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2FF3" w14:textId="146A5E8B" w:rsidR="00385CC6" w:rsidRPr="001328D6" w:rsidRDefault="00385CC6" w:rsidP="00385CC6">
      <w:pPr>
        <w:spacing w:line="280" w:lineRule="exact"/>
        <w:jc w:val="right"/>
        <w:rPr>
          <w:sz w:val="24"/>
          <w:szCs w:val="24"/>
        </w:rPr>
      </w:pPr>
      <w:r w:rsidRPr="001328D6">
        <w:rPr>
          <w:sz w:val="24"/>
          <w:szCs w:val="24"/>
        </w:rPr>
        <w:t xml:space="preserve">Załącznik nr </w:t>
      </w:r>
      <w:r w:rsidR="00041D6A">
        <w:rPr>
          <w:sz w:val="24"/>
          <w:szCs w:val="24"/>
        </w:rPr>
        <w:t>5</w:t>
      </w:r>
      <w:bookmarkStart w:id="0" w:name="_GoBack"/>
      <w:bookmarkEnd w:id="0"/>
    </w:p>
    <w:p w14:paraId="5E855EAF" w14:textId="77777777" w:rsidR="00385CC6" w:rsidRPr="001328D6" w:rsidRDefault="00385CC6" w:rsidP="00385CC6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1328D6" w14:paraId="7766B9C6" w14:textId="77777777" w:rsidTr="00CC01C9">
        <w:trPr>
          <w:trHeight w:val="1128"/>
        </w:trPr>
        <w:tc>
          <w:tcPr>
            <w:tcW w:w="3586" w:type="dxa"/>
          </w:tcPr>
          <w:p w14:paraId="3D8E3E82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1500E063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DAD03AA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1727875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F840954" w14:textId="25B34503" w:rsidR="00385CC6" w:rsidRPr="001328D6" w:rsidRDefault="00385CC6" w:rsidP="001328D6">
            <w:pPr>
              <w:spacing w:line="280" w:lineRule="exact"/>
              <w:jc w:val="center"/>
            </w:pPr>
            <w:r w:rsidRPr="001328D6">
              <w:t>pieczęć Wykonawcy</w:t>
            </w:r>
          </w:p>
        </w:tc>
      </w:tr>
    </w:tbl>
    <w:p w14:paraId="3AF1CE1A" w14:textId="77777777" w:rsidR="0058738D" w:rsidRPr="001328D6" w:rsidRDefault="0058738D" w:rsidP="00385CC6">
      <w:pPr>
        <w:rPr>
          <w:sz w:val="22"/>
          <w:szCs w:val="22"/>
        </w:rPr>
      </w:pPr>
    </w:p>
    <w:p w14:paraId="697C87F2" w14:textId="77777777" w:rsidR="00503DA2" w:rsidRPr="001328D6" w:rsidRDefault="00503DA2" w:rsidP="00385CC6">
      <w:pPr>
        <w:rPr>
          <w:sz w:val="22"/>
          <w:szCs w:val="22"/>
        </w:rPr>
      </w:pPr>
    </w:p>
    <w:p w14:paraId="445E07A7" w14:textId="6BF1EBD9" w:rsidR="0058738D" w:rsidRPr="001328D6" w:rsidRDefault="0058738D" w:rsidP="006A1F08">
      <w:pPr>
        <w:spacing w:line="288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  <w:u w:val="single"/>
        </w:rPr>
        <w:t>OŚWIADCZENIE WYKONAWCY</w:t>
      </w:r>
      <w:r w:rsidRPr="001328D6">
        <w:rPr>
          <w:b/>
          <w:sz w:val="22"/>
          <w:szCs w:val="22"/>
        </w:rPr>
        <w:t xml:space="preserve"> </w:t>
      </w:r>
    </w:p>
    <w:p w14:paraId="665869EE" w14:textId="77777777" w:rsidR="0058738D" w:rsidRPr="001328D6" w:rsidRDefault="0058738D" w:rsidP="0058738D">
      <w:pPr>
        <w:rPr>
          <w:sz w:val="22"/>
          <w:szCs w:val="22"/>
        </w:rPr>
      </w:pPr>
    </w:p>
    <w:p w14:paraId="68E4CE9D" w14:textId="77777777" w:rsidR="0058738D" w:rsidRPr="001328D6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1328D6">
        <w:rPr>
          <w:sz w:val="22"/>
          <w:szCs w:val="22"/>
        </w:rPr>
        <w:t>Dotyczy postępowania o udzielenie zamówienia publicznego, pn.</w:t>
      </w:r>
    </w:p>
    <w:p w14:paraId="5BFFABAA" w14:textId="77777777" w:rsidR="001328D6" w:rsidRDefault="001328D6" w:rsidP="001328D6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„zakup i dostaw</w:t>
      </w:r>
      <w:r>
        <w:rPr>
          <w:b/>
          <w:sz w:val="22"/>
          <w:szCs w:val="22"/>
        </w:rPr>
        <w:t xml:space="preserve">a </w:t>
      </w:r>
      <w:r w:rsidRPr="001328D6">
        <w:rPr>
          <w:b/>
          <w:sz w:val="22"/>
          <w:szCs w:val="22"/>
        </w:rPr>
        <w:t xml:space="preserve">2 szt. aparatów ultrasonograficznych oraz 1 szt. aparatu do znieczuleń </w:t>
      </w:r>
    </w:p>
    <w:p w14:paraId="7A697F7B" w14:textId="77777777" w:rsidR="001328D6" w:rsidRPr="001328D6" w:rsidRDefault="001328D6" w:rsidP="001328D6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wraz z ich montażem i przeszkoleniem personelu w zakresie obsługi”</w:t>
      </w:r>
    </w:p>
    <w:p w14:paraId="58C850E1" w14:textId="77777777" w:rsidR="00D41788" w:rsidRPr="001328D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b/>
          <w:sz w:val="22"/>
          <w:szCs w:val="22"/>
        </w:rPr>
      </w:pPr>
    </w:p>
    <w:p w14:paraId="6694DA72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Ja/My, niżej podpisany/i ……………………………………………………………………………………………..……………</w:t>
      </w:r>
    </w:p>
    <w:p w14:paraId="778D2692" w14:textId="77777777" w:rsidR="001328D6" w:rsidRPr="001328D6" w:rsidRDefault="001328D6" w:rsidP="001328D6">
      <w:pPr>
        <w:rPr>
          <w:sz w:val="22"/>
          <w:szCs w:val="22"/>
        </w:rPr>
      </w:pPr>
    </w:p>
    <w:p w14:paraId="7D0DA319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działając w imieniu i na rzecz: 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1328D6">
        <w:rPr>
          <w:sz w:val="22"/>
          <w:szCs w:val="22"/>
        </w:rPr>
        <w:t>....................</w:t>
      </w:r>
    </w:p>
    <w:p w14:paraId="0F370439" w14:textId="77777777" w:rsidR="001328D6" w:rsidRPr="001328D6" w:rsidRDefault="001328D6" w:rsidP="001328D6">
      <w:pPr>
        <w:jc w:val="center"/>
      </w:pPr>
      <w:r w:rsidRPr="001328D6">
        <w:t>(pełna nazwa wykonawcy)</w:t>
      </w:r>
    </w:p>
    <w:p w14:paraId="4CA9C836" w14:textId="77777777" w:rsidR="001328D6" w:rsidRPr="001328D6" w:rsidRDefault="001328D6" w:rsidP="001328D6">
      <w:pPr>
        <w:rPr>
          <w:sz w:val="22"/>
          <w:szCs w:val="22"/>
        </w:rPr>
      </w:pPr>
    </w:p>
    <w:p w14:paraId="2872A0BA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508CC2A1" w14:textId="77777777" w:rsidR="001328D6" w:rsidRPr="001328D6" w:rsidRDefault="001328D6" w:rsidP="001328D6">
      <w:pPr>
        <w:jc w:val="center"/>
      </w:pPr>
      <w:r w:rsidRPr="001328D6">
        <w:t>(adres siedziby wykonawcy)</w:t>
      </w:r>
    </w:p>
    <w:p w14:paraId="1E48CB43" w14:textId="77777777" w:rsidR="0058738D" w:rsidRDefault="0058738D" w:rsidP="0058738D">
      <w:pPr>
        <w:rPr>
          <w:sz w:val="22"/>
          <w:szCs w:val="22"/>
        </w:rPr>
      </w:pPr>
      <w:r w:rsidRPr="001328D6">
        <w:rPr>
          <w:sz w:val="22"/>
          <w:szCs w:val="22"/>
        </w:rPr>
        <w:t xml:space="preserve"> </w:t>
      </w:r>
    </w:p>
    <w:p w14:paraId="0699A48D" w14:textId="77777777" w:rsidR="006A1F08" w:rsidRPr="001328D6" w:rsidRDefault="006A1F08" w:rsidP="0058738D">
      <w:pPr>
        <w:rPr>
          <w:sz w:val="22"/>
          <w:szCs w:val="22"/>
        </w:rPr>
      </w:pPr>
    </w:p>
    <w:p w14:paraId="230319E9" w14:textId="2631173D" w:rsidR="006A1F08" w:rsidRPr="006A1F08" w:rsidRDefault="006A1F08" w:rsidP="006A1F08">
      <w:pPr>
        <w:spacing w:line="360" w:lineRule="auto"/>
        <w:jc w:val="both"/>
        <w:rPr>
          <w:sz w:val="22"/>
          <w:szCs w:val="22"/>
        </w:rPr>
      </w:pPr>
      <w:r w:rsidRPr="006A1F08">
        <w:rPr>
          <w:sz w:val="22"/>
          <w:szCs w:val="22"/>
        </w:rPr>
        <w:t>Oświadczam, że oferowane produkty są dopuszczone do obrotu i stosowania w placówkach służby zdrowia, zgodnie z ustawą z dnia 20 maja 2010 o wyrobach medycznych</w:t>
      </w:r>
      <w:r w:rsidRPr="006A1F08">
        <w:rPr>
          <w:b/>
          <w:sz w:val="22"/>
          <w:szCs w:val="22"/>
        </w:rPr>
        <w:t xml:space="preserve"> </w:t>
      </w:r>
      <w:r w:rsidRPr="006A1F08">
        <w:rPr>
          <w:sz w:val="24"/>
          <w:szCs w:val="24"/>
        </w:rPr>
        <w:t>(</w:t>
      </w:r>
      <w:r w:rsidRPr="006A1F08">
        <w:rPr>
          <w:bCs/>
          <w:sz w:val="24"/>
          <w:szCs w:val="24"/>
        </w:rPr>
        <w:t>Dz.U.2015.876 j.t)</w:t>
      </w:r>
      <w:r w:rsidRPr="006A1F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6A1F08">
        <w:rPr>
          <w:sz w:val="22"/>
          <w:szCs w:val="22"/>
        </w:rPr>
        <w:t>i posiadają stosowne certyfikaty, deklaracje zgodności lub inne dokumenty wymagane przez polskie prawo. Powyższe dokumenty dostarczę na każde żądanie Zamawiającego.</w:t>
      </w:r>
    </w:p>
    <w:p w14:paraId="4905D357" w14:textId="77777777" w:rsidR="006A1F08" w:rsidRPr="006A1F08" w:rsidRDefault="006A1F08" w:rsidP="006A1F08">
      <w:pPr>
        <w:spacing w:line="360" w:lineRule="auto"/>
        <w:jc w:val="both"/>
        <w:rPr>
          <w:sz w:val="22"/>
          <w:szCs w:val="22"/>
        </w:rPr>
      </w:pPr>
    </w:p>
    <w:p w14:paraId="4D6C051F" w14:textId="6C0F537F" w:rsidR="0058738D" w:rsidRPr="001328D6" w:rsidRDefault="0058738D" w:rsidP="006A1F08">
      <w:pPr>
        <w:spacing w:line="360" w:lineRule="auto"/>
        <w:jc w:val="both"/>
        <w:rPr>
          <w:b/>
          <w:sz w:val="22"/>
          <w:szCs w:val="22"/>
        </w:rPr>
      </w:pPr>
    </w:p>
    <w:p w14:paraId="440D5B1E" w14:textId="77777777" w:rsidR="0058738D" w:rsidRPr="001328D6" w:rsidRDefault="0058738D" w:rsidP="0058738D">
      <w:pPr>
        <w:jc w:val="both"/>
        <w:rPr>
          <w:sz w:val="22"/>
          <w:szCs w:val="22"/>
        </w:rPr>
      </w:pPr>
    </w:p>
    <w:p w14:paraId="370FB808" w14:textId="77777777" w:rsidR="001328D6" w:rsidRPr="001328D6" w:rsidRDefault="001328D6" w:rsidP="001328D6">
      <w:pPr>
        <w:spacing w:before="120" w:after="120" w:line="280" w:lineRule="exact"/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.................................., dnia ...............................................</w:t>
      </w:r>
    </w:p>
    <w:p w14:paraId="7113E6C4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6CC240AC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7338087B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0D41BDFF" w14:textId="77777777" w:rsidR="009A2C10" w:rsidRPr="001328D6" w:rsidRDefault="009A2C10" w:rsidP="001328D6">
      <w:pPr>
        <w:spacing w:before="120" w:after="120" w:line="280" w:lineRule="exact"/>
        <w:rPr>
          <w:sz w:val="22"/>
          <w:szCs w:val="22"/>
        </w:rPr>
      </w:pPr>
    </w:p>
    <w:p w14:paraId="2388E192" w14:textId="77777777" w:rsidR="001328D6" w:rsidRPr="001328D6" w:rsidRDefault="001328D6" w:rsidP="001328D6">
      <w:pPr>
        <w:ind w:left="5664"/>
        <w:rPr>
          <w:sz w:val="22"/>
          <w:szCs w:val="22"/>
        </w:rPr>
      </w:pPr>
      <w:r w:rsidRPr="001328D6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>...............................................</w:t>
      </w:r>
    </w:p>
    <w:p w14:paraId="36024B42" w14:textId="7EB7B99C" w:rsidR="0058738D" w:rsidRPr="001328D6" w:rsidRDefault="001328D6" w:rsidP="009A2C10">
      <w:pPr>
        <w:rPr>
          <w:sz w:val="22"/>
          <w:szCs w:val="22"/>
        </w:rPr>
      </w:pP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8D6">
        <w:rPr>
          <w:sz w:val="22"/>
          <w:szCs w:val="22"/>
        </w:rPr>
        <w:tab/>
        <w:t xml:space="preserve">      podpis Wykonawcy</w:t>
      </w:r>
    </w:p>
    <w:p w14:paraId="110DEF7B" w14:textId="77777777" w:rsidR="0058738D" w:rsidRPr="001328D6" w:rsidRDefault="0058738D" w:rsidP="0058738D">
      <w:pPr>
        <w:jc w:val="center"/>
        <w:rPr>
          <w:sz w:val="22"/>
          <w:szCs w:val="22"/>
        </w:rPr>
      </w:pPr>
    </w:p>
    <w:p w14:paraId="03C4CD09" w14:textId="77777777" w:rsidR="00503DA2" w:rsidRPr="001328D6" w:rsidRDefault="00503DA2" w:rsidP="009A2C10">
      <w:pPr>
        <w:spacing w:line="280" w:lineRule="exact"/>
        <w:rPr>
          <w:sz w:val="22"/>
          <w:szCs w:val="22"/>
          <w:u w:val="single"/>
        </w:rPr>
      </w:pPr>
    </w:p>
    <w:sectPr w:rsidR="00503DA2" w:rsidRPr="001328D6" w:rsidSect="001328D6">
      <w:headerReference w:type="default" r:id="rId9"/>
      <w:headerReference w:type="first" r:id="rId10"/>
      <w:footerReference w:type="first" r:id="rId11"/>
      <w:pgSz w:w="11906" w:h="16838" w:code="9"/>
      <w:pgMar w:top="139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B7613" w14:textId="77777777" w:rsidR="007420F3" w:rsidRDefault="007420F3">
      <w:r>
        <w:separator/>
      </w:r>
    </w:p>
  </w:endnote>
  <w:endnote w:type="continuationSeparator" w:id="0">
    <w:p w14:paraId="532384E9" w14:textId="77777777" w:rsidR="007420F3" w:rsidRDefault="007420F3">
      <w:r>
        <w:continuationSeparator/>
      </w:r>
    </w:p>
  </w:endnote>
  <w:endnote w:type="continuationNotice" w:id="1">
    <w:p w14:paraId="10A2BF4C" w14:textId="77777777" w:rsidR="007420F3" w:rsidRDefault="00742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DDE8" w14:textId="77777777" w:rsidR="00F83159" w:rsidRDefault="00F83159" w:rsidP="001B3A93">
    <w:pPr>
      <w:spacing w:line="360" w:lineRule="auto"/>
      <w:jc w:val="center"/>
      <w:rPr>
        <w:b/>
        <w:sz w:val="22"/>
        <w:szCs w:val="22"/>
      </w:rPr>
    </w:pPr>
  </w:p>
  <w:p w14:paraId="5A3FC600" w14:textId="77777777" w:rsidR="00F83159" w:rsidRDefault="00F8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BF4C3" w14:textId="77777777" w:rsidR="007420F3" w:rsidRDefault="007420F3">
      <w:r>
        <w:separator/>
      </w:r>
    </w:p>
  </w:footnote>
  <w:footnote w:type="continuationSeparator" w:id="0">
    <w:p w14:paraId="18799930" w14:textId="77777777" w:rsidR="007420F3" w:rsidRDefault="007420F3">
      <w:r>
        <w:continuationSeparator/>
      </w:r>
    </w:p>
  </w:footnote>
  <w:footnote w:type="continuationNotice" w:id="1">
    <w:p w14:paraId="094B3C36" w14:textId="77777777" w:rsidR="007420F3" w:rsidRDefault="007420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F83159" w:rsidRPr="001328D6" w:rsidRDefault="00F83159" w:rsidP="00081426">
    <w:pPr>
      <w:tabs>
        <w:tab w:val="center" w:pos="4536"/>
        <w:tab w:val="right" w:pos="9072"/>
      </w:tabs>
      <w:rPr>
        <w:sz w:val="24"/>
        <w:szCs w:val="24"/>
      </w:rPr>
    </w:pPr>
  </w:p>
  <w:p w14:paraId="42E6C6F0" w14:textId="2407C44D" w:rsidR="00F83159" w:rsidRPr="001328D6" w:rsidRDefault="00F83159" w:rsidP="0001099C">
    <w:pPr>
      <w:pStyle w:val="Nagwek"/>
      <w:jc w:val="both"/>
    </w:pPr>
    <w:r w:rsidRPr="001328D6">
      <w:t>Nr postępowania: ZP/</w:t>
    </w:r>
    <w:r w:rsidR="001328D6" w:rsidRPr="001328D6">
      <w:t>10</w:t>
    </w:r>
    <w:r w:rsidRPr="001328D6">
      <w:t>/2015</w:t>
    </w:r>
  </w:p>
  <w:p w14:paraId="2A6AACBF" w14:textId="77777777" w:rsidR="00F83159" w:rsidRDefault="00F83159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F83159" w:rsidRPr="001328D6" w:rsidRDefault="00F83159" w:rsidP="00EA313F">
    <w:pPr>
      <w:pStyle w:val="Nagwek"/>
      <w:jc w:val="center"/>
    </w:pPr>
  </w:p>
  <w:p w14:paraId="7C6E1EE4" w14:textId="20BCB4A7" w:rsidR="00F83159" w:rsidRPr="001328D6" w:rsidRDefault="00F83159" w:rsidP="001B3A93">
    <w:pPr>
      <w:pStyle w:val="Nagwek"/>
      <w:jc w:val="both"/>
    </w:pPr>
    <w:r w:rsidRPr="001328D6">
      <w:t>Nr postępowania: ZP/</w:t>
    </w:r>
    <w:r w:rsidR="001328D6" w:rsidRPr="001328D6">
      <w:t>10</w:t>
    </w:r>
    <w:r w:rsidRPr="001328D6"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0"/>
  </w:num>
  <w:num w:numId="4">
    <w:abstractNumId w:val="46"/>
  </w:num>
  <w:num w:numId="5">
    <w:abstractNumId w:val="45"/>
  </w:num>
  <w:num w:numId="6">
    <w:abstractNumId w:val="8"/>
  </w:num>
  <w:num w:numId="7">
    <w:abstractNumId w:val="29"/>
  </w:num>
  <w:num w:numId="8">
    <w:abstractNumId w:val="37"/>
  </w:num>
  <w:num w:numId="9">
    <w:abstractNumId w:val="39"/>
  </w:num>
  <w:num w:numId="10">
    <w:abstractNumId w:val="54"/>
  </w:num>
  <w:num w:numId="11">
    <w:abstractNumId w:val="23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3"/>
  </w:num>
  <w:num w:numId="17">
    <w:abstractNumId w:val="31"/>
  </w:num>
  <w:num w:numId="18">
    <w:abstractNumId w:val="32"/>
  </w:num>
  <w:num w:numId="19">
    <w:abstractNumId w:val="52"/>
  </w:num>
  <w:num w:numId="20">
    <w:abstractNumId w:val="42"/>
  </w:num>
  <w:num w:numId="21">
    <w:abstractNumId w:val="5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6"/>
  </w:num>
  <w:num w:numId="27">
    <w:abstractNumId w:val="17"/>
  </w:num>
  <w:num w:numId="28">
    <w:abstractNumId w:val="43"/>
  </w:num>
  <w:num w:numId="29">
    <w:abstractNumId w:val="14"/>
  </w:num>
  <w:num w:numId="30">
    <w:abstractNumId w:val="44"/>
  </w:num>
  <w:num w:numId="31">
    <w:abstractNumId w:val="51"/>
  </w:num>
  <w:num w:numId="32">
    <w:abstractNumId w:val="49"/>
  </w:num>
  <w:num w:numId="33">
    <w:abstractNumId w:val="19"/>
  </w:num>
  <w:num w:numId="34">
    <w:abstractNumId w:val="48"/>
  </w:num>
  <w:num w:numId="35">
    <w:abstractNumId w:val="16"/>
  </w:num>
  <w:num w:numId="36">
    <w:abstractNumId w:val="47"/>
  </w:num>
  <w:num w:numId="37">
    <w:abstractNumId w:val="26"/>
  </w:num>
  <w:num w:numId="38">
    <w:abstractNumId w:val="22"/>
  </w:num>
  <w:num w:numId="39">
    <w:abstractNumId w:val="20"/>
  </w:num>
  <w:num w:numId="40">
    <w:abstractNumId w:val="35"/>
  </w:num>
  <w:num w:numId="41">
    <w:abstractNumId w:val="24"/>
  </w:num>
  <w:num w:numId="42">
    <w:abstractNumId w:val="34"/>
  </w:num>
  <w:num w:numId="43">
    <w:abstractNumId w:val="2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382F"/>
    <w:rsid w:val="00013977"/>
    <w:rsid w:val="0001556B"/>
    <w:rsid w:val="00015DF8"/>
    <w:rsid w:val="00015E65"/>
    <w:rsid w:val="0002163C"/>
    <w:rsid w:val="00023952"/>
    <w:rsid w:val="00023BFA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1D6A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477E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891"/>
    <w:rsid w:val="00100E22"/>
    <w:rsid w:val="00102B6A"/>
    <w:rsid w:val="00103459"/>
    <w:rsid w:val="00103B70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8D6"/>
    <w:rsid w:val="00132D1A"/>
    <w:rsid w:val="00132FAA"/>
    <w:rsid w:val="00137BD5"/>
    <w:rsid w:val="00137EAA"/>
    <w:rsid w:val="0014073F"/>
    <w:rsid w:val="00141232"/>
    <w:rsid w:val="00142196"/>
    <w:rsid w:val="00142F66"/>
    <w:rsid w:val="0014334D"/>
    <w:rsid w:val="00145C93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0D0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7082"/>
    <w:rsid w:val="001D7528"/>
    <w:rsid w:val="001D776C"/>
    <w:rsid w:val="001E0A09"/>
    <w:rsid w:val="001E17B5"/>
    <w:rsid w:val="001E1814"/>
    <w:rsid w:val="001E1ABB"/>
    <w:rsid w:val="001E5814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2B74"/>
    <w:rsid w:val="00293B49"/>
    <w:rsid w:val="00295D1C"/>
    <w:rsid w:val="00296348"/>
    <w:rsid w:val="002964A3"/>
    <w:rsid w:val="00296B66"/>
    <w:rsid w:val="002A2175"/>
    <w:rsid w:val="002A27D0"/>
    <w:rsid w:val="002A2D85"/>
    <w:rsid w:val="002A3BB1"/>
    <w:rsid w:val="002A6123"/>
    <w:rsid w:val="002A6968"/>
    <w:rsid w:val="002A71E6"/>
    <w:rsid w:val="002A7D24"/>
    <w:rsid w:val="002B1B58"/>
    <w:rsid w:val="002B25F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6D76"/>
    <w:rsid w:val="00350056"/>
    <w:rsid w:val="003508EB"/>
    <w:rsid w:val="00352B2E"/>
    <w:rsid w:val="00352C26"/>
    <w:rsid w:val="003561EF"/>
    <w:rsid w:val="003563B4"/>
    <w:rsid w:val="00357BAD"/>
    <w:rsid w:val="00361045"/>
    <w:rsid w:val="003623BA"/>
    <w:rsid w:val="00362E3E"/>
    <w:rsid w:val="00364835"/>
    <w:rsid w:val="00365378"/>
    <w:rsid w:val="00365D32"/>
    <w:rsid w:val="003672FD"/>
    <w:rsid w:val="003701C4"/>
    <w:rsid w:val="00372321"/>
    <w:rsid w:val="00374910"/>
    <w:rsid w:val="00374D19"/>
    <w:rsid w:val="00376204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7F21"/>
    <w:rsid w:val="00430DBE"/>
    <w:rsid w:val="0043111A"/>
    <w:rsid w:val="00431A4F"/>
    <w:rsid w:val="004322FD"/>
    <w:rsid w:val="0043286B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096"/>
    <w:rsid w:val="00450525"/>
    <w:rsid w:val="0045106B"/>
    <w:rsid w:val="004512F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1418"/>
    <w:rsid w:val="005D146C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7934"/>
    <w:rsid w:val="00681A94"/>
    <w:rsid w:val="006820ED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F08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1EC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51B5"/>
    <w:rsid w:val="007252A1"/>
    <w:rsid w:val="00730105"/>
    <w:rsid w:val="007343C7"/>
    <w:rsid w:val="00741348"/>
    <w:rsid w:val="00741647"/>
    <w:rsid w:val="007420F3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5B95"/>
    <w:rsid w:val="00756684"/>
    <w:rsid w:val="0075796A"/>
    <w:rsid w:val="00760950"/>
    <w:rsid w:val="00761AD1"/>
    <w:rsid w:val="007622B6"/>
    <w:rsid w:val="00762F30"/>
    <w:rsid w:val="00765C81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4621"/>
    <w:rsid w:val="007C4B14"/>
    <w:rsid w:val="007C5912"/>
    <w:rsid w:val="007C695A"/>
    <w:rsid w:val="007C7328"/>
    <w:rsid w:val="007C7914"/>
    <w:rsid w:val="007D0A16"/>
    <w:rsid w:val="007D46AE"/>
    <w:rsid w:val="007D5507"/>
    <w:rsid w:val="007D666F"/>
    <w:rsid w:val="007D7BFE"/>
    <w:rsid w:val="007E0439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721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2C10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439"/>
    <w:rsid w:val="00A038F6"/>
    <w:rsid w:val="00A0608D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F6A"/>
    <w:rsid w:val="00AD642F"/>
    <w:rsid w:val="00AD73CB"/>
    <w:rsid w:val="00AD7815"/>
    <w:rsid w:val="00AD79C6"/>
    <w:rsid w:val="00AE0B6E"/>
    <w:rsid w:val="00AE116D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8BC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BCC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119C"/>
    <w:rsid w:val="00C91718"/>
    <w:rsid w:val="00C91FF8"/>
    <w:rsid w:val="00C9439F"/>
    <w:rsid w:val="00C949DE"/>
    <w:rsid w:val="00C94D8C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2CB8"/>
    <w:rsid w:val="00CC01C9"/>
    <w:rsid w:val="00CC01D6"/>
    <w:rsid w:val="00CC05CE"/>
    <w:rsid w:val="00CC3058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177C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E45"/>
    <w:rsid w:val="00E31284"/>
    <w:rsid w:val="00E33BA6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799E"/>
    <w:rsid w:val="00ED7AE8"/>
    <w:rsid w:val="00ED7CE4"/>
    <w:rsid w:val="00EE1B2E"/>
    <w:rsid w:val="00EE1F34"/>
    <w:rsid w:val="00EE2B97"/>
    <w:rsid w:val="00EE4686"/>
    <w:rsid w:val="00EE66F5"/>
    <w:rsid w:val="00EE7ABD"/>
    <w:rsid w:val="00EF1132"/>
    <w:rsid w:val="00EF35AE"/>
    <w:rsid w:val="00EF470A"/>
    <w:rsid w:val="00EF4B3C"/>
    <w:rsid w:val="00EF6CB5"/>
    <w:rsid w:val="00EF7004"/>
    <w:rsid w:val="00EF77F2"/>
    <w:rsid w:val="00F0309B"/>
    <w:rsid w:val="00F04546"/>
    <w:rsid w:val="00F0477D"/>
    <w:rsid w:val="00F05E46"/>
    <w:rsid w:val="00F060C5"/>
    <w:rsid w:val="00F061CF"/>
    <w:rsid w:val="00F07C37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3202"/>
    <w:rsid w:val="00F332B2"/>
    <w:rsid w:val="00F3460A"/>
    <w:rsid w:val="00F35836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CED"/>
    <w:rsid w:val="00F524E6"/>
    <w:rsid w:val="00F52519"/>
    <w:rsid w:val="00F525DD"/>
    <w:rsid w:val="00F52682"/>
    <w:rsid w:val="00F53C13"/>
    <w:rsid w:val="00F53D0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4CE1"/>
    <w:rsid w:val="00FB4F85"/>
    <w:rsid w:val="00FB6257"/>
    <w:rsid w:val="00FB6267"/>
    <w:rsid w:val="00FB6303"/>
    <w:rsid w:val="00FC351F"/>
    <w:rsid w:val="00FC374D"/>
    <w:rsid w:val="00FC6CC6"/>
    <w:rsid w:val="00FD1FBF"/>
    <w:rsid w:val="00FD3897"/>
    <w:rsid w:val="00FD3C60"/>
    <w:rsid w:val="00FD3E73"/>
    <w:rsid w:val="00FD6BE2"/>
    <w:rsid w:val="00FD7BAB"/>
    <w:rsid w:val="00FE1C87"/>
    <w:rsid w:val="00FE446C"/>
    <w:rsid w:val="00FE63E0"/>
    <w:rsid w:val="00FE7235"/>
    <w:rsid w:val="00FE761A"/>
    <w:rsid w:val="00FF05B7"/>
    <w:rsid w:val="00FF12AF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A093-36AD-4FC4-B335-B0C792A5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1451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4</cp:revision>
  <cp:lastPrinted>2015-12-15T10:13:00Z</cp:lastPrinted>
  <dcterms:created xsi:type="dcterms:W3CDTF">2015-12-16T07:50:00Z</dcterms:created>
  <dcterms:modified xsi:type="dcterms:W3CDTF">2015-12-16T07:53:00Z</dcterms:modified>
</cp:coreProperties>
</file>