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D2FF3" w14:textId="1E168CE8" w:rsidR="00385CC6" w:rsidRPr="001328D6" w:rsidRDefault="00385CC6" w:rsidP="00385CC6">
      <w:pPr>
        <w:spacing w:line="280" w:lineRule="exact"/>
        <w:jc w:val="right"/>
        <w:rPr>
          <w:sz w:val="24"/>
          <w:szCs w:val="24"/>
        </w:rPr>
      </w:pPr>
      <w:r w:rsidRPr="001328D6">
        <w:rPr>
          <w:sz w:val="24"/>
          <w:szCs w:val="24"/>
        </w:rPr>
        <w:t xml:space="preserve">Załącznik nr </w:t>
      </w:r>
      <w:r w:rsidR="00F47EEC">
        <w:rPr>
          <w:sz w:val="24"/>
          <w:szCs w:val="24"/>
        </w:rPr>
        <w:t>6</w:t>
      </w:r>
    </w:p>
    <w:p w14:paraId="5E855EAF" w14:textId="77777777" w:rsidR="00385CC6" w:rsidRPr="001328D6" w:rsidRDefault="00385CC6" w:rsidP="00385CC6">
      <w:pPr>
        <w:jc w:val="right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385CC6" w:rsidRPr="001328D6" w14:paraId="7766B9C6" w14:textId="77777777" w:rsidTr="00CC01C9">
        <w:trPr>
          <w:trHeight w:val="1128"/>
        </w:trPr>
        <w:tc>
          <w:tcPr>
            <w:tcW w:w="3586" w:type="dxa"/>
          </w:tcPr>
          <w:p w14:paraId="3D8E3E82" w14:textId="77777777" w:rsidR="00385CC6" w:rsidRPr="001328D6" w:rsidRDefault="00385CC6" w:rsidP="00CC01C9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  <w:p w14:paraId="1500E063" w14:textId="77777777" w:rsidR="00385CC6" w:rsidRPr="001328D6" w:rsidRDefault="00385CC6" w:rsidP="00CC01C9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  <w:p w14:paraId="5DAD03AA" w14:textId="77777777" w:rsidR="00385CC6" w:rsidRPr="001328D6" w:rsidRDefault="00385CC6" w:rsidP="00CC01C9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  <w:p w14:paraId="51727875" w14:textId="77777777" w:rsidR="00385CC6" w:rsidRPr="001328D6" w:rsidRDefault="00385CC6" w:rsidP="00CC01C9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  <w:p w14:paraId="2F840954" w14:textId="25B34503" w:rsidR="00385CC6" w:rsidRPr="001328D6" w:rsidRDefault="00385CC6" w:rsidP="001328D6">
            <w:pPr>
              <w:spacing w:line="280" w:lineRule="exact"/>
              <w:jc w:val="center"/>
            </w:pPr>
            <w:r w:rsidRPr="001328D6">
              <w:t>pieczęć Wykonawcy</w:t>
            </w:r>
          </w:p>
        </w:tc>
      </w:tr>
    </w:tbl>
    <w:p w14:paraId="3AF1CE1A" w14:textId="77777777" w:rsidR="0058738D" w:rsidRPr="001328D6" w:rsidRDefault="0058738D" w:rsidP="00385CC6">
      <w:pPr>
        <w:rPr>
          <w:sz w:val="22"/>
          <w:szCs w:val="22"/>
        </w:rPr>
      </w:pPr>
    </w:p>
    <w:p w14:paraId="697C87F2" w14:textId="77777777" w:rsidR="00503DA2" w:rsidRPr="001328D6" w:rsidRDefault="00503DA2" w:rsidP="00385CC6">
      <w:pPr>
        <w:rPr>
          <w:sz w:val="22"/>
          <w:szCs w:val="22"/>
        </w:rPr>
      </w:pPr>
    </w:p>
    <w:p w14:paraId="1C0E2780" w14:textId="77777777" w:rsidR="00F47EEC" w:rsidRPr="00F47EEC" w:rsidRDefault="00F47EEC" w:rsidP="00F47EEC">
      <w:pPr>
        <w:pStyle w:val="Bartek"/>
        <w:jc w:val="center"/>
        <w:rPr>
          <w:b/>
          <w:sz w:val="24"/>
          <w:szCs w:val="24"/>
        </w:rPr>
      </w:pPr>
      <w:r w:rsidRPr="00F47EEC">
        <w:rPr>
          <w:b/>
          <w:sz w:val="24"/>
          <w:szCs w:val="24"/>
        </w:rPr>
        <w:t>INFORMACJA O NALEŻENIU DO GRUPY KAPITAŁOWEJ</w:t>
      </w:r>
    </w:p>
    <w:p w14:paraId="665869EE" w14:textId="77777777" w:rsidR="0058738D" w:rsidRPr="001328D6" w:rsidRDefault="0058738D" w:rsidP="0058738D">
      <w:pPr>
        <w:rPr>
          <w:sz w:val="22"/>
          <w:szCs w:val="22"/>
        </w:rPr>
      </w:pPr>
    </w:p>
    <w:p w14:paraId="68E4CE9D" w14:textId="77777777" w:rsidR="0058738D" w:rsidRPr="001328D6" w:rsidRDefault="0058738D" w:rsidP="0058738D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both"/>
        <w:textAlignment w:val="baseline"/>
        <w:rPr>
          <w:sz w:val="22"/>
          <w:szCs w:val="22"/>
        </w:rPr>
      </w:pPr>
      <w:r w:rsidRPr="001328D6">
        <w:rPr>
          <w:sz w:val="22"/>
          <w:szCs w:val="22"/>
        </w:rPr>
        <w:t>Dotyczy postępowania o udzielenie zamówienia publicznego, pn.</w:t>
      </w:r>
    </w:p>
    <w:p w14:paraId="5BFFABAA" w14:textId="77777777" w:rsidR="001328D6" w:rsidRDefault="001328D6" w:rsidP="001328D6">
      <w:pPr>
        <w:spacing w:line="360" w:lineRule="auto"/>
        <w:jc w:val="center"/>
        <w:rPr>
          <w:b/>
          <w:sz w:val="22"/>
          <w:szCs w:val="22"/>
        </w:rPr>
      </w:pPr>
      <w:r w:rsidRPr="001328D6">
        <w:rPr>
          <w:b/>
          <w:sz w:val="22"/>
          <w:szCs w:val="22"/>
        </w:rPr>
        <w:t>„zakup i dostaw</w:t>
      </w:r>
      <w:r>
        <w:rPr>
          <w:b/>
          <w:sz w:val="22"/>
          <w:szCs w:val="22"/>
        </w:rPr>
        <w:t xml:space="preserve">a </w:t>
      </w:r>
      <w:r w:rsidRPr="001328D6">
        <w:rPr>
          <w:b/>
          <w:sz w:val="22"/>
          <w:szCs w:val="22"/>
        </w:rPr>
        <w:t xml:space="preserve">2 szt. aparatów ultrasonograficznych oraz 1 szt. aparatu do znieczuleń </w:t>
      </w:r>
    </w:p>
    <w:p w14:paraId="7A697F7B" w14:textId="77777777" w:rsidR="001328D6" w:rsidRPr="001328D6" w:rsidRDefault="001328D6" w:rsidP="001328D6">
      <w:pPr>
        <w:spacing w:line="360" w:lineRule="auto"/>
        <w:jc w:val="center"/>
        <w:rPr>
          <w:b/>
          <w:sz w:val="22"/>
          <w:szCs w:val="22"/>
        </w:rPr>
      </w:pPr>
      <w:r w:rsidRPr="001328D6">
        <w:rPr>
          <w:b/>
          <w:sz w:val="22"/>
          <w:szCs w:val="22"/>
        </w:rPr>
        <w:t>wraz z ich montażem i przeszkoleniem personelu w zakresie obsługi”</w:t>
      </w:r>
    </w:p>
    <w:p w14:paraId="58C850E1" w14:textId="77777777" w:rsidR="00D41788" w:rsidRPr="001328D6" w:rsidRDefault="00D41788" w:rsidP="00D41788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center"/>
        <w:textAlignment w:val="baseline"/>
        <w:rPr>
          <w:b/>
          <w:sz w:val="22"/>
          <w:szCs w:val="22"/>
        </w:rPr>
      </w:pPr>
    </w:p>
    <w:p w14:paraId="6694DA72" w14:textId="77777777" w:rsidR="001328D6" w:rsidRPr="001328D6" w:rsidRDefault="001328D6" w:rsidP="001328D6">
      <w:pPr>
        <w:rPr>
          <w:sz w:val="22"/>
          <w:szCs w:val="22"/>
        </w:rPr>
      </w:pPr>
      <w:r w:rsidRPr="001328D6">
        <w:rPr>
          <w:sz w:val="22"/>
          <w:szCs w:val="22"/>
        </w:rPr>
        <w:t>Ja/My, niżej podpisany/i ……………………………………………………………………………………………..……………</w:t>
      </w:r>
    </w:p>
    <w:p w14:paraId="778D2692" w14:textId="77777777" w:rsidR="001328D6" w:rsidRPr="001328D6" w:rsidRDefault="001328D6" w:rsidP="001328D6">
      <w:pPr>
        <w:rPr>
          <w:sz w:val="22"/>
          <w:szCs w:val="22"/>
        </w:rPr>
      </w:pPr>
    </w:p>
    <w:p w14:paraId="7D0DA319" w14:textId="77777777" w:rsidR="001328D6" w:rsidRPr="001328D6" w:rsidRDefault="001328D6" w:rsidP="001328D6">
      <w:pPr>
        <w:rPr>
          <w:sz w:val="22"/>
          <w:szCs w:val="22"/>
        </w:rPr>
      </w:pPr>
      <w:r w:rsidRPr="001328D6">
        <w:rPr>
          <w:sz w:val="22"/>
          <w:szCs w:val="22"/>
        </w:rPr>
        <w:t>działając w imieniu i na rzecz: ..............................................................................................................</w:t>
      </w:r>
      <w:r>
        <w:rPr>
          <w:sz w:val="22"/>
          <w:szCs w:val="22"/>
        </w:rPr>
        <w:t>...............................</w:t>
      </w:r>
      <w:r w:rsidRPr="001328D6">
        <w:rPr>
          <w:sz w:val="22"/>
          <w:szCs w:val="22"/>
        </w:rPr>
        <w:t>....................</w:t>
      </w:r>
    </w:p>
    <w:p w14:paraId="0F370439" w14:textId="77777777" w:rsidR="001328D6" w:rsidRPr="001328D6" w:rsidRDefault="001328D6" w:rsidP="001328D6">
      <w:pPr>
        <w:jc w:val="center"/>
      </w:pPr>
      <w:r w:rsidRPr="001328D6">
        <w:t>(pełna nazwa wykonawcy)</w:t>
      </w:r>
    </w:p>
    <w:p w14:paraId="4CA9C836" w14:textId="77777777" w:rsidR="001328D6" w:rsidRPr="001328D6" w:rsidRDefault="001328D6" w:rsidP="001328D6">
      <w:pPr>
        <w:rPr>
          <w:sz w:val="22"/>
          <w:szCs w:val="22"/>
        </w:rPr>
      </w:pPr>
    </w:p>
    <w:p w14:paraId="2872A0BA" w14:textId="77777777" w:rsidR="001328D6" w:rsidRPr="001328D6" w:rsidRDefault="001328D6" w:rsidP="001328D6">
      <w:pPr>
        <w:rPr>
          <w:sz w:val="22"/>
          <w:szCs w:val="22"/>
        </w:rPr>
      </w:pPr>
      <w:r w:rsidRPr="001328D6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14:paraId="508CC2A1" w14:textId="77777777" w:rsidR="001328D6" w:rsidRPr="001328D6" w:rsidRDefault="001328D6" w:rsidP="001328D6">
      <w:pPr>
        <w:jc w:val="center"/>
      </w:pPr>
      <w:r w:rsidRPr="001328D6">
        <w:t>(adres siedziby wykonawcy)</w:t>
      </w:r>
    </w:p>
    <w:p w14:paraId="1E48CB43" w14:textId="77777777" w:rsidR="0058738D" w:rsidRDefault="0058738D" w:rsidP="0058738D">
      <w:pPr>
        <w:rPr>
          <w:sz w:val="22"/>
          <w:szCs w:val="22"/>
        </w:rPr>
      </w:pPr>
      <w:r w:rsidRPr="001328D6">
        <w:rPr>
          <w:sz w:val="22"/>
          <w:szCs w:val="22"/>
        </w:rPr>
        <w:t xml:space="preserve"> </w:t>
      </w:r>
    </w:p>
    <w:p w14:paraId="0699A48D" w14:textId="77777777" w:rsidR="006A1F08" w:rsidRPr="001328D6" w:rsidRDefault="006A1F08" w:rsidP="0058738D">
      <w:pPr>
        <w:rPr>
          <w:sz w:val="22"/>
          <w:szCs w:val="22"/>
        </w:rPr>
      </w:pPr>
    </w:p>
    <w:p w14:paraId="7AD57C45" w14:textId="10D89953" w:rsidR="00F47EEC" w:rsidRDefault="00F47EEC" w:rsidP="00F47EEC">
      <w:pPr>
        <w:pStyle w:val="Bartek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bookmarkStart w:id="0" w:name="_GoBack"/>
      <w:bookmarkEnd w:id="0"/>
      <w:r w:rsidRPr="00916FFA">
        <w:rPr>
          <w:sz w:val="24"/>
          <w:szCs w:val="24"/>
        </w:rPr>
        <w:t>a podstawie art. 26 ust. 2d ustawy z dnia 29 stycznia 2004 r. Prawo zamówień publicznych (</w:t>
      </w:r>
      <w:proofErr w:type="spellStart"/>
      <w:r w:rsidRPr="00CF74E6">
        <w:rPr>
          <w:bCs/>
          <w:sz w:val="24"/>
          <w:szCs w:val="24"/>
        </w:rPr>
        <w:t>t.j</w:t>
      </w:r>
      <w:proofErr w:type="spellEnd"/>
      <w:r w:rsidRPr="00CF74E6">
        <w:rPr>
          <w:bCs/>
          <w:sz w:val="24"/>
          <w:szCs w:val="24"/>
        </w:rPr>
        <w:t xml:space="preserve">. Dz. U. z 2013 r. poz. 907 ze </w:t>
      </w:r>
      <w:proofErr w:type="spellStart"/>
      <w:r w:rsidRPr="00CF74E6">
        <w:rPr>
          <w:bCs/>
          <w:sz w:val="24"/>
          <w:szCs w:val="24"/>
        </w:rPr>
        <w:t>zm</w:t>
      </w:r>
      <w:proofErr w:type="spellEnd"/>
      <w:r w:rsidRPr="00916FFA">
        <w:rPr>
          <w:sz w:val="24"/>
          <w:szCs w:val="24"/>
        </w:rPr>
        <w:t>) informuj</w:t>
      </w:r>
      <w:r>
        <w:rPr>
          <w:sz w:val="24"/>
          <w:szCs w:val="24"/>
        </w:rPr>
        <w:t>ę</w:t>
      </w:r>
      <w:r w:rsidRPr="00916FFA">
        <w:rPr>
          <w:sz w:val="24"/>
          <w:szCs w:val="24"/>
        </w:rPr>
        <w:t>, że</w:t>
      </w:r>
      <w:r>
        <w:rPr>
          <w:sz w:val="24"/>
          <w:szCs w:val="24"/>
        </w:rPr>
        <w:t xml:space="preserve"> na dzień składania ofert:</w:t>
      </w:r>
    </w:p>
    <w:p w14:paraId="6B0D691C" w14:textId="77777777" w:rsidR="00F47EEC" w:rsidRDefault="00F47EEC" w:rsidP="00F47EEC">
      <w:pPr>
        <w:pStyle w:val="Bartek"/>
        <w:spacing w:line="360" w:lineRule="auto"/>
        <w:jc w:val="both"/>
        <w:rPr>
          <w:sz w:val="24"/>
          <w:szCs w:val="24"/>
        </w:rPr>
      </w:pPr>
      <w:r w:rsidRPr="00E3314D">
        <w:rPr>
          <w:b/>
          <w:szCs w:val="28"/>
        </w:rPr>
        <w:t>należę / nie należę</w:t>
      </w:r>
      <w:r w:rsidRPr="00916FFA">
        <w:rPr>
          <w:sz w:val="24"/>
          <w:szCs w:val="24"/>
        </w:rPr>
        <w:t xml:space="preserve">* </w:t>
      </w:r>
      <w:r w:rsidRPr="00916FFA">
        <w:rPr>
          <w:i/>
          <w:sz w:val="24"/>
          <w:szCs w:val="24"/>
        </w:rPr>
        <w:t>(*niepotrzebne skreślić)</w:t>
      </w:r>
      <w:r w:rsidRPr="00916FFA">
        <w:rPr>
          <w:sz w:val="24"/>
          <w:szCs w:val="24"/>
        </w:rPr>
        <w:t xml:space="preserve">  </w:t>
      </w:r>
    </w:p>
    <w:p w14:paraId="7C8655B9" w14:textId="77777777" w:rsidR="00F47EEC" w:rsidRPr="00916FFA" w:rsidRDefault="00F47EEC" w:rsidP="00F47EEC">
      <w:pPr>
        <w:pStyle w:val="Bartek"/>
        <w:spacing w:line="360" w:lineRule="auto"/>
        <w:jc w:val="both"/>
        <w:rPr>
          <w:sz w:val="24"/>
          <w:szCs w:val="24"/>
        </w:rPr>
      </w:pPr>
      <w:r w:rsidRPr="00916FFA">
        <w:rPr>
          <w:sz w:val="24"/>
          <w:szCs w:val="24"/>
        </w:rPr>
        <w:t>do grupy kapitałowej, o której mowa w art. 24 ust. 2 pkt. 5.</w:t>
      </w:r>
    </w:p>
    <w:p w14:paraId="48939277" w14:textId="77777777" w:rsidR="00F47EEC" w:rsidRDefault="00F47EEC" w:rsidP="00F47EEC">
      <w:pPr>
        <w:pStyle w:val="Bartek"/>
        <w:spacing w:line="360" w:lineRule="auto"/>
        <w:jc w:val="both"/>
        <w:rPr>
          <w:sz w:val="24"/>
          <w:szCs w:val="24"/>
        </w:rPr>
      </w:pPr>
    </w:p>
    <w:p w14:paraId="6066CD99" w14:textId="77777777" w:rsidR="00F47EEC" w:rsidRPr="00916FFA" w:rsidRDefault="00F47EEC" w:rsidP="00F47EEC">
      <w:pPr>
        <w:pStyle w:val="Bartek"/>
        <w:spacing w:line="360" w:lineRule="auto"/>
        <w:jc w:val="both"/>
        <w:rPr>
          <w:sz w:val="24"/>
          <w:szCs w:val="24"/>
        </w:rPr>
      </w:pPr>
      <w:r w:rsidRPr="00916FFA">
        <w:rPr>
          <w:sz w:val="24"/>
          <w:szCs w:val="24"/>
        </w:rPr>
        <w:t xml:space="preserve">W przypadku przynależności do grupy kapitałowej o której mowa w art. 24 ust. 2 pkt. 5 </w:t>
      </w:r>
      <w:r w:rsidRPr="009D20F7">
        <w:rPr>
          <w:b/>
          <w:sz w:val="24"/>
          <w:szCs w:val="24"/>
        </w:rPr>
        <w:t xml:space="preserve">załączam </w:t>
      </w:r>
      <w:r w:rsidRPr="00916FFA">
        <w:rPr>
          <w:sz w:val="24"/>
          <w:szCs w:val="24"/>
        </w:rPr>
        <w:t>listę podmiotów należących do tej samej grupy kapitałowej.</w:t>
      </w:r>
    </w:p>
    <w:p w14:paraId="4905D357" w14:textId="77777777" w:rsidR="006A1F08" w:rsidRPr="006A1F08" w:rsidRDefault="006A1F08" w:rsidP="006A1F08">
      <w:pPr>
        <w:spacing w:line="360" w:lineRule="auto"/>
        <w:jc w:val="both"/>
        <w:rPr>
          <w:sz w:val="22"/>
          <w:szCs w:val="22"/>
        </w:rPr>
      </w:pPr>
    </w:p>
    <w:p w14:paraId="4D6C051F" w14:textId="6C0F537F" w:rsidR="0058738D" w:rsidRPr="001328D6" w:rsidRDefault="0058738D" w:rsidP="006A1F08">
      <w:pPr>
        <w:spacing w:line="360" w:lineRule="auto"/>
        <w:jc w:val="both"/>
        <w:rPr>
          <w:b/>
          <w:sz w:val="22"/>
          <w:szCs w:val="22"/>
        </w:rPr>
      </w:pPr>
    </w:p>
    <w:p w14:paraId="440D5B1E" w14:textId="77777777" w:rsidR="0058738D" w:rsidRPr="001328D6" w:rsidRDefault="0058738D" w:rsidP="0058738D">
      <w:pPr>
        <w:jc w:val="both"/>
        <w:rPr>
          <w:sz w:val="22"/>
          <w:szCs w:val="22"/>
        </w:rPr>
      </w:pPr>
    </w:p>
    <w:p w14:paraId="370FB808" w14:textId="77777777" w:rsidR="001328D6" w:rsidRPr="001328D6" w:rsidRDefault="001328D6" w:rsidP="001328D6">
      <w:pPr>
        <w:spacing w:before="120" w:after="120" w:line="280" w:lineRule="exact"/>
        <w:rPr>
          <w:sz w:val="22"/>
          <w:szCs w:val="22"/>
        </w:rPr>
      </w:pPr>
      <w:r w:rsidRPr="001328D6">
        <w:rPr>
          <w:sz w:val="22"/>
          <w:szCs w:val="22"/>
        </w:rPr>
        <w:t>.................................., dnia ...............................................</w:t>
      </w:r>
    </w:p>
    <w:p w14:paraId="7113E6C4" w14:textId="77777777" w:rsidR="001328D6" w:rsidRDefault="001328D6" w:rsidP="001328D6">
      <w:pPr>
        <w:spacing w:before="120" w:after="120" w:line="280" w:lineRule="exact"/>
        <w:rPr>
          <w:sz w:val="22"/>
          <w:szCs w:val="22"/>
        </w:rPr>
      </w:pPr>
    </w:p>
    <w:p w14:paraId="7338087B" w14:textId="77777777" w:rsidR="001328D6" w:rsidRDefault="001328D6" w:rsidP="001328D6">
      <w:pPr>
        <w:spacing w:before="120" w:after="120" w:line="280" w:lineRule="exact"/>
        <w:rPr>
          <w:sz w:val="22"/>
          <w:szCs w:val="22"/>
        </w:rPr>
      </w:pPr>
    </w:p>
    <w:p w14:paraId="0D41BDFF" w14:textId="77777777" w:rsidR="009A2C10" w:rsidRPr="001328D6" w:rsidRDefault="009A2C10" w:rsidP="001328D6">
      <w:pPr>
        <w:spacing w:before="120" w:after="120" w:line="280" w:lineRule="exact"/>
        <w:rPr>
          <w:sz w:val="22"/>
          <w:szCs w:val="22"/>
        </w:rPr>
      </w:pPr>
    </w:p>
    <w:p w14:paraId="2388E192" w14:textId="77777777" w:rsidR="001328D6" w:rsidRPr="001328D6" w:rsidRDefault="001328D6" w:rsidP="001328D6">
      <w:pPr>
        <w:ind w:left="5664"/>
        <w:rPr>
          <w:sz w:val="22"/>
          <w:szCs w:val="22"/>
        </w:rPr>
      </w:pPr>
      <w:r w:rsidRPr="001328D6">
        <w:rPr>
          <w:sz w:val="22"/>
          <w:szCs w:val="22"/>
        </w:rPr>
        <w:t xml:space="preserve">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</w:t>
      </w:r>
      <w:r w:rsidRPr="001328D6">
        <w:rPr>
          <w:sz w:val="22"/>
          <w:szCs w:val="22"/>
        </w:rPr>
        <w:t>...............................................</w:t>
      </w:r>
    </w:p>
    <w:p w14:paraId="03C4CD09" w14:textId="3FDA2E62" w:rsidR="00503DA2" w:rsidRPr="001328D6" w:rsidRDefault="001328D6" w:rsidP="00F47EEC">
      <w:pPr>
        <w:rPr>
          <w:sz w:val="22"/>
          <w:szCs w:val="22"/>
          <w:u w:val="single"/>
        </w:rPr>
      </w:pPr>
      <w:r w:rsidRPr="001328D6">
        <w:rPr>
          <w:sz w:val="22"/>
          <w:szCs w:val="22"/>
        </w:rPr>
        <w:tab/>
      </w:r>
      <w:r w:rsidRPr="001328D6">
        <w:rPr>
          <w:sz w:val="22"/>
          <w:szCs w:val="22"/>
        </w:rPr>
        <w:tab/>
      </w:r>
      <w:r w:rsidRPr="001328D6">
        <w:rPr>
          <w:sz w:val="22"/>
          <w:szCs w:val="22"/>
        </w:rPr>
        <w:tab/>
      </w:r>
      <w:r w:rsidRPr="001328D6">
        <w:rPr>
          <w:sz w:val="22"/>
          <w:szCs w:val="22"/>
        </w:rPr>
        <w:tab/>
      </w:r>
      <w:r w:rsidRPr="001328D6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328D6">
        <w:rPr>
          <w:sz w:val="22"/>
          <w:szCs w:val="22"/>
        </w:rPr>
        <w:tab/>
        <w:t xml:space="preserve">      podpis Wykonawcy</w:t>
      </w:r>
    </w:p>
    <w:sectPr w:rsidR="00503DA2" w:rsidRPr="001328D6" w:rsidSect="001328D6">
      <w:headerReference w:type="default" r:id="rId9"/>
      <w:headerReference w:type="first" r:id="rId10"/>
      <w:footerReference w:type="first" r:id="rId11"/>
      <w:pgSz w:w="11906" w:h="16838" w:code="9"/>
      <w:pgMar w:top="139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A15D3" w14:textId="77777777" w:rsidR="007129E9" w:rsidRDefault="007129E9">
      <w:r>
        <w:separator/>
      </w:r>
    </w:p>
  </w:endnote>
  <w:endnote w:type="continuationSeparator" w:id="0">
    <w:p w14:paraId="5000F809" w14:textId="77777777" w:rsidR="007129E9" w:rsidRDefault="007129E9">
      <w:r>
        <w:continuationSeparator/>
      </w:r>
    </w:p>
  </w:endnote>
  <w:endnote w:type="continuationNotice" w:id="1">
    <w:p w14:paraId="1DA2E072" w14:textId="77777777" w:rsidR="007129E9" w:rsidRDefault="007129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ADDE8" w14:textId="77777777" w:rsidR="00F83159" w:rsidRDefault="00F83159" w:rsidP="001B3A93">
    <w:pPr>
      <w:spacing w:line="360" w:lineRule="auto"/>
      <w:jc w:val="center"/>
      <w:rPr>
        <w:b/>
        <w:sz w:val="22"/>
        <w:szCs w:val="22"/>
      </w:rPr>
    </w:pPr>
  </w:p>
  <w:p w14:paraId="5A3FC600" w14:textId="77777777" w:rsidR="00F83159" w:rsidRDefault="00F831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0DA11" w14:textId="77777777" w:rsidR="007129E9" w:rsidRDefault="007129E9">
      <w:r>
        <w:separator/>
      </w:r>
    </w:p>
  </w:footnote>
  <w:footnote w:type="continuationSeparator" w:id="0">
    <w:p w14:paraId="27EF8D9B" w14:textId="77777777" w:rsidR="007129E9" w:rsidRDefault="007129E9">
      <w:r>
        <w:continuationSeparator/>
      </w:r>
    </w:p>
  </w:footnote>
  <w:footnote w:type="continuationNotice" w:id="1">
    <w:p w14:paraId="3A070B7B" w14:textId="77777777" w:rsidR="007129E9" w:rsidRDefault="007129E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58E08" w14:textId="77777777" w:rsidR="00F83159" w:rsidRPr="001328D6" w:rsidRDefault="00F83159" w:rsidP="00081426">
    <w:pPr>
      <w:tabs>
        <w:tab w:val="center" w:pos="4536"/>
        <w:tab w:val="right" w:pos="9072"/>
      </w:tabs>
      <w:rPr>
        <w:sz w:val="24"/>
        <w:szCs w:val="24"/>
      </w:rPr>
    </w:pPr>
  </w:p>
  <w:p w14:paraId="42E6C6F0" w14:textId="2407C44D" w:rsidR="00F83159" w:rsidRPr="001328D6" w:rsidRDefault="00F83159" w:rsidP="0001099C">
    <w:pPr>
      <w:pStyle w:val="Nagwek"/>
      <w:jc w:val="both"/>
    </w:pPr>
    <w:r w:rsidRPr="001328D6">
      <w:t>Nr postępowania: ZP/</w:t>
    </w:r>
    <w:r w:rsidR="001328D6" w:rsidRPr="001328D6">
      <w:t>10</w:t>
    </w:r>
    <w:r w:rsidRPr="001328D6">
      <w:t>/2015</w:t>
    </w:r>
  </w:p>
  <w:p w14:paraId="2A6AACBF" w14:textId="77777777" w:rsidR="00F83159" w:rsidRDefault="00F83159" w:rsidP="000109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A766E" w14:textId="77777777" w:rsidR="00F83159" w:rsidRPr="001328D6" w:rsidRDefault="00F83159" w:rsidP="00EA313F">
    <w:pPr>
      <w:pStyle w:val="Nagwek"/>
      <w:jc w:val="center"/>
    </w:pPr>
  </w:p>
  <w:p w14:paraId="7C6E1EE4" w14:textId="20BCB4A7" w:rsidR="00F83159" w:rsidRPr="001328D6" w:rsidRDefault="00F83159" w:rsidP="001B3A93">
    <w:pPr>
      <w:pStyle w:val="Nagwek"/>
      <w:jc w:val="both"/>
    </w:pPr>
    <w:r w:rsidRPr="001328D6">
      <w:t>Nr postępowania: ZP/</w:t>
    </w:r>
    <w:r w:rsidR="001328D6" w:rsidRPr="001328D6">
      <w:t>10</w:t>
    </w:r>
    <w:r w:rsidRPr="001328D6">
      <w:t>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0000015"/>
    <w:multiLevelType w:val="multilevel"/>
    <w:tmpl w:val="B504D6C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>
    <w:nsid w:val="002962D4"/>
    <w:multiLevelType w:val="hybridMultilevel"/>
    <w:tmpl w:val="714AB2E8"/>
    <w:lvl w:ilvl="0" w:tplc="B4EAF0D6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1747893"/>
    <w:multiLevelType w:val="hybridMultilevel"/>
    <w:tmpl w:val="F280C15C"/>
    <w:lvl w:ilvl="0" w:tplc="CB02C0D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1A67184"/>
    <w:multiLevelType w:val="hybridMultilevel"/>
    <w:tmpl w:val="A3E2881A"/>
    <w:lvl w:ilvl="0" w:tplc="54FCA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21219AC"/>
    <w:multiLevelType w:val="multilevel"/>
    <w:tmpl w:val="0660F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028D0CC9"/>
    <w:multiLevelType w:val="singleLevel"/>
    <w:tmpl w:val="23D62C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8F14459"/>
    <w:multiLevelType w:val="hybridMultilevel"/>
    <w:tmpl w:val="C4FC9198"/>
    <w:lvl w:ilvl="0" w:tplc="54FCA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7839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9511D59"/>
    <w:multiLevelType w:val="hybridMultilevel"/>
    <w:tmpl w:val="DCD80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842FFD"/>
    <w:multiLevelType w:val="hybridMultilevel"/>
    <w:tmpl w:val="72FA678A"/>
    <w:lvl w:ilvl="0" w:tplc="58D45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0E44FC"/>
    <w:multiLevelType w:val="hybridMultilevel"/>
    <w:tmpl w:val="F25434BA"/>
    <w:lvl w:ilvl="0" w:tplc="35100DA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CE1F60"/>
    <w:multiLevelType w:val="hybridMultilevel"/>
    <w:tmpl w:val="A734FD66"/>
    <w:lvl w:ilvl="0" w:tplc="E2C4055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BAD7195"/>
    <w:multiLevelType w:val="hybridMultilevel"/>
    <w:tmpl w:val="C074BCF2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3">
    <w:nsid w:val="1C5B01EE"/>
    <w:multiLevelType w:val="hybridMultilevel"/>
    <w:tmpl w:val="9CDABF54"/>
    <w:lvl w:ilvl="0" w:tplc="C8D41F8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5149E52">
      <w:start w:val="1"/>
      <w:numFmt w:val="lowerLetter"/>
      <w:lvlText w:val="%2)"/>
      <w:lvlJc w:val="left"/>
      <w:pPr>
        <w:tabs>
          <w:tab w:val="num" w:pos="57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1D5E4AF2"/>
    <w:multiLevelType w:val="hybridMultilevel"/>
    <w:tmpl w:val="CA688900"/>
    <w:lvl w:ilvl="0" w:tplc="5470D7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90A1E2F"/>
    <w:multiLevelType w:val="hybridMultilevel"/>
    <w:tmpl w:val="4B1CFF4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2B2A222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2B976B29"/>
    <w:multiLevelType w:val="hybridMultilevel"/>
    <w:tmpl w:val="B6B60F78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DC6CDB"/>
    <w:multiLevelType w:val="multilevel"/>
    <w:tmpl w:val="DF64C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63A19DF"/>
    <w:multiLevelType w:val="hybridMultilevel"/>
    <w:tmpl w:val="75ACD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12628D"/>
    <w:multiLevelType w:val="hybridMultilevel"/>
    <w:tmpl w:val="19764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9E6CD6"/>
    <w:multiLevelType w:val="hybridMultilevel"/>
    <w:tmpl w:val="0BCCE2DE"/>
    <w:lvl w:ilvl="0" w:tplc="B41C12D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BBE1EE4"/>
    <w:multiLevelType w:val="hybridMultilevel"/>
    <w:tmpl w:val="6EC873F2"/>
    <w:lvl w:ilvl="0" w:tplc="A94AF6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DE06AC0"/>
    <w:multiLevelType w:val="hybridMultilevel"/>
    <w:tmpl w:val="C090F13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541596"/>
    <w:multiLevelType w:val="hybridMultilevel"/>
    <w:tmpl w:val="CE44B252"/>
    <w:lvl w:ilvl="0" w:tplc="2D3CAEF2">
      <w:start w:val="1"/>
      <w:numFmt w:val="lowerLetter"/>
      <w:lvlText w:val="%1)"/>
      <w:lvlJc w:val="left"/>
      <w:pPr>
        <w:ind w:left="1146" w:hanging="360"/>
      </w:pPr>
      <w:rPr>
        <w:sz w:val="20"/>
        <w:szCs w:val="20"/>
      </w:rPr>
    </w:lvl>
    <w:lvl w:ilvl="1" w:tplc="A55646E6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40AB0FC4"/>
    <w:multiLevelType w:val="hybridMultilevel"/>
    <w:tmpl w:val="EA0E995A"/>
    <w:lvl w:ilvl="0" w:tplc="F5149E52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7">
    <w:nsid w:val="4209098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4274E49"/>
    <w:multiLevelType w:val="multilevel"/>
    <w:tmpl w:val="7324B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46474F8A"/>
    <w:multiLevelType w:val="hybridMultilevel"/>
    <w:tmpl w:val="6D8C24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2">
    <w:nsid w:val="571804BC"/>
    <w:multiLevelType w:val="hybridMultilevel"/>
    <w:tmpl w:val="2AC2B182"/>
    <w:lvl w:ilvl="0" w:tplc="46EEAE92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41B89C94">
      <w:start w:val="1"/>
      <w:numFmt w:val="decimal"/>
      <w:lvlText w:val="%2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3">
    <w:nsid w:val="5B3D0FAC"/>
    <w:multiLevelType w:val="hybridMultilevel"/>
    <w:tmpl w:val="06B00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B8C4205"/>
    <w:multiLevelType w:val="singleLevel"/>
    <w:tmpl w:val="0415000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</w:abstractNum>
  <w:abstractNum w:abstractNumId="45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3865E28"/>
    <w:multiLevelType w:val="singleLevel"/>
    <w:tmpl w:val="739A4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>
    <w:nsid w:val="6AF86E0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9">
    <w:nsid w:val="6E766F89"/>
    <w:multiLevelType w:val="hybridMultilevel"/>
    <w:tmpl w:val="3C16818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7839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0537955"/>
    <w:multiLevelType w:val="multilevel"/>
    <w:tmpl w:val="A8182AD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1154" w:hanging="444"/>
      </w:pPr>
      <w:rPr>
        <w:rFonts w:ascii="Calibri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1">
    <w:nsid w:val="765F72CE"/>
    <w:multiLevelType w:val="hybridMultilevel"/>
    <w:tmpl w:val="58B6D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6710DE7"/>
    <w:multiLevelType w:val="hybridMultilevel"/>
    <w:tmpl w:val="B448BCA2"/>
    <w:lvl w:ilvl="0" w:tplc="18CA76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1BE16EA">
      <w:start w:val="4"/>
      <w:numFmt w:val="decimal"/>
      <w:lvlText w:val="%2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3">
    <w:nsid w:val="78552B82"/>
    <w:multiLevelType w:val="hybridMultilevel"/>
    <w:tmpl w:val="24C4C4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DAA3CA5"/>
    <w:multiLevelType w:val="hybridMultilevel"/>
    <w:tmpl w:val="E196E682"/>
    <w:lvl w:ilvl="0" w:tplc="AAFAC10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50"/>
  </w:num>
  <w:num w:numId="3">
    <w:abstractNumId w:val="0"/>
  </w:num>
  <w:num w:numId="4">
    <w:abstractNumId w:val="46"/>
  </w:num>
  <w:num w:numId="5">
    <w:abstractNumId w:val="45"/>
  </w:num>
  <w:num w:numId="6">
    <w:abstractNumId w:val="8"/>
  </w:num>
  <w:num w:numId="7">
    <w:abstractNumId w:val="29"/>
  </w:num>
  <w:num w:numId="8">
    <w:abstractNumId w:val="37"/>
  </w:num>
  <w:num w:numId="9">
    <w:abstractNumId w:val="39"/>
  </w:num>
  <w:num w:numId="10">
    <w:abstractNumId w:val="54"/>
  </w:num>
  <w:num w:numId="11">
    <w:abstractNumId w:val="23"/>
  </w:num>
  <w:num w:numId="12">
    <w:abstractNumId w:val="28"/>
  </w:num>
  <w:num w:numId="13">
    <w:abstractNumId w:val="12"/>
  </w:num>
  <w:num w:numId="14">
    <w:abstractNumId w:val="33"/>
  </w:num>
  <w:num w:numId="15">
    <w:abstractNumId w:val="21"/>
  </w:num>
  <w:num w:numId="16">
    <w:abstractNumId w:val="13"/>
  </w:num>
  <w:num w:numId="17">
    <w:abstractNumId w:val="31"/>
  </w:num>
  <w:num w:numId="18">
    <w:abstractNumId w:val="32"/>
  </w:num>
  <w:num w:numId="19">
    <w:abstractNumId w:val="52"/>
  </w:num>
  <w:num w:numId="20">
    <w:abstractNumId w:val="42"/>
  </w:num>
  <w:num w:numId="21">
    <w:abstractNumId w:val="53"/>
  </w:num>
  <w:num w:numId="22">
    <w:abstractNumId w:val="25"/>
  </w:num>
  <w:num w:numId="23">
    <w:abstractNumId w:val="18"/>
  </w:num>
  <w:num w:numId="24">
    <w:abstractNumId w:val="30"/>
  </w:num>
  <w:num w:numId="25">
    <w:abstractNumId w:val="15"/>
  </w:num>
  <w:num w:numId="26">
    <w:abstractNumId w:val="36"/>
  </w:num>
  <w:num w:numId="27">
    <w:abstractNumId w:val="17"/>
  </w:num>
  <w:num w:numId="28">
    <w:abstractNumId w:val="43"/>
  </w:num>
  <w:num w:numId="29">
    <w:abstractNumId w:val="14"/>
  </w:num>
  <w:num w:numId="30">
    <w:abstractNumId w:val="44"/>
  </w:num>
  <w:num w:numId="31">
    <w:abstractNumId w:val="51"/>
  </w:num>
  <w:num w:numId="32">
    <w:abstractNumId w:val="49"/>
  </w:num>
  <w:num w:numId="33">
    <w:abstractNumId w:val="19"/>
  </w:num>
  <w:num w:numId="34">
    <w:abstractNumId w:val="48"/>
  </w:num>
  <w:num w:numId="35">
    <w:abstractNumId w:val="16"/>
  </w:num>
  <w:num w:numId="36">
    <w:abstractNumId w:val="47"/>
  </w:num>
  <w:num w:numId="37">
    <w:abstractNumId w:val="26"/>
  </w:num>
  <w:num w:numId="38">
    <w:abstractNumId w:val="22"/>
  </w:num>
  <w:num w:numId="39">
    <w:abstractNumId w:val="20"/>
  </w:num>
  <w:num w:numId="40">
    <w:abstractNumId w:val="35"/>
  </w:num>
  <w:num w:numId="41">
    <w:abstractNumId w:val="24"/>
  </w:num>
  <w:num w:numId="42">
    <w:abstractNumId w:val="34"/>
  </w:num>
  <w:num w:numId="43">
    <w:abstractNumId w:val="27"/>
  </w:num>
  <w:num w:numId="44">
    <w:abstractNumId w:val="4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382F"/>
    <w:rsid w:val="00013977"/>
    <w:rsid w:val="0001556B"/>
    <w:rsid w:val="00015DF8"/>
    <w:rsid w:val="00015E65"/>
    <w:rsid w:val="0002163C"/>
    <w:rsid w:val="00023952"/>
    <w:rsid w:val="00023BFA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B9"/>
    <w:rsid w:val="000362C4"/>
    <w:rsid w:val="000403B8"/>
    <w:rsid w:val="000404D0"/>
    <w:rsid w:val="00041D6A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770F"/>
    <w:rsid w:val="00057FC5"/>
    <w:rsid w:val="00061D58"/>
    <w:rsid w:val="00061E17"/>
    <w:rsid w:val="00062DE0"/>
    <w:rsid w:val="00063F7C"/>
    <w:rsid w:val="000641A7"/>
    <w:rsid w:val="000650AD"/>
    <w:rsid w:val="000655DB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477E"/>
    <w:rsid w:val="000A6ACD"/>
    <w:rsid w:val="000B019F"/>
    <w:rsid w:val="000B0598"/>
    <w:rsid w:val="000B0DF7"/>
    <w:rsid w:val="000B24B6"/>
    <w:rsid w:val="000B2545"/>
    <w:rsid w:val="000B34B7"/>
    <w:rsid w:val="000B4414"/>
    <w:rsid w:val="000B4EC7"/>
    <w:rsid w:val="000B5C19"/>
    <w:rsid w:val="000B5EEA"/>
    <w:rsid w:val="000B6141"/>
    <w:rsid w:val="000B6CB5"/>
    <w:rsid w:val="000B6EE4"/>
    <w:rsid w:val="000B707B"/>
    <w:rsid w:val="000C0B9F"/>
    <w:rsid w:val="000C1D7B"/>
    <w:rsid w:val="000C1EA0"/>
    <w:rsid w:val="000C22D7"/>
    <w:rsid w:val="000C2B1E"/>
    <w:rsid w:val="000C4BE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DE3"/>
    <w:rsid w:val="000E2C80"/>
    <w:rsid w:val="000E3E89"/>
    <w:rsid w:val="000E4529"/>
    <w:rsid w:val="000E4829"/>
    <w:rsid w:val="000E53EC"/>
    <w:rsid w:val="000E581C"/>
    <w:rsid w:val="000E63C0"/>
    <w:rsid w:val="000E7A62"/>
    <w:rsid w:val="000E7C91"/>
    <w:rsid w:val="000F09F5"/>
    <w:rsid w:val="000F0D4B"/>
    <w:rsid w:val="000F1A62"/>
    <w:rsid w:val="000F30C9"/>
    <w:rsid w:val="000F44D7"/>
    <w:rsid w:val="000F55B7"/>
    <w:rsid w:val="000F6AF9"/>
    <w:rsid w:val="000F77C7"/>
    <w:rsid w:val="00100891"/>
    <w:rsid w:val="00100E22"/>
    <w:rsid w:val="00102B6A"/>
    <w:rsid w:val="00103459"/>
    <w:rsid w:val="00103B70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8D6"/>
    <w:rsid w:val="00132D1A"/>
    <w:rsid w:val="00132FAA"/>
    <w:rsid w:val="00137BD5"/>
    <w:rsid w:val="00137EAA"/>
    <w:rsid w:val="0014073F"/>
    <w:rsid w:val="00141232"/>
    <w:rsid w:val="00142196"/>
    <w:rsid w:val="00142F66"/>
    <w:rsid w:val="0014334D"/>
    <w:rsid w:val="00145C93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50D0"/>
    <w:rsid w:val="001764F1"/>
    <w:rsid w:val="00176821"/>
    <w:rsid w:val="001777FD"/>
    <w:rsid w:val="00177976"/>
    <w:rsid w:val="00180627"/>
    <w:rsid w:val="00181981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A1E50"/>
    <w:rsid w:val="001A2B52"/>
    <w:rsid w:val="001A2F6D"/>
    <w:rsid w:val="001A4629"/>
    <w:rsid w:val="001A6FAD"/>
    <w:rsid w:val="001B003C"/>
    <w:rsid w:val="001B0113"/>
    <w:rsid w:val="001B1761"/>
    <w:rsid w:val="001B2123"/>
    <w:rsid w:val="001B2A3A"/>
    <w:rsid w:val="001B38DE"/>
    <w:rsid w:val="001B3A93"/>
    <w:rsid w:val="001B4F16"/>
    <w:rsid w:val="001B65D5"/>
    <w:rsid w:val="001B7DE2"/>
    <w:rsid w:val="001C1168"/>
    <w:rsid w:val="001C2F34"/>
    <w:rsid w:val="001C4A75"/>
    <w:rsid w:val="001C5B35"/>
    <w:rsid w:val="001C5C8A"/>
    <w:rsid w:val="001C67F4"/>
    <w:rsid w:val="001C777D"/>
    <w:rsid w:val="001D3C8E"/>
    <w:rsid w:val="001D422B"/>
    <w:rsid w:val="001D4822"/>
    <w:rsid w:val="001D5C8A"/>
    <w:rsid w:val="001D5F4A"/>
    <w:rsid w:val="001D641E"/>
    <w:rsid w:val="001D68CE"/>
    <w:rsid w:val="001D7082"/>
    <w:rsid w:val="001D7528"/>
    <w:rsid w:val="001D776C"/>
    <w:rsid w:val="001E0A09"/>
    <w:rsid w:val="001E17B5"/>
    <w:rsid w:val="001E1814"/>
    <w:rsid w:val="001E1ABB"/>
    <w:rsid w:val="001E5814"/>
    <w:rsid w:val="001E64D6"/>
    <w:rsid w:val="001E6786"/>
    <w:rsid w:val="001F057F"/>
    <w:rsid w:val="001F0613"/>
    <w:rsid w:val="001F1429"/>
    <w:rsid w:val="001F336A"/>
    <w:rsid w:val="001F55CB"/>
    <w:rsid w:val="001F5C4A"/>
    <w:rsid w:val="001F7116"/>
    <w:rsid w:val="00200384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5796"/>
    <w:rsid w:val="00256A86"/>
    <w:rsid w:val="00256D92"/>
    <w:rsid w:val="0026052F"/>
    <w:rsid w:val="00260B0F"/>
    <w:rsid w:val="00260EB2"/>
    <w:rsid w:val="00261961"/>
    <w:rsid w:val="00263843"/>
    <w:rsid w:val="002657CC"/>
    <w:rsid w:val="00266667"/>
    <w:rsid w:val="00271F12"/>
    <w:rsid w:val="00272A35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7DA9"/>
    <w:rsid w:val="00292B74"/>
    <w:rsid w:val="00293B49"/>
    <w:rsid w:val="00295D1C"/>
    <w:rsid w:val="00296348"/>
    <w:rsid w:val="002964A3"/>
    <w:rsid w:val="00296B66"/>
    <w:rsid w:val="002A2175"/>
    <w:rsid w:val="002A27D0"/>
    <w:rsid w:val="002A2D85"/>
    <w:rsid w:val="002A3BB1"/>
    <w:rsid w:val="002A6123"/>
    <w:rsid w:val="002A6968"/>
    <w:rsid w:val="002A71E6"/>
    <w:rsid w:val="002A7D24"/>
    <w:rsid w:val="002B1B58"/>
    <w:rsid w:val="002B25F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E0DC6"/>
    <w:rsid w:val="002E2214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6B1D"/>
    <w:rsid w:val="002F6D72"/>
    <w:rsid w:val="00300164"/>
    <w:rsid w:val="00301178"/>
    <w:rsid w:val="0030119E"/>
    <w:rsid w:val="00301908"/>
    <w:rsid w:val="00302ABD"/>
    <w:rsid w:val="003047AE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78C3"/>
    <w:rsid w:val="00317A3C"/>
    <w:rsid w:val="0032041C"/>
    <w:rsid w:val="00322AE1"/>
    <w:rsid w:val="0032398D"/>
    <w:rsid w:val="00323A56"/>
    <w:rsid w:val="00323B97"/>
    <w:rsid w:val="003245E8"/>
    <w:rsid w:val="00327B21"/>
    <w:rsid w:val="00327DAC"/>
    <w:rsid w:val="003309F7"/>
    <w:rsid w:val="0033164D"/>
    <w:rsid w:val="00332938"/>
    <w:rsid w:val="00335842"/>
    <w:rsid w:val="003367AE"/>
    <w:rsid w:val="00336FD5"/>
    <w:rsid w:val="00340827"/>
    <w:rsid w:val="00340D26"/>
    <w:rsid w:val="00341609"/>
    <w:rsid w:val="00341C59"/>
    <w:rsid w:val="003429D6"/>
    <w:rsid w:val="00346D76"/>
    <w:rsid w:val="00350056"/>
    <w:rsid w:val="003508EB"/>
    <w:rsid w:val="00352B2E"/>
    <w:rsid w:val="00352C26"/>
    <w:rsid w:val="003561EF"/>
    <w:rsid w:val="003563B4"/>
    <w:rsid w:val="00357BAD"/>
    <w:rsid w:val="00361045"/>
    <w:rsid w:val="003623BA"/>
    <w:rsid w:val="00362E3E"/>
    <w:rsid w:val="00364835"/>
    <w:rsid w:val="00365378"/>
    <w:rsid w:val="00365D32"/>
    <w:rsid w:val="003672FD"/>
    <w:rsid w:val="003701C4"/>
    <w:rsid w:val="00372321"/>
    <w:rsid w:val="00374910"/>
    <w:rsid w:val="00374D19"/>
    <w:rsid w:val="00376204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2328"/>
    <w:rsid w:val="003F3929"/>
    <w:rsid w:val="003F3CCB"/>
    <w:rsid w:val="003F49B1"/>
    <w:rsid w:val="003F5B0A"/>
    <w:rsid w:val="00403BEF"/>
    <w:rsid w:val="00403D6F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7F21"/>
    <w:rsid w:val="00430DBE"/>
    <w:rsid w:val="0043111A"/>
    <w:rsid w:val="00431A4F"/>
    <w:rsid w:val="004322FD"/>
    <w:rsid w:val="0043286B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096"/>
    <w:rsid w:val="00450525"/>
    <w:rsid w:val="0045106B"/>
    <w:rsid w:val="004512F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69B5"/>
    <w:rsid w:val="00496E7E"/>
    <w:rsid w:val="004974AD"/>
    <w:rsid w:val="00497B7E"/>
    <w:rsid w:val="004A0228"/>
    <w:rsid w:val="004A0B09"/>
    <w:rsid w:val="004A12CC"/>
    <w:rsid w:val="004A51AF"/>
    <w:rsid w:val="004A5C76"/>
    <w:rsid w:val="004A6F36"/>
    <w:rsid w:val="004A78A9"/>
    <w:rsid w:val="004B17D1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6A8E"/>
    <w:rsid w:val="004E730A"/>
    <w:rsid w:val="004E7AB1"/>
    <w:rsid w:val="004F0ADE"/>
    <w:rsid w:val="004F2264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306B"/>
    <w:rsid w:val="0057331C"/>
    <w:rsid w:val="00576D79"/>
    <w:rsid w:val="005778E4"/>
    <w:rsid w:val="00577EE9"/>
    <w:rsid w:val="00580648"/>
    <w:rsid w:val="00583E62"/>
    <w:rsid w:val="00584132"/>
    <w:rsid w:val="00585EB1"/>
    <w:rsid w:val="0058738D"/>
    <w:rsid w:val="00587646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2167"/>
    <w:rsid w:val="005B2A86"/>
    <w:rsid w:val="005B4E17"/>
    <w:rsid w:val="005B7AB6"/>
    <w:rsid w:val="005C12BC"/>
    <w:rsid w:val="005C173C"/>
    <w:rsid w:val="005C509C"/>
    <w:rsid w:val="005C5196"/>
    <w:rsid w:val="005C680B"/>
    <w:rsid w:val="005C6D56"/>
    <w:rsid w:val="005D0664"/>
    <w:rsid w:val="005D070A"/>
    <w:rsid w:val="005D1418"/>
    <w:rsid w:val="005D146C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419"/>
    <w:rsid w:val="0061317C"/>
    <w:rsid w:val="00613BED"/>
    <w:rsid w:val="00614435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827"/>
    <w:rsid w:val="0063284F"/>
    <w:rsid w:val="00633979"/>
    <w:rsid w:val="00634088"/>
    <w:rsid w:val="0063442C"/>
    <w:rsid w:val="00634E25"/>
    <w:rsid w:val="00635416"/>
    <w:rsid w:val="00635429"/>
    <w:rsid w:val="0063574C"/>
    <w:rsid w:val="00637F38"/>
    <w:rsid w:val="006401DA"/>
    <w:rsid w:val="00640D40"/>
    <w:rsid w:val="00641889"/>
    <w:rsid w:val="0064299E"/>
    <w:rsid w:val="00644B54"/>
    <w:rsid w:val="00645074"/>
    <w:rsid w:val="006455E0"/>
    <w:rsid w:val="00647068"/>
    <w:rsid w:val="00650791"/>
    <w:rsid w:val="00650E06"/>
    <w:rsid w:val="006524E1"/>
    <w:rsid w:val="006547F0"/>
    <w:rsid w:val="00654C76"/>
    <w:rsid w:val="0065577B"/>
    <w:rsid w:val="00657C0E"/>
    <w:rsid w:val="006612F2"/>
    <w:rsid w:val="006619F5"/>
    <w:rsid w:val="00662383"/>
    <w:rsid w:val="00664469"/>
    <w:rsid w:val="00664EF1"/>
    <w:rsid w:val="00667145"/>
    <w:rsid w:val="0066787B"/>
    <w:rsid w:val="006706DF"/>
    <w:rsid w:val="006716D5"/>
    <w:rsid w:val="00671A55"/>
    <w:rsid w:val="00673182"/>
    <w:rsid w:val="006742CF"/>
    <w:rsid w:val="00677934"/>
    <w:rsid w:val="00681A94"/>
    <w:rsid w:val="006820ED"/>
    <w:rsid w:val="006822DF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1F08"/>
    <w:rsid w:val="006A203C"/>
    <w:rsid w:val="006A6818"/>
    <w:rsid w:val="006A744C"/>
    <w:rsid w:val="006A74CF"/>
    <w:rsid w:val="006A7B40"/>
    <w:rsid w:val="006B049B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D0636"/>
    <w:rsid w:val="006D0B7D"/>
    <w:rsid w:val="006D11EC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29E9"/>
    <w:rsid w:val="00714346"/>
    <w:rsid w:val="0071438E"/>
    <w:rsid w:val="007148ED"/>
    <w:rsid w:val="00714D53"/>
    <w:rsid w:val="00715138"/>
    <w:rsid w:val="00715A01"/>
    <w:rsid w:val="00716A5E"/>
    <w:rsid w:val="00716F3F"/>
    <w:rsid w:val="00720A4C"/>
    <w:rsid w:val="007221AD"/>
    <w:rsid w:val="00722415"/>
    <w:rsid w:val="00723513"/>
    <w:rsid w:val="00723F09"/>
    <w:rsid w:val="007242B0"/>
    <w:rsid w:val="007251B5"/>
    <w:rsid w:val="007252A1"/>
    <w:rsid w:val="00730105"/>
    <w:rsid w:val="007343C7"/>
    <w:rsid w:val="00741348"/>
    <w:rsid w:val="00741647"/>
    <w:rsid w:val="007424BF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5B95"/>
    <w:rsid w:val="00756684"/>
    <w:rsid w:val="0075796A"/>
    <w:rsid w:val="00760950"/>
    <w:rsid w:val="00761AD1"/>
    <w:rsid w:val="007622B6"/>
    <w:rsid w:val="00762F30"/>
    <w:rsid w:val="00765C81"/>
    <w:rsid w:val="0076740F"/>
    <w:rsid w:val="0077102D"/>
    <w:rsid w:val="00771BBB"/>
    <w:rsid w:val="00771BBD"/>
    <w:rsid w:val="00771D70"/>
    <w:rsid w:val="00773D13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414E"/>
    <w:rsid w:val="00794344"/>
    <w:rsid w:val="00797582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6350"/>
    <w:rsid w:val="007C0577"/>
    <w:rsid w:val="007C07F5"/>
    <w:rsid w:val="007C0E28"/>
    <w:rsid w:val="007C0F4A"/>
    <w:rsid w:val="007C1DF4"/>
    <w:rsid w:val="007C4621"/>
    <w:rsid w:val="007C4B14"/>
    <w:rsid w:val="007C5912"/>
    <w:rsid w:val="007C695A"/>
    <w:rsid w:val="007C7328"/>
    <w:rsid w:val="007C7914"/>
    <w:rsid w:val="007D0A16"/>
    <w:rsid w:val="007D46AE"/>
    <w:rsid w:val="007D5507"/>
    <w:rsid w:val="007D666F"/>
    <w:rsid w:val="007D7BFE"/>
    <w:rsid w:val="007E0439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800471"/>
    <w:rsid w:val="00800556"/>
    <w:rsid w:val="00801B00"/>
    <w:rsid w:val="00801BEE"/>
    <w:rsid w:val="00802A86"/>
    <w:rsid w:val="00802D06"/>
    <w:rsid w:val="00803D0E"/>
    <w:rsid w:val="008043C6"/>
    <w:rsid w:val="00805656"/>
    <w:rsid w:val="00806626"/>
    <w:rsid w:val="00811480"/>
    <w:rsid w:val="008125D2"/>
    <w:rsid w:val="00813C22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14A8"/>
    <w:rsid w:val="00842F5D"/>
    <w:rsid w:val="008443B8"/>
    <w:rsid w:val="00847A72"/>
    <w:rsid w:val="00850E54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80157"/>
    <w:rsid w:val="00882A5F"/>
    <w:rsid w:val="00885354"/>
    <w:rsid w:val="0088700D"/>
    <w:rsid w:val="00890799"/>
    <w:rsid w:val="00891B8F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7045"/>
    <w:rsid w:val="008A741F"/>
    <w:rsid w:val="008B1E17"/>
    <w:rsid w:val="008B5115"/>
    <w:rsid w:val="008B55F4"/>
    <w:rsid w:val="008B5EC4"/>
    <w:rsid w:val="008B671F"/>
    <w:rsid w:val="008B6721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A6D"/>
    <w:rsid w:val="008C5E03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42CBF"/>
    <w:rsid w:val="00942F52"/>
    <w:rsid w:val="00943D8D"/>
    <w:rsid w:val="009446E7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3736"/>
    <w:rsid w:val="00983B27"/>
    <w:rsid w:val="00983D5B"/>
    <w:rsid w:val="009843DA"/>
    <w:rsid w:val="00984CE0"/>
    <w:rsid w:val="00986ACA"/>
    <w:rsid w:val="00987263"/>
    <w:rsid w:val="009876D6"/>
    <w:rsid w:val="00987C9C"/>
    <w:rsid w:val="00991544"/>
    <w:rsid w:val="009926A4"/>
    <w:rsid w:val="0099298A"/>
    <w:rsid w:val="00992BC5"/>
    <w:rsid w:val="009944FA"/>
    <w:rsid w:val="00994BCD"/>
    <w:rsid w:val="0099696F"/>
    <w:rsid w:val="0099748D"/>
    <w:rsid w:val="009A1746"/>
    <w:rsid w:val="009A1CF3"/>
    <w:rsid w:val="009A2C10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2822"/>
    <w:rsid w:val="009F64D2"/>
    <w:rsid w:val="009F764D"/>
    <w:rsid w:val="009F7842"/>
    <w:rsid w:val="00A00471"/>
    <w:rsid w:val="00A017D9"/>
    <w:rsid w:val="00A021B1"/>
    <w:rsid w:val="00A022CE"/>
    <w:rsid w:val="00A022D9"/>
    <w:rsid w:val="00A03439"/>
    <w:rsid w:val="00A038F6"/>
    <w:rsid w:val="00A0608D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73EB"/>
    <w:rsid w:val="00A1752E"/>
    <w:rsid w:val="00A2074C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60E06"/>
    <w:rsid w:val="00A61B5E"/>
    <w:rsid w:val="00A621E2"/>
    <w:rsid w:val="00A64F80"/>
    <w:rsid w:val="00A64FFA"/>
    <w:rsid w:val="00A659DB"/>
    <w:rsid w:val="00A65CD7"/>
    <w:rsid w:val="00A662FE"/>
    <w:rsid w:val="00A70761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DB6"/>
    <w:rsid w:val="00A82532"/>
    <w:rsid w:val="00A839F8"/>
    <w:rsid w:val="00A842AD"/>
    <w:rsid w:val="00A87538"/>
    <w:rsid w:val="00A87E8F"/>
    <w:rsid w:val="00A90266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D6"/>
    <w:rsid w:val="00AB4A62"/>
    <w:rsid w:val="00AB5437"/>
    <w:rsid w:val="00AB5FB1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F6A"/>
    <w:rsid w:val="00AD642F"/>
    <w:rsid w:val="00AD73CB"/>
    <w:rsid w:val="00AD7815"/>
    <w:rsid w:val="00AD79C6"/>
    <w:rsid w:val="00AE0B6E"/>
    <w:rsid w:val="00AE116D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8BB"/>
    <w:rsid w:val="00B34A87"/>
    <w:rsid w:val="00B37000"/>
    <w:rsid w:val="00B403B9"/>
    <w:rsid w:val="00B420D7"/>
    <w:rsid w:val="00B437AF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44FC"/>
    <w:rsid w:val="00B74824"/>
    <w:rsid w:val="00B77687"/>
    <w:rsid w:val="00B81127"/>
    <w:rsid w:val="00B811E4"/>
    <w:rsid w:val="00B833ED"/>
    <w:rsid w:val="00B8363F"/>
    <w:rsid w:val="00B84DC0"/>
    <w:rsid w:val="00B84EB7"/>
    <w:rsid w:val="00B8517C"/>
    <w:rsid w:val="00B855AC"/>
    <w:rsid w:val="00B91D90"/>
    <w:rsid w:val="00B9244A"/>
    <w:rsid w:val="00B92CF5"/>
    <w:rsid w:val="00B93870"/>
    <w:rsid w:val="00B939EA"/>
    <w:rsid w:val="00B93E57"/>
    <w:rsid w:val="00B94083"/>
    <w:rsid w:val="00B94D4A"/>
    <w:rsid w:val="00B973D2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D78BC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1BCC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31E0"/>
    <w:rsid w:val="00C23303"/>
    <w:rsid w:val="00C241EE"/>
    <w:rsid w:val="00C2690F"/>
    <w:rsid w:val="00C276D6"/>
    <w:rsid w:val="00C30842"/>
    <w:rsid w:val="00C30F41"/>
    <w:rsid w:val="00C31C95"/>
    <w:rsid w:val="00C3266A"/>
    <w:rsid w:val="00C32B0C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6D"/>
    <w:rsid w:val="00C75D7A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119C"/>
    <w:rsid w:val="00C91718"/>
    <w:rsid w:val="00C91FF8"/>
    <w:rsid w:val="00C9439F"/>
    <w:rsid w:val="00C949DE"/>
    <w:rsid w:val="00C94D8C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5FDA"/>
    <w:rsid w:val="00CA65CB"/>
    <w:rsid w:val="00CA724D"/>
    <w:rsid w:val="00CA7CA8"/>
    <w:rsid w:val="00CB08B7"/>
    <w:rsid w:val="00CB2CB8"/>
    <w:rsid w:val="00CC01C9"/>
    <w:rsid w:val="00CC01D6"/>
    <w:rsid w:val="00CC05CE"/>
    <w:rsid w:val="00CC3058"/>
    <w:rsid w:val="00CC4DB5"/>
    <w:rsid w:val="00CC6292"/>
    <w:rsid w:val="00CC7092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177C"/>
    <w:rsid w:val="00CE2911"/>
    <w:rsid w:val="00CE4292"/>
    <w:rsid w:val="00CE5B66"/>
    <w:rsid w:val="00CE7A7C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422E"/>
    <w:rsid w:val="00D04A96"/>
    <w:rsid w:val="00D05DB2"/>
    <w:rsid w:val="00D05E32"/>
    <w:rsid w:val="00D0680E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BD"/>
    <w:rsid w:val="00D62172"/>
    <w:rsid w:val="00D6494B"/>
    <w:rsid w:val="00D64CBA"/>
    <w:rsid w:val="00D651D6"/>
    <w:rsid w:val="00D65E56"/>
    <w:rsid w:val="00D66781"/>
    <w:rsid w:val="00D67C98"/>
    <w:rsid w:val="00D7191D"/>
    <w:rsid w:val="00D71CC5"/>
    <w:rsid w:val="00D778F0"/>
    <w:rsid w:val="00D8010E"/>
    <w:rsid w:val="00D809D0"/>
    <w:rsid w:val="00D82F05"/>
    <w:rsid w:val="00D83530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B3C97"/>
    <w:rsid w:val="00DB4BA2"/>
    <w:rsid w:val="00DB5832"/>
    <w:rsid w:val="00DB797D"/>
    <w:rsid w:val="00DC1C26"/>
    <w:rsid w:val="00DC1D62"/>
    <w:rsid w:val="00DC4237"/>
    <w:rsid w:val="00DC4781"/>
    <w:rsid w:val="00DC65C8"/>
    <w:rsid w:val="00DD0BE3"/>
    <w:rsid w:val="00DD119F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D5F"/>
    <w:rsid w:val="00DE65FC"/>
    <w:rsid w:val="00DF0227"/>
    <w:rsid w:val="00DF0745"/>
    <w:rsid w:val="00DF1551"/>
    <w:rsid w:val="00DF223D"/>
    <w:rsid w:val="00DF3106"/>
    <w:rsid w:val="00DF5D0A"/>
    <w:rsid w:val="00DF72A2"/>
    <w:rsid w:val="00DF74EE"/>
    <w:rsid w:val="00DF772E"/>
    <w:rsid w:val="00E01165"/>
    <w:rsid w:val="00E02314"/>
    <w:rsid w:val="00E036FF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E45"/>
    <w:rsid w:val="00E31284"/>
    <w:rsid w:val="00E33BA6"/>
    <w:rsid w:val="00E3575E"/>
    <w:rsid w:val="00E361E5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94D"/>
    <w:rsid w:val="00E61CC6"/>
    <w:rsid w:val="00E70608"/>
    <w:rsid w:val="00E72577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799E"/>
    <w:rsid w:val="00ED7AE8"/>
    <w:rsid w:val="00ED7CE4"/>
    <w:rsid w:val="00EE1B2E"/>
    <w:rsid w:val="00EE1F34"/>
    <w:rsid w:val="00EE2B97"/>
    <w:rsid w:val="00EE4686"/>
    <w:rsid w:val="00EE66F5"/>
    <w:rsid w:val="00EE7ABD"/>
    <w:rsid w:val="00EF1132"/>
    <w:rsid w:val="00EF35AE"/>
    <w:rsid w:val="00EF470A"/>
    <w:rsid w:val="00EF4B3C"/>
    <w:rsid w:val="00EF6CB5"/>
    <w:rsid w:val="00EF7004"/>
    <w:rsid w:val="00EF77F2"/>
    <w:rsid w:val="00F0309B"/>
    <w:rsid w:val="00F04546"/>
    <w:rsid w:val="00F0477D"/>
    <w:rsid w:val="00F05E46"/>
    <w:rsid w:val="00F060C5"/>
    <w:rsid w:val="00F061CF"/>
    <w:rsid w:val="00F07C37"/>
    <w:rsid w:val="00F10CED"/>
    <w:rsid w:val="00F10E98"/>
    <w:rsid w:val="00F120C8"/>
    <w:rsid w:val="00F13D0F"/>
    <w:rsid w:val="00F143DE"/>
    <w:rsid w:val="00F14A89"/>
    <w:rsid w:val="00F151F3"/>
    <w:rsid w:val="00F1699C"/>
    <w:rsid w:val="00F17F60"/>
    <w:rsid w:val="00F225E0"/>
    <w:rsid w:val="00F2397C"/>
    <w:rsid w:val="00F239F1"/>
    <w:rsid w:val="00F260F9"/>
    <w:rsid w:val="00F26BDB"/>
    <w:rsid w:val="00F26C07"/>
    <w:rsid w:val="00F26DDE"/>
    <w:rsid w:val="00F33202"/>
    <w:rsid w:val="00F332B2"/>
    <w:rsid w:val="00F3460A"/>
    <w:rsid w:val="00F35836"/>
    <w:rsid w:val="00F35B8C"/>
    <w:rsid w:val="00F35F75"/>
    <w:rsid w:val="00F37D3F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47EEC"/>
    <w:rsid w:val="00F50CED"/>
    <w:rsid w:val="00F524E6"/>
    <w:rsid w:val="00F52519"/>
    <w:rsid w:val="00F525DD"/>
    <w:rsid w:val="00F52682"/>
    <w:rsid w:val="00F53C13"/>
    <w:rsid w:val="00F53D04"/>
    <w:rsid w:val="00F55344"/>
    <w:rsid w:val="00F623E6"/>
    <w:rsid w:val="00F625F0"/>
    <w:rsid w:val="00F63BB6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4CE1"/>
    <w:rsid w:val="00FB4F85"/>
    <w:rsid w:val="00FB6257"/>
    <w:rsid w:val="00FB6267"/>
    <w:rsid w:val="00FB6303"/>
    <w:rsid w:val="00FC351F"/>
    <w:rsid w:val="00FC374D"/>
    <w:rsid w:val="00FC6CC6"/>
    <w:rsid w:val="00FD1FBF"/>
    <w:rsid w:val="00FD3897"/>
    <w:rsid w:val="00FD3C60"/>
    <w:rsid w:val="00FD3E73"/>
    <w:rsid w:val="00FD6BE2"/>
    <w:rsid w:val="00FD7BAB"/>
    <w:rsid w:val="00FE1C87"/>
    <w:rsid w:val="00FE446C"/>
    <w:rsid w:val="00FE63E0"/>
    <w:rsid w:val="00FE7235"/>
    <w:rsid w:val="00FE761A"/>
    <w:rsid w:val="00FF05B7"/>
    <w:rsid w:val="00FF12AF"/>
    <w:rsid w:val="00FF3B63"/>
    <w:rsid w:val="00FF41A8"/>
    <w:rsid w:val="00FF52B5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299E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07F4F-2027-4F7D-B8E1-11AF717A3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1535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Ewa</cp:lastModifiedBy>
  <cp:revision>3</cp:revision>
  <cp:lastPrinted>2015-12-16T07:53:00Z</cp:lastPrinted>
  <dcterms:created xsi:type="dcterms:W3CDTF">2015-12-16T09:58:00Z</dcterms:created>
  <dcterms:modified xsi:type="dcterms:W3CDTF">2015-12-16T10:01:00Z</dcterms:modified>
</cp:coreProperties>
</file>