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68DE" w14:textId="77777777" w:rsidR="00C231E0" w:rsidRPr="001328D6" w:rsidRDefault="00C231E0" w:rsidP="00C231E0">
      <w:pPr>
        <w:spacing w:line="280" w:lineRule="exact"/>
        <w:rPr>
          <w:sz w:val="22"/>
          <w:szCs w:val="22"/>
          <w:u w:val="single"/>
        </w:rPr>
      </w:pPr>
    </w:p>
    <w:p w14:paraId="25421D31" w14:textId="1F858229" w:rsidR="0058738D" w:rsidRPr="001328D6" w:rsidRDefault="0058738D" w:rsidP="0058738D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2"/>
          <w:szCs w:val="22"/>
        </w:rPr>
        <w:t xml:space="preserve">Załącznik nr </w:t>
      </w:r>
      <w:r w:rsidR="00D74857">
        <w:rPr>
          <w:sz w:val="22"/>
          <w:szCs w:val="22"/>
        </w:rPr>
        <w:t>2</w:t>
      </w:r>
    </w:p>
    <w:p w14:paraId="74669E64" w14:textId="77777777" w:rsidR="0058738D" w:rsidRPr="001328D6" w:rsidRDefault="0058738D" w:rsidP="0058738D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1328D6" w14:paraId="6DC65F66" w14:textId="77777777" w:rsidTr="00CC01C9">
        <w:trPr>
          <w:trHeight w:val="1128"/>
        </w:trPr>
        <w:tc>
          <w:tcPr>
            <w:tcW w:w="3586" w:type="dxa"/>
          </w:tcPr>
          <w:p w14:paraId="1FD74802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0F23AF0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07CBC43C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33EA5E" w14:textId="77777777" w:rsidR="0058738D" w:rsidRPr="001328D6" w:rsidRDefault="0058738D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75B2F74E" w14:textId="4C4034EB" w:rsidR="0058738D" w:rsidRPr="001328D6" w:rsidRDefault="0058738D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</w:tr>
    </w:tbl>
    <w:p w14:paraId="6E46B3D4" w14:textId="77777777" w:rsidR="0058738D" w:rsidRPr="001328D6" w:rsidRDefault="0058738D" w:rsidP="00385CC6">
      <w:pPr>
        <w:spacing w:line="288" w:lineRule="auto"/>
        <w:rPr>
          <w:b/>
          <w:sz w:val="22"/>
          <w:szCs w:val="22"/>
          <w:u w:val="single"/>
        </w:rPr>
      </w:pPr>
    </w:p>
    <w:p w14:paraId="296DBBE3" w14:textId="77777777" w:rsidR="0058738D" w:rsidRPr="001328D6" w:rsidRDefault="0058738D" w:rsidP="0058738D">
      <w:pPr>
        <w:spacing w:line="288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  <w:u w:val="single"/>
        </w:rPr>
        <w:t>OŚWIADCZENIE WYKONAWCY</w:t>
      </w:r>
      <w:r w:rsidRPr="001328D6">
        <w:rPr>
          <w:b/>
          <w:sz w:val="22"/>
          <w:szCs w:val="22"/>
        </w:rPr>
        <w:t xml:space="preserve"> w trybie art. 22 ust. 1 </w:t>
      </w:r>
    </w:p>
    <w:p w14:paraId="71CDAE48" w14:textId="77777777" w:rsidR="0058738D" w:rsidRPr="001328D6" w:rsidRDefault="0058738D" w:rsidP="0058738D">
      <w:pPr>
        <w:keepNext/>
        <w:ind w:left="360"/>
        <w:jc w:val="center"/>
        <w:outlineLvl w:val="8"/>
        <w:rPr>
          <w:b/>
          <w:sz w:val="22"/>
          <w:szCs w:val="22"/>
        </w:rPr>
      </w:pPr>
      <w:r w:rsidRPr="001328D6">
        <w:rPr>
          <w:sz w:val="22"/>
          <w:szCs w:val="22"/>
        </w:rPr>
        <w:t>USTAWY – PRAWO ZAMÓWIEŃ PUBLICZNYCH</w:t>
      </w:r>
    </w:p>
    <w:p w14:paraId="7AA3F08C" w14:textId="77777777" w:rsidR="0058738D" w:rsidRPr="001328D6" w:rsidRDefault="0058738D" w:rsidP="0058738D">
      <w:pPr>
        <w:rPr>
          <w:sz w:val="22"/>
          <w:szCs w:val="22"/>
        </w:rPr>
      </w:pPr>
    </w:p>
    <w:p w14:paraId="7E501661" w14:textId="77777777" w:rsidR="0058738D" w:rsidRPr="001328D6" w:rsidRDefault="0058738D" w:rsidP="0058738D">
      <w:pPr>
        <w:rPr>
          <w:sz w:val="22"/>
          <w:szCs w:val="22"/>
        </w:rPr>
      </w:pPr>
    </w:p>
    <w:p w14:paraId="61777A40" w14:textId="77777777" w:rsidR="0058738D" w:rsidRPr="001328D6" w:rsidRDefault="0058738D" w:rsidP="0058738D">
      <w:pPr>
        <w:rPr>
          <w:sz w:val="22"/>
          <w:szCs w:val="22"/>
        </w:rPr>
      </w:pPr>
    </w:p>
    <w:p w14:paraId="3F99E28F" w14:textId="08719066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0D9564B7" w14:textId="77777777" w:rsidR="00385CC6" w:rsidRPr="001328D6" w:rsidRDefault="00385CC6" w:rsidP="00385CC6">
      <w:pPr>
        <w:rPr>
          <w:sz w:val="22"/>
          <w:szCs w:val="22"/>
        </w:rPr>
      </w:pPr>
    </w:p>
    <w:p w14:paraId="37456F03" w14:textId="7452299F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 w:rsidR="001328D6"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7DC09835" w14:textId="77777777" w:rsidR="00385CC6" w:rsidRPr="001328D6" w:rsidRDefault="00385CC6" w:rsidP="00385CC6">
      <w:pPr>
        <w:jc w:val="center"/>
      </w:pPr>
      <w:r w:rsidRPr="001328D6">
        <w:t>(pełna nazwa wykonawcy)</w:t>
      </w:r>
    </w:p>
    <w:p w14:paraId="609C2C74" w14:textId="77777777" w:rsidR="00385CC6" w:rsidRPr="001328D6" w:rsidRDefault="00385CC6" w:rsidP="00385CC6">
      <w:pPr>
        <w:rPr>
          <w:sz w:val="22"/>
          <w:szCs w:val="22"/>
        </w:rPr>
      </w:pPr>
    </w:p>
    <w:p w14:paraId="62623A13" w14:textId="37773C54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1328D6">
        <w:rPr>
          <w:sz w:val="22"/>
          <w:szCs w:val="22"/>
        </w:rPr>
        <w:t>..............</w:t>
      </w:r>
    </w:p>
    <w:p w14:paraId="6D5AE63B" w14:textId="77777777" w:rsidR="00385CC6" w:rsidRPr="001328D6" w:rsidRDefault="00385CC6" w:rsidP="00385CC6">
      <w:pPr>
        <w:jc w:val="center"/>
      </w:pPr>
      <w:r w:rsidRPr="001328D6">
        <w:t>(adres siedziby wykonawcy)</w:t>
      </w:r>
    </w:p>
    <w:p w14:paraId="533F64E3" w14:textId="77777777" w:rsidR="0058738D" w:rsidRPr="001328D6" w:rsidRDefault="0058738D" w:rsidP="0058738D">
      <w:pPr>
        <w:spacing w:line="360" w:lineRule="auto"/>
        <w:jc w:val="both"/>
        <w:rPr>
          <w:bCs/>
          <w:sz w:val="22"/>
          <w:szCs w:val="22"/>
        </w:rPr>
      </w:pPr>
    </w:p>
    <w:p w14:paraId="420E3141" w14:textId="77777777" w:rsidR="0058738D" w:rsidRPr="001328D6" w:rsidRDefault="0058738D" w:rsidP="0058738D">
      <w:pPr>
        <w:spacing w:line="360" w:lineRule="auto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ab/>
        <w:t xml:space="preserve">Stosownie do treści art. 44 w związku z art. 22 ust. 1 pkt 1÷4 ustawy z dnia 29 stycznia 2004 r. Prawo zamówień publicznych (tekst jednolity Dz. U. z 2013 r. poz. 907 z </w:t>
      </w:r>
      <w:proofErr w:type="spellStart"/>
      <w:r w:rsidRPr="001328D6">
        <w:rPr>
          <w:bCs/>
          <w:sz w:val="22"/>
          <w:szCs w:val="22"/>
        </w:rPr>
        <w:t>późn</w:t>
      </w:r>
      <w:proofErr w:type="spellEnd"/>
      <w:r w:rsidRPr="001328D6">
        <w:rPr>
          <w:bCs/>
          <w:sz w:val="22"/>
          <w:szCs w:val="22"/>
        </w:rPr>
        <w:t>. zm</w:t>
      </w:r>
      <w:r w:rsidR="00624D77" w:rsidRPr="001328D6">
        <w:rPr>
          <w:bCs/>
          <w:sz w:val="22"/>
          <w:szCs w:val="22"/>
        </w:rPr>
        <w:t>.) spełniam/y warunki udziału w </w:t>
      </w:r>
      <w:r w:rsidRPr="001328D6">
        <w:rPr>
          <w:bCs/>
          <w:sz w:val="22"/>
          <w:szCs w:val="22"/>
        </w:rPr>
        <w:t>postępowaniu o udzielenie zamówienia publicznego, pn.:</w:t>
      </w:r>
    </w:p>
    <w:p w14:paraId="35846DD2" w14:textId="77777777" w:rsidR="0058738D" w:rsidRPr="001328D6" w:rsidRDefault="0058738D" w:rsidP="0058738D">
      <w:pPr>
        <w:jc w:val="both"/>
        <w:rPr>
          <w:b/>
          <w:sz w:val="22"/>
          <w:szCs w:val="22"/>
        </w:rPr>
      </w:pPr>
    </w:p>
    <w:p w14:paraId="3475D7A6" w14:textId="1AFB4F21" w:rsidR="00F42776" w:rsidRPr="001328D6" w:rsidRDefault="00F42776" w:rsidP="00D74857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</w:t>
      </w:r>
      <w:r w:rsidR="00D74857" w:rsidRPr="00D74857">
        <w:rPr>
          <w:b/>
          <w:sz w:val="22"/>
          <w:szCs w:val="22"/>
        </w:rPr>
        <w:t>udzielenie kredytu/pożyczki</w:t>
      </w:r>
      <w:r w:rsidR="00D74857">
        <w:rPr>
          <w:b/>
          <w:sz w:val="22"/>
          <w:szCs w:val="22"/>
        </w:rPr>
        <w:t xml:space="preserve"> </w:t>
      </w:r>
      <w:r w:rsidR="00D74857" w:rsidRPr="00D74857">
        <w:rPr>
          <w:b/>
          <w:sz w:val="22"/>
          <w:szCs w:val="22"/>
        </w:rPr>
        <w:t>w wysokości 5.000.000,00 zł</w:t>
      </w:r>
      <w:r w:rsidRPr="001328D6">
        <w:rPr>
          <w:b/>
          <w:sz w:val="22"/>
          <w:szCs w:val="22"/>
        </w:rPr>
        <w:t>”</w:t>
      </w:r>
    </w:p>
    <w:p w14:paraId="27DEC449" w14:textId="77777777" w:rsidR="00F42776" w:rsidRPr="001328D6" w:rsidRDefault="00F42776" w:rsidP="00F42776">
      <w:pPr>
        <w:spacing w:line="360" w:lineRule="auto"/>
        <w:jc w:val="both"/>
        <w:rPr>
          <w:b/>
          <w:sz w:val="22"/>
          <w:szCs w:val="22"/>
        </w:rPr>
      </w:pPr>
    </w:p>
    <w:p w14:paraId="281CFB37" w14:textId="77777777" w:rsidR="0058738D" w:rsidRPr="001328D6" w:rsidRDefault="0058738D" w:rsidP="00F42776">
      <w:pPr>
        <w:spacing w:line="360" w:lineRule="auto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w zakresie:</w:t>
      </w:r>
    </w:p>
    <w:p w14:paraId="7ADE2686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3778CFB4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posiadania wiedzy i doświadczenia,</w:t>
      </w:r>
    </w:p>
    <w:p w14:paraId="30C4EAF5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dysponowania odpowiednim potencjałem technicznym oraz osobami zdolnymi do wykonania zamówienia,</w:t>
      </w:r>
    </w:p>
    <w:p w14:paraId="0D76862F" w14:textId="77777777" w:rsidR="0058738D" w:rsidRPr="001328D6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 w:rsidRPr="001328D6">
        <w:rPr>
          <w:bCs/>
          <w:sz w:val="22"/>
          <w:szCs w:val="22"/>
        </w:rPr>
        <w:t>sytuacji ekonomicznej i finansowej.</w:t>
      </w:r>
    </w:p>
    <w:p w14:paraId="17067000" w14:textId="77777777" w:rsidR="0058738D" w:rsidRPr="001328D6" w:rsidRDefault="0058738D" w:rsidP="0058738D">
      <w:pPr>
        <w:rPr>
          <w:b/>
          <w:sz w:val="22"/>
          <w:szCs w:val="22"/>
        </w:rPr>
      </w:pPr>
    </w:p>
    <w:p w14:paraId="6D0368F1" w14:textId="77777777" w:rsidR="00385CC6" w:rsidRPr="001328D6" w:rsidRDefault="00385CC6" w:rsidP="00385CC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43493BA8" w14:textId="77777777" w:rsidR="00762F30" w:rsidRPr="001328D6" w:rsidRDefault="00762F30" w:rsidP="00385CC6">
      <w:pPr>
        <w:spacing w:before="120" w:after="120" w:line="280" w:lineRule="exact"/>
        <w:rPr>
          <w:sz w:val="22"/>
          <w:szCs w:val="22"/>
        </w:rPr>
      </w:pPr>
    </w:p>
    <w:p w14:paraId="6B826F46" w14:textId="0B39B82E" w:rsidR="00385CC6" w:rsidRPr="001328D6" w:rsidRDefault="00385CC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</w:t>
      </w:r>
      <w:r w:rsidR="001328D6" w:rsidRPr="001328D6"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 xml:space="preserve">  </w:t>
      </w:r>
      <w:r w:rsidR="001328D6"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747555BB" w14:textId="11A4C3C0" w:rsidR="00385CC6" w:rsidRPr="001328D6" w:rsidRDefault="00385CC6" w:rsidP="00385CC6">
      <w:pPr>
        <w:rPr>
          <w:sz w:val="22"/>
          <w:szCs w:val="22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="001328D6">
        <w:rPr>
          <w:sz w:val="22"/>
          <w:szCs w:val="22"/>
        </w:rPr>
        <w:tab/>
      </w:r>
      <w:r w:rsid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</w:t>
      </w:r>
      <w:r w:rsidR="001328D6" w:rsidRPr="001328D6">
        <w:rPr>
          <w:sz w:val="22"/>
          <w:szCs w:val="22"/>
        </w:rPr>
        <w:t>Wykonawcy</w:t>
      </w:r>
    </w:p>
    <w:p w14:paraId="5466EEDA" w14:textId="77777777" w:rsidR="00503DA2" w:rsidRPr="001328D6" w:rsidRDefault="00503DA2" w:rsidP="00385CC6">
      <w:pPr>
        <w:spacing w:line="280" w:lineRule="exact"/>
        <w:jc w:val="right"/>
        <w:rPr>
          <w:sz w:val="22"/>
          <w:szCs w:val="22"/>
          <w:u w:val="single"/>
        </w:rPr>
      </w:pPr>
    </w:p>
    <w:p w14:paraId="13BC38D6" w14:textId="77777777" w:rsidR="00503DA2" w:rsidRPr="001328D6" w:rsidRDefault="00503DA2" w:rsidP="00385CC6">
      <w:pPr>
        <w:spacing w:line="280" w:lineRule="exact"/>
        <w:jc w:val="right"/>
        <w:rPr>
          <w:sz w:val="22"/>
          <w:szCs w:val="22"/>
          <w:u w:val="single"/>
        </w:rPr>
      </w:pPr>
    </w:p>
    <w:p w14:paraId="36DD2FF3" w14:textId="0E5A3AF6" w:rsidR="00385CC6" w:rsidRPr="001328D6" w:rsidRDefault="00385CC6" w:rsidP="00385CC6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4"/>
          <w:szCs w:val="24"/>
        </w:rPr>
        <w:lastRenderedPageBreak/>
        <w:t xml:space="preserve">Załącznik nr </w:t>
      </w:r>
      <w:r w:rsidR="00D74857">
        <w:rPr>
          <w:sz w:val="24"/>
          <w:szCs w:val="24"/>
        </w:rPr>
        <w:t>3</w:t>
      </w:r>
    </w:p>
    <w:p w14:paraId="5E855EAF" w14:textId="77777777" w:rsidR="00385CC6" w:rsidRPr="001328D6" w:rsidRDefault="00385CC6" w:rsidP="00385CC6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1328D6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1500E063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DAD03AA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1727875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840954" w14:textId="25B34503" w:rsidR="00385CC6" w:rsidRPr="001328D6" w:rsidRDefault="00385CC6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</w:tr>
    </w:tbl>
    <w:p w14:paraId="3AF1CE1A" w14:textId="77777777" w:rsidR="0058738D" w:rsidRPr="001328D6" w:rsidRDefault="0058738D" w:rsidP="00385CC6">
      <w:pPr>
        <w:rPr>
          <w:sz w:val="22"/>
          <w:szCs w:val="22"/>
        </w:rPr>
      </w:pPr>
    </w:p>
    <w:p w14:paraId="697C87F2" w14:textId="77777777" w:rsidR="00503DA2" w:rsidRPr="001328D6" w:rsidRDefault="00503DA2" w:rsidP="00385CC6">
      <w:pPr>
        <w:rPr>
          <w:sz w:val="22"/>
          <w:szCs w:val="22"/>
        </w:rPr>
      </w:pPr>
    </w:p>
    <w:p w14:paraId="69783A36" w14:textId="77777777" w:rsidR="0058738D" w:rsidRPr="001328D6" w:rsidRDefault="0058738D" w:rsidP="0058738D">
      <w:pPr>
        <w:spacing w:line="288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  <w:u w:val="single"/>
        </w:rPr>
        <w:t>OŚWIADCZENIE WYKONAWCY</w:t>
      </w:r>
      <w:r w:rsidRPr="001328D6">
        <w:rPr>
          <w:b/>
          <w:sz w:val="22"/>
          <w:szCs w:val="22"/>
        </w:rPr>
        <w:t xml:space="preserve"> w trybie art. 24 ust. 1</w:t>
      </w:r>
    </w:p>
    <w:p w14:paraId="445E07A7" w14:textId="77777777" w:rsidR="0058738D" w:rsidRPr="001328D6" w:rsidRDefault="0058738D" w:rsidP="0058738D">
      <w:pPr>
        <w:keepNext/>
        <w:ind w:left="360"/>
        <w:jc w:val="center"/>
        <w:outlineLvl w:val="8"/>
        <w:rPr>
          <w:b/>
          <w:sz w:val="22"/>
          <w:szCs w:val="22"/>
        </w:rPr>
      </w:pPr>
      <w:r w:rsidRPr="001328D6">
        <w:rPr>
          <w:sz w:val="22"/>
          <w:szCs w:val="22"/>
        </w:rPr>
        <w:t>USTAWY – PRAWO ZAMÓWIEŃ PUBLICZNYCH</w:t>
      </w:r>
    </w:p>
    <w:p w14:paraId="665869EE" w14:textId="77777777" w:rsidR="0058738D" w:rsidRPr="001328D6" w:rsidRDefault="0058738D" w:rsidP="0058738D">
      <w:pPr>
        <w:rPr>
          <w:sz w:val="22"/>
          <w:szCs w:val="22"/>
        </w:rPr>
      </w:pPr>
    </w:p>
    <w:p w14:paraId="68E4CE9D" w14:textId="77777777" w:rsidR="0058738D" w:rsidRPr="001328D6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1328D6">
        <w:rPr>
          <w:sz w:val="22"/>
          <w:szCs w:val="22"/>
        </w:rPr>
        <w:t>Dotyczy postępowania o udzielenie zamówienia publicznego, pn.</w:t>
      </w:r>
    </w:p>
    <w:p w14:paraId="3EE503EA" w14:textId="080C0463" w:rsidR="00D74857" w:rsidRPr="001328D6" w:rsidRDefault="00D74857" w:rsidP="00D74857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</w:t>
      </w:r>
      <w:bookmarkStart w:id="0" w:name="_GoBack"/>
      <w:bookmarkEnd w:id="0"/>
      <w:r w:rsidRPr="00D74857">
        <w:rPr>
          <w:b/>
          <w:sz w:val="22"/>
          <w:szCs w:val="22"/>
        </w:rPr>
        <w:t>udzielenie kredytu/pożyczki</w:t>
      </w:r>
      <w:r>
        <w:rPr>
          <w:b/>
          <w:sz w:val="22"/>
          <w:szCs w:val="22"/>
        </w:rPr>
        <w:t xml:space="preserve"> </w:t>
      </w:r>
      <w:r w:rsidRPr="00D74857">
        <w:rPr>
          <w:b/>
          <w:sz w:val="22"/>
          <w:szCs w:val="22"/>
        </w:rPr>
        <w:t>w wysokości 5.000.000,00 zł</w:t>
      </w:r>
      <w:r w:rsidRPr="001328D6">
        <w:rPr>
          <w:b/>
          <w:sz w:val="22"/>
          <w:szCs w:val="22"/>
        </w:rPr>
        <w:t>”</w:t>
      </w:r>
    </w:p>
    <w:p w14:paraId="58C850E1" w14:textId="77777777" w:rsidR="00D41788" w:rsidRPr="001328D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b/>
          <w:sz w:val="22"/>
          <w:szCs w:val="22"/>
        </w:rPr>
      </w:pPr>
    </w:p>
    <w:p w14:paraId="6694DA72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778D2692" w14:textId="77777777" w:rsidR="001328D6" w:rsidRPr="001328D6" w:rsidRDefault="001328D6" w:rsidP="001328D6">
      <w:pPr>
        <w:rPr>
          <w:sz w:val="22"/>
          <w:szCs w:val="22"/>
        </w:rPr>
      </w:pPr>
    </w:p>
    <w:p w14:paraId="7D0DA319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0F370439" w14:textId="77777777" w:rsidR="001328D6" w:rsidRPr="001328D6" w:rsidRDefault="001328D6" w:rsidP="001328D6">
      <w:pPr>
        <w:jc w:val="center"/>
      </w:pPr>
      <w:r w:rsidRPr="001328D6">
        <w:t>(pełna nazwa wykonawcy)</w:t>
      </w:r>
    </w:p>
    <w:p w14:paraId="4CA9C836" w14:textId="77777777" w:rsidR="001328D6" w:rsidRPr="001328D6" w:rsidRDefault="001328D6" w:rsidP="001328D6">
      <w:pPr>
        <w:rPr>
          <w:sz w:val="22"/>
          <w:szCs w:val="22"/>
        </w:rPr>
      </w:pPr>
    </w:p>
    <w:p w14:paraId="2872A0BA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08CC2A1" w14:textId="77777777" w:rsidR="001328D6" w:rsidRPr="001328D6" w:rsidRDefault="001328D6" w:rsidP="001328D6">
      <w:pPr>
        <w:jc w:val="center"/>
      </w:pPr>
      <w:r w:rsidRPr="001328D6">
        <w:t>(adres siedziby wykonawcy)</w:t>
      </w:r>
    </w:p>
    <w:p w14:paraId="1E48CB43" w14:textId="77777777" w:rsidR="0058738D" w:rsidRPr="001328D6" w:rsidRDefault="0058738D" w:rsidP="0058738D">
      <w:pPr>
        <w:rPr>
          <w:sz w:val="22"/>
          <w:szCs w:val="22"/>
        </w:rPr>
      </w:pPr>
      <w:r w:rsidRPr="001328D6">
        <w:rPr>
          <w:sz w:val="22"/>
          <w:szCs w:val="22"/>
        </w:rPr>
        <w:t xml:space="preserve"> </w:t>
      </w:r>
    </w:p>
    <w:p w14:paraId="69AA82E2" w14:textId="77777777" w:rsidR="0058738D" w:rsidRPr="001328D6" w:rsidRDefault="0058738D" w:rsidP="0058738D">
      <w:pPr>
        <w:spacing w:line="360" w:lineRule="auto"/>
        <w:jc w:val="both"/>
        <w:rPr>
          <w:sz w:val="22"/>
          <w:szCs w:val="22"/>
        </w:rPr>
      </w:pPr>
      <w:r w:rsidRPr="001328D6">
        <w:rPr>
          <w:sz w:val="22"/>
          <w:szCs w:val="22"/>
        </w:rPr>
        <w:tab/>
        <w:t xml:space="preserve">będąc należycie upoważnionym do jego reprezentowania oświadczam/y że wyżej wskazany wykonawca nie podlega wykluczeniu z postępowania o udzielenie zamówienia </w:t>
      </w:r>
      <w:r w:rsidR="00624D77" w:rsidRPr="001328D6">
        <w:rPr>
          <w:sz w:val="22"/>
          <w:szCs w:val="22"/>
        </w:rPr>
        <w:t>publicznego w szczególności nie </w:t>
      </w:r>
      <w:r w:rsidRPr="001328D6">
        <w:rPr>
          <w:sz w:val="22"/>
          <w:szCs w:val="22"/>
        </w:rPr>
        <w:t xml:space="preserve">zachodzą w stosunku do wykonawcy okoliczności wymienione w art. 24 ust. 1 ustawy z dnia 29 stycznia 2004 r. Prawo zamówień publicznych (tekst jednolity Dz. U. z 2013 r. poz. 907 z </w:t>
      </w:r>
      <w:proofErr w:type="spellStart"/>
      <w:r w:rsidRPr="001328D6">
        <w:rPr>
          <w:sz w:val="22"/>
          <w:szCs w:val="22"/>
        </w:rPr>
        <w:t>późn</w:t>
      </w:r>
      <w:proofErr w:type="spellEnd"/>
      <w:r w:rsidRPr="001328D6">
        <w:rPr>
          <w:sz w:val="22"/>
          <w:szCs w:val="22"/>
        </w:rPr>
        <w:t>. zm.).</w:t>
      </w:r>
    </w:p>
    <w:p w14:paraId="4D6C051F" w14:textId="77777777" w:rsidR="0058738D" w:rsidRPr="001328D6" w:rsidRDefault="0058738D" w:rsidP="0058738D">
      <w:pPr>
        <w:numPr>
          <w:ilvl w:val="12"/>
          <w:numId w:val="0"/>
        </w:numPr>
        <w:spacing w:line="360" w:lineRule="auto"/>
        <w:jc w:val="both"/>
        <w:rPr>
          <w:b/>
          <w:sz w:val="22"/>
          <w:szCs w:val="22"/>
        </w:rPr>
      </w:pPr>
    </w:p>
    <w:p w14:paraId="440D5B1E" w14:textId="77777777" w:rsidR="0058738D" w:rsidRPr="001328D6" w:rsidRDefault="0058738D" w:rsidP="0058738D">
      <w:pPr>
        <w:jc w:val="both"/>
        <w:rPr>
          <w:sz w:val="22"/>
          <w:szCs w:val="22"/>
        </w:rPr>
      </w:pPr>
    </w:p>
    <w:p w14:paraId="370FB808" w14:textId="77777777" w:rsidR="001328D6" w:rsidRPr="001328D6" w:rsidRDefault="001328D6" w:rsidP="001328D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7113E6C4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6CC240AC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7338087B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0D41BDFF" w14:textId="77777777" w:rsidR="009A2C10" w:rsidRPr="001328D6" w:rsidRDefault="009A2C10" w:rsidP="001328D6">
      <w:pPr>
        <w:spacing w:before="120" w:after="120" w:line="280" w:lineRule="exact"/>
        <w:rPr>
          <w:sz w:val="22"/>
          <w:szCs w:val="22"/>
        </w:rPr>
      </w:pPr>
    </w:p>
    <w:p w14:paraId="2388E192" w14:textId="77777777" w:rsidR="001328D6" w:rsidRPr="001328D6" w:rsidRDefault="001328D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36024B42" w14:textId="7EB7B99C" w:rsidR="0058738D" w:rsidRPr="001328D6" w:rsidRDefault="001328D6" w:rsidP="009A2C10">
      <w:pPr>
        <w:rPr>
          <w:sz w:val="22"/>
          <w:szCs w:val="22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Wykonawcy</w:t>
      </w:r>
    </w:p>
    <w:p w14:paraId="110DEF7B" w14:textId="77777777" w:rsidR="0058738D" w:rsidRPr="001328D6" w:rsidRDefault="0058738D" w:rsidP="0058738D">
      <w:pPr>
        <w:jc w:val="center"/>
        <w:rPr>
          <w:sz w:val="22"/>
          <w:szCs w:val="22"/>
        </w:rPr>
      </w:pPr>
    </w:p>
    <w:p w14:paraId="03C4CD09" w14:textId="77777777" w:rsidR="00503DA2" w:rsidRPr="001328D6" w:rsidRDefault="00503DA2" w:rsidP="009A2C10">
      <w:pPr>
        <w:spacing w:line="280" w:lineRule="exact"/>
        <w:rPr>
          <w:sz w:val="22"/>
          <w:szCs w:val="22"/>
          <w:u w:val="single"/>
        </w:rPr>
      </w:pPr>
    </w:p>
    <w:sectPr w:rsidR="00503DA2" w:rsidRPr="001328D6" w:rsidSect="001328D6">
      <w:headerReference w:type="default" r:id="rId9"/>
      <w:headerReference w:type="first" r:id="rId10"/>
      <w:footerReference w:type="first" r:id="rId11"/>
      <w:pgSz w:w="11906" w:h="16838" w:code="9"/>
      <w:pgMar w:top="13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C5954" w14:textId="77777777" w:rsidR="00F61834" w:rsidRDefault="00F61834">
      <w:r>
        <w:separator/>
      </w:r>
    </w:p>
  </w:endnote>
  <w:endnote w:type="continuationSeparator" w:id="0">
    <w:p w14:paraId="61F423BB" w14:textId="77777777" w:rsidR="00F61834" w:rsidRDefault="00F61834">
      <w:r>
        <w:continuationSeparator/>
      </w:r>
    </w:p>
  </w:endnote>
  <w:endnote w:type="continuationNotice" w:id="1">
    <w:p w14:paraId="52DF7F56" w14:textId="77777777" w:rsidR="00F61834" w:rsidRDefault="00F61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5A4A" w14:textId="77777777" w:rsidR="00F61834" w:rsidRDefault="00F61834">
      <w:r>
        <w:separator/>
      </w:r>
    </w:p>
  </w:footnote>
  <w:footnote w:type="continuationSeparator" w:id="0">
    <w:p w14:paraId="26922BDD" w14:textId="77777777" w:rsidR="00F61834" w:rsidRDefault="00F61834">
      <w:r>
        <w:continuationSeparator/>
      </w:r>
    </w:p>
  </w:footnote>
  <w:footnote w:type="continuationNotice" w:id="1">
    <w:p w14:paraId="13E10644" w14:textId="77777777" w:rsidR="00F61834" w:rsidRDefault="00F618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Pr="001328D6" w:rsidRDefault="00F83159" w:rsidP="00081426">
    <w:pPr>
      <w:tabs>
        <w:tab w:val="center" w:pos="4536"/>
        <w:tab w:val="right" w:pos="9072"/>
      </w:tabs>
      <w:rPr>
        <w:sz w:val="24"/>
        <w:szCs w:val="24"/>
      </w:rPr>
    </w:pPr>
  </w:p>
  <w:p w14:paraId="42E6C6F0" w14:textId="243BD800" w:rsidR="00F83159" w:rsidRPr="001328D6" w:rsidRDefault="00F83159" w:rsidP="0001099C">
    <w:pPr>
      <w:pStyle w:val="Nagwek"/>
      <w:jc w:val="both"/>
    </w:pPr>
    <w:r w:rsidRPr="001328D6">
      <w:t>Nr postępowania: ZP/</w:t>
    </w:r>
    <w:r w:rsidR="001328D6" w:rsidRPr="001328D6">
      <w:t>1</w:t>
    </w:r>
    <w:r w:rsidRPr="001328D6">
      <w:t>/201</w:t>
    </w:r>
    <w:r w:rsidR="00D74857">
      <w:t>6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Pr="001328D6" w:rsidRDefault="00F83159" w:rsidP="00EA313F">
    <w:pPr>
      <w:pStyle w:val="Nagwek"/>
      <w:jc w:val="center"/>
    </w:pPr>
  </w:p>
  <w:p w14:paraId="7C6E1EE4" w14:textId="20BCB4A7" w:rsidR="00F83159" w:rsidRPr="001328D6" w:rsidRDefault="00F83159" w:rsidP="001B3A93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382F"/>
    <w:rsid w:val="000138AE"/>
    <w:rsid w:val="00013977"/>
    <w:rsid w:val="0001556B"/>
    <w:rsid w:val="00015DF8"/>
    <w:rsid w:val="00015E65"/>
    <w:rsid w:val="0002163C"/>
    <w:rsid w:val="00023952"/>
    <w:rsid w:val="00023BFA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8D6"/>
    <w:rsid w:val="00132D1A"/>
    <w:rsid w:val="00132FA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1EC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721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2C10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8BC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4857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8A7"/>
    <w:rsid w:val="00F26BDB"/>
    <w:rsid w:val="00F26C07"/>
    <w:rsid w:val="00F26DDE"/>
    <w:rsid w:val="00F33202"/>
    <w:rsid w:val="00F332B2"/>
    <w:rsid w:val="00F3460A"/>
    <w:rsid w:val="00F35836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CED"/>
    <w:rsid w:val="00F524E6"/>
    <w:rsid w:val="00F52519"/>
    <w:rsid w:val="00F525DD"/>
    <w:rsid w:val="00F52682"/>
    <w:rsid w:val="00F53C13"/>
    <w:rsid w:val="00F53D04"/>
    <w:rsid w:val="00F55344"/>
    <w:rsid w:val="00F6183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696C-6750-44B4-881B-CD8F0991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2985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4</cp:revision>
  <cp:lastPrinted>2015-12-15T10:13:00Z</cp:lastPrinted>
  <dcterms:created xsi:type="dcterms:W3CDTF">2015-12-15T10:19:00Z</dcterms:created>
  <dcterms:modified xsi:type="dcterms:W3CDTF">2016-01-19T13:40:00Z</dcterms:modified>
</cp:coreProperties>
</file>