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308F" w14:textId="2C676EB7" w:rsidR="000338DB" w:rsidRPr="004227D5" w:rsidRDefault="000338DB" w:rsidP="000338DB">
      <w:pPr>
        <w:spacing w:line="280" w:lineRule="exact"/>
        <w:jc w:val="right"/>
        <w:rPr>
          <w:sz w:val="22"/>
          <w:szCs w:val="22"/>
        </w:rPr>
      </w:pPr>
      <w:r w:rsidRPr="004227D5">
        <w:rPr>
          <w:sz w:val="22"/>
          <w:szCs w:val="22"/>
        </w:rPr>
        <w:t xml:space="preserve">Załącznik nr </w:t>
      </w:r>
      <w:r w:rsidR="00CE501F" w:rsidRPr="004227D5">
        <w:rPr>
          <w:sz w:val="22"/>
          <w:szCs w:val="22"/>
        </w:rPr>
        <w:t>4</w:t>
      </w:r>
    </w:p>
    <w:p w14:paraId="5671C187" w14:textId="77777777" w:rsidR="000338DB" w:rsidRPr="00F03748" w:rsidRDefault="000338DB" w:rsidP="000338D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38DB" w:rsidRPr="009843DA" w14:paraId="76C08EEB" w14:textId="77777777" w:rsidTr="00606415">
        <w:trPr>
          <w:trHeight w:val="1128"/>
        </w:trPr>
        <w:tc>
          <w:tcPr>
            <w:tcW w:w="3586" w:type="dxa"/>
          </w:tcPr>
          <w:p w14:paraId="651A413E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45C243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3A5CE7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00AFE95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D56CEC" w14:textId="77777777" w:rsidR="000338DB" w:rsidRPr="00701C83" w:rsidRDefault="000338DB" w:rsidP="00606415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5437D0DF" w14:textId="77777777" w:rsidR="000338DB" w:rsidRPr="00385CC6" w:rsidRDefault="000338DB" w:rsidP="000338DB">
      <w:pPr>
        <w:rPr>
          <w:rFonts w:cs="Arial"/>
          <w:szCs w:val="24"/>
        </w:rPr>
      </w:pPr>
    </w:p>
    <w:p w14:paraId="7C54CC75" w14:textId="77777777" w:rsidR="000338DB" w:rsidRDefault="000338DB" w:rsidP="000338DB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WYKAZ USŁUG</w:t>
      </w:r>
      <w:r w:rsidRPr="00CC01C9">
        <w:rPr>
          <w:rFonts w:ascii="Calibri" w:hAnsi="Calibri" w:cs="Arial"/>
          <w:b/>
          <w:sz w:val="24"/>
          <w:szCs w:val="24"/>
        </w:rPr>
        <w:t xml:space="preserve"> </w:t>
      </w:r>
    </w:p>
    <w:p w14:paraId="6AD15606" w14:textId="77777777" w:rsidR="001F1351" w:rsidRDefault="001F1351" w:rsidP="001F1351">
      <w:pPr>
        <w:jc w:val="center"/>
        <w:rPr>
          <w:i/>
          <w:sz w:val="22"/>
          <w:szCs w:val="22"/>
        </w:rPr>
      </w:pPr>
      <w:r w:rsidRPr="001F1351">
        <w:rPr>
          <w:i/>
          <w:sz w:val="22"/>
          <w:szCs w:val="22"/>
        </w:rPr>
        <w:t xml:space="preserve">(co najmniej jedna usługa obejmująca zakres przygotowywania i dostarczania posiłków do placówek służby zdrowia - w ilości nie mniejszej niż jednorazowo 150 dziennie, nieprzerwanie przez okres </w:t>
      </w:r>
    </w:p>
    <w:p w14:paraId="5830085A" w14:textId="7BDE03C9" w:rsidR="001F1351" w:rsidRPr="001F1351" w:rsidRDefault="001F1351" w:rsidP="001F1351">
      <w:pPr>
        <w:jc w:val="center"/>
        <w:rPr>
          <w:i/>
          <w:sz w:val="22"/>
          <w:szCs w:val="22"/>
        </w:rPr>
      </w:pPr>
      <w:r w:rsidRPr="001F1351">
        <w:rPr>
          <w:i/>
          <w:sz w:val="22"/>
          <w:szCs w:val="22"/>
        </w:rPr>
        <w:t>co najmniej 12 miesięcy)</w:t>
      </w:r>
    </w:p>
    <w:p w14:paraId="648B8265" w14:textId="77777777" w:rsidR="001F1351" w:rsidRPr="00CC01C9" w:rsidRDefault="001F1351" w:rsidP="000338DB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5C348F5A" w14:textId="77777777" w:rsidR="000338DB" w:rsidRPr="00B44240" w:rsidRDefault="000338DB" w:rsidP="000338DB">
      <w:pPr>
        <w:rPr>
          <w:rFonts w:cs="Arial"/>
          <w:szCs w:val="24"/>
        </w:rPr>
      </w:pPr>
    </w:p>
    <w:p w14:paraId="676C4A6E" w14:textId="77777777" w:rsidR="000338DB" w:rsidRPr="00CE501F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</w:pPr>
      <w:r w:rsidRPr="00CE501F">
        <w:t>Dotyczy postępowania o udzielenie zamówienia publicznego, pn.</w:t>
      </w:r>
    </w:p>
    <w:p w14:paraId="40705CE4" w14:textId="0BFABD48" w:rsidR="000338DB" w:rsidRPr="00CE501F" w:rsidRDefault="000338DB" w:rsidP="009944FA">
      <w:pPr>
        <w:spacing w:line="360" w:lineRule="auto"/>
        <w:jc w:val="center"/>
        <w:rPr>
          <w:b/>
          <w:sz w:val="22"/>
          <w:szCs w:val="22"/>
        </w:rPr>
      </w:pPr>
      <w:r w:rsidRPr="00CE501F">
        <w:rPr>
          <w:b/>
          <w:sz w:val="22"/>
          <w:szCs w:val="22"/>
        </w:rPr>
        <w:t>„</w:t>
      </w:r>
      <w:r w:rsidR="00CE501F" w:rsidRPr="00CE501F">
        <w:rPr>
          <w:b/>
          <w:sz w:val="22"/>
          <w:szCs w:val="22"/>
        </w:rPr>
        <w:t>świadczenie usług w zakresie przygotowywania i dostarczania posiłków</w:t>
      </w:r>
      <w:r w:rsidRPr="00CE501F">
        <w:rPr>
          <w:b/>
          <w:sz w:val="22"/>
          <w:szCs w:val="22"/>
        </w:rPr>
        <w:t>”</w:t>
      </w:r>
    </w:p>
    <w:p w14:paraId="39BCB768" w14:textId="77777777" w:rsidR="00CE501F" w:rsidRPr="00CE501F" w:rsidRDefault="00CE501F" w:rsidP="009944FA">
      <w:pPr>
        <w:spacing w:line="360" w:lineRule="auto"/>
        <w:jc w:val="center"/>
        <w:rPr>
          <w:b/>
          <w:sz w:val="22"/>
          <w:szCs w:val="22"/>
        </w:rPr>
      </w:pPr>
    </w:p>
    <w:p w14:paraId="5CA459AB" w14:textId="77777777" w:rsidR="00CE501F" w:rsidRPr="00CE501F" w:rsidRDefault="00CE501F" w:rsidP="009944FA">
      <w:pPr>
        <w:spacing w:line="360" w:lineRule="auto"/>
        <w:jc w:val="center"/>
        <w:rPr>
          <w:b/>
          <w:sz w:val="22"/>
          <w:szCs w:val="22"/>
        </w:rPr>
      </w:pPr>
    </w:p>
    <w:p w14:paraId="31A86521" w14:textId="77777777" w:rsidR="009944FA" w:rsidRPr="00CE501F" w:rsidRDefault="009944FA" w:rsidP="009944FA">
      <w:pPr>
        <w:widowControl w:val="0"/>
        <w:suppressAutoHyphens/>
        <w:rPr>
          <w:rFonts w:eastAsia="Arial Unicode MS"/>
          <w:kern w:val="1"/>
          <w:lang w:eastAsia="hi-IN" w:bidi="hi-IN"/>
        </w:rPr>
      </w:pPr>
      <w:r w:rsidRPr="00CE501F">
        <w:rPr>
          <w:rFonts w:eastAsia="Arial Unicode MS"/>
          <w:b/>
          <w:kern w:val="1"/>
          <w:lang w:eastAsia="hi-IN" w:bidi="hi-IN"/>
        </w:rPr>
        <w:t>OŚWIADCZAM/Y, ŻE</w:t>
      </w:r>
      <w:r w:rsidRPr="00CE501F">
        <w:rPr>
          <w:rFonts w:eastAsia="Arial Unicode MS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200"/>
      </w:tblGrid>
      <w:tr w:rsidR="009944FA" w:rsidRPr="00CE501F" w14:paraId="360FD681" w14:textId="77777777" w:rsidTr="009944FA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243C75B6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Odbiorca</w:t>
            </w:r>
          </w:p>
          <w:p w14:paraId="3E7C8EF9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Usług</w:t>
            </w:r>
          </w:p>
          <w:p w14:paraId="4B85C7B7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664B887A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4B84BF0E" w14:textId="77777777" w:rsidR="00DF26B9" w:rsidRDefault="00DF26B9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</w:p>
          <w:p w14:paraId="232C6129" w14:textId="16E0799C" w:rsidR="009944FA" w:rsidRPr="00DF26B9" w:rsidRDefault="00CE501F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DF26B9">
              <w:rPr>
                <w:rFonts w:eastAsia="Arial Unicode MS"/>
                <w:b/>
                <w:kern w:val="1"/>
                <w:lang w:eastAsia="hi-IN" w:bidi="hi-IN"/>
              </w:rPr>
              <w:t>Zakres usług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009D8AFA" w14:textId="79B7AFCE" w:rsidR="009944FA" w:rsidRPr="00CE501F" w:rsidRDefault="00CE501F" w:rsidP="000D574D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Ilość dostarczanych jednorazowo posiłków dzien</w:t>
            </w:r>
            <w:bookmarkStart w:id="0" w:name="_GoBack"/>
            <w:bookmarkEnd w:id="0"/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nie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36E94900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EA256F9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Wartość usług</w:t>
            </w:r>
            <w:r w:rsidRPr="00CE501F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24EF68D3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666E71C7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CE501F" w14:paraId="77DC3F5F" w14:textId="77777777" w:rsidTr="009944FA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18A4EC55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0A0B27B6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8FF38BF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2230EA1B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4991C4CE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7837F91C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165CA50E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</w:p>
          <w:p w14:paraId="7B34C38D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323F04A4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14:paraId="36A1CA57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CE501F" w14:paraId="2BE099E5" w14:textId="77777777" w:rsidTr="009944FA">
        <w:tc>
          <w:tcPr>
            <w:tcW w:w="1809" w:type="dxa"/>
            <w:shd w:val="clear" w:color="auto" w:fill="auto"/>
          </w:tcPr>
          <w:p w14:paraId="5778228F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6D2BC50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4D8F2646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07BC23C6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57B51C53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14:paraId="5A0C7B3C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06</w:t>
            </w:r>
          </w:p>
        </w:tc>
      </w:tr>
      <w:tr w:rsidR="009944FA" w:rsidRPr="00CE501F" w14:paraId="67D19F76" w14:textId="77777777" w:rsidTr="009944FA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627CABA6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3D1E7C1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06B4B8E6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14:paraId="5E26049A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14:paraId="738B78DC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14:paraId="48A885DC" w14:textId="77777777" w:rsidR="009944FA" w:rsidRPr="00CE501F" w:rsidRDefault="009944FA" w:rsidP="00606415">
            <w:pPr>
              <w:widowControl w:val="0"/>
              <w:suppressAutoHyphens/>
              <w:rPr>
                <w:rFonts w:eastAsia="Calibri"/>
                <w:kern w:val="1"/>
                <w:sz w:val="16"/>
                <w:lang w:eastAsia="hi-IN" w:bidi="hi-IN"/>
              </w:rPr>
            </w:pPr>
          </w:p>
          <w:p w14:paraId="04241F2B" w14:textId="77777777" w:rsidR="009944FA" w:rsidRPr="00CE501F" w:rsidRDefault="009944FA" w:rsidP="00606415">
            <w:pPr>
              <w:widowControl w:val="0"/>
              <w:suppressAutoHyphens/>
              <w:rPr>
                <w:rFonts w:eastAsia="Calibri"/>
                <w:kern w:val="1"/>
                <w:sz w:val="16"/>
                <w:lang w:eastAsia="hi-IN" w:bidi="hi-IN"/>
              </w:rPr>
            </w:pPr>
          </w:p>
          <w:p w14:paraId="78CC6AB7" w14:textId="77777777" w:rsidR="009944FA" w:rsidRPr="00CE501F" w:rsidRDefault="009944FA" w:rsidP="00606415">
            <w:pPr>
              <w:widowControl w:val="0"/>
              <w:suppressAutoHyphens/>
              <w:rPr>
                <w:rFonts w:eastAsia="Calibri"/>
                <w:kern w:val="1"/>
                <w:sz w:val="16"/>
                <w:lang w:eastAsia="hi-IN" w:bidi="hi-IN"/>
              </w:rPr>
            </w:pPr>
          </w:p>
          <w:p w14:paraId="5526F43A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527437C0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4F8BA30E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3AFB35EA" w14:textId="77777777" w:rsidR="009944FA" w:rsidRPr="00CE501F" w:rsidRDefault="009944FA" w:rsidP="00606415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CE501F">
              <w:rPr>
                <w:sz w:val="16"/>
                <w:szCs w:val="16"/>
              </w:rPr>
              <w:t xml:space="preserve">Wartość całej umowy: </w:t>
            </w:r>
            <w:r w:rsidRPr="00CE501F">
              <w:rPr>
                <w:sz w:val="16"/>
                <w:szCs w:val="16"/>
                <w:u w:val="single"/>
              </w:rPr>
              <w:t>……………………………… zł. brutto</w:t>
            </w:r>
          </w:p>
          <w:p w14:paraId="52502614" w14:textId="77777777" w:rsidR="009944FA" w:rsidRPr="00CE501F" w:rsidRDefault="009944FA" w:rsidP="00606415">
            <w:pPr>
              <w:widowControl w:val="0"/>
              <w:suppressAutoHyphens/>
              <w:ind w:left="108" w:hanging="108"/>
              <w:jc w:val="both"/>
              <w:rPr>
                <w:sz w:val="14"/>
                <w:szCs w:val="14"/>
              </w:rPr>
            </w:pPr>
            <w:r w:rsidRPr="00CE501F">
              <w:rPr>
                <w:sz w:val="14"/>
                <w:szCs w:val="14"/>
              </w:rPr>
              <w:t xml:space="preserve">* </w:t>
            </w:r>
            <w:r w:rsidRPr="00CE501F">
              <w:rPr>
                <w:i/>
                <w:sz w:val="14"/>
                <w:szCs w:val="14"/>
              </w:rPr>
              <w:t>za okres wskazany w kol. 04 i 05</w:t>
            </w:r>
          </w:p>
        </w:tc>
      </w:tr>
      <w:tr w:rsidR="009944FA" w:rsidRPr="00CE501F" w14:paraId="11A21C65" w14:textId="77777777" w:rsidTr="009944FA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6FDF55AB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65E67F39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6ABA285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186A8FA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60D3E6E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75210A54" w14:textId="39495F9A" w:rsidR="009944FA" w:rsidRPr="00CE501F" w:rsidRDefault="009944FA" w:rsidP="00606415">
            <w:pPr>
              <w:spacing w:before="120"/>
              <w:jc w:val="both"/>
              <w:rPr>
                <w:sz w:val="16"/>
                <w:szCs w:val="16"/>
              </w:rPr>
            </w:pPr>
            <w:r w:rsidRPr="00CE501F">
              <w:rPr>
                <w:sz w:val="16"/>
                <w:szCs w:val="16"/>
              </w:rPr>
              <w:t xml:space="preserve">Wartość </w:t>
            </w:r>
            <w:r w:rsidR="001F1351">
              <w:rPr>
                <w:sz w:val="16"/>
                <w:szCs w:val="16"/>
              </w:rPr>
              <w:t>za 12 m</w:t>
            </w:r>
            <w:r w:rsidR="00BB4CA4">
              <w:rPr>
                <w:sz w:val="16"/>
                <w:szCs w:val="16"/>
              </w:rPr>
              <w:t>iesięcy</w:t>
            </w:r>
            <w:r w:rsidR="00F455A9" w:rsidRPr="00CE501F">
              <w:rPr>
                <w:sz w:val="16"/>
                <w:szCs w:val="16"/>
              </w:rPr>
              <w:t>:</w:t>
            </w:r>
          </w:p>
          <w:p w14:paraId="7C243AB3" w14:textId="77777777" w:rsidR="00F455A9" w:rsidRPr="00CE501F" w:rsidRDefault="00F455A9" w:rsidP="00606415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0F9628D6" w14:textId="77777777" w:rsidR="009944FA" w:rsidRPr="00CE501F" w:rsidRDefault="009944FA" w:rsidP="00606415">
            <w:pPr>
              <w:spacing w:before="120"/>
              <w:jc w:val="both"/>
              <w:rPr>
                <w:sz w:val="16"/>
                <w:szCs w:val="16"/>
                <w:u w:val="single"/>
              </w:rPr>
            </w:pPr>
            <w:r w:rsidRPr="00CE501F">
              <w:rPr>
                <w:sz w:val="16"/>
                <w:szCs w:val="16"/>
                <w:u w:val="single"/>
              </w:rPr>
              <w:t>…………………….….…… zł. brutto</w:t>
            </w:r>
          </w:p>
          <w:p w14:paraId="0EA95803" w14:textId="53FE53DF" w:rsidR="009944FA" w:rsidRPr="00CE501F" w:rsidRDefault="009944FA" w:rsidP="00BC16CB">
            <w:pPr>
              <w:spacing w:before="120"/>
              <w:jc w:val="both"/>
              <w:rPr>
                <w:sz w:val="12"/>
                <w:szCs w:val="12"/>
              </w:rPr>
            </w:pPr>
          </w:p>
        </w:tc>
      </w:tr>
    </w:tbl>
    <w:p w14:paraId="1328161A" w14:textId="58A74B90" w:rsidR="009944FA" w:rsidRPr="00CE501F" w:rsidRDefault="009944FA" w:rsidP="009944FA">
      <w:pPr>
        <w:widowControl w:val="0"/>
        <w:suppressAutoHyphens/>
        <w:jc w:val="both"/>
        <w:rPr>
          <w:rFonts w:eastAsia="Arial Unicode MS"/>
          <w:b/>
          <w:kern w:val="1"/>
          <w:lang w:eastAsia="hi-IN" w:bidi="hi-IN"/>
        </w:rPr>
      </w:pPr>
      <w:r w:rsidRPr="00CE501F">
        <w:rPr>
          <w:rFonts w:eastAsia="Arial Unicode MS"/>
          <w:b/>
          <w:kern w:val="1"/>
          <w:u w:val="single"/>
          <w:lang w:eastAsia="hi-IN" w:bidi="hi-IN"/>
        </w:rPr>
        <w:t>UWAGA</w:t>
      </w:r>
      <w:r w:rsidRPr="00CE501F">
        <w:rPr>
          <w:rFonts w:eastAsia="Arial Unicode MS"/>
          <w:b/>
          <w:kern w:val="1"/>
          <w:lang w:eastAsia="hi-IN" w:bidi="hi-IN"/>
        </w:rPr>
        <w:t>: wykonawca jest zobowiązany dołączyć do wykazu dowody dotyczące najważniejszych usług, określające, czy usługi te zostały wykonane/ są wykonywane w sposób należyty.</w:t>
      </w:r>
    </w:p>
    <w:p w14:paraId="03E49AE5" w14:textId="77777777" w:rsidR="009944FA" w:rsidRPr="00CE501F" w:rsidRDefault="009944FA" w:rsidP="009944FA">
      <w:pPr>
        <w:widowControl w:val="0"/>
        <w:suppressAutoHyphens/>
        <w:rPr>
          <w:rFonts w:eastAsia="Arial Unicode MS"/>
          <w:kern w:val="1"/>
          <w:sz w:val="24"/>
          <w:szCs w:val="24"/>
          <w:lang w:eastAsia="hi-IN" w:bidi="hi-IN"/>
        </w:rPr>
      </w:pPr>
    </w:p>
    <w:p w14:paraId="7417068D" w14:textId="77777777" w:rsidR="009944FA" w:rsidRPr="00CE501F" w:rsidRDefault="009944FA" w:rsidP="009944FA">
      <w:pPr>
        <w:widowControl w:val="0"/>
        <w:suppressAutoHyphens/>
        <w:rPr>
          <w:rFonts w:eastAsia="Arial Unicode MS"/>
          <w:kern w:val="1"/>
          <w:sz w:val="24"/>
          <w:szCs w:val="24"/>
          <w:lang w:eastAsia="hi-IN" w:bidi="hi-IN"/>
        </w:rPr>
      </w:pPr>
    </w:p>
    <w:p w14:paraId="32633461" w14:textId="77777777" w:rsidR="009944FA" w:rsidRPr="00CE501F" w:rsidRDefault="009944FA" w:rsidP="009944FA">
      <w:r w:rsidRPr="00CE501F">
        <w:t>............................ , dnia ...........................................</w:t>
      </w:r>
    </w:p>
    <w:p w14:paraId="250AAFED" w14:textId="77777777" w:rsidR="00CE501F" w:rsidRDefault="00CE501F" w:rsidP="009944FA"/>
    <w:p w14:paraId="7EC01520" w14:textId="77777777" w:rsidR="00CE501F" w:rsidRDefault="00CE501F" w:rsidP="009944FA"/>
    <w:p w14:paraId="29F77A3E" w14:textId="77777777" w:rsidR="00CE501F" w:rsidRDefault="00CE501F" w:rsidP="009944FA"/>
    <w:p w14:paraId="16195BB1" w14:textId="77777777" w:rsidR="00CE501F" w:rsidRPr="00CE501F" w:rsidRDefault="00CE501F" w:rsidP="009944FA"/>
    <w:p w14:paraId="22DD291C" w14:textId="77777777" w:rsidR="009944FA" w:rsidRPr="00CE501F" w:rsidRDefault="009944FA" w:rsidP="009944FA">
      <w:pPr>
        <w:rPr>
          <w:szCs w:val="24"/>
        </w:rPr>
      </w:pPr>
      <w:r w:rsidRPr="00CE501F">
        <w:rPr>
          <w:szCs w:val="24"/>
        </w:rPr>
        <w:t xml:space="preserve">                                                                         </w:t>
      </w:r>
    </w:p>
    <w:p w14:paraId="197ECFAC" w14:textId="77777777" w:rsidR="009944FA" w:rsidRPr="00CE501F" w:rsidRDefault="009944FA" w:rsidP="009944FA">
      <w:pPr>
        <w:rPr>
          <w:szCs w:val="24"/>
        </w:rPr>
      </w:pPr>
    </w:p>
    <w:p w14:paraId="30F1AB50" w14:textId="77777777" w:rsidR="009944FA" w:rsidRPr="00CE501F" w:rsidRDefault="009944FA" w:rsidP="009944FA">
      <w:pPr>
        <w:rPr>
          <w:szCs w:val="24"/>
        </w:rPr>
      </w:pPr>
    </w:p>
    <w:p w14:paraId="4245EDE2" w14:textId="0DAD889E" w:rsidR="009944FA" w:rsidRPr="00CE501F" w:rsidRDefault="009944FA" w:rsidP="009944FA">
      <w:pPr>
        <w:jc w:val="right"/>
        <w:rPr>
          <w:sz w:val="24"/>
          <w:szCs w:val="24"/>
        </w:rPr>
      </w:pPr>
      <w:r w:rsidRPr="00CE501F">
        <w:rPr>
          <w:sz w:val="24"/>
          <w:szCs w:val="24"/>
        </w:rPr>
        <w:t>........................................................</w:t>
      </w:r>
    </w:p>
    <w:p w14:paraId="6A26FB6A" w14:textId="2F10D946" w:rsidR="00283FA0" w:rsidRPr="00CE501F" w:rsidRDefault="009944FA" w:rsidP="00CE501F">
      <w:pPr>
        <w:jc w:val="center"/>
        <w:rPr>
          <w:rFonts w:eastAsia="Calibri"/>
          <w:bCs/>
          <w:i/>
          <w:iCs/>
          <w:sz w:val="24"/>
          <w:szCs w:val="24"/>
        </w:rPr>
      </w:pPr>
      <w:r w:rsidRPr="00CE501F">
        <w:rPr>
          <w:sz w:val="24"/>
          <w:szCs w:val="24"/>
        </w:rPr>
        <w:tab/>
      </w:r>
      <w:r w:rsidRPr="00CE501F">
        <w:rPr>
          <w:sz w:val="24"/>
          <w:szCs w:val="24"/>
        </w:rPr>
        <w:tab/>
      </w:r>
      <w:r w:rsidRPr="00CE501F">
        <w:rPr>
          <w:sz w:val="24"/>
          <w:szCs w:val="24"/>
        </w:rPr>
        <w:tab/>
      </w:r>
      <w:r w:rsidRPr="00CE501F">
        <w:rPr>
          <w:sz w:val="24"/>
          <w:szCs w:val="24"/>
        </w:rPr>
        <w:tab/>
      </w:r>
      <w:r w:rsidRPr="00CE501F">
        <w:rPr>
          <w:sz w:val="24"/>
          <w:szCs w:val="24"/>
        </w:rPr>
        <w:tab/>
      </w:r>
      <w:r w:rsidR="00CE501F" w:rsidRPr="00CE501F">
        <w:rPr>
          <w:sz w:val="24"/>
          <w:szCs w:val="24"/>
        </w:rPr>
        <w:t xml:space="preserve">                    </w:t>
      </w:r>
      <w:r w:rsidRPr="00CE501F">
        <w:rPr>
          <w:sz w:val="24"/>
          <w:szCs w:val="24"/>
        </w:rPr>
        <w:tab/>
      </w:r>
      <w:r w:rsidR="00CE501F" w:rsidRPr="00CE501F">
        <w:rPr>
          <w:sz w:val="24"/>
          <w:szCs w:val="24"/>
        </w:rPr>
        <w:t xml:space="preserve">         Podpis Wykonawcy</w:t>
      </w:r>
    </w:p>
    <w:p w14:paraId="7487FCCD" w14:textId="77777777" w:rsidR="00503DA2" w:rsidRPr="00CE501F" w:rsidRDefault="00503DA2" w:rsidP="00283FA0">
      <w:pPr>
        <w:spacing w:line="280" w:lineRule="exact"/>
        <w:jc w:val="right"/>
        <w:rPr>
          <w:u w:val="single"/>
        </w:rPr>
      </w:pPr>
    </w:p>
    <w:p w14:paraId="1FFA48E0" w14:textId="77777777" w:rsidR="00503DA2" w:rsidRDefault="00503DA2" w:rsidP="00283FA0">
      <w:pPr>
        <w:spacing w:line="280" w:lineRule="exact"/>
        <w:jc w:val="right"/>
        <w:rPr>
          <w:rFonts w:ascii="Calibri" w:hAnsi="Calibri"/>
          <w:u w:val="single"/>
        </w:rPr>
      </w:pPr>
    </w:p>
    <w:p w14:paraId="5FCA6B5A" w14:textId="77777777" w:rsidR="00503DA2" w:rsidRDefault="00503DA2" w:rsidP="00F239F1">
      <w:pPr>
        <w:spacing w:line="280" w:lineRule="exact"/>
        <w:rPr>
          <w:rFonts w:ascii="Calibri" w:hAnsi="Calibri"/>
          <w:u w:val="single"/>
        </w:rPr>
      </w:pPr>
    </w:p>
    <w:sectPr w:rsidR="00503DA2" w:rsidSect="009D2B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6A473" w14:textId="77777777" w:rsidR="00040C64" w:rsidRDefault="00040C64">
      <w:r>
        <w:separator/>
      </w:r>
    </w:p>
  </w:endnote>
  <w:endnote w:type="continuationSeparator" w:id="0">
    <w:p w14:paraId="161BA6EB" w14:textId="77777777" w:rsidR="00040C64" w:rsidRDefault="00040C64">
      <w:r>
        <w:continuationSeparator/>
      </w:r>
    </w:p>
  </w:endnote>
  <w:endnote w:type="continuationNotice" w:id="1">
    <w:p w14:paraId="399A173A" w14:textId="77777777" w:rsidR="00040C64" w:rsidRDefault="00040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C70D" w14:textId="77777777" w:rsidR="00F83159" w:rsidRDefault="00F83159" w:rsidP="00361045">
    <w:pPr>
      <w:rPr>
        <w:sz w:val="22"/>
        <w:szCs w:val="22"/>
      </w:rPr>
    </w:pPr>
  </w:p>
  <w:p w14:paraId="6F68CE60" w14:textId="77777777" w:rsidR="00F83159" w:rsidRDefault="00F83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DDE8" w14:textId="77777777" w:rsidR="00F83159" w:rsidRDefault="00F83159" w:rsidP="001B3A93">
    <w:pPr>
      <w:spacing w:line="360" w:lineRule="auto"/>
      <w:jc w:val="center"/>
      <w:rPr>
        <w:b/>
        <w:sz w:val="22"/>
        <w:szCs w:val="22"/>
      </w:rPr>
    </w:pPr>
  </w:p>
  <w:p w14:paraId="5A3FC600" w14:textId="77777777" w:rsidR="00F83159" w:rsidRDefault="00F8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61690" w14:textId="77777777" w:rsidR="00040C64" w:rsidRDefault="00040C64">
      <w:r>
        <w:separator/>
      </w:r>
    </w:p>
  </w:footnote>
  <w:footnote w:type="continuationSeparator" w:id="0">
    <w:p w14:paraId="02D4134F" w14:textId="77777777" w:rsidR="00040C64" w:rsidRDefault="00040C64">
      <w:r>
        <w:continuationSeparator/>
      </w:r>
    </w:p>
  </w:footnote>
  <w:footnote w:type="continuationNotice" w:id="1">
    <w:p w14:paraId="10EF26E9" w14:textId="77777777" w:rsidR="00040C64" w:rsidRDefault="00040C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F83159" w:rsidRDefault="00F83159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2E6C6F0" w14:textId="149D1FFD" w:rsidR="00F83159" w:rsidRPr="0001099C" w:rsidRDefault="00F83159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38742A">
      <w:rPr>
        <w:rFonts w:ascii="Calibri" w:hAnsi="Calibri"/>
        <w:sz w:val="20"/>
        <w:szCs w:val="20"/>
      </w:rPr>
      <w:t>3</w:t>
    </w:r>
    <w:r w:rsidRPr="0001099C">
      <w:rPr>
        <w:rFonts w:ascii="Calibri" w:hAnsi="Calibri"/>
        <w:sz w:val="20"/>
        <w:szCs w:val="20"/>
      </w:rPr>
      <w:t>/201</w:t>
    </w:r>
    <w:r w:rsidR="0038742A">
      <w:rPr>
        <w:rFonts w:ascii="Calibri" w:hAnsi="Calibri"/>
        <w:sz w:val="20"/>
        <w:szCs w:val="20"/>
      </w:rPr>
      <w:t>6</w:t>
    </w:r>
  </w:p>
  <w:p w14:paraId="2A6AACBF" w14:textId="77777777" w:rsidR="00F83159" w:rsidRDefault="00F83159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F83159" w:rsidRDefault="00F83159" w:rsidP="00EA313F">
    <w:pPr>
      <w:pStyle w:val="Nagwek"/>
      <w:jc w:val="center"/>
    </w:pPr>
  </w:p>
  <w:p w14:paraId="7C6E1EE4" w14:textId="04732929" w:rsidR="00F83159" w:rsidRPr="00CF4734" w:rsidRDefault="00F83159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>Nr postępowania: ZP/</w:t>
    </w:r>
    <w:r w:rsidR="00CE501F">
      <w:rPr>
        <w:rFonts w:ascii="Calibri" w:hAnsi="Calibri"/>
        <w:sz w:val="20"/>
        <w:szCs w:val="20"/>
      </w:rPr>
      <w:t>5</w:t>
    </w:r>
    <w:r w:rsidRPr="00CF4734">
      <w:rPr>
        <w:rFonts w:ascii="Calibri" w:hAnsi="Calibri"/>
        <w:sz w:val="20"/>
        <w:szCs w:val="20"/>
      </w:rPr>
      <w:t>/201</w:t>
    </w:r>
    <w:r w:rsidR="004D0764">
      <w:rPr>
        <w:rFonts w:ascii="Calibri" w:hAnsi="Calibr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0"/>
  </w:num>
  <w:num w:numId="4">
    <w:abstractNumId w:val="46"/>
  </w:num>
  <w:num w:numId="5">
    <w:abstractNumId w:val="45"/>
  </w:num>
  <w:num w:numId="6">
    <w:abstractNumId w:val="8"/>
  </w:num>
  <w:num w:numId="7">
    <w:abstractNumId w:val="29"/>
  </w:num>
  <w:num w:numId="8">
    <w:abstractNumId w:val="37"/>
  </w:num>
  <w:num w:numId="9">
    <w:abstractNumId w:val="39"/>
  </w:num>
  <w:num w:numId="10">
    <w:abstractNumId w:val="54"/>
  </w:num>
  <w:num w:numId="11">
    <w:abstractNumId w:val="23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3"/>
  </w:num>
  <w:num w:numId="17">
    <w:abstractNumId w:val="31"/>
  </w:num>
  <w:num w:numId="18">
    <w:abstractNumId w:val="32"/>
  </w:num>
  <w:num w:numId="19">
    <w:abstractNumId w:val="52"/>
  </w:num>
  <w:num w:numId="20">
    <w:abstractNumId w:val="42"/>
  </w:num>
  <w:num w:numId="21">
    <w:abstractNumId w:val="5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6"/>
  </w:num>
  <w:num w:numId="27">
    <w:abstractNumId w:val="17"/>
  </w:num>
  <w:num w:numId="28">
    <w:abstractNumId w:val="43"/>
  </w:num>
  <w:num w:numId="29">
    <w:abstractNumId w:val="14"/>
  </w:num>
  <w:num w:numId="30">
    <w:abstractNumId w:val="44"/>
  </w:num>
  <w:num w:numId="31">
    <w:abstractNumId w:val="51"/>
  </w:num>
  <w:num w:numId="32">
    <w:abstractNumId w:val="49"/>
  </w:num>
  <w:num w:numId="33">
    <w:abstractNumId w:val="19"/>
  </w:num>
  <w:num w:numId="34">
    <w:abstractNumId w:val="48"/>
  </w:num>
  <w:num w:numId="35">
    <w:abstractNumId w:val="16"/>
  </w:num>
  <w:num w:numId="36">
    <w:abstractNumId w:val="47"/>
  </w:num>
  <w:num w:numId="37">
    <w:abstractNumId w:val="26"/>
  </w:num>
  <w:num w:numId="38">
    <w:abstractNumId w:val="22"/>
  </w:num>
  <w:num w:numId="39">
    <w:abstractNumId w:val="20"/>
  </w:num>
  <w:num w:numId="40">
    <w:abstractNumId w:val="35"/>
  </w:num>
  <w:num w:numId="41">
    <w:abstractNumId w:val="24"/>
  </w:num>
  <w:num w:numId="42">
    <w:abstractNumId w:val="34"/>
  </w:num>
  <w:num w:numId="43">
    <w:abstractNumId w:val="2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C87"/>
    <w:rsid w:val="00007D48"/>
    <w:rsid w:val="00007E7C"/>
    <w:rsid w:val="00010426"/>
    <w:rsid w:val="00010812"/>
    <w:rsid w:val="0001099C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0C64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4C06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74D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891"/>
    <w:rsid w:val="00100E22"/>
    <w:rsid w:val="00102B6A"/>
    <w:rsid w:val="00103459"/>
    <w:rsid w:val="00103B70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0D0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7082"/>
    <w:rsid w:val="001D7528"/>
    <w:rsid w:val="001D776C"/>
    <w:rsid w:val="001E0A09"/>
    <w:rsid w:val="001E17B5"/>
    <w:rsid w:val="001E1814"/>
    <w:rsid w:val="001E1ABB"/>
    <w:rsid w:val="001E5814"/>
    <w:rsid w:val="001E64D6"/>
    <w:rsid w:val="001E6786"/>
    <w:rsid w:val="001F057F"/>
    <w:rsid w:val="001F0613"/>
    <w:rsid w:val="001F1351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2B74"/>
    <w:rsid w:val="00293B49"/>
    <w:rsid w:val="00295D1C"/>
    <w:rsid w:val="00296348"/>
    <w:rsid w:val="002964A3"/>
    <w:rsid w:val="00296B66"/>
    <w:rsid w:val="002A2175"/>
    <w:rsid w:val="002A27D0"/>
    <w:rsid w:val="002A2D85"/>
    <w:rsid w:val="002A3BB1"/>
    <w:rsid w:val="002A6123"/>
    <w:rsid w:val="002A6968"/>
    <w:rsid w:val="002A71E6"/>
    <w:rsid w:val="002A7D24"/>
    <w:rsid w:val="002B1B58"/>
    <w:rsid w:val="002B25F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4F3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6D76"/>
    <w:rsid w:val="00350056"/>
    <w:rsid w:val="003508EB"/>
    <w:rsid w:val="00352B2E"/>
    <w:rsid w:val="00352C26"/>
    <w:rsid w:val="003561EF"/>
    <w:rsid w:val="003563B4"/>
    <w:rsid w:val="00357BAD"/>
    <w:rsid w:val="00361045"/>
    <w:rsid w:val="003623BA"/>
    <w:rsid w:val="00362E3E"/>
    <w:rsid w:val="00364835"/>
    <w:rsid w:val="00365378"/>
    <w:rsid w:val="00365D32"/>
    <w:rsid w:val="003672FD"/>
    <w:rsid w:val="003701C4"/>
    <w:rsid w:val="00372321"/>
    <w:rsid w:val="00374910"/>
    <w:rsid w:val="00374D19"/>
    <w:rsid w:val="00376204"/>
    <w:rsid w:val="00382D7C"/>
    <w:rsid w:val="00384DB2"/>
    <w:rsid w:val="003850AB"/>
    <w:rsid w:val="003857C4"/>
    <w:rsid w:val="003859EE"/>
    <w:rsid w:val="00385BBB"/>
    <w:rsid w:val="00385CC6"/>
    <w:rsid w:val="00386AAB"/>
    <w:rsid w:val="0038742A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A91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27D5"/>
    <w:rsid w:val="004232BC"/>
    <w:rsid w:val="00427F21"/>
    <w:rsid w:val="00430DBE"/>
    <w:rsid w:val="0043111A"/>
    <w:rsid w:val="00431A4F"/>
    <w:rsid w:val="004322FD"/>
    <w:rsid w:val="0043286B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096"/>
    <w:rsid w:val="00450525"/>
    <w:rsid w:val="0045106B"/>
    <w:rsid w:val="004512F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764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1418"/>
    <w:rsid w:val="005D146C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7934"/>
    <w:rsid w:val="00681A94"/>
    <w:rsid w:val="006820ED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5B95"/>
    <w:rsid w:val="00756684"/>
    <w:rsid w:val="0075796A"/>
    <w:rsid w:val="00760950"/>
    <w:rsid w:val="00761AD1"/>
    <w:rsid w:val="007622B6"/>
    <w:rsid w:val="00762F30"/>
    <w:rsid w:val="00765C81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420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4621"/>
    <w:rsid w:val="007C4B14"/>
    <w:rsid w:val="007C5912"/>
    <w:rsid w:val="007C695A"/>
    <w:rsid w:val="007C7328"/>
    <w:rsid w:val="007C7914"/>
    <w:rsid w:val="007D0A16"/>
    <w:rsid w:val="007D46AE"/>
    <w:rsid w:val="007D5507"/>
    <w:rsid w:val="007D666F"/>
    <w:rsid w:val="007D7BFE"/>
    <w:rsid w:val="007E0439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2B6C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439"/>
    <w:rsid w:val="00A038F6"/>
    <w:rsid w:val="00A0608D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469"/>
    <w:rsid w:val="00AD4F6A"/>
    <w:rsid w:val="00AD642F"/>
    <w:rsid w:val="00AD73CB"/>
    <w:rsid w:val="00AD7815"/>
    <w:rsid w:val="00AD79C6"/>
    <w:rsid w:val="00AE0B6E"/>
    <w:rsid w:val="00AE116D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B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4CA4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BCC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119C"/>
    <w:rsid w:val="00C91718"/>
    <w:rsid w:val="00C91FF8"/>
    <w:rsid w:val="00C9439F"/>
    <w:rsid w:val="00C949DE"/>
    <w:rsid w:val="00C94D8C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2CB8"/>
    <w:rsid w:val="00CC01C9"/>
    <w:rsid w:val="00CC01D6"/>
    <w:rsid w:val="00CC05CE"/>
    <w:rsid w:val="00CC3058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177C"/>
    <w:rsid w:val="00CE2911"/>
    <w:rsid w:val="00CE4292"/>
    <w:rsid w:val="00CE501F"/>
    <w:rsid w:val="00CE5B66"/>
    <w:rsid w:val="00CE7A7C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26B9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E45"/>
    <w:rsid w:val="00E31284"/>
    <w:rsid w:val="00E33BA6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799E"/>
    <w:rsid w:val="00ED7AE8"/>
    <w:rsid w:val="00ED7CE4"/>
    <w:rsid w:val="00EE1B2E"/>
    <w:rsid w:val="00EE1F34"/>
    <w:rsid w:val="00EE2B97"/>
    <w:rsid w:val="00EE4686"/>
    <w:rsid w:val="00EE66F5"/>
    <w:rsid w:val="00EE7ABD"/>
    <w:rsid w:val="00EF1132"/>
    <w:rsid w:val="00EF35AE"/>
    <w:rsid w:val="00EF470A"/>
    <w:rsid w:val="00EF4B3C"/>
    <w:rsid w:val="00EF6CB5"/>
    <w:rsid w:val="00EF7004"/>
    <w:rsid w:val="00EF77F2"/>
    <w:rsid w:val="00F0309B"/>
    <w:rsid w:val="00F04546"/>
    <w:rsid w:val="00F0477D"/>
    <w:rsid w:val="00F05E46"/>
    <w:rsid w:val="00F060C5"/>
    <w:rsid w:val="00F061CF"/>
    <w:rsid w:val="00F07C37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3202"/>
    <w:rsid w:val="00F332B2"/>
    <w:rsid w:val="00F3460A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4DEE"/>
    <w:rsid w:val="00F45140"/>
    <w:rsid w:val="00F455A9"/>
    <w:rsid w:val="00F462E9"/>
    <w:rsid w:val="00F50CED"/>
    <w:rsid w:val="00F524E6"/>
    <w:rsid w:val="00F52519"/>
    <w:rsid w:val="00F525DD"/>
    <w:rsid w:val="00F52682"/>
    <w:rsid w:val="00F53C13"/>
    <w:rsid w:val="00F53D0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4CE1"/>
    <w:rsid w:val="00FB4F85"/>
    <w:rsid w:val="00FB6257"/>
    <w:rsid w:val="00FB6267"/>
    <w:rsid w:val="00FB6303"/>
    <w:rsid w:val="00FC351F"/>
    <w:rsid w:val="00FC374D"/>
    <w:rsid w:val="00FC6CC6"/>
    <w:rsid w:val="00FD1FBF"/>
    <w:rsid w:val="00FD3897"/>
    <w:rsid w:val="00FD3C60"/>
    <w:rsid w:val="00FD3E73"/>
    <w:rsid w:val="00FD6BE2"/>
    <w:rsid w:val="00FD7BAB"/>
    <w:rsid w:val="00FE1C87"/>
    <w:rsid w:val="00FE446C"/>
    <w:rsid w:val="00FE63E0"/>
    <w:rsid w:val="00FE7235"/>
    <w:rsid w:val="00FE761A"/>
    <w:rsid w:val="00FF05B7"/>
    <w:rsid w:val="00FF12AF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A58B-3186-4BFC-ACAA-47253C56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1346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7</cp:revision>
  <cp:lastPrinted>2016-02-18T12:25:00Z</cp:lastPrinted>
  <dcterms:created xsi:type="dcterms:W3CDTF">2016-02-18T12:05:00Z</dcterms:created>
  <dcterms:modified xsi:type="dcterms:W3CDTF">2016-02-18T12:26:00Z</dcterms:modified>
</cp:coreProperties>
</file>