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6CC2" w14:textId="77777777" w:rsidR="00AD4F6A" w:rsidRPr="0063442C" w:rsidRDefault="00AD4F6A" w:rsidP="0063442C">
      <w:pPr>
        <w:spacing w:line="280" w:lineRule="exact"/>
        <w:jc w:val="right"/>
        <w:rPr>
          <w:rFonts w:ascii="Calibri" w:hAnsi="Calibri"/>
          <w:u w:val="single"/>
        </w:rPr>
      </w:pPr>
      <w:r w:rsidRPr="00E4484B">
        <w:rPr>
          <w:rFonts w:ascii="Calibri" w:hAnsi="Calibri"/>
          <w:u w:val="single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4F6A" w:rsidRPr="009843DA" w14:paraId="3AEA3CD7" w14:textId="77777777" w:rsidTr="00CC01C9">
        <w:trPr>
          <w:trHeight w:val="1128"/>
        </w:trPr>
        <w:tc>
          <w:tcPr>
            <w:tcW w:w="3586" w:type="dxa"/>
          </w:tcPr>
          <w:p w14:paraId="2110F7B0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FAF109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FD99F0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0735BD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A54F91" w14:textId="77777777" w:rsidR="00AD4F6A" w:rsidRPr="00701C83" w:rsidRDefault="00AD4F6A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01C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72CC70E" w14:textId="77777777" w:rsidR="00AD4F6A" w:rsidRPr="009843DA" w:rsidRDefault="00AD4F6A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1BDD360F" w14:textId="77777777" w:rsidR="00AD4F6A" w:rsidRPr="009843DA" w:rsidRDefault="00AD4F6A" w:rsidP="00E878BB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</w:p>
    <w:p w14:paraId="106FAC5A" w14:textId="77777777" w:rsidR="00AD4F6A" w:rsidRPr="009843DA" w:rsidRDefault="00AD4F6A" w:rsidP="00AD4F6A">
      <w:pPr>
        <w:rPr>
          <w:rFonts w:ascii="Calibri" w:hAnsi="Calibri" w:cs="Calibri"/>
        </w:rPr>
      </w:pPr>
    </w:p>
    <w:p w14:paraId="2733B670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 w:rsidR="00E878BB"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5EAB3F1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1805E272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4CCE43D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335CD42C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0B4477ED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5CB96DB4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50B26B7B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D4F6A" w:rsidRPr="009843DA" w14:paraId="1548D49A" w14:textId="77777777" w:rsidTr="00CC01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67D22666" w14:textId="77777777" w:rsidR="00AD4F6A" w:rsidRPr="00701C83" w:rsidRDefault="00AD4F6A" w:rsidP="00CC01C9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14:paraId="0417F34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5DD4EBA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3621FE2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120DE9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507087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14:paraId="29DC820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14:paraId="0B74A3B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4B8F87A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72109C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9801C1C" w14:textId="77777777" w:rsidR="00AD4F6A" w:rsidRPr="00701C83" w:rsidRDefault="00AD4F6A" w:rsidP="00CC01C9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14:paraId="72C346B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87C036A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89BD0F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6CABD324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16CFF641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326DDE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451C9D6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5D00748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48B4473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71C34B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01E1084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14:paraId="3C6C63D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53FA27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14:paraId="2610C6DA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6CA967CB" w14:textId="77777777" w:rsidR="00AD4F6A" w:rsidRPr="00430DBE" w:rsidRDefault="00AD4F6A" w:rsidP="00E878BB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</w:p>
    <w:p w14:paraId="24427858" w14:textId="77777777" w:rsidR="00AD4F6A" w:rsidRPr="009843DA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  <w:t xml:space="preserve">W nawiązaniu do ogłoszenia o zamówieniu w trybie przetargu nieograniczonego składam/y niniejszą ofertę na wykonanie zadania, pn.: </w:t>
      </w:r>
    </w:p>
    <w:p w14:paraId="250F845D" w14:textId="77777777" w:rsidR="00885354" w:rsidRDefault="00885354" w:rsidP="0088535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5F55A6B2" w14:textId="77777777" w:rsidR="007529E6" w:rsidRPr="000C1D7B" w:rsidRDefault="007529E6" w:rsidP="007529E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sz w:val="10"/>
          <w:szCs w:val="10"/>
        </w:rPr>
      </w:pPr>
    </w:p>
    <w:p w14:paraId="73E8DC5E" w14:textId="77777777" w:rsidR="00AD4F6A" w:rsidRDefault="00AD4F6A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  <w:r w:rsidRPr="009843DA">
        <w:rPr>
          <w:rFonts w:ascii="Calibri" w:hAnsi="Calibri" w:cs="Arial"/>
        </w:rPr>
        <w:t>i</w:t>
      </w:r>
      <w:r w:rsidRPr="009843DA">
        <w:rPr>
          <w:rFonts w:ascii="Calibri" w:hAnsi="Calibri" w:cs="Arial"/>
          <w:b/>
          <w:sz w:val="24"/>
          <w:szCs w:val="24"/>
        </w:rPr>
        <w:t xml:space="preserve"> 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oferuję/my wykonanie przedmiotu zamówienia w zakresie objętym SIWZ za</w:t>
      </w:r>
      <w:r w:rsidR="001A2F6D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łączną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:</w:t>
      </w:r>
    </w:p>
    <w:p w14:paraId="475AFCF5" w14:textId="77777777" w:rsidR="00AD4F6A" w:rsidRPr="00E16234" w:rsidRDefault="00AD4F6A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10"/>
          <w:szCs w:val="10"/>
          <w:lang w:eastAsia="en-US" w:bidi="en-US"/>
        </w:rPr>
      </w:pPr>
    </w:p>
    <w:p w14:paraId="08A711C2" w14:textId="77777777" w:rsidR="001A2F6D" w:rsidRPr="00EA2DA4" w:rsidRDefault="001A2F6D" w:rsidP="001A2F6D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C</w:t>
      </w:r>
      <w:r w:rsidR="00AD4F6A" w:rsidRPr="00B45E14">
        <w:rPr>
          <w:rFonts w:ascii="Calibri" w:hAnsi="Calibri"/>
          <w:b/>
          <w:sz w:val="24"/>
          <w:szCs w:val="24"/>
        </w:rPr>
        <w:t xml:space="preserve">enę </w:t>
      </w:r>
      <w:r w:rsidR="00AD4F6A" w:rsidRPr="00B45E14">
        <w:rPr>
          <w:rFonts w:ascii="Calibri" w:hAnsi="Calibri"/>
          <w:b/>
          <w:sz w:val="24"/>
          <w:szCs w:val="24"/>
          <w:u w:val="single"/>
        </w:rPr>
        <w:t>brutto</w:t>
      </w:r>
      <w:r w:rsidR="00AD4F6A" w:rsidRPr="00B45E14">
        <w:rPr>
          <w:rFonts w:ascii="Calibri" w:hAnsi="Calibri"/>
          <w:b/>
          <w:sz w:val="24"/>
          <w:szCs w:val="24"/>
        </w:rPr>
        <w:t>:</w:t>
      </w:r>
      <w:r w:rsidR="00AD4F6A">
        <w:rPr>
          <w:rFonts w:ascii="Calibri" w:hAnsi="Calibri"/>
          <w:b/>
          <w:sz w:val="24"/>
          <w:szCs w:val="24"/>
        </w:rPr>
        <w:t xml:space="preserve"> </w:t>
      </w:r>
      <w:r w:rsidR="00AD4F6A" w:rsidRPr="00B45E14">
        <w:rPr>
          <w:rFonts w:ascii="Calibri" w:hAnsi="Calibri"/>
          <w:b/>
          <w:sz w:val="24"/>
          <w:szCs w:val="24"/>
        </w:rPr>
        <w:t>............</w:t>
      </w:r>
      <w:r w:rsidR="00AD4F6A">
        <w:rPr>
          <w:rFonts w:ascii="Calibri" w:hAnsi="Calibri"/>
          <w:b/>
          <w:sz w:val="24"/>
          <w:szCs w:val="24"/>
        </w:rPr>
        <w:t>...................</w:t>
      </w:r>
      <w:r w:rsidR="00AD4F6A" w:rsidRPr="00B45E14">
        <w:rPr>
          <w:rFonts w:ascii="Calibri" w:hAnsi="Calibri"/>
          <w:b/>
          <w:sz w:val="24"/>
          <w:szCs w:val="24"/>
        </w:rPr>
        <w:t>..</w:t>
      </w:r>
      <w:r w:rsidR="00AD4F6A">
        <w:rPr>
          <w:rFonts w:ascii="Calibri" w:hAnsi="Calibri"/>
          <w:b/>
          <w:sz w:val="24"/>
          <w:szCs w:val="24"/>
        </w:rPr>
        <w:t>....................</w:t>
      </w:r>
      <w:r w:rsidR="00AD4F6A" w:rsidRPr="00B45E14">
        <w:rPr>
          <w:rFonts w:ascii="Calibri" w:hAnsi="Calibri"/>
          <w:b/>
          <w:sz w:val="24"/>
          <w:szCs w:val="24"/>
        </w:rPr>
        <w:t>....................................... zł.</w:t>
      </w:r>
    </w:p>
    <w:p w14:paraId="0C60EF49" w14:textId="77777777" w:rsidR="002363A4" w:rsidRPr="002363A4" w:rsidRDefault="002363A4" w:rsidP="002363A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hAnsiTheme="minorHAnsi"/>
        </w:rPr>
      </w:pPr>
      <w:r w:rsidRPr="002363A4">
        <w:rPr>
          <w:rFonts w:asciiTheme="minorHAnsi" w:hAnsiTheme="minorHAnsi"/>
        </w:rPr>
        <w:t xml:space="preserve">zgodnie z </w:t>
      </w:r>
      <w:r>
        <w:rPr>
          <w:rFonts w:asciiTheme="minorHAnsi" w:hAnsiTheme="minorHAnsi"/>
        </w:rPr>
        <w:t>poniższymi wyliczeniami</w:t>
      </w:r>
      <w:r w:rsidRPr="002363A4">
        <w:rPr>
          <w:rFonts w:asciiTheme="minorHAnsi" w:hAnsiTheme="minorHAnsi"/>
        </w:rPr>
        <w:t>, w któr</w:t>
      </w:r>
      <w:r>
        <w:rPr>
          <w:rFonts w:asciiTheme="minorHAnsi" w:hAnsiTheme="minorHAnsi"/>
        </w:rPr>
        <w:t>ych</w:t>
      </w:r>
      <w:r w:rsidRPr="002363A4">
        <w:rPr>
          <w:rFonts w:asciiTheme="minorHAnsi" w:hAnsiTheme="minorHAnsi"/>
        </w:rPr>
        <w:t xml:space="preserve"> przyjęto cen</w:t>
      </w:r>
      <w:r>
        <w:rPr>
          <w:rFonts w:asciiTheme="minorHAnsi" w:hAnsiTheme="minorHAnsi"/>
        </w:rPr>
        <w:t>y</w:t>
      </w:r>
      <w:r w:rsidRPr="002363A4">
        <w:rPr>
          <w:rFonts w:asciiTheme="minorHAnsi" w:hAnsiTheme="minorHAnsi"/>
        </w:rPr>
        <w:t xml:space="preserve"> jednostkow</w:t>
      </w:r>
      <w:r>
        <w:rPr>
          <w:rFonts w:asciiTheme="minorHAnsi" w:hAnsiTheme="minorHAnsi"/>
        </w:rPr>
        <w:t>e</w:t>
      </w:r>
      <w:r w:rsidRPr="002363A4">
        <w:rPr>
          <w:rFonts w:asciiTheme="minorHAnsi" w:hAnsiTheme="minorHAnsi"/>
        </w:rPr>
        <w:t xml:space="preserve"> do rozliczenia pod</w:t>
      </w:r>
      <w:r>
        <w:rPr>
          <w:rFonts w:asciiTheme="minorHAnsi" w:hAnsiTheme="minorHAnsi"/>
        </w:rPr>
        <w:t>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2363A4" w:rsidRPr="002363A4" w14:paraId="5A8CB735" w14:textId="77777777" w:rsidTr="000C6C8C">
        <w:tc>
          <w:tcPr>
            <w:tcW w:w="2788" w:type="dxa"/>
          </w:tcPr>
          <w:p w14:paraId="7DC872A5" w14:textId="77777777" w:rsidR="002363A4" w:rsidRPr="00524D56" w:rsidRDefault="002363A4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Przedmiot zamówienia</w:t>
            </w:r>
          </w:p>
        </w:tc>
        <w:tc>
          <w:tcPr>
            <w:tcW w:w="1793" w:type="dxa"/>
          </w:tcPr>
          <w:p w14:paraId="0DE32DD0" w14:textId="77777777" w:rsidR="002363A4" w:rsidRPr="00524D56" w:rsidRDefault="002363A4" w:rsidP="00524D56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Przewidywana ilość odpadów medycznych </w:t>
            </w:r>
            <w:r w:rsidR="00524D56">
              <w:rPr>
                <w:rFonts w:asciiTheme="minorHAnsi" w:hAnsiTheme="minorHAnsi"/>
                <w:b/>
                <w:sz w:val="20"/>
              </w:rPr>
              <w:br/>
              <w:t xml:space="preserve">(w kg) </w:t>
            </w:r>
            <w:r w:rsidR="00524D56">
              <w:rPr>
                <w:rFonts w:asciiTheme="minorHAnsi" w:hAnsiTheme="minorHAnsi"/>
                <w:b/>
                <w:sz w:val="20"/>
              </w:rPr>
              <w:br/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na okres </w:t>
            </w:r>
            <w:r w:rsidR="00524D56">
              <w:rPr>
                <w:rFonts w:asciiTheme="minorHAnsi" w:hAnsiTheme="minorHAnsi"/>
                <w:b/>
                <w:sz w:val="20"/>
              </w:rPr>
              <w:t>12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m-</w:t>
            </w:r>
            <w:proofErr w:type="spellStart"/>
            <w:r w:rsidRPr="00524D56">
              <w:rPr>
                <w:rFonts w:asciiTheme="minorHAnsi" w:hAnsiTheme="minorHAnsi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</w:tcPr>
          <w:p w14:paraId="5F61406E" w14:textId="77777777" w:rsidR="002363A4" w:rsidRPr="00524D56" w:rsidRDefault="002363A4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Cena netto (w zł) </w:t>
            </w:r>
            <w:r w:rsidR="00AE7751" w:rsidRPr="00AE7751">
              <w:rPr>
                <w:rFonts w:asciiTheme="minorHAnsi" w:hAnsiTheme="minorHAnsi"/>
                <w:b/>
                <w:sz w:val="20"/>
              </w:rPr>
              <w:t>usługi odbioru, transportu i unieszkodliwiania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0F19AD2" w14:textId="77777777" w:rsidR="002363A4" w:rsidRPr="00524D56" w:rsidRDefault="002363A4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1 kg odpadów</w:t>
            </w:r>
          </w:p>
        </w:tc>
        <w:tc>
          <w:tcPr>
            <w:tcW w:w="1476" w:type="dxa"/>
          </w:tcPr>
          <w:p w14:paraId="3FCD427B" w14:textId="77777777" w:rsidR="002363A4" w:rsidRDefault="002363A4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netto (w zł)</w:t>
            </w:r>
          </w:p>
          <w:p w14:paraId="407C3A81" w14:textId="77777777" w:rsidR="00323A56" w:rsidRDefault="00323A56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8DD4E30" w14:textId="77777777" w:rsidR="00323A56" w:rsidRPr="00323A56" w:rsidRDefault="00323A56" w:rsidP="0062045C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</w:tcPr>
          <w:p w14:paraId="5D0D73C8" w14:textId="77777777" w:rsidR="002363A4" w:rsidRPr="00524D56" w:rsidRDefault="002363A4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VAT %</w:t>
            </w:r>
          </w:p>
        </w:tc>
        <w:tc>
          <w:tcPr>
            <w:tcW w:w="1559" w:type="dxa"/>
          </w:tcPr>
          <w:p w14:paraId="681FB2AB" w14:textId="77777777" w:rsidR="002363A4" w:rsidRPr="00524D56" w:rsidRDefault="002363A4" w:rsidP="0062045C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brutto (w zł)</w:t>
            </w:r>
          </w:p>
          <w:p w14:paraId="2316435B" w14:textId="77777777" w:rsidR="00323A56" w:rsidRDefault="00323A56" w:rsidP="0062045C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822CFDA" w14:textId="77777777" w:rsidR="002363A4" w:rsidRPr="00524D56" w:rsidRDefault="00323A56" w:rsidP="00323A56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 xml:space="preserve"> x kol. 0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524D56" w:rsidRPr="002363A4" w14:paraId="738C1749" w14:textId="77777777" w:rsidTr="000C6C8C">
        <w:tc>
          <w:tcPr>
            <w:tcW w:w="2788" w:type="dxa"/>
          </w:tcPr>
          <w:p w14:paraId="635D645D" w14:textId="77777777" w:rsidR="00524D56" w:rsidRPr="00524D56" w:rsidRDefault="00524D5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14:paraId="10E02425" w14:textId="77777777" w:rsidR="00524D56" w:rsidRPr="00524D56" w:rsidRDefault="00524D56" w:rsidP="00524D56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01D7698D" w14:textId="77777777" w:rsidR="00524D56" w:rsidRPr="00524D56" w:rsidRDefault="00524D56" w:rsidP="00323A56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="00323A56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3FF8EBFD" w14:textId="77777777" w:rsidR="00524D56" w:rsidRPr="00524D56" w:rsidRDefault="00524D5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14:paraId="4B82115E" w14:textId="77777777" w:rsidR="00524D56" w:rsidRPr="00524D56" w:rsidRDefault="00524D5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14:paraId="57E1266D" w14:textId="77777777" w:rsidR="00524D56" w:rsidRPr="00524D56" w:rsidRDefault="00524D5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06</w:t>
            </w:r>
          </w:p>
        </w:tc>
      </w:tr>
      <w:tr w:rsidR="001E64D6" w:rsidRPr="002363A4" w14:paraId="3324F824" w14:textId="77777777" w:rsidTr="000C6C8C">
        <w:tc>
          <w:tcPr>
            <w:tcW w:w="2788" w:type="dxa"/>
          </w:tcPr>
          <w:p w14:paraId="4D05F28C" w14:textId="77777777" w:rsidR="000A4C06" w:rsidRDefault="001E64D6" w:rsidP="004D0764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2363A4">
              <w:rPr>
                <w:rFonts w:asciiTheme="minorHAnsi" w:hAnsiTheme="minorHAnsi"/>
                <w:sz w:val="20"/>
              </w:rPr>
              <w:t>ykonanie usługi odbioru, transportu i unieszkodliwiania</w:t>
            </w:r>
            <w:r>
              <w:rPr>
                <w:rFonts w:asciiTheme="minorHAnsi" w:hAnsiTheme="minorHAnsi"/>
                <w:sz w:val="20"/>
              </w:rPr>
              <w:t xml:space="preserve"> odpadów o kodzie </w:t>
            </w:r>
            <w:r w:rsidR="000C6C8C" w:rsidRPr="000C6C8C">
              <w:rPr>
                <w:rFonts w:asciiTheme="minorHAnsi" w:hAnsiTheme="minorHAnsi"/>
                <w:sz w:val="20"/>
              </w:rPr>
              <w:t xml:space="preserve">18 01 02*, 18 01 03*, 18 01 06*, </w:t>
            </w:r>
          </w:p>
          <w:p w14:paraId="606636BE" w14:textId="7836C6A3" w:rsidR="001E64D6" w:rsidRPr="00524D56" w:rsidRDefault="000C6C8C" w:rsidP="004D0764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6C8C">
              <w:rPr>
                <w:rFonts w:asciiTheme="minorHAnsi" w:hAnsiTheme="minorHAnsi"/>
                <w:sz w:val="20"/>
              </w:rPr>
              <w:t>15 01 10*, 18 01 01, 18 01 09*</w:t>
            </w:r>
          </w:p>
        </w:tc>
        <w:tc>
          <w:tcPr>
            <w:tcW w:w="1793" w:type="dxa"/>
          </w:tcPr>
          <w:p w14:paraId="4C4EEE2A" w14:textId="77777777" w:rsidR="001E64D6" w:rsidRDefault="001E64D6" w:rsidP="00524D56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B13A49E" w14:textId="3178D16D" w:rsidR="001E64D6" w:rsidRPr="00524D56" w:rsidRDefault="000C6C8C" w:rsidP="004D0764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6C8C">
              <w:rPr>
                <w:rFonts w:asciiTheme="minorHAnsi" w:hAnsiTheme="minorHAnsi"/>
                <w:sz w:val="20"/>
              </w:rPr>
              <w:t>62 39</w:t>
            </w:r>
            <w:r w:rsidR="004D0764">
              <w:rPr>
                <w:rFonts w:asciiTheme="minorHAnsi" w:hAnsiTheme="minorHAnsi"/>
                <w:sz w:val="20"/>
              </w:rPr>
              <w:t>4</w:t>
            </w:r>
            <w:r w:rsidR="001E64D6" w:rsidRPr="002363A4">
              <w:rPr>
                <w:rFonts w:asciiTheme="minorHAnsi" w:hAnsiTheme="minorHAnsi"/>
                <w:sz w:val="20"/>
              </w:rPr>
              <w:t xml:space="preserve"> kg</w:t>
            </w:r>
          </w:p>
        </w:tc>
        <w:tc>
          <w:tcPr>
            <w:tcW w:w="1701" w:type="dxa"/>
          </w:tcPr>
          <w:p w14:paraId="0B9EEF55" w14:textId="77777777" w:rsidR="001E64D6" w:rsidRPr="00524D56" w:rsidRDefault="001E64D6" w:rsidP="00323A56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B50509D" w14:textId="77777777" w:rsidR="001E64D6" w:rsidRPr="00524D56" w:rsidRDefault="001E64D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033194D8" w14:textId="77777777" w:rsidR="001E64D6" w:rsidRPr="00524D56" w:rsidRDefault="001E64D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27D50C" w14:textId="77777777" w:rsidR="001E64D6" w:rsidRPr="00524D56" w:rsidRDefault="001E64D6" w:rsidP="0062045C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2C505233" w14:textId="77777777" w:rsidR="002363A4" w:rsidRPr="00C73A4B" w:rsidRDefault="002363A4" w:rsidP="003047AE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206E2F31" w14:textId="77777777" w:rsidR="006D0B7D" w:rsidRPr="006D0B7D" w:rsidRDefault="00513B64" w:rsidP="006D0B7D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>Oświadczam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/my</w:t>
      </w:r>
      <w:r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, </w:t>
      </w:r>
      <w:r w:rsidR="006D0B7D">
        <w:rPr>
          <w:rFonts w:ascii="Calibri" w:eastAsia="Lucida Sans Unicode" w:hAnsi="Calibri"/>
          <w:color w:val="000000"/>
          <w:kern w:val="1"/>
          <w:lang w:eastAsia="en-US" w:bidi="en-US"/>
        </w:rPr>
        <w:t>że odbiór odpadów od Zamawiającego będzie miał miejsce:</w:t>
      </w:r>
    </w:p>
    <w:p w14:paraId="3E153B46" w14:textId="607C3961" w:rsidR="006D0B7D" w:rsidRPr="006D0B7D" w:rsidRDefault="004D0764" w:rsidP="006D0B7D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>
        <w:rPr>
          <w:rFonts w:eastAsia="Lucida Sans Unicode"/>
          <w:color w:val="000000"/>
          <w:kern w:val="1"/>
          <w:sz w:val="20"/>
          <w:szCs w:val="20"/>
          <w:lang w:bidi="en-US"/>
        </w:rPr>
        <w:t>2</w:t>
      </w:r>
      <w:r w:rsidR="006D0B7D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razy w tygodniu (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>wtorki</w:t>
      </w:r>
      <w:r w:rsidR="006D0B7D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, piątki w godz. 7.00-9.00)**</w:t>
      </w:r>
    </w:p>
    <w:p w14:paraId="4F8FC96A" w14:textId="255C1D53" w:rsidR="006D0B7D" w:rsidRDefault="004D0764" w:rsidP="006D0B7D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>
        <w:rPr>
          <w:rFonts w:eastAsia="Lucida Sans Unicode"/>
          <w:color w:val="000000"/>
          <w:kern w:val="1"/>
          <w:sz w:val="20"/>
          <w:szCs w:val="20"/>
          <w:lang w:bidi="en-US"/>
        </w:rPr>
        <w:t>3</w:t>
      </w:r>
      <w:r w:rsidR="006D0B7D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razy w tygodniu  (poniedziałki, środy, piątki w godz. 7.00-9.00)**</w:t>
      </w:r>
      <w:r w:rsidR="006D0B7D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ab/>
      </w:r>
    </w:p>
    <w:p w14:paraId="5A2ED14E" w14:textId="77777777" w:rsidR="006D0B7D" w:rsidRDefault="006D0B7D" w:rsidP="006D0B7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color w:val="000000"/>
          <w:kern w:val="1"/>
          <w:lang w:bidi="en-US"/>
        </w:rPr>
      </w:pPr>
      <w:r w:rsidRPr="006D0B7D">
        <w:rPr>
          <w:rFonts w:asciiTheme="minorHAnsi" w:eastAsia="Lucida Sans Unicode" w:hAnsiTheme="minorHAnsi"/>
          <w:color w:val="000000"/>
          <w:kern w:val="1"/>
          <w:lang w:bidi="en-US"/>
        </w:rPr>
        <w:t xml:space="preserve">**niepotrzebne skreślić </w:t>
      </w:r>
    </w:p>
    <w:p w14:paraId="17AE5783" w14:textId="77777777" w:rsidR="009D2B6C" w:rsidRDefault="009D2B6C" w:rsidP="006D0B7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color w:val="000000"/>
          <w:kern w:val="1"/>
          <w:lang w:bidi="en-US"/>
        </w:rPr>
      </w:pPr>
    </w:p>
    <w:p w14:paraId="74254704" w14:textId="77777777" w:rsidR="009D2B6C" w:rsidRPr="009944FA" w:rsidRDefault="009D2B6C" w:rsidP="009D2B6C">
      <w:pPr>
        <w:jc w:val="right"/>
        <w:rPr>
          <w:rFonts w:asciiTheme="minorHAnsi" w:hAnsiTheme="minorHAnsi" w:cs="Arial"/>
          <w:sz w:val="24"/>
          <w:szCs w:val="24"/>
        </w:rPr>
      </w:pPr>
      <w:r w:rsidRPr="009944FA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</w:t>
      </w:r>
    </w:p>
    <w:p w14:paraId="55224748" w14:textId="77777777" w:rsidR="009D2B6C" w:rsidRPr="009944FA" w:rsidRDefault="009D2B6C" w:rsidP="009D2B6C">
      <w:pPr>
        <w:jc w:val="center"/>
        <w:rPr>
          <w:rFonts w:asciiTheme="minorHAnsi" w:hAnsiTheme="minorHAnsi" w:cs="Arial"/>
          <w:sz w:val="16"/>
          <w:szCs w:val="16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Podpis i pieczęć osoby uprawnionej do reprezentowania</w:t>
      </w:r>
    </w:p>
    <w:p w14:paraId="1F15857A" w14:textId="77777777" w:rsidR="009D2B6C" w:rsidRPr="00083A20" w:rsidRDefault="009D2B6C" w:rsidP="009D2B6C">
      <w:pPr>
        <w:jc w:val="center"/>
        <w:rPr>
          <w:rFonts w:cs="Arial"/>
          <w:szCs w:val="24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wykonawcy lub upoważnionej do występowania w jego imieniu</w:t>
      </w:r>
      <w:r w:rsidRPr="00805D91">
        <w:rPr>
          <w:rFonts w:cs="Arial"/>
          <w:sz w:val="16"/>
          <w:szCs w:val="16"/>
        </w:rPr>
        <w:t>.</w:t>
      </w:r>
      <w:r w:rsidRPr="00805D91">
        <w:rPr>
          <w:rFonts w:cs="Arial"/>
          <w:szCs w:val="24"/>
        </w:rPr>
        <w:t xml:space="preserve"> </w:t>
      </w:r>
    </w:p>
    <w:p w14:paraId="51208975" w14:textId="77777777" w:rsidR="009E284D" w:rsidRPr="00C73A4B" w:rsidRDefault="00C73A4B" w:rsidP="00782FFD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lang w:eastAsia="en-US" w:bidi="en-US"/>
        </w:rPr>
      </w:pPr>
      <w:r w:rsidRPr="00C73A4B">
        <w:rPr>
          <w:rFonts w:ascii="Calibri" w:eastAsia="Lucida Sans Unicode" w:hAnsi="Calibri"/>
          <w:color w:val="000000"/>
          <w:kern w:val="1"/>
          <w:lang w:eastAsia="en-US" w:bidi="en-US"/>
        </w:rPr>
        <w:lastRenderedPageBreak/>
        <w:t>Miejsce i metoda unieszkodliwiania odpadów: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4111"/>
      </w:tblGrid>
      <w:tr w:rsidR="00C73A4B" w:rsidRPr="00C73A4B" w14:paraId="4EC08A2D" w14:textId="77777777" w:rsidTr="009D6A40">
        <w:trPr>
          <w:trHeight w:val="1466"/>
        </w:trPr>
        <w:tc>
          <w:tcPr>
            <w:tcW w:w="541" w:type="dxa"/>
            <w:vAlign w:val="center"/>
          </w:tcPr>
          <w:p w14:paraId="68462B76" w14:textId="77777777" w:rsidR="00C73A4B" w:rsidRPr="00C73A4B" w:rsidRDefault="00C73A4B" w:rsidP="0062045C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66FE4587" w14:textId="77777777" w:rsidR="00C73A4B" w:rsidRPr="00C73A4B" w:rsidRDefault="00C73A4B" w:rsidP="0062045C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Kod odpadu</w:t>
            </w:r>
          </w:p>
        </w:tc>
        <w:tc>
          <w:tcPr>
            <w:tcW w:w="3819" w:type="dxa"/>
            <w:vAlign w:val="center"/>
          </w:tcPr>
          <w:p w14:paraId="43BE28F4" w14:textId="77777777" w:rsidR="00C73A4B" w:rsidRPr="00C73A4B" w:rsidRDefault="00C73A4B" w:rsidP="00C73A4B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Miejsce unieszkodliwiania</w:t>
            </w:r>
          </w:p>
          <w:p w14:paraId="7135FB78" w14:textId="14A76927" w:rsidR="00C73A4B" w:rsidRPr="00C73A4B" w:rsidRDefault="00C73A4B" w:rsidP="00C73A4B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(</w:t>
            </w:r>
            <w:r w:rsidR="0043111A">
              <w:rPr>
                <w:rFonts w:asciiTheme="minorHAnsi" w:hAnsiTheme="minorHAnsi"/>
                <w:b/>
              </w:rPr>
              <w:t xml:space="preserve">należy wskazać </w:t>
            </w:r>
            <w:r w:rsidRPr="00C73A4B">
              <w:rPr>
                <w:rFonts w:asciiTheme="minorHAnsi" w:hAnsiTheme="minorHAnsi"/>
                <w:b/>
              </w:rPr>
              <w:t>adres)</w:t>
            </w:r>
          </w:p>
          <w:p w14:paraId="3EFD1AD6" w14:textId="77777777" w:rsidR="00C73A4B" w:rsidRPr="00C73A4B" w:rsidRDefault="00C73A4B" w:rsidP="00EE7ABD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i/>
              </w:rPr>
              <w:t xml:space="preserve">adres zgodny z </w:t>
            </w:r>
            <w:r w:rsidR="00EE7ABD">
              <w:rPr>
                <w:rFonts w:asciiTheme="minorHAnsi" w:hAnsiTheme="minorHAnsi"/>
                <w:i/>
              </w:rPr>
              <w:t>zezwoleniem</w:t>
            </w:r>
            <w:r w:rsidRPr="00C73A4B">
              <w:rPr>
                <w:rFonts w:asciiTheme="minorHAnsi" w:hAnsiTheme="minorHAnsi"/>
                <w:i/>
              </w:rPr>
              <w:t xml:space="preserve">, o którym mowa w </w:t>
            </w:r>
            <w:r w:rsidR="00EE7ABD">
              <w:rPr>
                <w:rFonts w:asciiTheme="minorHAnsi" w:hAnsiTheme="minorHAnsi"/>
                <w:i/>
              </w:rPr>
              <w:t>pkt 8.1.1 i 9.1.2</w:t>
            </w:r>
            <w:r w:rsidRPr="00C73A4B">
              <w:rPr>
                <w:rFonts w:asciiTheme="minorHAnsi" w:hAnsiTheme="minorHAnsi"/>
                <w:i/>
              </w:rPr>
              <w:t xml:space="preserve"> SIWZ</w:t>
            </w:r>
          </w:p>
        </w:tc>
        <w:tc>
          <w:tcPr>
            <w:tcW w:w="4111" w:type="dxa"/>
            <w:vAlign w:val="center"/>
          </w:tcPr>
          <w:p w14:paraId="0EFB617B" w14:textId="77777777" w:rsidR="00C73A4B" w:rsidRPr="00C73A4B" w:rsidRDefault="00C73A4B" w:rsidP="00C73A4B">
            <w:pPr>
              <w:jc w:val="center"/>
              <w:rPr>
                <w:rFonts w:asciiTheme="minorHAnsi" w:hAnsiTheme="minorHAnsi"/>
                <w:b/>
              </w:rPr>
            </w:pPr>
            <w:r w:rsidRPr="00C73A4B">
              <w:rPr>
                <w:rFonts w:asciiTheme="minorHAnsi" w:hAnsiTheme="minorHAnsi"/>
                <w:b/>
              </w:rPr>
              <w:t>Metoda unieszkodliwiania</w:t>
            </w:r>
          </w:p>
          <w:p w14:paraId="5CD76813" w14:textId="77777777" w:rsidR="00C73A4B" w:rsidRPr="009D6A40" w:rsidRDefault="00C73A4B" w:rsidP="009D6A40">
            <w:pPr>
              <w:ind w:left="70"/>
              <w:jc w:val="center"/>
              <w:rPr>
                <w:rFonts w:asciiTheme="minorHAnsi" w:hAnsiTheme="minorHAnsi"/>
                <w:i/>
              </w:rPr>
            </w:pPr>
            <w:r w:rsidRPr="00C73A4B">
              <w:rPr>
                <w:rFonts w:asciiTheme="minorHAnsi" w:hAnsiTheme="minorHAnsi"/>
                <w:i/>
              </w:rPr>
              <w:t xml:space="preserve">wg Rozporządzenia Ministra Zdrowia z dnia </w:t>
            </w:r>
            <w:r w:rsidR="00F35F75">
              <w:rPr>
                <w:rFonts w:asciiTheme="minorHAnsi" w:hAnsiTheme="minorHAnsi"/>
                <w:i/>
              </w:rPr>
              <w:br/>
            </w:r>
            <w:r w:rsidRPr="00C73A4B">
              <w:rPr>
                <w:rFonts w:asciiTheme="minorHAnsi" w:hAnsiTheme="minorHAnsi"/>
                <w:i/>
              </w:rPr>
              <w:t>23 grudnia 2002</w:t>
            </w:r>
            <w:r w:rsidR="009D6A40">
              <w:rPr>
                <w:rFonts w:asciiTheme="minorHAnsi" w:hAnsiTheme="minorHAnsi"/>
                <w:i/>
              </w:rPr>
              <w:t xml:space="preserve"> </w:t>
            </w:r>
            <w:r w:rsidRPr="00C73A4B">
              <w:rPr>
                <w:rFonts w:asciiTheme="minorHAnsi" w:hAnsiTheme="minorHAnsi"/>
                <w:i/>
              </w:rPr>
              <w:t xml:space="preserve">r. </w:t>
            </w:r>
            <w:r w:rsidR="009D6A40">
              <w:rPr>
                <w:rFonts w:asciiTheme="minorHAnsi" w:hAnsiTheme="minorHAnsi"/>
                <w:i/>
              </w:rPr>
              <w:t>w sprawie d</w:t>
            </w:r>
            <w:r w:rsidRPr="00C73A4B">
              <w:rPr>
                <w:rFonts w:asciiTheme="minorHAnsi" w:hAnsiTheme="minorHAnsi"/>
                <w:i/>
              </w:rPr>
              <w:t>opuszczaln</w:t>
            </w:r>
            <w:r w:rsidR="009D6A40">
              <w:rPr>
                <w:rFonts w:asciiTheme="minorHAnsi" w:hAnsiTheme="minorHAnsi"/>
                <w:i/>
              </w:rPr>
              <w:t xml:space="preserve">ych </w:t>
            </w:r>
            <w:r w:rsidRPr="00C73A4B">
              <w:rPr>
                <w:rFonts w:asciiTheme="minorHAnsi" w:hAnsiTheme="minorHAnsi"/>
                <w:i/>
              </w:rPr>
              <w:t>sposob</w:t>
            </w:r>
            <w:r w:rsidR="009D6A40">
              <w:rPr>
                <w:rFonts w:asciiTheme="minorHAnsi" w:hAnsiTheme="minorHAnsi"/>
                <w:i/>
              </w:rPr>
              <w:t>ów i warunków</w:t>
            </w:r>
            <w:r w:rsidRPr="00C73A4B">
              <w:rPr>
                <w:rFonts w:asciiTheme="minorHAnsi" w:hAnsiTheme="minorHAnsi"/>
                <w:i/>
              </w:rPr>
              <w:t xml:space="preserve"> unieszkodliwiania odpadów medycznych i weterynaryjnych </w:t>
            </w:r>
            <w:r w:rsidR="009D6A40">
              <w:rPr>
                <w:rFonts w:asciiTheme="minorHAnsi" w:hAnsiTheme="minorHAnsi"/>
                <w:i/>
              </w:rPr>
              <w:br/>
              <w:t>(Dz.U.2003.8.104 z zm.)</w:t>
            </w:r>
          </w:p>
        </w:tc>
      </w:tr>
      <w:tr w:rsidR="00C73A4B" w:rsidRPr="00C73A4B" w14:paraId="0D1EF5B5" w14:textId="77777777" w:rsidTr="0062045C">
        <w:trPr>
          <w:trHeight w:val="397"/>
        </w:trPr>
        <w:tc>
          <w:tcPr>
            <w:tcW w:w="541" w:type="dxa"/>
          </w:tcPr>
          <w:p w14:paraId="4B81C20E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  <w:r w:rsidRPr="00C73A4B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</w:tcPr>
          <w:p w14:paraId="4BFE6788" w14:textId="77777777" w:rsidR="00C73A4B" w:rsidRPr="00C73A4B" w:rsidRDefault="00F35F75" w:rsidP="0062045C">
            <w:pPr>
              <w:jc w:val="center"/>
              <w:rPr>
                <w:rFonts w:asciiTheme="minorHAnsi" w:hAnsiTheme="minorHAnsi"/>
              </w:rPr>
            </w:pPr>
            <w:r w:rsidRPr="00F35F75">
              <w:rPr>
                <w:rFonts w:asciiTheme="minorHAnsi" w:hAnsiTheme="minorHAnsi"/>
              </w:rPr>
              <w:t>18 01 02*</w:t>
            </w:r>
          </w:p>
        </w:tc>
        <w:tc>
          <w:tcPr>
            <w:tcW w:w="3819" w:type="dxa"/>
          </w:tcPr>
          <w:p w14:paraId="79D69B14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390843D4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</w:p>
        </w:tc>
      </w:tr>
      <w:tr w:rsidR="00C73A4B" w:rsidRPr="00C73A4B" w14:paraId="52E648D4" w14:textId="77777777" w:rsidTr="0062045C">
        <w:trPr>
          <w:trHeight w:val="397"/>
        </w:trPr>
        <w:tc>
          <w:tcPr>
            <w:tcW w:w="541" w:type="dxa"/>
          </w:tcPr>
          <w:p w14:paraId="77C4E47C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  <w:r w:rsidRPr="00C73A4B">
              <w:rPr>
                <w:rFonts w:asciiTheme="minorHAnsi" w:hAnsiTheme="minorHAnsi"/>
              </w:rPr>
              <w:t>2.</w:t>
            </w:r>
          </w:p>
        </w:tc>
        <w:tc>
          <w:tcPr>
            <w:tcW w:w="1418" w:type="dxa"/>
          </w:tcPr>
          <w:p w14:paraId="577E710A" w14:textId="77777777" w:rsidR="00C73A4B" w:rsidRPr="00C73A4B" w:rsidRDefault="0043111A" w:rsidP="0062045C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18 01 03*</w:t>
            </w:r>
          </w:p>
        </w:tc>
        <w:tc>
          <w:tcPr>
            <w:tcW w:w="3819" w:type="dxa"/>
          </w:tcPr>
          <w:p w14:paraId="28C3808C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F27549F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</w:p>
        </w:tc>
      </w:tr>
      <w:tr w:rsidR="00C73A4B" w:rsidRPr="00C73A4B" w14:paraId="2C09B4D0" w14:textId="77777777" w:rsidTr="0062045C">
        <w:trPr>
          <w:trHeight w:val="397"/>
        </w:trPr>
        <w:tc>
          <w:tcPr>
            <w:tcW w:w="541" w:type="dxa"/>
          </w:tcPr>
          <w:p w14:paraId="6784CA99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  <w:r w:rsidRPr="00C73A4B">
              <w:rPr>
                <w:rFonts w:asciiTheme="minorHAnsi" w:hAnsiTheme="minorHAnsi"/>
              </w:rPr>
              <w:t>3.</w:t>
            </w:r>
          </w:p>
        </w:tc>
        <w:tc>
          <w:tcPr>
            <w:tcW w:w="1418" w:type="dxa"/>
          </w:tcPr>
          <w:p w14:paraId="6C5D4AC3" w14:textId="77777777" w:rsidR="00C73A4B" w:rsidRPr="00C73A4B" w:rsidRDefault="0043111A" w:rsidP="006204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01 06*</w:t>
            </w:r>
          </w:p>
        </w:tc>
        <w:tc>
          <w:tcPr>
            <w:tcW w:w="3819" w:type="dxa"/>
          </w:tcPr>
          <w:p w14:paraId="520A0C5B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688E017" w14:textId="77777777" w:rsidR="00C73A4B" w:rsidRPr="00C73A4B" w:rsidRDefault="00C73A4B" w:rsidP="0062045C">
            <w:pPr>
              <w:rPr>
                <w:rFonts w:asciiTheme="minorHAnsi" w:hAnsiTheme="minorHAnsi"/>
              </w:rPr>
            </w:pPr>
          </w:p>
        </w:tc>
      </w:tr>
      <w:tr w:rsidR="0043111A" w:rsidRPr="00C73A4B" w14:paraId="7EB12588" w14:textId="77777777" w:rsidTr="0062045C">
        <w:trPr>
          <w:trHeight w:val="397"/>
        </w:trPr>
        <w:tc>
          <w:tcPr>
            <w:tcW w:w="541" w:type="dxa"/>
          </w:tcPr>
          <w:p w14:paraId="0B6A5CF8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418" w:type="dxa"/>
          </w:tcPr>
          <w:p w14:paraId="0A7D3B90" w14:textId="77777777" w:rsidR="0043111A" w:rsidRDefault="0043111A" w:rsidP="0062045C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15 01 10*</w:t>
            </w:r>
          </w:p>
        </w:tc>
        <w:tc>
          <w:tcPr>
            <w:tcW w:w="3819" w:type="dxa"/>
          </w:tcPr>
          <w:p w14:paraId="0162AFE6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202C0F4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</w:p>
        </w:tc>
      </w:tr>
      <w:tr w:rsidR="0043111A" w:rsidRPr="00C73A4B" w14:paraId="5B354D56" w14:textId="77777777" w:rsidTr="0062045C">
        <w:trPr>
          <w:trHeight w:val="397"/>
        </w:trPr>
        <w:tc>
          <w:tcPr>
            <w:tcW w:w="541" w:type="dxa"/>
          </w:tcPr>
          <w:p w14:paraId="273CB852" w14:textId="134F46D5" w:rsidR="0043111A" w:rsidRPr="00C73A4B" w:rsidRDefault="000A4C06" w:rsidP="00620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43111A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14:paraId="5F77FB7A" w14:textId="77777777" w:rsidR="0043111A" w:rsidRDefault="0043111A" w:rsidP="0062045C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18 01 01</w:t>
            </w:r>
          </w:p>
        </w:tc>
        <w:tc>
          <w:tcPr>
            <w:tcW w:w="3819" w:type="dxa"/>
          </w:tcPr>
          <w:p w14:paraId="18F7616C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5612780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</w:p>
        </w:tc>
      </w:tr>
      <w:tr w:rsidR="0043111A" w:rsidRPr="00C73A4B" w14:paraId="7E0F1114" w14:textId="77777777" w:rsidTr="0062045C">
        <w:trPr>
          <w:trHeight w:val="397"/>
        </w:trPr>
        <w:tc>
          <w:tcPr>
            <w:tcW w:w="541" w:type="dxa"/>
          </w:tcPr>
          <w:p w14:paraId="26E4D567" w14:textId="023930F4" w:rsidR="0043111A" w:rsidRDefault="000A4C06" w:rsidP="00620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3111A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14:paraId="33DB9F3E" w14:textId="77777777" w:rsidR="0043111A" w:rsidRPr="0043111A" w:rsidRDefault="0043111A" w:rsidP="0062045C">
            <w:pPr>
              <w:jc w:val="center"/>
              <w:rPr>
                <w:rFonts w:asciiTheme="minorHAnsi" w:hAnsiTheme="minorHAnsi"/>
              </w:rPr>
            </w:pPr>
            <w:r w:rsidRPr="0043111A">
              <w:rPr>
                <w:rFonts w:asciiTheme="minorHAnsi" w:hAnsiTheme="minorHAnsi"/>
              </w:rPr>
              <w:t>18 01 09*</w:t>
            </w:r>
          </w:p>
        </w:tc>
        <w:tc>
          <w:tcPr>
            <w:tcW w:w="3819" w:type="dxa"/>
          </w:tcPr>
          <w:p w14:paraId="0B78EAAA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38CF26C4" w14:textId="77777777" w:rsidR="0043111A" w:rsidRPr="00C73A4B" w:rsidRDefault="0043111A" w:rsidP="0062045C">
            <w:pPr>
              <w:rPr>
                <w:rFonts w:asciiTheme="minorHAnsi" w:hAnsiTheme="minorHAnsi"/>
              </w:rPr>
            </w:pPr>
          </w:p>
        </w:tc>
      </w:tr>
    </w:tbl>
    <w:p w14:paraId="230F3157" w14:textId="77777777" w:rsidR="00C73A4B" w:rsidRPr="00C73A4B" w:rsidRDefault="00C73A4B" w:rsidP="00C73A4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10"/>
          <w:szCs w:val="10"/>
          <w:lang w:eastAsia="en-US" w:bidi="en-US"/>
        </w:rPr>
      </w:pPr>
    </w:p>
    <w:p w14:paraId="18E4A0DD" w14:textId="77777777" w:rsidR="001277D2" w:rsidRDefault="001277D2" w:rsidP="00782FF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lang w:eastAsia="en-US" w:bidi="en-US"/>
        </w:rPr>
      </w:pP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Oświadczam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/my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, że spełniam wymogi 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>określone w art. 20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ust. 3 pkt 2)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oraz ust.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6 ustawy z dnia 14.12.2012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340D2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r. o odpadach (Dz.U.2013.21 ze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zm.), które zobowiązują przyszłego posiadacza do unieszkodliwiania odpadów medycznych o właściwościach zakaźnych na obszarze województwa dolnośląskiego lub poza województwem dolnośląskim jednakże w możliwie jak najb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>liższej odległości od siedziby Z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amawiającego w instalacjach spełniających wymagania najlepszej dostępnej techniki lub technologii o której mowa w art. 143 ustawy z dnia 27 kwietnia 2001</w:t>
      </w:r>
      <w:r w:rsidR="00340D2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r. Prawo Ochrony Środowiska (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>Dz.U.2013.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1232 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j.t.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z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>e zm.) oraz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Rozporządzeniu Ministra Zdrowia z dnia 23 grudnia 2002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r. </w:t>
      </w:r>
      <w:r w:rsidR="00924888" w:rsidRPr="00924888">
        <w:rPr>
          <w:rFonts w:ascii="Calibri" w:eastAsia="Lucida Sans Unicode" w:hAnsi="Calibri"/>
          <w:color w:val="000000"/>
          <w:kern w:val="1"/>
          <w:lang w:eastAsia="en-US" w:bidi="en-US"/>
        </w:rPr>
        <w:t>w sprawie dopuszczalnych sposobów i warunków unieszkodliwiania odpad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ów medycznych i weterynaryjnych </w:t>
      </w:r>
      <w:r w:rsidR="00924888" w:rsidRPr="00924888">
        <w:rPr>
          <w:rFonts w:ascii="Calibri" w:eastAsia="Lucida Sans Unicode" w:hAnsi="Calibri"/>
          <w:color w:val="000000"/>
          <w:kern w:val="1"/>
          <w:lang w:eastAsia="en-US" w:bidi="en-US"/>
        </w:rPr>
        <w:t>(Dz.U.2003.8.104 z zm.)</w:t>
      </w:r>
      <w:r w:rsidR="00924888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oraz z uwzględnieniem art. 95 ust. 2 i 3  ustawy o odpadach nakazujący zakaźne odpady medyczne unieszkodliwiać przez termiczne przekształcanie w spalarniach odpadów niebezpiecznych, oraz równocześnie zakazujący unieszkodliwiania odpadów medycznych we </w:t>
      </w:r>
      <w:proofErr w:type="spellStart"/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>współspalarniach</w:t>
      </w:r>
      <w:proofErr w:type="spellEnd"/>
      <w:r w:rsidRPr="001277D2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odpadów.</w:t>
      </w:r>
    </w:p>
    <w:p w14:paraId="3A402A62" w14:textId="77777777" w:rsidR="000A4C06" w:rsidRPr="002B3EC1" w:rsidRDefault="000A4C06" w:rsidP="000A4C06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Oświadczam/my, że usługi dotyczące przedmiotu zamówienia </w:t>
      </w:r>
      <w:r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będą prowadzić/ nie będą prowadzić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Pr="0058765E">
        <w:rPr>
          <w:rFonts w:ascii="Calibri" w:eastAsia="Lucida Sans Unicode" w:hAnsi="Calibri"/>
          <w:b/>
          <w:i/>
          <w:color w:val="000000"/>
          <w:kern w:val="1"/>
          <w:lang w:eastAsia="en-US" w:bidi="en-US"/>
        </w:rPr>
        <w:t>(niepotrzebne skreślić)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do powstania u </w:t>
      </w: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atkowego zgodnie z przepisami o </w:t>
      </w: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podatku o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d towarów i usług. (W przypadku potwierdzenia, że usługi dotyczące przedmiotu zamówienia będą prowadzić do powstania u </w:t>
      </w: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podatkowego zgodnie z przepisami o podatku o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d towarów i usług   </w:t>
      </w: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, podana powyżej w pkt 1 cena jest ceną netto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>)</w:t>
      </w:r>
      <w:r w:rsidRPr="002B3EC1">
        <w:rPr>
          <w:rFonts w:ascii="Calibri" w:hAnsi="Calibri"/>
          <w:i/>
        </w:rPr>
        <w:t>.</w:t>
      </w:r>
    </w:p>
    <w:p w14:paraId="7D7F371F" w14:textId="77777777" w:rsidR="00AD4F6A" w:rsidRPr="002A2D85" w:rsidRDefault="00AD4F6A" w:rsidP="003047AE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9843DA">
        <w:rPr>
          <w:rFonts w:ascii="Calibri" w:hAnsi="Calibri" w:cs="Arial"/>
          <w:b/>
          <w:bCs/>
          <w:sz w:val="22"/>
          <w:szCs w:val="22"/>
        </w:rPr>
        <w:t>OŚWIADCZENIA</w:t>
      </w:r>
    </w:p>
    <w:p w14:paraId="147293A7" w14:textId="07111E08" w:rsidR="00D62172" w:rsidRPr="003047AE" w:rsidRDefault="00AD4F6A" w:rsidP="00A1551C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ind w:left="357" w:hanging="357"/>
        <w:jc w:val="both"/>
        <w:rPr>
          <w:rFonts w:ascii="Calibri" w:hAnsi="Calibri" w:cs="Arial"/>
          <w:b/>
          <w:bCs/>
        </w:rPr>
      </w:pPr>
      <w:r w:rsidRPr="00D05DB2">
        <w:rPr>
          <w:rFonts w:ascii="Calibri" w:eastAsia="Lucida Sans Unicode" w:hAnsi="Calibri" w:cs="Arial"/>
          <w:b/>
          <w:color w:val="000000"/>
          <w:kern w:val="3"/>
          <w:u w:val="single"/>
          <w:lang w:eastAsia="en-US" w:bidi="en-US"/>
        </w:rPr>
        <w:t>Oświadczam/my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, że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podan</w:t>
      </w:r>
      <w:r w:rsidR="00E11995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983736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w 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kol. </w:t>
      </w:r>
      <w:r w:rsidR="00C73A4B">
        <w:rPr>
          <w:rFonts w:ascii="Calibri" w:eastAsia="Lucida Sans Unicode" w:hAnsi="Calibri" w:cs="Arial"/>
          <w:color w:val="000000"/>
          <w:kern w:val="3"/>
          <w:lang w:eastAsia="en-US" w:bidi="en-US"/>
        </w:rPr>
        <w:t>03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cen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jednostkow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jest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cen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C73A4B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>ryczałtow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obejmując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koszt wykonania przedmiotu zamówienia w zakresie określonym w pkt 3 SIWZ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oraz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załącznik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u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nr </w:t>
      </w:r>
      <w:r w:rsidR="00D5699E">
        <w:rPr>
          <w:rFonts w:ascii="Calibri" w:eastAsia="Lucida Sans Unicode" w:hAnsi="Calibri" w:cs="Arial"/>
          <w:color w:val="000000"/>
          <w:kern w:val="3"/>
          <w:lang w:eastAsia="en-US" w:bidi="en-US"/>
        </w:rPr>
        <w:t>2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do SIWZ.</w:t>
      </w:r>
    </w:p>
    <w:p w14:paraId="0A973D05" w14:textId="77777777" w:rsidR="00C73A4B" w:rsidRPr="00D5699E" w:rsidRDefault="00AD4F6A" w:rsidP="00C73A4B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/>
          <w:bCs/>
        </w:rPr>
      </w:pPr>
      <w:r w:rsidRPr="00D05DB2">
        <w:rPr>
          <w:rFonts w:ascii="Calibri" w:hAnsi="Calibri" w:cs="Arial"/>
          <w:bCs/>
        </w:rPr>
        <w:t>Termin wykonania zamówienia:</w:t>
      </w:r>
      <w:r>
        <w:rPr>
          <w:rFonts w:ascii="Calibri" w:hAnsi="Calibri" w:cs="Arial"/>
          <w:bCs/>
        </w:rPr>
        <w:t xml:space="preserve"> </w:t>
      </w:r>
      <w:r w:rsidR="00D5699E">
        <w:rPr>
          <w:rFonts w:ascii="Calibri" w:hAnsi="Calibri"/>
          <w:b/>
        </w:rPr>
        <w:t>12 miesięcy, licząc od dnia zawarcia umowy.</w:t>
      </w:r>
    </w:p>
    <w:p w14:paraId="670CAA01" w14:textId="77777777" w:rsidR="00AD4F6A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Arial"/>
          <w:bCs/>
        </w:rPr>
      </w:pPr>
      <w:r w:rsidRPr="00D05DB2">
        <w:rPr>
          <w:rFonts w:ascii="Calibri" w:hAnsi="Calibri" w:cs="Arial"/>
          <w:bCs/>
        </w:rPr>
        <w:t xml:space="preserve">Termin płatności: </w:t>
      </w:r>
      <w:r w:rsidRPr="003047AE">
        <w:rPr>
          <w:rFonts w:ascii="Calibri" w:hAnsi="Calibri" w:cs="Arial"/>
          <w:bCs/>
        </w:rPr>
        <w:t xml:space="preserve">do </w:t>
      </w:r>
      <w:r w:rsidR="003047AE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0</w:t>
      </w:r>
      <w:r w:rsidRPr="00D05DB2">
        <w:rPr>
          <w:rFonts w:ascii="Calibri" w:hAnsi="Calibri" w:cs="Arial"/>
          <w:b/>
          <w:bCs/>
        </w:rPr>
        <w:t xml:space="preserve"> dni</w:t>
      </w:r>
      <w:r w:rsidRPr="00D05DB2">
        <w:rPr>
          <w:rFonts w:ascii="Calibri" w:hAnsi="Calibri" w:cs="Arial"/>
          <w:bCs/>
        </w:rPr>
        <w:t>, licząc od ot</w:t>
      </w:r>
      <w:r w:rsidR="005551B8">
        <w:rPr>
          <w:rFonts w:ascii="Calibri" w:hAnsi="Calibri" w:cs="Arial"/>
          <w:bCs/>
        </w:rPr>
        <w:t xml:space="preserve">rzymania </w:t>
      </w:r>
      <w:r w:rsidRPr="00D05DB2">
        <w:rPr>
          <w:rFonts w:ascii="Calibri" w:hAnsi="Calibri" w:cs="Arial"/>
          <w:bCs/>
        </w:rPr>
        <w:t>faktury za dany mie</w:t>
      </w:r>
      <w:r>
        <w:rPr>
          <w:rFonts w:ascii="Calibri" w:hAnsi="Calibri" w:cs="Arial"/>
          <w:bCs/>
        </w:rPr>
        <w:t xml:space="preserve">siąc </w:t>
      </w:r>
      <w:r w:rsidRPr="00D05DB2">
        <w:rPr>
          <w:rFonts w:ascii="Calibri" w:hAnsi="Calibri" w:cs="Arial"/>
          <w:bCs/>
        </w:rPr>
        <w:t>rozliczeniowy.</w:t>
      </w:r>
    </w:p>
    <w:p w14:paraId="39E91D5B" w14:textId="77777777" w:rsidR="009D2B6C" w:rsidRDefault="009D2B6C" w:rsidP="009D2B6C">
      <w:pPr>
        <w:widowControl w:val="0"/>
        <w:suppressAutoHyphens/>
        <w:spacing w:line="360" w:lineRule="auto"/>
        <w:jc w:val="both"/>
        <w:rPr>
          <w:rFonts w:ascii="Calibri" w:hAnsi="Calibri" w:cs="Arial"/>
          <w:bCs/>
        </w:rPr>
      </w:pPr>
    </w:p>
    <w:p w14:paraId="3F180825" w14:textId="77777777" w:rsidR="009D2B6C" w:rsidRDefault="009D2B6C" w:rsidP="009D2B6C">
      <w:pPr>
        <w:widowControl w:val="0"/>
        <w:suppressAutoHyphens/>
        <w:spacing w:line="360" w:lineRule="auto"/>
        <w:jc w:val="both"/>
        <w:rPr>
          <w:rFonts w:ascii="Calibri" w:hAnsi="Calibri" w:cs="Arial"/>
          <w:bCs/>
        </w:rPr>
      </w:pPr>
    </w:p>
    <w:p w14:paraId="4F43E9DE" w14:textId="77777777" w:rsidR="009D2B6C" w:rsidRPr="009944FA" w:rsidRDefault="009D2B6C" w:rsidP="009D2B6C">
      <w:pPr>
        <w:jc w:val="right"/>
        <w:rPr>
          <w:rFonts w:asciiTheme="minorHAnsi" w:hAnsiTheme="minorHAnsi" w:cs="Arial"/>
          <w:sz w:val="24"/>
          <w:szCs w:val="24"/>
        </w:rPr>
      </w:pPr>
      <w:r w:rsidRPr="009944FA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</w:t>
      </w:r>
    </w:p>
    <w:p w14:paraId="7B6FD41E" w14:textId="77777777" w:rsidR="009D2B6C" w:rsidRPr="009944FA" w:rsidRDefault="009D2B6C" w:rsidP="009D2B6C">
      <w:pPr>
        <w:jc w:val="center"/>
        <w:rPr>
          <w:rFonts w:asciiTheme="minorHAnsi" w:hAnsiTheme="minorHAnsi" w:cs="Arial"/>
          <w:sz w:val="16"/>
          <w:szCs w:val="16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Podpis i pieczęć osoby uprawnionej do reprezentowania</w:t>
      </w:r>
    </w:p>
    <w:p w14:paraId="0C298760" w14:textId="77777777" w:rsidR="009D2B6C" w:rsidRPr="00083A20" w:rsidRDefault="009D2B6C" w:rsidP="009D2B6C">
      <w:pPr>
        <w:jc w:val="center"/>
        <w:rPr>
          <w:rFonts w:cs="Arial"/>
          <w:szCs w:val="24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wykonawcy lub upoważnionej do występowania w jego imieniu</w:t>
      </w:r>
      <w:r w:rsidRPr="00805D91">
        <w:rPr>
          <w:rFonts w:cs="Arial"/>
          <w:sz w:val="16"/>
          <w:szCs w:val="16"/>
        </w:rPr>
        <w:t>.</w:t>
      </w:r>
      <w:r w:rsidRPr="00805D91">
        <w:rPr>
          <w:rFonts w:cs="Arial"/>
          <w:szCs w:val="24"/>
        </w:rPr>
        <w:t xml:space="preserve"> </w:t>
      </w:r>
    </w:p>
    <w:p w14:paraId="17FD5659" w14:textId="77777777" w:rsidR="009D2B6C" w:rsidRDefault="009D2B6C" w:rsidP="009D2B6C">
      <w:pPr>
        <w:widowControl w:val="0"/>
        <w:suppressAutoHyphens/>
        <w:spacing w:line="360" w:lineRule="auto"/>
        <w:jc w:val="both"/>
        <w:rPr>
          <w:rFonts w:ascii="Calibri" w:hAnsi="Calibri" w:cs="Arial"/>
          <w:bCs/>
        </w:rPr>
      </w:pPr>
    </w:p>
    <w:p w14:paraId="6CE6652D" w14:textId="77777777" w:rsidR="009D2B6C" w:rsidRPr="00D05DB2" w:rsidRDefault="009D2B6C" w:rsidP="009D2B6C">
      <w:pPr>
        <w:widowControl w:val="0"/>
        <w:suppressAutoHyphens/>
        <w:spacing w:line="360" w:lineRule="auto"/>
        <w:jc w:val="both"/>
        <w:rPr>
          <w:rFonts w:ascii="Calibri" w:hAnsi="Calibri" w:cs="Arial"/>
          <w:bCs/>
        </w:rPr>
      </w:pPr>
    </w:p>
    <w:p w14:paraId="6BE2C340" w14:textId="77777777" w:rsidR="00AD4F6A" w:rsidRPr="00274473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D05DB2">
        <w:rPr>
          <w:rFonts w:ascii="Calibri" w:hAnsi="Calibri"/>
        </w:rPr>
        <w:t xml:space="preserve">Zamówienie wykonamy </w:t>
      </w:r>
      <w:r w:rsidRPr="00A1752E">
        <w:rPr>
          <w:rFonts w:ascii="Calibri" w:hAnsi="Calibri"/>
          <w:u w:val="single"/>
        </w:rPr>
        <w:t>sami/z udziałem</w:t>
      </w:r>
      <w:r w:rsidRPr="00D05DB2">
        <w:rPr>
          <w:rFonts w:ascii="Calibri" w:hAnsi="Calibri"/>
        </w:rPr>
        <w:t xml:space="preserve"> podwykonawc</w:t>
      </w:r>
      <w:r>
        <w:rPr>
          <w:rFonts w:ascii="Calibri" w:hAnsi="Calibri"/>
        </w:rPr>
        <w:t>y (podwykonawc</w:t>
      </w:r>
      <w:r w:rsidRPr="00D05DB2">
        <w:rPr>
          <w:rFonts w:ascii="Calibri" w:hAnsi="Calibri"/>
        </w:rPr>
        <w:t>ów</w:t>
      </w:r>
      <w:r>
        <w:rPr>
          <w:rFonts w:ascii="Calibri" w:hAnsi="Calibri"/>
        </w:rPr>
        <w:t xml:space="preserve">) </w:t>
      </w:r>
      <w:r w:rsidRPr="00A1752E">
        <w:rPr>
          <w:rFonts w:ascii="Calibri" w:hAnsi="Calibri"/>
          <w:i/>
        </w:rPr>
        <w:t>– niepotrzebne skreślić</w:t>
      </w:r>
    </w:p>
    <w:p w14:paraId="756954C0" w14:textId="77777777" w:rsidR="00AD4F6A" w:rsidRPr="009843DA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  <w:r w:rsidRPr="009843D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E5362B" w14:textId="77777777" w:rsidR="00AD4F6A" w:rsidRPr="009843DA" w:rsidRDefault="00503DA2" w:rsidP="00AD4F6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AD4F6A">
        <w:rPr>
          <w:rFonts w:ascii="Calibri" w:hAnsi="Calibri"/>
          <w:sz w:val="16"/>
          <w:szCs w:val="16"/>
        </w:rPr>
        <w:t xml:space="preserve">jeżeli dotyczy – należy wskazać </w:t>
      </w:r>
      <w:r w:rsidR="00AD4F6A" w:rsidRPr="009843DA">
        <w:rPr>
          <w:rFonts w:ascii="Calibri" w:hAnsi="Calibri"/>
          <w:sz w:val="16"/>
          <w:szCs w:val="16"/>
        </w:rPr>
        <w:t>zakres prac powierzony podwykonawc</w:t>
      </w:r>
      <w:r w:rsidR="00AD4F6A">
        <w:rPr>
          <w:rFonts w:ascii="Calibri" w:hAnsi="Calibri"/>
          <w:sz w:val="16"/>
          <w:szCs w:val="16"/>
        </w:rPr>
        <w:t>y/podwykonawc</w:t>
      </w:r>
      <w:r>
        <w:rPr>
          <w:rFonts w:ascii="Calibri" w:hAnsi="Calibri"/>
          <w:sz w:val="16"/>
          <w:szCs w:val="16"/>
        </w:rPr>
        <w:t>om</w:t>
      </w:r>
      <w:r w:rsidR="00AD4F6A" w:rsidRPr="009843DA">
        <w:rPr>
          <w:rFonts w:ascii="Calibri" w:hAnsi="Calibri"/>
          <w:sz w:val="16"/>
          <w:szCs w:val="16"/>
        </w:rPr>
        <w:t>)</w:t>
      </w:r>
    </w:p>
    <w:p w14:paraId="485C0987" w14:textId="77777777" w:rsidR="00AD4F6A" w:rsidRPr="0009633C" w:rsidRDefault="00AD4F6A" w:rsidP="00AD4F6A">
      <w:pPr>
        <w:jc w:val="both"/>
        <w:rPr>
          <w:rFonts w:ascii="Calibri" w:hAnsi="Calibri"/>
          <w:sz w:val="10"/>
          <w:szCs w:val="10"/>
        </w:rPr>
      </w:pPr>
      <w:r w:rsidRPr="009843DA">
        <w:rPr>
          <w:rFonts w:ascii="Calibri" w:hAnsi="Calibri"/>
          <w:sz w:val="22"/>
          <w:szCs w:val="22"/>
        </w:rPr>
        <w:t xml:space="preserve">     </w:t>
      </w:r>
    </w:p>
    <w:p w14:paraId="0DE66E31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uważam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 xml:space="preserve"> się związany</w:t>
      </w:r>
      <w:r>
        <w:rPr>
          <w:rFonts w:ascii="Calibri" w:hAnsi="Calibri"/>
        </w:rPr>
        <w:t>/i</w:t>
      </w:r>
      <w:r w:rsidRPr="00D05DB2">
        <w:rPr>
          <w:rFonts w:ascii="Calibri" w:hAnsi="Calibri"/>
        </w:rPr>
        <w:t xml:space="preserve"> niniejszą ofertą przez czas wskazany w SIWZ.</w:t>
      </w:r>
    </w:p>
    <w:p w14:paraId="5C1E01BA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zapoznałem</w:t>
      </w:r>
      <w:r>
        <w:rPr>
          <w:rFonts w:ascii="Calibri" w:hAnsi="Calibri"/>
        </w:rPr>
        <w:t>/liśmy</w:t>
      </w:r>
      <w:r w:rsidRPr="00D05DB2">
        <w:rPr>
          <w:rFonts w:ascii="Calibri" w:hAnsi="Calibri"/>
        </w:rPr>
        <w:t xml:space="preserve"> się z treścią </w:t>
      </w:r>
      <w:r w:rsidR="003047AE">
        <w:rPr>
          <w:rFonts w:ascii="Calibri" w:hAnsi="Calibri"/>
        </w:rPr>
        <w:t>wzoru umowy stanowiącego załącznik nr</w:t>
      </w:r>
      <w:r w:rsidRPr="00D05DB2">
        <w:rPr>
          <w:rFonts w:ascii="Calibri" w:hAnsi="Calibri"/>
        </w:rPr>
        <w:t xml:space="preserve"> </w:t>
      </w:r>
      <w:r w:rsidR="00D5699E">
        <w:rPr>
          <w:rFonts w:ascii="Calibri" w:hAnsi="Calibri"/>
        </w:rPr>
        <w:t>2</w:t>
      </w:r>
      <w:r w:rsidRPr="00D05DB2">
        <w:rPr>
          <w:rFonts w:ascii="Calibri" w:hAnsi="Calibri"/>
        </w:rPr>
        <w:t xml:space="preserve"> </w:t>
      </w:r>
      <w:r w:rsidR="003047AE">
        <w:rPr>
          <w:rFonts w:ascii="Calibri" w:hAnsi="Calibri"/>
        </w:rPr>
        <w:t xml:space="preserve">do SIWZ </w:t>
      </w:r>
      <w:r w:rsidRPr="00D05DB2">
        <w:rPr>
          <w:rFonts w:ascii="Calibri" w:hAnsi="Calibri"/>
        </w:rPr>
        <w:t>i akceptujemy jego treść.</w:t>
      </w:r>
    </w:p>
    <w:p w14:paraId="063511B1" w14:textId="77777777" w:rsidR="00AD4F6A" w:rsidRPr="001D776C" w:rsidRDefault="00AD4F6A" w:rsidP="00A1551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1D776C">
        <w:rPr>
          <w:rFonts w:ascii="Calibri" w:hAnsi="Calibri"/>
        </w:rPr>
        <w:t xml:space="preserve">W przypadku wygrania postępowania podpiszę umowę na warunkach określonych w SIWZ w terminie wskazanym przez Zamawiającego. Treść umowy zostanie zawarta według wzorów </w:t>
      </w:r>
      <w:r w:rsidR="003047AE">
        <w:rPr>
          <w:rFonts w:ascii="Calibri" w:hAnsi="Calibri"/>
        </w:rPr>
        <w:t xml:space="preserve">stanowiącego załącznik nr </w:t>
      </w:r>
      <w:r w:rsidR="0062785B">
        <w:rPr>
          <w:rFonts w:ascii="Calibri" w:hAnsi="Calibri"/>
        </w:rPr>
        <w:t>2</w:t>
      </w:r>
      <w:r w:rsidR="003047AE">
        <w:rPr>
          <w:rFonts w:ascii="Calibri" w:hAnsi="Calibri"/>
        </w:rPr>
        <w:t xml:space="preserve"> do SIWZ.</w:t>
      </w:r>
    </w:p>
    <w:p w14:paraId="3CF473F7" w14:textId="77777777" w:rsidR="0062785B" w:rsidRPr="0062785B" w:rsidRDefault="00AD4F6A" w:rsidP="0062785B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/>
        </w:rPr>
      </w:pPr>
      <w:r w:rsidRPr="00382D7C">
        <w:rPr>
          <w:rFonts w:ascii="Calibri" w:hAnsi="Calibri"/>
        </w:rPr>
        <w:t xml:space="preserve">Oświadczam/y, że wykonam/y przedmiot umowy zgodnie z właściwymi przepisami, w tym przepisami </w:t>
      </w:r>
      <w:r w:rsidR="0062785B" w:rsidRPr="0062785B">
        <w:rPr>
          <w:rFonts w:ascii="Calibri" w:hAnsi="Calibri"/>
        </w:rPr>
        <w:t>ustawy z dnia 14 grudnia 2012 r. o odpadach</w:t>
      </w:r>
      <w:r w:rsidR="0062785B">
        <w:rPr>
          <w:rFonts w:ascii="Calibri" w:hAnsi="Calibri"/>
        </w:rPr>
        <w:t>.</w:t>
      </w:r>
    </w:p>
    <w:p w14:paraId="09119B35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 xml:space="preserve">Ofertę składamy na ...........  </w:t>
      </w:r>
      <w:r>
        <w:rPr>
          <w:rFonts w:ascii="Calibri" w:hAnsi="Calibri"/>
        </w:rPr>
        <w:t>kolejno ponumerowanych stronach.</w:t>
      </w:r>
    </w:p>
    <w:p w14:paraId="037BF6E1" w14:textId="77777777" w:rsidR="00AD4F6A" w:rsidRDefault="00AD4F6A" w:rsidP="00AD4F6A">
      <w:pPr>
        <w:rPr>
          <w:rFonts w:ascii="Calibri" w:hAnsi="Calibri"/>
          <w:sz w:val="22"/>
          <w:szCs w:val="22"/>
        </w:rPr>
      </w:pPr>
    </w:p>
    <w:p w14:paraId="45BAD92C" w14:textId="77777777" w:rsidR="003047AE" w:rsidRDefault="003047AE" w:rsidP="00AD4F6A">
      <w:pPr>
        <w:rPr>
          <w:rFonts w:ascii="Calibri" w:hAnsi="Calibri"/>
          <w:sz w:val="22"/>
          <w:szCs w:val="22"/>
        </w:rPr>
      </w:pPr>
    </w:p>
    <w:p w14:paraId="2C2A591C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6FA93EC4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4AD9DCDD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22FAE746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E872BDE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08251BD" w14:textId="77777777" w:rsidR="009D2B6C" w:rsidRDefault="009D2B6C" w:rsidP="00AD4F6A">
      <w:pPr>
        <w:spacing w:before="120" w:after="120" w:line="280" w:lineRule="exact"/>
        <w:rPr>
          <w:rFonts w:ascii="Calibri" w:hAnsi="Calibri"/>
        </w:rPr>
      </w:pPr>
    </w:p>
    <w:p w14:paraId="5286BE96" w14:textId="77777777" w:rsidR="009D2B6C" w:rsidRDefault="009D2B6C" w:rsidP="00AD4F6A">
      <w:pPr>
        <w:spacing w:before="120" w:after="120" w:line="280" w:lineRule="exact"/>
        <w:rPr>
          <w:rFonts w:ascii="Calibri" w:hAnsi="Calibri"/>
        </w:rPr>
      </w:pPr>
    </w:p>
    <w:p w14:paraId="72AAA967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1831D8BE" w14:textId="77777777" w:rsidR="00AD4F6A" w:rsidRPr="00382D7C" w:rsidRDefault="00AD4F6A" w:rsidP="00AD4F6A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........................................................................................</w:t>
      </w:r>
    </w:p>
    <w:p w14:paraId="4B54C278" w14:textId="77777777" w:rsidR="00AD4F6A" w:rsidRPr="009843DA" w:rsidRDefault="00AD4F6A" w:rsidP="00AD4F6A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0DB56072" w14:textId="77777777" w:rsidR="00AD4F6A" w:rsidRPr="00857336" w:rsidRDefault="00AD4F6A" w:rsidP="00AD4F6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0241A9A5" w14:textId="77777777" w:rsidR="0058738D" w:rsidRDefault="0058738D" w:rsidP="0058738D">
      <w:pPr>
        <w:pStyle w:val="Bezodstpw"/>
        <w:rPr>
          <w:sz w:val="20"/>
          <w:szCs w:val="20"/>
        </w:rPr>
      </w:pPr>
    </w:p>
    <w:p w14:paraId="2C15C335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9EE9ECC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324EE116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171DCED4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6D945994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6F3D764D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23F06BC6" w14:textId="77777777" w:rsidR="00A812F7" w:rsidRDefault="00A812F7" w:rsidP="000E4829">
      <w:pPr>
        <w:spacing w:line="280" w:lineRule="exact"/>
        <w:rPr>
          <w:rFonts w:ascii="Calibri" w:hAnsi="Calibri"/>
          <w:u w:val="single"/>
        </w:rPr>
      </w:pPr>
    </w:p>
    <w:p w14:paraId="596351E3" w14:textId="77777777" w:rsidR="000E4829" w:rsidRDefault="000E4829" w:rsidP="000E4829">
      <w:pPr>
        <w:spacing w:line="280" w:lineRule="exact"/>
        <w:rPr>
          <w:rFonts w:ascii="Calibri" w:hAnsi="Calibri"/>
          <w:u w:val="single"/>
        </w:rPr>
      </w:pPr>
    </w:p>
    <w:p w14:paraId="52494BD4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60EEE01A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4718285A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04D0D58C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5A9D0EF6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5653C88F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674203F1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6A9E2744" w14:textId="77777777" w:rsidR="00E86405" w:rsidRDefault="00E86405" w:rsidP="00A812F7">
      <w:pPr>
        <w:spacing w:line="280" w:lineRule="exact"/>
        <w:jc w:val="right"/>
        <w:rPr>
          <w:rFonts w:ascii="Calibri" w:hAnsi="Calibri"/>
          <w:u w:val="single"/>
        </w:rPr>
      </w:pPr>
    </w:p>
    <w:p w14:paraId="25421D31" w14:textId="77777777" w:rsidR="0058738D" w:rsidRPr="00430DBE" w:rsidRDefault="0058738D" w:rsidP="0058738D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3</w:t>
      </w:r>
    </w:p>
    <w:p w14:paraId="74669E64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6DC65F66" w14:textId="77777777" w:rsidTr="00CC01C9">
        <w:trPr>
          <w:trHeight w:val="1128"/>
        </w:trPr>
        <w:tc>
          <w:tcPr>
            <w:tcW w:w="3586" w:type="dxa"/>
          </w:tcPr>
          <w:p w14:paraId="1FD74802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F23AF0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CBC43C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33EA5E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B2F74E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6E46B3D4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296DBBE3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71CDAE48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7AA3F08C" w14:textId="77777777" w:rsidR="0058738D" w:rsidRPr="00BA7A76" w:rsidRDefault="0058738D" w:rsidP="0058738D">
      <w:pPr>
        <w:rPr>
          <w:rFonts w:cs="Arial"/>
          <w:szCs w:val="24"/>
        </w:rPr>
      </w:pPr>
    </w:p>
    <w:p w14:paraId="7E501661" w14:textId="77777777" w:rsidR="0058738D" w:rsidRPr="00BA7A76" w:rsidRDefault="0058738D" w:rsidP="0058738D">
      <w:pPr>
        <w:rPr>
          <w:rFonts w:cs="Arial"/>
          <w:szCs w:val="24"/>
        </w:rPr>
      </w:pPr>
    </w:p>
    <w:p w14:paraId="61777A40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3F99E28F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D9564B7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37456F03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DC09835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609C2C74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62623A13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6D5AE63B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33F64E3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420E3141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(tekst jednolity Dz. U. z 2013 r. poz. 907 z </w:t>
      </w:r>
      <w:proofErr w:type="spellStart"/>
      <w:r w:rsidRPr="00CC01C9">
        <w:rPr>
          <w:rFonts w:ascii="Calibri" w:hAnsi="Calibri" w:cs="Arial"/>
          <w:bCs/>
        </w:rPr>
        <w:t>późn</w:t>
      </w:r>
      <w:proofErr w:type="spellEnd"/>
      <w:r w:rsidRPr="00CC01C9">
        <w:rPr>
          <w:rFonts w:ascii="Calibri" w:hAnsi="Calibri" w:cs="Arial"/>
          <w:bCs/>
        </w:rPr>
        <w:t>. zm</w:t>
      </w:r>
      <w:r w:rsidR="00624D77">
        <w:rPr>
          <w:rFonts w:ascii="Calibri" w:hAnsi="Calibri" w:cs="Arial"/>
          <w:bCs/>
        </w:rPr>
        <w:t>.) spełniam/y warunki udziału w </w:t>
      </w:r>
      <w:r w:rsidRPr="00CC01C9">
        <w:rPr>
          <w:rFonts w:ascii="Calibri" w:hAnsi="Calibri" w:cs="Arial"/>
          <w:bCs/>
        </w:rPr>
        <w:t>postępowaniu o udzielenie zamówienia publicznego, pn.:</w:t>
      </w:r>
    </w:p>
    <w:p w14:paraId="35846DD2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3475D7A6" w14:textId="77777777" w:rsidR="00F42776" w:rsidRDefault="00F42776" w:rsidP="00E922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="00E9221E"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 w:rsidR="00E9221E"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27DEC449" w14:textId="77777777" w:rsidR="00F42776" w:rsidRDefault="00F42776" w:rsidP="00F4277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81CFB37" w14:textId="77777777" w:rsidR="0058738D" w:rsidRPr="00DD2287" w:rsidRDefault="0058738D" w:rsidP="00F42776">
      <w:pPr>
        <w:spacing w:line="360" w:lineRule="auto"/>
        <w:jc w:val="both"/>
        <w:rPr>
          <w:rFonts w:ascii="Calibri" w:hAnsi="Calibri" w:cs="Arial"/>
          <w:bCs/>
        </w:rPr>
      </w:pPr>
      <w:r w:rsidRPr="00DD2287">
        <w:rPr>
          <w:rFonts w:ascii="Calibri" w:hAnsi="Calibri" w:cs="Arial"/>
          <w:bCs/>
        </w:rPr>
        <w:t>w zakresie:</w:t>
      </w:r>
    </w:p>
    <w:p w14:paraId="7ADE2686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3778CFB4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30C4EAF5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0D76862F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17067000" w14:textId="77777777" w:rsidR="0058738D" w:rsidRPr="00BA7A76" w:rsidRDefault="0058738D" w:rsidP="0058738D">
      <w:pPr>
        <w:rPr>
          <w:rFonts w:cs="Arial"/>
          <w:b/>
        </w:rPr>
      </w:pPr>
    </w:p>
    <w:p w14:paraId="6D0368F1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6DDE78D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7A08EBC1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43493BA8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6B826F46" w14:textId="77777777" w:rsidR="00385CC6" w:rsidRPr="00382D7C" w:rsidRDefault="00385CC6" w:rsidP="00385CC6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05F3C911" w14:textId="77777777" w:rsidR="00385CC6" w:rsidRPr="009843DA" w:rsidRDefault="00385CC6" w:rsidP="00385CC6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747555BB" w14:textId="77777777" w:rsidR="00385CC6" w:rsidRPr="00857336" w:rsidRDefault="00385CC6" w:rsidP="00385CC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5466EEDA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0BE60E38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164A754F" w14:textId="77777777" w:rsidR="009D2B6C" w:rsidRDefault="009D2B6C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418311FE" w14:textId="77777777" w:rsidR="009D2B6C" w:rsidRDefault="009D2B6C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13BC38D6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36DD2FF3" w14:textId="77777777" w:rsidR="00385CC6" w:rsidRPr="00430DBE" w:rsidRDefault="00385CC6" w:rsidP="00385CC6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4</w:t>
      </w:r>
    </w:p>
    <w:p w14:paraId="5E855EAF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00E063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AD03AA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727875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840954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AF1CE1A" w14:textId="77777777" w:rsidR="0058738D" w:rsidRDefault="0058738D" w:rsidP="00385CC6">
      <w:pPr>
        <w:rPr>
          <w:rFonts w:cs="Arial"/>
          <w:szCs w:val="24"/>
        </w:rPr>
      </w:pPr>
    </w:p>
    <w:p w14:paraId="697C87F2" w14:textId="77777777" w:rsidR="00503DA2" w:rsidRPr="00385CC6" w:rsidRDefault="00503DA2" w:rsidP="00385CC6">
      <w:pPr>
        <w:rPr>
          <w:rFonts w:cs="Arial"/>
          <w:szCs w:val="24"/>
        </w:rPr>
      </w:pPr>
    </w:p>
    <w:p w14:paraId="69783A36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445E07A7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665869EE" w14:textId="77777777" w:rsidR="0058738D" w:rsidRPr="00B44240" w:rsidRDefault="0058738D" w:rsidP="0058738D">
      <w:pPr>
        <w:rPr>
          <w:rFonts w:cs="Arial"/>
          <w:szCs w:val="24"/>
        </w:rPr>
      </w:pPr>
    </w:p>
    <w:p w14:paraId="68E4CE9D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2CD7403E" w14:textId="77777777" w:rsidR="00E9221E" w:rsidRDefault="00E9221E" w:rsidP="00E922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58C850E1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17D3B716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30237752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5BA564B2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314EDAF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04EF376F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682E3D51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50F33BC5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E48CB43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69AA82E2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Pr="00CC01C9">
        <w:rPr>
          <w:rFonts w:ascii="Calibri" w:hAnsi="Calibri" w:cs="Arial"/>
        </w:rPr>
        <w:t xml:space="preserve">zachodzą w stosunku do wykonawcy okoliczności wymienione w art. 24 ust. 1 ustawy z dnia 29 stycznia 2004 r. Prawo zamówień publicznych (tekst jednolity Dz. U. z 2013 r. poz. 907 z </w:t>
      </w:r>
      <w:proofErr w:type="spellStart"/>
      <w:r w:rsidRPr="00CC01C9">
        <w:rPr>
          <w:rFonts w:ascii="Calibri" w:hAnsi="Calibri" w:cs="Arial"/>
        </w:rPr>
        <w:t>późn</w:t>
      </w:r>
      <w:proofErr w:type="spellEnd"/>
      <w:r w:rsidRPr="00CC01C9">
        <w:rPr>
          <w:rFonts w:ascii="Calibri" w:hAnsi="Calibri" w:cs="Arial"/>
        </w:rPr>
        <w:t>. zm.).</w:t>
      </w:r>
    </w:p>
    <w:p w14:paraId="4D6C051F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440D5B1E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4F6D541B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0407137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334429EA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5908D52A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42E6A052" w14:textId="77777777" w:rsidR="00D41788" w:rsidRPr="00382D7C" w:rsidRDefault="00D41788" w:rsidP="00D41788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24A1517E" w14:textId="77777777" w:rsidR="00D41788" w:rsidRPr="009843DA" w:rsidRDefault="00D41788" w:rsidP="00D41788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5BC0113C" w14:textId="77777777" w:rsidR="00D41788" w:rsidRPr="00857336" w:rsidRDefault="00D41788" w:rsidP="00D4178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7262090E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6024B42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110DEF7B" w14:textId="77777777" w:rsidR="0058738D" w:rsidRDefault="0058738D" w:rsidP="0058738D">
      <w:pPr>
        <w:jc w:val="center"/>
        <w:rPr>
          <w:sz w:val="16"/>
          <w:szCs w:val="16"/>
        </w:rPr>
      </w:pPr>
    </w:p>
    <w:p w14:paraId="5EA9069E" w14:textId="77777777" w:rsidR="0063574C" w:rsidRDefault="0063574C" w:rsidP="0058738D">
      <w:pPr>
        <w:jc w:val="center"/>
        <w:rPr>
          <w:sz w:val="16"/>
          <w:szCs w:val="16"/>
        </w:rPr>
      </w:pPr>
    </w:p>
    <w:p w14:paraId="156FB970" w14:textId="77777777" w:rsidR="0063574C" w:rsidRDefault="0063574C" w:rsidP="0058738D">
      <w:pPr>
        <w:jc w:val="center"/>
        <w:rPr>
          <w:sz w:val="16"/>
          <w:szCs w:val="16"/>
        </w:rPr>
      </w:pPr>
    </w:p>
    <w:p w14:paraId="7A29AF96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2C420CA6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7CEBF938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03C4CD09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2FFA9721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5C562340" w14:textId="77777777" w:rsidR="009D2B6C" w:rsidRDefault="009D2B6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F933041" w14:textId="77777777" w:rsidR="009D2B6C" w:rsidRDefault="009D2B6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7CAF1DED" w14:textId="77777777" w:rsidR="009D2B6C" w:rsidRDefault="009D2B6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B84A40E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A968978" w14:textId="77777777" w:rsidR="0063574C" w:rsidRPr="00430DBE" w:rsidRDefault="0063574C" w:rsidP="0063574C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5</w:t>
      </w:r>
    </w:p>
    <w:p w14:paraId="2C24BF60" w14:textId="77777777" w:rsidR="0063574C" w:rsidRPr="00F03748" w:rsidRDefault="0063574C" w:rsidP="0063574C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3574C" w:rsidRPr="009843DA" w14:paraId="6F81593B" w14:textId="77777777" w:rsidTr="00CC01C9">
        <w:trPr>
          <w:trHeight w:val="1128"/>
        </w:trPr>
        <w:tc>
          <w:tcPr>
            <w:tcW w:w="3586" w:type="dxa"/>
          </w:tcPr>
          <w:p w14:paraId="18CE863E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00AD20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FE6BBC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77CD3D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094AA5" w14:textId="77777777" w:rsidR="0063574C" w:rsidRPr="00701C83" w:rsidRDefault="0063574C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0491C9A" w14:textId="77777777" w:rsidR="00AD4F6A" w:rsidRDefault="00AD4F6A" w:rsidP="001D3C8E">
      <w:pPr>
        <w:spacing w:line="280" w:lineRule="exact"/>
        <w:rPr>
          <w:rFonts w:ascii="Calibri" w:hAnsi="Calibri"/>
          <w:u w:val="single"/>
        </w:rPr>
      </w:pPr>
    </w:p>
    <w:p w14:paraId="1FDB16A4" w14:textId="77777777" w:rsidR="001D3C8E" w:rsidRPr="001D3C8E" w:rsidRDefault="001D3C8E" w:rsidP="001D3C8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1D3C8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1D3C8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33004B20" w14:textId="77777777" w:rsidR="00B61422" w:rsidRPr="001D3C8E" w:rsidRDefault="001D3C8E" w:rsidP="001D3C8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1D3C8E">
        <w:rPr>
          <w:rFonts w:ascii="Calibri" w:hAnsi="Calibri"/>
          <w:sz w:val="22"/>
          <w:szCs w:val="22"/>
        </w:rPr>
        <w:t>O BRAKU PRZYNALEŻNOŚCI DO GRUPY KAPITAŁOWEJ *)</w:t>
      </w:r>
    </w:p>
    <w:p w14:paraId="2D4ED149" w14:textId="77777777" w:rsidR="00B61422" w:rsidRDefault="00B61422" w:rsidP="001D3C8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43BF9C03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28D0E54D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70F97603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2D315664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8CBF333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233DC033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30321BF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7A325F38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797BE871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191360E" w14:textId="77777777" w:rsidR="001D3C8E" w:rsidRPr="00CC01C9" w:rsidRDefault="001D3C8E" w:rsidP="001D3C8E">
      <w:pPr>
        <w:spacing w:line="360" w:lineRule="auto"/>
        <w:ind w:firstLine="708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5AD38C6E" w14:textId="77777777" w:rsidR="00E9221E" w:rsidRDefault="00E9221E" w:rsidP="00E922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00BF2D89" w14:textId="77777777" w:rsidR="00DD2287" w:rsidRPr="001D3C8E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41427E84" w14:textId="77777777" w:rsidR="001D3C8E" w:rsidRPr="00CC01C9" w:rsidRDefault="001D3C8E" w:rsidP="001D3C8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o tym </w:t>
      </w:r>
      <w:r w:rsidRPr="00CC01C9">
        <w:rPr>
          <w:rFonts w:ascii="Calibri" w:hAnsi="Calibri"/>
          <w:b/>
          <w:u w:val="single"/>
        </w:rPr>
        <w:t>że wyżej wskazany Wykonawca nie należy do żadnej grupy kapitałowej</w:t>
      </w:r>
      <w:r w:rsidRPr="00CC01C9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Pr="00CC01C9">
        <w:rPr>
          <w:rFonts w:ascii="Calibri" w:hAnsi="Calibri"/>
        </w:rPr>
        <w:t>t.j</w:t>
      </w:r>
      <w:proofErr w:type="spellEnd"/>
      <w:r w:rsidRPr="00CC01C9">
        <w:rPr>
          <w:rFonts w:ascii="Calibri" w:hAnsi="Calibri"/>
        </w:rPr>
        <w:t xml:space="preserve">. </w:t>
      </w:r>
      <w:r w:rsidRPr="00CC01C9">
        <w:rPr>
          <w:rFonts w:ascii="Calibri" w:hAnsi="Calibri"/>
          <w:bCs/>
          <w:color w:val="000000"/>
        </w:rPr>
        <w:t>Dz.U.2015.184</w:t>
      </w:r>
      <w:r w:rsidR="00327DAC">
        <w:rPr>
          <w:rFonts w:ascii="Calibri" w:hAnsi="Calibri"/>
          <w:bCs/>
          <w:color w:val="000000"/>
        </w:rPr>
        <w:t xml:space="preserve"> ze zm.</w:t>
      </w:r>
      <w:r w:rsidRPr="00CC01C9">
        <w:rPr>
          <w:rFonts w:ascii="Calibri" w:hAnsi="Calibri"/>
          <w:bCs/>
          <w:color w:val="000000"/>
        </w:rPr>
        <w:t>).</w:t>
      </w:r>
    </w:p>
    <w:p w14:paraId="2EFC6C11" w14:textId="77777777" w:rsidR="00B61422" w:rsidRDefault="00B61422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24CA8C83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97D4A3F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2695FF65" w14:textId="77777777" w:rsidR="00AA184F" w:rsidRPr="00382D7C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63739B7C" w14:textId="77777777" w:rsidR="00AA184F" w:rsidRPr="00382D7C" w:rsidRDefault="00AA184F" w:rsidP="00AA184F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6520BD0F" w14:textId="77777777" w:rsidR="00AA184F" w:rsidRPr="009843DA" w:rsidRDefault="00AA184F" w:rsidP="00AA184F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3401E08F" w14:textId="77777777" w:rsidR="00AA184F" w:rsidRPr="00857336" w:rsidRDefault="00AA184F" w:rsidP="00AA184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4710AE4F" w14:textId="77777777" w:rsidR="00430DBE" w:rsidRDefault="00430DBE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65FBD6CD" w14:textId="77777777" w:rsidR="00DD758F" w:rsidRPr="00CC01C9" w:rsidRDefault="00DD758F" w:rsidP="00DD758F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096C68F7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1F039430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6758C1B6" w14:textId="77777777" w:rsidR="00DD758F" w:rsidRPr="00CC01C9" w:rsidRDefault="00DD758F" w:rsidP="00DD758F">
      <w:pPr>
        <w:spacing w:line="360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</w:pPr>
      <w:r w:rsidRPr="00CC01C9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C01C9">
        <w:rPr>
          <w:rFonts w:ascii="Calibri" w:eastAsia="Calibri" w:hAnsi="Calibri"/>
          <w:b/>
          <w:bCs/>
          <w:i/>
          <w:iCs/>
          <w:sz w:val="16"/>
          <w:szCs w:val="16"/>
        </w:rPr>
        <w:t>:</w:t>
      </w:r>
      <w:r w:rsidR="00C14FDE" w:rsidRPr="00CC01C9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 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GDY WYKONAWCA NALEŻY DO GRUPY KAPITAŁOWEJ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INFORMACJI O 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PRZYNALEŻNOŚCI DO GRUPY KAPITAŁOWEJ WYKORZYSTUJĄC ZAŁĄCZNIK NR 6.</w:t>
      </w:r>
    </w:p>
    <w:p w14:paraId="530C5FDF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1CC6D86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13690B4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3FE2D2E0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7BC0AFA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2A201A39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51C1816" w14:textId="77777777" w:rsidR="009D2B6C" w:rsidRDefault="009D2B6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1D5021A" w14:textId="77777777" w:rsidR="009D2B6C" w:rsidRDefault="009D2B6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3BE4775" w14:textId="77777777" w:rsidR="009D2B6C" w:rsidRDefault="009D2B6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2C9AD426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AC98EAB" w14:textId="77777777" w:rsidR="00DD758F" w:rsidRPr="00430DBE" w:rsidRDefault="00DD758F" w:rsidP="00DD758F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6</w:t>
      </w:r>
    </w:p>
    <w:p w14:paraId="3173204C" w14:textId="77777777" w:rsidR="00DD758F" w:rsidRPr="00F03748" w:rsidRDefault="00DD758F" w:rsidP="00DD758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D758F" w:rsidRPr="009843DA" w14:paraId="1F8118F1" w14:textId="77777777" w:rsidTr="00CC01C9">
        <w:trPr>
          <w:trHeight w:val="1128"/>
        </w:trPr>
        <w:tc>
          <w:tcPr>
            <w:tcW w:w="3586" w:type="dxa"/>
          </w:tcPr>
          <w:p w14:paraId="28AAC5D9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4DF30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A3079C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67B6F9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E35D5A" w14:textId="77777777" w:rsidR="00DD758F" w:rsidRPr="00701C83" w:rsidRDefault="00DD758F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6A6A7D3" w14:textId="77777777" w:rsidR="00430DBE" w:rsidRDefault="00430DBE" w:rsidP="00C14FD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32810E10" w14:textId="77777777" w:rsidR="00C14FDE" w:rsidRPr="00C14FDE" w:rsidRDefault="00C14FDE" w:rsidP="00C14FD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C14FD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C14FD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1C054F6F" w14:textId="77777777" w:rsidR="00430DBE" w:rsidRPr="00C14FDE" w:rsidRDefault="00C14FDE" w:rsidP="00C14FD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C14FDE">
        <w:rPr>
          <w:rFonts w:ascii="Calibri" w:hAnsi="Calibri"/>
          <w:sz w:val="22"/>
          <w:szCs w:val="22"/>
        </w:rPr>
        <w:t>O PRZYNALEŻNOŚCI DO GRUPY KAPITAŁOWEJ *)</w:t>
      </w:r>
    </w:p>
    <w:p w14:paraId="12C52414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3005C312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68195F08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305F996A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5E8D3360" w14:textId="77777777" w:rsidR="00C14FDE" w:rsidRPr="009843DA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69F8C8BB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0839AC7E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279B093C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01BE03C4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</w:p>
    <w:p w14:paraId="71A315D2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18890C29" w14:textId="77777777" w:rsidR="00E9221E" w:rsidRDefault="00E9221E" w:rsidP="00E922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5CA43678" w14:textId="77777777" w:rsidR="00DD2287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22CA6E91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</w:t>
      </w:r>
      <w:r w:rsidRPr="00CC01C9">
        <w:rPr>
          <w:rFonts w:ascii="Calibri" w:hAnsi="Calibri"/>
          <w:b/>
          <w:u w:val="single"/>
        </w:rPr>
        <w:t>że wyżej wskazany Wykonawca należy do grupy kapitałowej i składam/my w jego imieniu listę podmiotów</w:t>
      </w:r>
      <w:r w:rsidRPr="00CC01C9">
        <w:rPr>
          <w:rFonts w:ascii="Calibri" w:hAnsi="Calibri"/>
        </w:rPr>
        <w:t xml:space="preserve"> należących do tej samej grupy kapitałowej, o której mowa w art. 24 ust. 2 pkt 5) ustawy z dnia 29 stycznia 2004 r. Prawo zamówień publicznych (tekst jednolity Dz. U. z 2013 r. poz. 907 z </w:t>
      </w:r>
      <w:proofErr w:type="spellStart"/>
      <w:r w:rsidRPr="00CC01C9">
        <w:rPr>
          <w:rFonts w:ascii="Calibri" w:hAnsi="Calibri"/>
        </w:rPr>
        <w:t>późn</w:t>
      </w:r>
      <w:proofErr w:type="spellEnd"/>
      <w:r w:rsidRPr="00CC01C9">
        <w:rPr>
          <w:rFonts w:ascii="Calibri" w:hAnsi="Calibri"/>
        </w:rPr>
        <w:t>. zm.).</w:t>
      </w:r>
    </w:p>
    <w:p w14:paraId="4B006367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  <w:u w:val="single"/>
        </w:rPr>
        <w:t>Lista podmiotów należących do tej samej grupy kapitałowej</w:t>
      </w:r>
      <w:r w:rsidRPr="00CC01C9">
        <w:rPr>
          <w:rFonts w:ascii="Calibri" w:hAnsi="Calibri"/>
        </w:rPr>
        <w:t>:</w:t>
      </w:r>
    </w:p>
    <w:p w14:paraId="68F23F22" w14:textId="77777777" w:rsidR="00C14FDE" w:rsidRPr="00C14FDE" w:rsidRDefault="00C14FDE" w:rsidP="00C14FDE">
      <w:pPr>
        <w:rPr>
          <w:b/>
        </w:rPr>
      </w:pPr>
    </w:p>
    <w:p w14:paraId="306CD797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</w:rPr>
        <w:t>……………………………………………………………………………………………………...…………………………………………..…………………….</w:t>
      </w:r>
    </w:p>
    <w:p w14:paraId="5A978655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</w:rPr>
        <w:t xml:space="preserve">                                                                        </w:t>
      </w:r>
      <w:r w:rsidRPr="00CC01C9">
        <w:rPr>
          <w:rFonts w:ascii="Calibri" w:hAnsi="Calibri"/>
          <w:sz w:val="16"/>
          <w:szCs w:val="16"/>
        </w:rPr>
        <w:t>(Nazwa podmiotu, adres podmiotu)</w:t>
      </w:r>
    </w:p>
    <w:p w14:paraId="020959DA" w14:textId="77777777" w:rsidR="00C14FDE" w:rsidRPr="00C14FDE" w:rsidRDefault="00C14FDE" w:rsidP="00C14FDE">
      <w:pPr>
        <w:rPr>
          <w:rFonts w:ascii="Arial" w:hAnsi="Arial" w:cs="Arial"/>
          <w:b/>
        </w:rPr>
      </w:pPr>
    </w:p>
    <w:p w14:paraId="3BC8B40C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1DAFFE84" w14:textId="77777777" w:rsidR="00C14FDE" w:rsidRPr="00382D7C" w:rsidRDefault="00C14FDE" w:rsidP="00C14FDE">
      <w:pPr>
        <w:spacing w:before="120" w:after="120" w:line="280" w:lineRule="exact"/>
        <w:rPr>
          <w:rFonts w:ascii="Calibri" w:hAnsi="Calibri"/>
        </w:rPr>
      </w:pPr>
    </w:p>
    <w:p w14:paraId="03C3C362" w14:textId="77777777" w:rsidR="00C14FDE" w:rsidRPr="00382D7C" w:rsidRDefault="00C14FDE" w:rsidP="00C14FDE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082B2746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Pr="00CC01C9">
        <w:rPr>
          <w:rFonts w:ascii="Calibri" w:hAnsi="Calibri"/>
          <w:sz w:val="16"/>
          <w:szCs w:val="16"/>
        </w:rPr>
        <w:t>podpis i pieczęć osoby uprawnionej do reprezentowania</w:t>
      </w:r>
    </w:p>
    <w:p w14:paraId="7A8E6365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  <w:t>Wykonawcy lub upoważnionej do występowania w jego imieniu</w:t>
      </w:r>
    </w:p>
    <w:p w14:paraId="43881805" w14:textId="77777777" w:rsidR="00C14FDE" w:rsidRPr="00CC01C9" w:rsidRDefault="00C14FDE" w:rsidP="00C14FDE">
      <w:pPr>
        <w:jc w:val="center"/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</w:p>
    <w:p w14:paraId="570E5B3F" w14:textId="77777777" w:rsidR="00C14FDE" w:rsidRPr="00C14FDE" w:rsidRDefault="00C14FDE" w:rsidP="00C14FDE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5CCF5B26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19E8A3CA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0CE02DD7" w14:textId="77777777" w:rsidR="0002163C" w:rsidRDefault="00C14FDE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r w:rsidRPr="00C14FDE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14FDE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: 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GDY WYKONAWCA 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NIE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NALEŻY DO GRUPY KAPITAŁOWEJ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INFO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RMACJI O 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BRAKU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PRZYNALEŻNOŚCI DO GRUPY KAPITAŁOWEJ WYKORZYSTUJĄC ZAŁĄCZNIK NR </w:t>
      </w:r>
      <w:r>
        <w:rPr>
          <w:rFonts w:ascii="Calibri" w:eastAsia="Calibri" w:hAnsi="Calibri"/>
          <w:bCs/>
          <w:i/>
          <w:iCs/>
          <w:sz w:val="16"/>
          <w:szCs w:val="16"/>
        </w:rPr>
        <w:t>5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.</w:t>
      </w:r>
    </w:p>
    <w:p w14:paraId="0F4B4017" w14:textId="77777777" w:rsidR="000338DB" w:rsidRDefault="000338DB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54E6618F" w14:textId="77777777" w:rsidR="000338DB" w:rsidRDefault="000338DB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2539956D" w14:textId="77777777" w:rsidR="000338DB" w:rsidRDefault="000338DB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15C82D33" w14:textId="77777777" w:rsidR="009D2B6C" w:rsidRDefault="009D2B6C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3B7AB1E7" w14:textId="77777777" w:rsidR="009D2B6C" w:rsidRDefault="009D2B6C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bookmarkStart w:id="0" w:name="_GoBack"/>
      <w:bookmarkEnd w:id="0"/>
    </w:p>
    <w:p w14:paraId="2D262E59" w14:textId="77777777" w:rsidR="000338DB" w:rsidRDefault="000338DB" w:rsidP="000338DB">
      <w:pPr>
        <w:spacing w:line="280" w:lineRule="exact"/>
        <w:rPr>
          <w:rFonts w:ascii="Calibri" w:hAnsi="Calibri"/>
          <w:u w:val="single"/>
        </w:rPr>
      </w:pPr>
    </w:p>
    <w:p w14:paraId="2CCCC534" w14:textId="77777777" w:rsidR="00475362" w:rsidRDefault="00475362" w:rsidP="000338DB">
      <w:pPr>
        <w:spacing w:line="280" w:lineRule="exact"/>
        <w:rPr>
          <w:rFonts w:ascii="Calibri" w:hAnsi="Calibri"/>
          <w:u w:val="single"/>
        </w:rPr>
      </w:pPr>
    </w:p>
    <w:p w14:paraId="46B6308F" w14:textId="77777777" w:rsidR="000338DB" w:rsidRPr="00430DBE" w:rsidRDefault="000338DB" w:rsidP="000338DB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7</w:t>
      </w:r>
    </w:p>
    <w:p w14:paraId="5671C187" w14:textId="77777777" w:rsidR="000338DB" w:rsidRPr="00F03748" w:rsidRDefault="000338DB" w:rsidP="000338D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38DB" w:rsidRPr="009843DA" w14:paraId="76C08EEB" w14:textId="77777777" w:rsidTr="00606415">
        <w:trPr>
          <w:trHeight w:val="1128"/>
        </w:trPr>
        <w:tc>
          <w:tcPr>
            <w:tcW w:w="3586" w:type="dxa"/>
          </w:tcPr>
          <w:p w14:paraId="651A413E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45C243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3A5CE7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0AFE95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D56CEC" w14:textId="77777777" w:rsidR="000338DB" w:rsidRPr="00701C83" w:rsidRDefault="000338DB" w:rsidP="00606415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437D0DF" w14:textId="77777777" w:rsidR="000338DB" w:rsidRPr="00385CC6" w:rsidRDefault="000338DB" w:rsidP="000338DB">
      <w:pPr>
        <w:rPr>
          <w:rFonts w:cs="Arial"/>
          <w:szCs w:val="24"/>
        </w:rPr>
      </w:pPr>
    </w:p>
    <w:p w14:paraId="7C54CC75" w14:textId="77777777" w:rsidR="000338DB" w:rsidRPr="00CC01C9" w:rsidRDefault="000338DB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WYKAZ USŁUG</w:t>
      </w:r>
      <w:r w:rsidRPr="00CC01C9">
        <w:rPr>
          <w:rFonts w:ascii="Calibri" w:hAnsi="Calibri" w:cs="Arial"/>
          <w:b/>
          <w:sz w:val="24"/>
          <w:szCs w:val="24"/>
        </w:rPr>
        <w:t xml:space="preserve"> </w:t>
      </w:r>
    </w:p>
    <w:p w14:paraId="5C348F5A" w14:textId="77777777" w:rsidR="000338DB" w:rsidRPr="00B44240" w:rsidRDefault="000338DB" w:rsidP="000338DB">
      <w:pPr>
        <w:rPr>
          <w:rFonts w:cs="Arial"/>
          <w:szCs w:val="24"/>
        </w:rPr>
      </w:pPr>
    </w:p>
    <w:p w14:paraId="676C4A6E" w14:textId="77777777" w:rsidR="000338DB" w:rsidRPr="00CC01C9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40705CE4" w14:textId="77777777" w:rsidR="000338DB" w:rsidRPr="009944FA" w:rsidRDefault="000338DB" w:rsidP="009944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E9221E">
        <w:rPr>
          <w:rFonts w:ascii="Calibri" w:hAnsi="Calibri" w:cs="Calibri"/>
          <w:b/>
          <w:sz w:val="22"/>
          <w:szCs w:val="22"/>
        </w:rPr>
        <w:t>Wykonanie usługi odbioru, transportu i unies</w:t>
      </w:r>
      <w:r>
        <w:rPr>
          <w:rFonts w:ascii="Calibri" w:hAnsi="Calibri" w:cs="Calibri"/>
          <w:b/>
          <w:sz w:val="22"/>
          <w:szCs w:val="22"/>
        </w:rPr>
        <w:t>zkodliwiania odpadów medycznych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31A86521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"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OŚWIADCZAM/Y, ŻE</w:t>
      </w:r>
      <w:r w:rsidRPr="009944FA">
        <w:rPr>
          <w:rFonts w:asciiTheme="minorHAnsi" w:eastAsia="Arial Unicode MS" w:hAnsiTheme="minorHAnsi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9944FA" w14:paraId="360FD681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243C75B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Odbiorca</w:t>
            </w:r>
          </w:p>
          <w:p w14:paraId="3E7C8EF9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Usług</w:t>
            </w:r>
          </w:p>
          <w:p w14:paraId="4B85C7B7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664B887A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ABF97B8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Miejsce wykonania/</w:t>
            </w: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232C6129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78982A59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Zakres usług</w:t>
            </w:r>
          </w:p>
          <w:p w14:paraId="009D8AFA" w14:textId="24B73729" w:rsidR="009944FA" w:rsidRPr="009944FA" w:rsidRDefault="009944FA" w:rsidP="000D574D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</w:t>
            </w:r>
            <w:r w:rsidR="000D574D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 xml:space="preserve">zgodnie z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wymog</w:t>
            </w:r>
            <w:r w:rsidR="000D574D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iem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 xml:space="preserve"> postawion</w:t>
            </w:r>
            <w:r w:rsidR="000D574D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ym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>w pkt 8.1.2 SIWZ )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36E94900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EA256F9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Wartość usług</w:t>
            </w:r>
            <w:r w:rsidRPr="009944FA"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24EF68D3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0F951C61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666E71C7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9944FA" w14:paraId="77DC3F5F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18A4EC5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0A0B27B6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8FF38BF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2230EA1B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4991C4C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7837F91C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165CA50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7B34C38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323F04A4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6A1CA57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9944FA" w14:paraId="2BE099E5" w14:textId="77777777" w:rsidTr="009944FA">
        <w:tc>
          <w:tcPr>
            <w:tcW w:w="1809" w:type="dxa"/>
            <w:shd w:val="clear" w:color="auto" w:fill="auto"/>
          </w:tcPr>
          <w:p w14:paraId="5778228F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6D2BC50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4D8F264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07BC23C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57B51C53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5A0C7B3C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9944FA" w14:paraId="67D19F76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627CABA6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3D1E7C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06B4B8E6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5E26049A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738B78DC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48A885DC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04241F2B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78CC6AB7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5526F43A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527437C0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4F8BA30E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3AFB35EA" w14:textId="77777777" w:rsidR="009944FA" w:rsidRPr="009944FA" w:rsidRDefault="009944FA" w:rsidP="00606415">
            <w:pPr>
              <w:spacing w:before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całej umowy: </w:t>
            </w: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52502614" w14:textId="77777777" w:rsidR="009944FA" w:rsidRPr="009944FA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* 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9944FA" w14:paraId="11A21C65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6FDF55AB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65E67F39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6ABA28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186A8FA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60D3E6E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75210A54" w14:textId="03CFBFD0" w:rsidR="009944FA" w:rsidRDefault="009944FA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</w:t>
            </w:r>
            <w:r w:rsidR="00F455A9">
              <w:rPr>
                <w:rFonts w:asciiTheme="minorHAnsi" w:hAnsiTheme="minorHAnsi" w:cs="Arial"/>
                <w:sz w:val="16"/>
                <w:szCs w:val="16"/>
              </w:rPr>
              <w:t>półroczna:</w:t>
            </w:r>
          </w:p>
          <w:p w14:paraId="7C243AB3" w14:textId="77777777" w:rsidR="00F455A9" w:rsidRDefault="00F455A9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F9628D6" w14:textId="77777777" w:rsidR="009944FA" w:rsidRPr="009944FA" w:rsidRDefault="009944FA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EA95803" w14:textId="53FE53DF" w:rsidR="009944FA" w:rsidRPr="009944FA" w:rsidRDefault="009944FA" w:rsidP="00BC16CB">
            <w:pPr>
              <w:spacing w:before="120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14:paraId="1328161A" w14:textId="77777777" w:rsidR="009944FA" w:rsidRPr="009944FA" w:rsidRDefault="009944FA" w:rsidP="009944FA">
      <w:pPr>
        <w:widowControl w:val="0"/>
        <w:suppressAutoHyphens/>
        <w:jc w:val="both"/>
        <w:rPr>
          <w:rFonts w:asciiTheme="minorHAnsi" w:eastAsia="Arial Unicode MS" w:hAnsiTheme="minorHAnsi" w:cs="Arial"/>
          <w:b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u w:val="single"/>
          <w:lang w:eastAsia="hi-IN" w:bidi="hi-IN"/>
        </w:rPr>
        <w:t>UWAGA</w:t>
      </w: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 (z uwzględnieniem zapisów pkt 9.1.3 SIWZ).</w:t>
      </w:r>
    </w:p>
    <w:p w14:paraId="03E49AE5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7417068D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32633461" w14:textId="77777777" w:rsidR="009944FA" w:rsidRPr="009944FA" w:rsidRDefault="009944FA" w:rsidP="009944FA">
      <w:pPr>
        <w:rPr>
          <w:rFonts w:asciiTheme="minorHAnsi" w:hAnsiTheme="minorHAnsi" w:cs="Arial"/>
        </w:rPr>
      </w:pPr>
      <w:r w:rsidRPr="009944FA">
        <w:rPr>
          <w:rFonts w:asciiTheme="minorHAnsi" w:hAnsiTheme="minorHAnsi" w:cs="Arial"/>
        </w:rPr>
        <w:t>............................ , dnia ...........................................</w:t>
      </w:r>
    </w:p>
    <w:p w14:paraId="22DD291C" w14:textId="77777777" w:rsidR="009944FA" w:rsidRDefault="009944FA" w:rsidP="009944FA">
      <w:pPr>
        <w:rPr>
          <w:rFonts w:asciiTheme="minorHAnsi" w:hAnsiTheme="minorHAnsi" w:cs="Arial"/>
          <w:szCs w:val="24"/>
        </w:rPr>
      </w:pPr>
      <w:r w:rsidRPr="009944FA">
        <w:rPr>
          <w:rFonts w:asciiTheme="minorHAnsi" w:hAnsiTheme="minorHAnsi" w:cs="Arial"/>
          <w:szCs w:val="24"/>
        </w:rPr>
        <w:t xml:space="preserve">                                                                         </w:t>
      </w:r>
    </w:p>
    <w:p w14:paraId="197ECFAC" w14:textId="77777777" w:rsidR="009944FA" w:rsidRDefault="009944FA" w:rsidP="009944FA">
      <w:pPr>
        <w:rPr>
          <w:rFonts w:asciiTheme="minorHAnsi" w:hAnsiTheme="minorHAnsi" w:cs="Arial"/>
          <w:szCs w:val="24"/>
        </w:rPr>
      </w:pPr>
    </w:p>
    <w:p w14:paraId="30F1AB50" w14:textId="77777777" w:rsidR="009944FA" w:rsidRPr="009944FA" w:rsidRDefault="009944FA" w:rsidP="009944FA">
      <w:pPr>
        <w:rPr>
          <w:rFonts w:asciiTheme="minorHAnsi" w:hAnsiTheme="minorHAnsi" w:cs="Arial"/>
          <w:szCs w:val="24"/>
        </w:rPr>
      </w:pPr>
    </w:p>
    <w:p w14:paraId="4245EDE2" w14:textId="77777777" w:rsidR="009944FA" w:rsidRPr="009944FA" w:rsidRDefault="009944FA" w:rsidP="009944FA">
      <w:pPr>
        <w:jc w:val="right"/>
        <w:rPr>
          <w:rFonts w:asciiTheme="minorHAnsi" w:hAnsiTheme="minorHAnsi" w:cs="Arial"/>
          <w:sz w:val="24"/>
          <w:szCs w:val="24"/>
        </w:rPr>
      </w:pPr>
      <w:r w:rsidRPr="009944FA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</w:t>
      </w:r>
    </w:p>
    <w:p w14:paraId="0FC3DE6E" w14:textId="77777777" w:rsidR="009944FA" w:rsidRPr="009944FA" w:rsidRDefault="009944FA" w:rsidP="009944FA">
      <w:pPr>
        <w:jc w:val="center"/>
        <w:rPr>
          <w:rFonts w:asciiTheme="minorHAnsi" w:hAnsiTheme="minorHAnsi" w:cs="Arial"/>
          <w:sz w:val="16"/>
          <w:szCs w:val="16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Podpis i pieczęć osoby uprawnionej do reprezentowania</w:t>
      </w:r>
    </w:p>
    <w:p w14:paraId="6838E7F1" w14:textId="77777777" w:rsidR="009944FA" w:rsidRPr="00083A20" w:rsidRDefault="009944FA" w:rsidP="009944FA">
      <w:pPr>
        <w:jc w:val="center"/>
        <w:rPr>
          <w:rFonts w:cs="Arial"/>
          <w:szCs w:val="24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wykonawcy lub upoważnionej do występowania w jego imieniu</w:t>
      </w:r>
      <w:r w:rsidRPr="00805D91">
        <w:rPr>
          <w:rFonts w:cs="Arial"/>
          <w:sz w:val="16"/>
          <w:szCs w:val="16"/>
        </w:rPr>
        <w:t>.</w:t>
      </w:r>
      <w:r w:rsidRPr="00805D91">
        <w:rPr>
          <w:rFonts w:cs="Arial"/>
          <w:szCs w:val="24"/>
        </w:rPr>
        <w:t xml:space="preserve"> </w:t>
      </w:r>
    </w:p>
    <w:p w14:paraId="6A26FB6A" w14:textId="77777777" w:rsidR="00283FA0" w:rsidRDefault="00283FA0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7487FCCD" w14:textId="77777777" w:rsidR="00503DA2" w:rsidRDefault="00503DA2" w:rsidP="00283FA0">
      <w:pPr>
        <w:spacing w:line="280" w:lineRule="exact"/>
        <w:jc w:val="right"/>
        <w:rPr>
          <w:rFonts w:ascii="Calibri" w:hAnsi="Calibri"/>
          <w:u w:val="single"/>
        </w:rPr>
      </w:pPr>
    </w:p>
    <w:p w14:paraId="1FFA48E0" w14:textId="77777777" w:rsidR="00503DA2" w:rsidRDefault="00503DA2" w:rsidP="00283FA0">
      <w:pPr>
        <w:spacing w:line="280" w:lineRule="exact"/>
        <w:jc w:val="right"/>
        <w:rPr>
          <w:rFonts w:ascii="Calibri" w:hAnsi="Calibri"/>
          <w:u w:val="single"/>
        </w:rPr>
      </w:pPr>
    </w:p>
    <w:p w14:paraId="5FCA6B5A" w14:textId="77777777" w:rsidR="00503DA2" w:rsidRDefault="00503DA2" w:rsidP="00F239F1">
      <w:pPr>
        <w:spacing w:line="280" w:lineRule="exact"/>
        <w:rPr>
          <w:rFonts w:ascii="Calibri" w:hAnsi="Calibri"/>
          <w:u w:val="single"/>
        </w:rPr>
      </w:pPr>
    </w:p>
    <w:sectPr w:rsidR="00503DA2" w:rsidSect="009D2B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D496" w14:textId="77777777" w:rsidR="00AD3469" w:rsidRDefault="00AD3469">
      <w:r>
        <w:separator/>
      </w:r>
    </w:p>
  </w:endnote>
  <w:endnote w:type="continuationSeparator" w:id="0">
    <w:p w14:paraId="70DD0B26" w14:textId="77777777" w:rsidR="00AD3469" w:rsidRDefault="00AD3469">
      <w:r>
        <w:continuationSeparator/>
      </w:r>
    </w:p>
  </w:endnote>
  <w:endnote w:type="continuationNotice" w:id="1">
    <w:p w14:paraId="376CB407" w14:textId="77777777" w:rsidR="00AD3469" w:rsidRDefault="00AD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C70D" w14:textId="77777777" w:rsidR="00F83159" w:rsidRDefault="00F83159" w:rsidP="00361045">
    <w:pPr>
      <w:rPr>
        <w:sz w:val="22"/>
        <w:szCs w:val="22"/>
      </w:rPr>
    </w:pPr>
  </w:p>
  <w:p w14:paraId="6F68CE60" w14:textId="77777777" w:rsidR="00F83159" w:rsidRDefault="00F83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CF3EF" w14:textId="77777777" w:rsidR="00AD3469" w:rsidRDefault="00AD3469">
      <w:r>
        <w:separator/>
      </w:r>
    </w:p>
  </w:footnote>
  <w:footnote w:type="continuationSeparator" w:id="0">
    <w:p w14:paraId="504CB006" w14:textId="77777777" w:rsidR="00AD3469" w:rsidRDefault="00AD3469">
      <w:r>
        <w:continuationSeparator/>
      </w:r>
    </w:p>
  </w:footnote>
  <w:footnote w:type="continuationNotice" w:id="1">
    <w:p w14:paraId="73BE00F8" w14:textId="77777777" w:rsidR="00AD3469" w:rsidRDefault="00AD34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Default="00F83159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2E6C6F0" w14:textId="149D1FFD" w:rsidR="00F83159" w:rsidRPr="0001099C" w:rsidRDefault="00F83159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38742A">
      <w:rPr>
        <w:rFonts w:ascii="Calibri" w:hAnsi="Calibri"/>
        <w:sz w:val="20"/>
        <w:szCs w:val="20"/>
      </w:rPr>
      <w:t>3</w:t>
    </w:r>
    <w:r w:rsidRPr="0001099C">
      <w:rPr>
        <w:rFonts w:ascii="Calibri" w:hAnsi="Calibri"/>
        <w:sz w:val="20"/>
        <w:szCs w:val="20"/>
      </w:rPr>
      <w:t>/201</w:t>
    </w:r>
    <w:r w:rsidR="0038742A">
      <w:rPr>
        <w:rFonts w:ascii="Calibri" w:hAnsi="Calibri"/>
        <w:sz w:val="20"/>
        <w:szCs w:val="20"/>
      </w:rPr>
      <w:t>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Default="00F83159" w:rsidP="00EA313F">
    <w:pPr>
      <w:pStyle w:val="Nagwek"/>
      <w:jc w:val="center"/>
    </w:pPr>
  </w:p>
  <w:p w14:paraId="7C6E1EE4" w14:textId="1359793A" w:rsidR="00F83159" w:rsidRPr="00CF4734" w:rsidRDefault="00F83159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>Nr postępowania: ZP/</w:t>
    </w:r>
    <w:r w:rsidR="004D0764">
      <w:rPr>
        <w:rFonts w:ascii="Calibri" w:hAnsi="Calibri"/>
        <w:sz w:val="20"/>
        <w:szCs w:val="20"/>
      </w:rPr>
      <w:t>3</w:t>
    </w:r>
    <w:r w:rsidRPr="00CF4734">
      <w:rPr>
        <w:rFonts w:ascii="Calibri" w:hAnsi="Calibri"/>
        <w:sz w:val="20"/>
        <w:szCs w:val="20"/>
      </w:rPr>
      <w:t>/201</w:t>
    </w:r>
    <w:r w:rsidR="004D0764">
      <w:rPr>
        <w:rFonts w:ascii="Calibri" w:hAnsi="Calibr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C06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74D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4F3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42A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A91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764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2B6C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469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B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4DEE"/>
    <w:rsid w:val="00F45140"/>
    <w:rsid w:val="00F455A9"/>
    <w:rsid w:val="00F462E9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7505-0723-4E3C-ADFA-9EBD1613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14330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11</cp:revision>
  <cp:lastPrinted>2016-02-05T11:30:00Z</cp:lastPrinted>
  <dcterms:created xsi:type="dcterms:W3CDTF">2016-02-05T10:49:00Z</dcterms:created>
  <dcterms:modified xsi:type="dcterms:W3CDTF">2016-02-05T11:42:00Z</dcterms:modified>
</cp:coreProperties>
</file>