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3CB77" w14:textId="27B09B4C" w:rsidR="00AD4F6A" w:rsidRPr="0063442C" w:rsidRDefault="00AD4F6A" w:rsidP="0063442C">
      <w:pPr>
        <w:spacing w:line="280" w:lineRule="exact"/>
        <w:jc w:val="right"/>
        <w:rPr>
          <w:rFonts w:ascii="Calibri" w:hAnsi="Calibri"/>
          <w:u w:val="single"/>
        </w:rPr>
      </w:pPr>
      <w:r w:rsidRPr="00E4484B">
        <w:rPr>
          <w:rFonts w:ascii="Calibri" w:hAnsi="Calibri"/>
          <w:u w:val="single"/>
        </w:rPr>
        <w:t>Załącznik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D4F6A" w:rsidRPr="009843DA" w14:paraId="711B703D" w14:textId="77777777" w:rsidTr="00CC01C9">
        <w:trPr>
          <w:trHeight w:val="1128"/>
        </w:trPr>
        <w:tc>
          <w:tcPr>
            <w:tcW w:w="3586" w:type="dxa"/>
          </w:tcPr>
          <w:p w14:paraId="46F1756A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8322D8A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09CC4A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AEF25D3" w14:textId="77777777" w:rsidR="00AD4F6A" w:rsidRPr="009843DA" w:rsidRDefault="00AD4F6A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8ADBB5" w14:textId="77777777" w:rsidR="00AD4F6A" w:rsidRPr="00701C83" w:rsidRDefault="00AD4F6A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701C83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44ADCAEC" w14:textId="77777777" w:rsidR="00AD4F6A" w:rsidRDefault="00AD4F6A" w:rsidP="00AD4F6A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5A4E95D3" w14:textId="77777777" w:rsidR="00A0719E" w:rsidRDefault="00A0719E" w:rsidP="00AD4F6A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13D6B48B" w14:textId="77777777" w:rsidR="00A0719E" w:rsidRPr="009843DA" w:rsidRDefault="00A0719E" w:rsidP="00AD4F6A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14:paraId="2ED8F9C3" w14:textId="77777777" w:rsidR="00AD4F6A" w:rsidRPr="009843DA" w:rsidRDefault="00AD4F6A" w:rsidP="00E878BB">
      <w:pPr>
        <w:jc w:val="center"/>
        <w:rPr>
          <w:rFonts w:ascii="Calibri" w:hAnsi="Calibri"/>
          <w:b/>
          <w:sz w:val="22"/>
          <w:szCs w:val="22"/>
        </w:rPr>
      </w:pPr>
      <w:r w:rsidRPr="009843DA">
        <w:rPr>
          <w:rFonts w:ascii="Calibri" w:hAnsi="Calibri"/>
          <w:b/>
          <w:sz w:val="22"/>
          <w:szCs w:val="22"/>
        </w:rPr>
        <w:t>FORMULARZ OFERTOWY</w:t>
      </w:r>
    </w:p>
    <w:p w14:paraId="54F26955" w14:textId="77777777" w:rsidR="00AD4F6A" w:rsidRPr="009843DA" w:rsidRDefault="00AD4F6A" w:rsidP="00AD4F6A">
      <w:pPr>
        <w:rPr>
          <w:rFonts w:ascii="Calibri" w:hAnsi="Calibri" w:cs="Calibri"/>
        </w:rPr>
      </w:pPr>
    </w:p>
    <w:p w14:paraId="72BFC442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 w:rsidR="00E878BB"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41D904C6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3D98EFE1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2F375D50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7A037FFB" w14:textId="77777777" w:rsidR="00AD4F6A" w:rsidRPr="009843DA" w:rsidRDefault="00AD4F6A" w:rsidP="00AD4F6A">
      <w:pPr>
        <w:rPr>
          <w:rFonts w:ascii="Calibri" w:hAnsi="Calibri" w:cs="Calibri"/>
          <w:sz w:val="22"/>
        </w:rPr>
      </w:pPr>
    </w:p>
    <w:p w14:paraId="7351A9AE" w14:textId="77777777" w:rsidR="00AD4F6A" w:rsidRPr="009843DA" w:rsidRDefault="00AD4F6A" w:rsidP="00AD4F6A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1EE76ED3" w14:textId="77777777" w:rsidR="00AD4F6A" w:rsidRPr="009843DA" w:rsidRDefault="00E878BB" w:rsidP="00AD4F6A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="00AD4F6A" w:rsidRPr="009843DA">
        <w:rPr>
          <w:rFonts w:ascii="Calibri" w:hAnsi="Calibri" w:cs="Calibri"/>
          <w:sz w:val="16"/>
          <w:szCs w:val="16"/>
        </w:rPr>
        <w:t>)</w:t>
      </w:r>
    </w:p>
    <w:p w14:paraId="2F935CCF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AD4F6A" w:rsidRPr="009843DA" w14:paraId="419BDEF5" w14:textId="77777777" w:rsidTr="00CC01C9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14:paraId="435C47F7" w14:textId="77777777" w:rsidR="00AD4F6A" w:rsidRPr="00701C83" w:rsidRDefault="00AD4F6A" w:rsidP="00CC01C9">
            <w:pPr>
              <w:rPr>
                <w:rFonts w:ascii="Calibri" w:hAnsi="Calibri" w:cs="Arial"/>
                <w:b/>
              </w:rPr>
            </w:pPr>
            <w:r w:rsidRPr="00701C83">
              <w:rPr>
                <w:rFonts w:ascii="Calibri" w:hAnsi="Calibri" w:cs="Arial"/>
                <w:b/>
              </w:rPr>
              <w:t>REGON:</w:t>
            </w:r>
          </w:p>
        </w:tc>
        <w:tc>
          <w:tcPr>
            <w:tcW w:w="279" w:type="dxa"/>
          </w:tcPr>
          <w:p w14:paraId="4641B59B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61E0E435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0B9FAA7C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075C19B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73540E18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60" w:type="dxa"/>
          </w:tcPr>
          <w:p w14:paraId="7AADB5E3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96" w:type="dxa"/>
          </w:tcPr>
          <w:p w14:paraId="7527B96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0FFF9815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5B7A0903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73B89872" w14:textId="77777777" w:rsidR="00AD4F6A" w:rsidRPr="00701C83" w:rsidRDefault="00AD4F6A" w:rsidP="00CC01C9">
            <w:pPr>
              <w:rPr>
                <w:rFonts w:ascii="Calibri" w:hAnsi="Calibri" w:cs="Arial"/>
                <w:b/>
                <w:color w:val="000000"/>
              </w:rPr>
            </w:pPr>
            <w:r w:rsidRPr="009843DA">
              <w:rPr>
                <w:rFonts w:ascii="Calibri" w:hAnsi="Calibri" w:cs="Arial"/>
                <w:color w:val="808080"/>
                <w:sz w:val="22"/>
                <w:szCs w:val="24"/>
              </w:rPr>
              <w:t xml:space="preserve">                    </w:t>
            </w:r>
            <w:r w:rsidRPr="00701C83">
              <w:rPr>
                <w:rFonts w:ascii="Calibri" w:hAnsi="Calibri" w:cs="Arial"/>
                <w:b/>
                <w:color w:val="000000"/>
              </w:rPr>
              <w:t>NIP:</w:t>
            </w:r>
          </w:p>
        </w:tc>
        <w:tc>
          <w:tcPr>
            <w:tcW w:w="278" w:type="dxa"/>
          </w:tcPr>
          <w:p w14:paraId="0BBD3DE3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75FBD34D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58E626C2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1069CF00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4636E367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42BECD4B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2CD69F26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40A433AB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8" w:type="dxa"/>
          </w:tcPr>
          <w:p w14:paraId="765F102B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9" w:type="dxa"/>
          </w:tcPr>
          <w:p w14:paraId="37FC34C9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6181E3E6" w14:textId="77777777" w:rsidR="00AD4F6A" w:rsidRPr="009843DA" w:rsidRDefault="00AD4F6A" w:rsidP="00CC01C9">
            <w:pPr>
              <w:jc w:val="center"/>
              <w:rPr>
                <w:rFonts w:ascii="Calibri" w:hAnsi="Calibri" w:cs="Arial"/>
                <w:b/>
                <w:sz w:val="22"/>
                <w:szCs w:val="24"/>
              </w:rPr>
            </w:pPr>
            <w:r w:rsidRPr="009843DA">
              <w:rPr>
                <w:rFonts w:ascii="Calibri" w:hAnsi="Calibri" w:cs="Arial"/>
                <w:b/>
                <w:sz w:val="22"/>
                <w:szCs w:val="24"/>
              </w:rPr>
              <w:t>-</w:t>
            </w:r>
          </w:p>
        </w:tc>
        <w:tc>
          <w:tcPr>
            <w:tcW w:w="279" w:type="dxa"/>
          </w:tcPr>
          <w:p w14:paraId="4F10E970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  <w:tc>
          <w:tcPr>
            <w:tcW w:w="278" w:type="dxa"/>
          </w:tcPr>
          <w:p w14:paraId="56D84354" w14:textId="77777777" w:rsidR="00AD4F6A" w:rsidRPr="009843DA" w:rsidRDefault="00AD4F6A" w:rsidP="00CC01C9">
            <w:pPr>
              <w:rPr>
                <w:rFonts w:ascii="Calibri" w:hAnsi="Calibri" w:cs="Arial"/>
                <w:color w:val="808080"/>
                <w:sz w:val="22"/>
                <w:szCs w:val="24"/>
              </w:rPr>
            </w:pPr>
          </w:p>
        </w:tc>
      </w:tr>
    </w:tbl>
    <w:p w14:paraId="13C536FF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0FDB8DE3" w14:textId="77777777" w:rsidR="00AD4F6A" w:rsidRPr="00430DBE" w:rsidRDefault="00AD4F6A" w:rsidP="00E878BB">
      <w:pPr>
        <w:spacing w:line="280" w:lineRule="exact"/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  <w:r w:rsidRPr="00430DBE">
        <w:rPr>
          <w:rFonts w:ascii="Calibri" w:hAnsi="Calibri"/>
        </w:rPr>
        <w:t>dres e-mail:   ..................................................................</w:t>
      </w:r>
    </w:p>
    <w:p w14:paraId="74DEE83F" w14:textId="77777777" w:rsidR="00AD4F6A" w:rsidRPr="009843DA" w:rsidRDefault="00AD4F6A" w:rsidP="00AD4F6A">
      <w:pPr>
        <w:spacing w:line="280" w:lineRule="exact"/>
        <w:rPr>
          <w:rFonts w:ascii="Calibri" w:hAnsi="Calibri"/>
          <w:sz w:val="22"/>
          <w:szCs w:val="22"/>
        </w:rPr>
      </w:pPr>
    </w:p>
    <w:p w14:paraId="2680AE3A" w14:textId="77777777" w:rsidR="00A0719E" w:rsidRDefault="00AD4F6A" w:rsidP="00AD4F6A">
      <w:pPr>
        <w:spacing w:line="360" w:lineRule="auto"/>
        <w:jc w:val="both"/>
        <w:rPr>
          <w:rFonts w:ascii="Calibri" w:hAnsi="Calibri" w:cs="Arial"/>
        </w:rPr>
      </w:pPr>
      <w:r w:rsidRPr="009843DA">
        <w:rPr>
          <w:rFonts w:ascii="Calibri" w:hAnsi="Calibri" w:cs="Arial"/>
        </w:rPr>
        <w:tab/>
      </w:r>
    </w:p>
    <w:p w14:paraId="31A8ABEE" w14:textId="77777777" w:rsidR="00795DC0" w:rsidRDefault="00AD4F6A" w:rsidP="00AD4F6A">
      <w:pPr>
        <w:spacing w:line="360" w:lineRule="auto"/>
        <w:jc w:val="both"/>
        <w:rPr>
          <w:rFonts w:ascii="Calibri" w:hAnsi="Calibri" w:cs="Arial"/>
        </w:rPr>
      </w:pPr>
      <w:r w:rsidRPr="009843DA">
        <w:rPr>
          <w:rFonts w:ascii="Calibri" w:hAnsi="Calibri" w:cs="Arial"/>
        </w:rPr>
        <w:t>W nawiązaniu do ogłoszenia o zamówieniu w trybie przetargu nieograniczonego składam/y ni</w:t>
      </w:r>
      <w:r w:rsidR="00A0719E">
        <w:rPr>
          <w:rFonts w:ascii="Calibri" w:hAnsi="Calibri" w:cs="Arial"/>
        </w:rPr>
        <w:t>niejszą ofertę na </w:t>
      </w:r>
      <w:r w:rsidRPr="009843DA">
        <w:rPr>
          <w:rFonts w:ascii="Calibri" w:hAnsi="Calibri" w:cs="Arial"/>
        </w:rPr>
        <w:t xml:space="preserve">wykonanie zadania, pn.: </w:t>
      </w:r>
    </w:p>
    <w:p w14:paraId="2ED8A087" w14:textId="77777777" w:rsidR="00795DC0" w:rsidRDefault="00795DC0" w:rsidP="00795DC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Wykonanie usług</w:t>
      </w:r>
      <w:r w:rsidRPr="00E9221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pralniczych</w:t>
      </w:r>
      <w:r w:rsidRPr="00F42776">
        <w:rPr>
          <w:rFonts w:ascii="Calibri" w:hAnsi="Calibri" w:cs="Calibri"/>
          <w:b/>
          <w:sz w:val="22"/>
          <w:szCs w:val="22"/>
        </w:rPr>
        <w:t>”</w:t>
      </w:r>
    </w:p>
    <w:p w14:paraId="4793376E" w14:textId="77777777" w:rsidR="00795DC0" w:rsidRPr="000C1D7B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textAlignment w:val="baseline"/>
        <w:rPr>
          <w:rFonts w:ascii="Calibri" w:hAnsi="Calibri" w:cs="Calibri"/>
          <w:b/>
          <w:sz w:val="10"/>
          <w:szCs w:val="10"/>
        </w:rPr>
      </w:pPr>
    </w:p>
    <w:p w14:paraId="75C24F60" w14:textId="77777777" w:rsidR="00795DC0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lang w:eastAsia="en-US" w:bidi="en-US"/>
        </w:rPr>
      </w:pPr>
      <w:r w:rsidRPr="009843DA">
        <w:rPr>
          <w:rFonts w:ascii="Calibri" w:hAnsi="Calibri" w:cs="Arial"/>
        </w:rPr>
        <w:t>i</w:t>
      </w:r>
      <w:r w:rsidRPr="009843DA">
        <w:rPr>
          <w:rFonts w:ascii="Calibri" w:hAnsi="Calibri" w:cs="Arial"/>
          <w:b/>
          <w:sz w:val="24"/>
          <w:szCs w:val="24"/>
        </w:rPr>
        <w:t xml:space="preserve"> 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oferuję/my wykonanie przedmiotu zamówienia w zakresie objętym SIWZ za</w:t>
      </w:r>
      <w:r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łączną</w:t>
      </w:r>
      <w:r w:rsidRPr="009843DA">
        <w:rPr>
          <w:rFonts w:ascii="Calibri" w:eastAsia="Lucida Sans Unicode" w:hAnsi="Calibri" w:cs="Arial"/>
          <w:color w:val="000000"/>
          <w:kern w:val="3"/>
          <w:lang w:eastAsia="en-US" w:bidi="en-US"/>
        </w:rPr>
        <w:t>:</w:t>
      </w:r>
    </w:p>
    <w:p w14:paraId="3A6BFC9A" w14:textId="77777777" w:rsidR="00795DC0" w:rsidRPr="00E1623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eastAsia="Lucida Sans Unicode" w:hAnsi="Calibri" w:cs="Arial"/>
          <w:color w:val="000000"/>
          <w:kern w:val="3"/>
          <w:sz w:val="10"/>
          <w:szCs w:val="10"/>
          <w:lang w:eastAsia="en-US" w:bidi="en-US"/>
        </w:rPr>
      </w:pPr>
    </w:p>
    <w:p w14:paraId="5BC67AFB" w14:textId="77777777" w:rsidR="00795DC0" w:rsidRPr="00EA2DA4" w:rsidRDefault="00795DC0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>
        <w:rPr>
          <w:rFonts w:ascii="Calibri" w:hAnsi="Calibri"/>
          <w:b/>
          <w:sz w:val="24"/>
          <w:szCs w:val="24"/>
        </w:rPr>
        <w:t>C</w:t>
      </w:r>
      <w:r w:rsidRPr="00B45E14">
        <w:rPr>
          <w:rFonts w:ascii="Calibri" w:hAnsi="Calibri"/>
          <w:b/>
          <w:sz w:val="24"/>
          <w:szCs w:val="24"/>
        </w:rPr>
        <w:t xml:space="preserve">enę </w:t>
      </w:r>
      <w:r w:rsidRPr="00B45E14">
        <w:rPr>
          <w:rFonts w:ascii="Calibri" w:hAnsi="Calibri"/>
          <w:b/>
          <w:sz w:val="24"/>
          <w:szCs w:val="24"/>
          <w:u w:val="single"/>
        </w:rPr>
        <w:t>brutto</w:t>
      </w:r>
      <w:r w:rsidRPr="00B45E1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B45E14">
        <w:rPr>
          <w:rFonts w:ascii="Calibri" w:hAnsi="Calibri"/>
          <w:b/>
          <w:sz w:val="24"/>
          <w:szCs w:val="24"/>
        </w:rPr>
        <w:t>............</w:t>
      </w:r>
      <w:r>
        <w:rPr>
          <w:rFonts w:ascii="Calibri" w:hAnsi="Calibri"/>
          <w:b/>
          <w:sz w:val="24"/>
          <w:szCs w:val="24"/>
        </w:rPr>
        <w:t>...................</w:t>
      </w:r>
      <w:r w:rsidRPr="00B45E14">
        <w:rPr>
          <w:rFonts w:ascii="Calibri" w:hAnsi="Calibri"/>
          <w:b/>
          <w:sz w:val="24"/>
          <w:szCs w:val="24"/>
        </w:rPr>
        <w:t>..</w:t>
      </w:r>
      <w:r>
        <w:rPr>
          <w:rFonts w:ascii="Calibri" w:hAnsi="Calibri"/>
          <w:b/>
          <w:sz w:val="24"/>
          <w:szCs w:val="24"/>
        </w:rPr>
        <w:t>....................</w:t>
      </w:r>
      <w:r w:rsidRPr="00B45E14">
        <w:rPr>
          <w:rFonts w:ascii="Calibri" w:hAnsi="Calibri"/>
          <w:b/>
          <w:sz w:val="24"/>
          <w:szCs w:val="24"/>
        </w:rPr>
        <w:t>....................................... zł.</w:t>
      </w:r>
    </w:p>
    <w:p w14:paraId="6868E39F" w14:textId="77777777" w:rsidR="00795DC0" w:rsidRPr="002363A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hAnsiTheme="minorHAnsi"/>
        </w:rPr>
      </w:pPr>
      <w:r w:rsidRPr="002363A4">
        <w:rPr>
          <w:rFonts w:asciiTheme="minorHAnsi" w:hAnsiTheme="minorHAnsi"/>
        </w:rPr>
        <w:t xml:space="preserve">zgodnie z </w:t>
      </w:r>
      <w:r>
        <w:rPr>
          <w:rFonts w:asciiTheme="minorHAnsi" w:hAnsiTheme="minorHAnsi"/>
        </w:rPr>
        <w:t>poniższymi wyliczeniami</w:t>
      </w:r>
      <w:r w:rsidRPr="002363A4">
        <w:rPr>
          <w:rFonts w:asciiTheme="minorHAnsi" w:hAnsiTheme="minorHAnsi"/>
        </w:rPr>
        <w:t>, w któr</w:t>
      </w:r>
      <w:r>
        <w:rPr>
          <w:rFonts w:asciiTheme="minorHAnsi" w:hAnsiTheme="minorHAnsi"/>
        </w:rPr>
        <w:t>ych</w:t>
      </w:r>
      <w:r w:rsidRPr="002363A4">
        <w:rPr>
          <w:rFonts w:asciiTheme="minorHAnsi" w:hAnsiTheme="minorHAnsi"/>
        </w:rPr>
        <w:t xml:space="preserve"> przyjęto cen</w:t>
      </w:r>
      <w:r w:rsidR="00362B8F">
        <w:rPr>
          <w:rFonts w:asciiTheme="minorHAnsi" w:hAnsiTheme="minorHAnsi"/>
        </w:rPr>
        <w:t>ę</w:t>
      </w:r>
      <w:r w:rsidRPr="002363A4">
        <w:rPr>
          <w:rFonts w:asciiTheme="minorHAnsi" w:hAnsiTheme="minorHAnsi"/>
        </w:rPr>
        <w:t xml:space="preserve"> jednostkow</w:t>
      </w:r>
      <w:r w:rsidR="00362B8F">
        <w:rPr>
          <w:rFonts w:asciiTheme="minorHAnsi" w:hAnsiTheme="minorHAnsi"/>
        </w:rPr>
        <w:t>ą</w:t>
      </w:r>
      <w:r w:rsidRPr="002363A4">
        <w:rPr>
          <w:rFonts w:asciiTheme="minorHAnsi" w:hAnsiTheme="minorHAnsi"/>
        </w:rPr>
        <w:t xml:space="preserve"> do rozliczenia pod</w:t>
      </w:r>
      <w:r>
        <w:rPr>
          <w:rFonts w:asciiTheme="minorHAnsi" w:hAnsiTheme="minorHAnsi"/>
        </w:rPr>
        <w:t>czas realizacji umowy: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1793"/>
        <w:gridCol w:w="1701"/>
        <w:gridCol w:w="1476"/>
        <w:gridCol w:w="909"/>
        <w:gridCol w:w="1559"/>
      </w:tblGrid>
      <w:tr w:rsidR="00795DC0" w:rsidRPr="002363A4" w14:paraId="115C018D" w14:textId="77777777" w:rsidTr="00340C20">
        <w:tc>
          <w:tcPr>
            <w:tcW w:w="2788" w:type="dxa"/>
          </w:tcPr>
          <w:p w14:paraId="1AF12EF2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Przedmiot zamówienia</w:t>
            </w:r>
          </w:p>
        </w:tc>
        <w:tc>
          <w:tcPr>
            <w:tcW w:w="1793" w:type="dxa"/>
          </w:tcPr>
          <w:p w14:paraId="31A2A7C5" w14:textId="77777777" w:rsidR="00795DC0" w:rsidRPr="00524D56" w:rsidRDefault="00795DC0" w:rsidP="00795DC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 xml:space="preserve">Przewidywana ilość </w:t>
            </w:r>
            <w:r>
              <w:rPr>
                <w:rFonts w:asciiTheme="minorHAnsi" w:hAnsiTheme="minorHAnsi"/>
                <w:b/>
                <w:sz w:val="20"/>
              </w:rPr>
              <w:t xml:space="preserve">bielizny </w:t>
            </w:r>
            <w:r w:rsidR="007F5207">
              <w:rPr>
                <w:rFonts w:asciiTheme="minorHAnsi" w:hAnsiTheme="minorHAnsi"/>
                <w:b/>
                <w:sz w:val="20"/>
              </w:rPr>
              <w:t xml:space="preserve">szpitalnej </w:t>
            </w:r>
            <w:r>
              <w:rPr>
                <w:rFonts w:asciiTheme="minorHAnsi" w:hAnsiTheme="minorHAnsi"/>
                <w:b/>
                <w:sz w:val="20"/>
              </w:rPr>
              <w:t xml:space="preserve">przeznaczonej do prania </w:t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br/>
              <w:t xml:space="preserve">(w kg) </w:t>
            </w:r>
            <w:r>
              <w:rPr>
                <w:rFonts w:asciiTheme="minorHAnsi" w:hAnsiTheme="minorHAnsi"/>
                <w:b/>
                <w:sz w:val="20"/>
              </w:rPr>
              <w:br/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na okres </w:t>
            </w:r>
            <w:r>
              <w:rPr>
                <w:rFonts w:asciiTheme="minorHAnsi" w:hAnsiTheme="minorHAnsi"/>
                <w:b/>
                <w:sz w:val="20"/>
              </w:rPr>
              <w:t>12</w:t>
            </w:r>
            <w:r w:rsidRPr="00524D56">
              <w:rPr>
                <w:rFonts w:asciiTheme="minorHAnsi" w:hAnsiTheme="minorHAnsi"/>
                <w:b/>
                <w:sz w:val="20"/>
              </w:rPr>
              <w:t xml:space="preserve"> m-</w:t>
            </w:r>
            <w:proofErr w:type="spellStart"/>
            <w:r w:rsidRPr="00524D56">
              <w:rPr>
                <w:rFonts w:asciiTheme="minorHAnsi" w:hAnsiTheme="minorHAnsi"/>
                <w:b/>
                <w:sz w:val="20"/>
              </w:rPr>
              <w:t>cy</w:t>
            </w:r>
            <w:proofErr w:type="spellEnd"/>
          </w:p>
        </w:tc>
        <w:tc>
          <w:tcPr>
            <w:tcW w:w="1701" w:type="dxa"/>
          </w:tcPr>
          <w:p w14:paraId="480B10B3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 xml:space="preserve">Cena netto (w zł) </w:t>
            </w:r>
            <w:r w:rsidRPr="00AE7751">
              <w:rPr>
                <w:rFonts w:asciiTheme="minorHAnsi" w:hAnsiTheme="minorHAnsi"/>
                <w:b/>
                <w:sz w:val="20"/>
              </w:rPr>
              <w:t xml:space="preserve">usługi </w:t>
            </w:r>
            <w:r>
              <w:rPr>
                <w:rFonts w:asciiTheme="minorHAnsi" w:hAnsiTheme="minorHAnsi"/>
                <w:b/>
                <w:sz w:val="20"/>
              </w:rPr>
              <w:t>będącej przedmiotem zamówienia/</w:t>
            </w:r>
          </w:p>
          <w:p w14:paraId="6B8C7E96" w14:textId="23135297" w:rsidR="00795DC0" w:rsidRPr="00524D56" w:rsidRDefault="00795DC0" w:rsidP="00795DC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 xml:space="preserve">1 kg </w:t>
            </w:r>
            <w:r w:rsidR="000E67F6">
              <w:rPr>
                <w:rFonts w:asciiTheme="minorHAnsi" w:hAnsiTheme="minorHAnsi"/>
                <w:b/>
                <w:sz w:val="20"/>
              </w:rPr>
              <w:t>suchego prania</w:t>
            </w:r>
          </w:p>
        </w:tc>
        <w:tc>
          <w:tcPr>
            <w:tcW w:w="1476" w:type="dxa"/>
          </w:tcPr>
          <w:p w14:paraId="07E13F59" w14:textId="77777777" w:rsidR="00795DC0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Wartość netto (w zł)</w:t>
            </w:r>
          </w:p>
          <w:p w14:paraId="674800BD" w14:textId="77777777" w:rsidR="00795DC0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0513078" w14:textId="77777777" w:rsidR="00795DC0" w:rsidRPr="00323A56" w:rsidRDefault="00795DC0" w:rsidP="00340C20">
            <w:pPr>
              <w:pStyle w:val="Bartek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3A56">
              <w:rPr>
                <w:rFonts w:asciiTheme="minorHAnsi" w:hAnsiTheme="minorHAnsi"/>
                <w:sz w:val="16"/>
                <w:szCs w:val="16"/>
              </w:rPr>
              <w:t>(kol. 02 x kol. 03)</w:t>
            </w:r>
          </w:p>
        </w:tc>
        <w:tc>
          <w:tcPr>
            <w:tcW w:w="909" w:type="dxa"/>
          </w:tcPr>
          <w:p w14:paraId="55BD5551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VAT %</w:t>
            </w:r>
          </w:p>
        </w:tc>
        <w:tc>
          <w:tcPr>
            <w:tcW w:w="1559" w:type="dxa"/>
          </w:tcPr>
          <w:p w14:paraId="5B7EE994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524D56">
              <w:rPr>
                <w:rFonts w:asciiTheme="minorHAnsi" w:hAnsiTheme="minorHAnsi"/>
                <w:b/>
                <w:sz w:val="20"/>
              </w:rPr>
              <w:t>Wartość brutto (w zł)</w:t>
            </w:r>
          </w:p>
          <w:p w14:paraId="2ED3B4D9" w14:textId="77777777" w:rsidR="00795DC0" w:rsidRDefault="00795DC0" w:rsidP="00340C20">
            <w:pPr>
              <w:pStyle w:val="Bartek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ACDB9C2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20"/>
              </w:rPr>
            </w:pPr>
            <w:r w:rsidRPr="00323A56">
              <w:rPr>
                <w:rFonts w:asciiTheme="minorHAnsi" w:hAnsiTheme="minorHAnsi"/>
                <w:sz w:val="16"/>
                <w:szCs w:val="16"/>
              </w:rPr>
              <w:t>(kol. 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323A56">
              <w:rPr>
                <w:rFonts w:asciiTheme="minorHAnsi" w:hAnsiTheme="minorHAnsi"/>
                <w:sz w:val="16"/>
                <w:szCs w:val="16"/>
              </w:rPr>
              <w:t xml:space="preserve"> x kol. 0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323A56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795DC0" w:rsidRPr="002363A4" w14:paraId="7296EA8B" w14:textId="77777777" w:rsidTr="00340C20">
        <w:tc>
          <w:tcPr>
            <w:tcW w:w="2788" w:type="dxa"/>
          </w:tcPr>
          <w:p w14:paraId="11B428EF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01</w:t>
            </w:r>
          </w:p>
        </w:tc>
        <w:tc>
          <w:tcPr>
            <w:tcW w:w="1793" w:type="dxa"/>
          </w:tcPr>
          <w:p w14:paraId="479320D5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</w:tcPr>
          <w:p w14:paraId="725F5435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476" w:type="dxa"/>
          </w:tcPr>
          <w:p w14:paraId="4E2E645F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04</w:t>
            </w:r>
          </w:p>
        </w:tc>
        <w:tc>
          <w:tcPr>
            <w:tcW w:w="909" w:type="dxa"/>
          </w:tcPr>
          <w:p w14:paraId="64CD78BC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14:paraId="399DB78A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24D56">
              <w:rPr>
                <w:rFonts w:asciiTheme="minorHAnsi" w:hAnsiTheme="minorHAnsi"/>
                <w:b/>
                <w:sz w:val="16"/>
                <w:szCs w:val="16"/>
              </w:rPr>
              <w:t>06</w:t>
            </w:r>
          </w:p>
        </w:tc>
      </w:tr>
      <w:tr w:rsidR="00795DC0" w:rsidRPr="002363A4" w14:paraId="6A8638E8" w14:textId="77777777" w:rsidTr="00340C20">
        <w:tc>
          <w:tcPr>
            <w:tcW w:w="2788" w:type="dxa"/>
          </w:tcPr>
          <w:p w14:paraId="22B0C64B" w14:textId="77777777" w:rsidR="00A0719E" w:rsidRDefault="00A0719E" w:rsidP="00795DC0">
            <w:pPr>
              <w:pStyle w:val="Bartek"/>
              <w:jc w:val="center"/>
              <w:rPr>
                <w:rFonts w:asciiTheme="minorHAnsi" w:hAnsiTheme="minorHAnsi"/>
                <w:sz w:val="20"/>
              </w:rPr>
            </w:pPr>
          </w:p>
          <w:p w14:paraId="72B3DF05" w14:textId="77777777" w:rsidR="00795DC0" w:rsidRDefault="00795DC0" w:rsidP="00795DC0">
            <w:pPr>
              <w:pStyle w:val="Bartek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Pr="002363A4">
              <w:rPr>
                <w:rFonts w:asciiTheme="minorHAnsi" w:hAnsiTheme="minorHAnsi"/>
                <w:sz w:val="20"/>
              </w:rPr>
              <w:t xml:space="preserve">ykonanie usługi </w:t>
            </w:r>
            <w:r>
              <w:rPr>
                <w:rFonts w:asciiTheme="minorHAnsi" w:hAnsiTheme="minorHAnsi"/>
                <w:sz w:val="20"/>
              </w:rPr>
              <w:t>pralniczych zgodnie z pkt 3 SIWZ</w:t>
            </w:r>
          </w:p>
          <w:p w14:paraId="797FB05C" w14:textId="77777777" w:rsidR="00A0719E" w:rsidRPr="00524D56" w:rsidRDefault="00A0719E" w:rsidP="00795DC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93" w:type="dxa"/>
          </w:tcPr>
          <w:p w14:paraId="329DA8D7" w14:textId="77777777" w:rsidR="00795DC0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5631DD7" w14:textId="77777777" w:rsidR="00A0719E" w:rsidRDefault="00A0719E" w:rsidP="00340C20">
            <w:pPr>
              <w:pStyle w:val="Bartek"/>
              <w:jc w:val="center"/>
              <w:rPr>
                <w:rFonts w:asciiTheme="minorHAnsi" w:hAnsiTheme="minorHAnsi"/>
                <w:sz w:val="20"/>
              </w:rPr>
            </w:pPr>
          </w:p>
          <w:p w14:paraId="267CA3DD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54 500</w:t>
            </w:r>
            <w:r w:rsidRPr="002363A4">
              <w:rPr>
                <w:rFonts w:asciiTheme="minorHAnsi" w:hAnsiTheme="minorHAnsi"/>
                <w:sz w:val="20"/>
              </w:rPr>
              <w:t xml:space="preserve"> kg</w:t>
            </w:r>
          </w:p>
        </w:tc>
        <w:tc>
          <w:tcPr>
            <w:tcW w:w="1701" w:type="dxa"/>
          </w:tcPr>
          <w:p w14:paraId="16A71833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235817DF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14:paraId="05989A76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6A492E" w14:textId="77777777" w:rsidR="00795DC0" w:rsidRPr="00524D56" w:rsidRDefault="00795DC0" w:rsidP="00340C20">
            <w:pPr>
              <w:pStyle w:val="Barte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3A421C42" w14:textId="77777777" w:rsidR="00795DC0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  <w:sz w:val="10"/>
          <w:szCs w:val="10"/>
        </w:rPr>
      </w:pPr>
    </w:p>
    <w:p w14:paraId="1542F31C" w14:textId="77777777" w:rsidR="00A0719E" w:rsidRDefault="00A0719E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  <w:sz w:val="10"/>
          <w:szCs w:val="10"/>
        </w:rPr>
      </w:pPr>
    </w:p>
    <w:p w14:paraId="44753890" w14:textId="77777777" w:rsidR="00A0719E" w:rsidRPr="00C73A4B" w:rsidRDefault="00A0719E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hAnsi="Calibri"/>
          <w:sz w:val="10"/>
          <w:szCs w:val="10"/>
        </w:rPr>
      </w:pPr>
    </w:p>
    <w:p w14:paraId="6007B969" w14:textId="77777777" w:rsidR="00795DC0" w:rsidRPr="006D0B7D" w:rsidRDefault="00362B8F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 w:rsidRPr="00362B8F">
        <w:rPr>
          <w:rFonts w:ascii="Calibri" w:eastAsia="Lucida Sans Unicode" w:hAnsi="Calibri"/>
          <w:b/>
          <w:color w:val="000000"/>
          <w:kern w:val="1"/>
          <w:lang w:eastAsia="en-US" w:bidi="en-US"/>
        </w:rPr>
        <w:lastRenderedPageBreak/>
        <w:t>KRYTERIUM NR II</w:t>
      </w:r>
      <w:r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="00795DC0" w:rsidRPr="00513B64">
        <w:rPr>
          <w:rFonts w:ascii="Calibri" w:eastAsia="Lucida Sans Unicode" w:hAnsi="Calibri"/>
          <w:color w:val="000000"/>
          <w:kern w:val="1"/>
          <w:lang w:eastAsia="en-US" w:bidi="en-US"/>
        </w:rPr>
        <w:t>Oświadczam</w:t>
      </w:r>
      <w:r w:rsidR="00795DC0">
        <w:rPr>
          <w:rFonts w:ascii="Calibri" w:eastAsia="Lucida Sans Unicode" w:hAnsi="Calibri"/>
          <w:color w:val="000000"/>
          <w:kern w:val="1"/>
          <w:lang w:eastAsia="en-US" w:bidi="en-US"/>
        </w:rPr>
        <w:t>/my</w:t>
      </w:r>
      <w:r w:rsidR="00795DC0" w:rsidRPr="00513B64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, </w:t>
      </w:r>
      <w:r w:rsidR="00795DC0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że odbiór </w:t>
      </w:r>
      <w:r w:rsidR="000B6446">
        <w:rPr>
          <w:rFonts w:ascii="Calibri" w:eastAsia="Lucida Sans Unicode" w:hAnsi="Calibri"/>
          <w:color w:val="000000"/>
          <w:kern w:val="1"/>
          <w:lang w:eastAsia="en-US" w:bidi="en-US"/>
        </w:rPr>
        <w:t>brudnej bielizny szpitalnej</w:t>
      </w:r>
      <w:r w:rsidR="00795DC0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od Zamawiającego będzie miał miejsce:</w:t>
      </w:r>
    </w:p>
    <w:p w14:paraId="2360EDD4" w14:textId="77777777" w:rsidR="00795DC0" w:rsidRPr="006D0B7D" w:rsidRDefault="00795DC0" w:rsidP="00F40911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eastAsia="Lucida Sans Unicode"/>
          <w:color w:val="000000"/>
          <w:kern w:val="1"/>
          <w:sz w:val="20"/>
          <w:szCs w:val="20"/>
          <w:lang w:bidi="en-US"/>
        </w:rPr>
      </w:pP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>3 razy w tygodniu (poniedziałki, środy, piątki</w:t>
      </w:r>
      <w:r w:rsidR="00A0719E">
        <w:rPr>
          <w:rFonts w:eastAsia="Lucida Sans Unicode"/>
          <w:color w:val="000000"/>
          <w:kern w:val="1"/>
          <w:sz w:val="20"/>
          <w:szCs w:val="20"/>
          <w:lang w:bidi="en-US"/>
        </w:rPr>
        <w:t>)</w:t>
      </w: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 </w:t>
      </w:r>
      <w:r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w godz. 7.00-</w:t>
      </w:r>
      <w:r w:rsidR="00A0719E"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09.00</w:t>
      </w: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>**</w:t>
      </w:r>
    </w:p>
    <w:p w14:paraId="58909B15" w14:textId="77777777" w:rsidR="00A0719E" w:rsidRDefault="00A0719E" w:rsidP="00F40911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eastAsia="Lucida Sans Unicode"/>
          <w:color w:val="000000"/>
          <w:kern w:val="1"/>
          <w:sz w:val="20"/>
          <w:szCs w:val="20"/>
          <w:lang w:bidi="en-US"/>
        </w:rPr>
      </w:pPr>
      <w:r>
        <w:rPr>
          <w:rFonts w:eastAsia="Lucida Sans Unicode"/>
          <w:color w:val="000000"/>
          <w:kern w:val="1"/>
          <w:sz w:val="20"/>
          <w:szCs w:val="20"/>
          <w:lang w:bidi="en-US"/>
        </w:rPr>
        <w:t>3</w:t>
      </w:r>
      <w:r w:rsidR="00795DC0"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 razy w </w:t>
      </w:r>
      <w:r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tygodniu  (poniedziałki, środy,piątki) </w:t>
      </w:r>
      <w:r w:rsidR="00795DC0"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 xml:space="preserve">w godz. </w:t>
      </w:r>
      <w:r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10</w:t>
      </w:r>
      <w:r w:rsidR="00795DC0"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.00-</w:t>
      </w:r>
      <w:r w:rsidR="00362B8F"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12</w:t>
      </w:r>
      <w:r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.00</w:t>
      </w:r>
      <w:r w:rsidR="00795DC0"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>**</w:t>
      </w:r>
    </w:p>
    <w:p w14:paraId="3E9A4FE4" w14:textId="77777777" w:rsidR="00795DC0" w:rsidRPr="00A0719E" w:rsidRDefault="00A0719E" w:rsidP="00A0719E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eastAsia="Lucida Sans Unicode"/>
          <w:color w:val="000000"/>
          <w:kern w:val="1"/>
          <w:sz w:val="20"/>
          <w:szCs w:val="20"/>
          <w:lang w:bidi="en-US"/>
        </w:rPr>
      </w:pPr>
      <w:r>
        <w:rPr>
          <w:rFonts w:eastAsia="Lucida Sans Unicode"/>
          <w:color w:val="000000"/>
          <w:kern w:val="1"/>
          <w:sz w:val="20"/>
          <w:szCs w:val="20"/>
          <w:lang w:bidi="en-US"/>
        </w:rPr>
        <w:t>3</w:t>
      </w: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 razy w </w:t>
      </w:r>
      <w:r>
        <w:rPr>
          <w:rFonts w:eastAsia="Lucida Sans Unicode"/>
          <w:color w:val="000000"/>
          <w:kern w:val="1"/>
          <w:sz w:val="20"/>
          <w:szCs w:val="20"/>
          <w:lang w:bidi="en-US"/>
        </w:rPr>
        <w:t xml:space="preserve">tygodniu  (poniedziałki, środy,piątki) </w:t>
      </w:r>
      <w:r w:rsidRPr="0063205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w godz. 13.00-15.</w:t>
      </w:r>
      <w:r w:rsidRPr="00B97631">
        <w:rPr>
          <w:rFonts w:eastAsia="Lucida Sans Unicode"/>
          <w:b/>
          <w:color w:val="000000"/>
          <w:kern w:val="1"/>
          <w:sz w:val="20"/>
          <w:szCs w:val="20"/>
          <w:lang w:bidi="en-US"/>
        </w:rPr>
        <w:t>00</w:t>
      </w:r>
      <w:r w:rsidRPr="006D0B7D">
        <w:rPr>
          <w:rFonts w:eastAsia="Lucida Sans Unicode"/>
          <w:color w:val="000000"/>
          <w:kern w:val="1"/>
          <w:sz w:val="20"/>
          <w:szCs w:val="20"/>
          <w:lang w:bidi="en-US"/>
        </w:rPr>
        <w:t>**</w:t>
      </w:r>
    </w:p>
    <w:p w14:paraId="40F7C0CF" w14:textId="77777777" w:rsidR="00795DC0" w:rsidRPr="00A0719E" w:rsidRDefault="00795DC0" w:rsidP="00A0719E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Theme="minorHAnsi" w:eastAsia="Lucida Sans Unicode" w:hAnsiTheme="minorHAnsi"/>
          <w:color w:val="000000"/>
          <w:kern w:val="1"/>
          <w:lang w:bidi="en-US"/>
        </w:rPr>
      </w:pPr>
      <w:r w:rsidRPr="006D0B7D">
        <w:rPr>
          <w:rFonts w:asciiTheme="minorHAnsi" w:eastAsia="Lucida Sans Unicode" w:hAnsiTheme="minorHAnsi"/>
          <w:color w:val="000000"/>
          <w:kern w:val="1"/>
          <w:lang w:bidi="en-US"/>
        </w:rPr>
        <w:t xml:space="preserve">**niepotrzebne skreślić </w:t>
      </w:r>
    </w:p>
    <w:p w14:paraId="7BAC9D03" w14:textId="544D41D6" w:rsidR="00A728FF" w:rsidRPr="002B3EC1" w:rsidRDefault="00C73A4B" w:rsidP="00FF63F3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Calibri" w:eastAsia="Lucida Sans Unicode" w:hAnsi="Calibri"/>
          <w:color w:val="000000"/>
          <w:kern w:val="1"/>
          <w:sz w:val="24"/>
          <w:szCs w:val="24"/>
          <w:lang w:eastAsia="en-US" w:bidi="en-US"/>
        </w:rPr>
      </w:pPr>
      <w:r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Oświadczam/my, 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że </w:t>
      </w:r>
      <w:r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usługi dotyczące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przedmiotu zamówienia </w:t>
      </w:r>
      <w:r w:rsidR="00513B64" w:rsidRPr="0058765E">
        <w:rPr>
          <w:rFonts w:ascii="Calibri" w:eastAsia="Lucida Sans Unicode" w:hAnsi="Calibri"/>
          <w:b/>
          <w:color w:val="000000"/>
          <w:kern w:val="1"/>
          <w:lang w:eastAsia="en-US" w:bidi="en-US"/>
        </w:rPr>
        <w:t>będ</w:t>
      </w:r>
      <w:r w:rsidRPr="0058765E">
        <w:rPr>
          <w:rFonts w:ascii="Calibri" w:eastAsia="Lucida Sans Unicode" w:hAnsi="Calibri"/>
          <w:b/>
          <w:color w:val="000000"/>
          <w:kern w:val="1"/>
          <w:lang w:eastAsia="en-US" w:bidi="en-US"/>
        </w:rPr>
        <w:t>ą</w:t>
      </w:r>
      <w:r w:rsidR="00513B64" w:rsidRPr="0058765E">
        <w:rPr>
          <w:rFonts w:ascii="Calibri" w:eastAsia="Lucida Sans Unicode" w:hAnsi="Calibri"/>
          <w:b/>
          <w:color w:val="000000"/>
          <w:kern w:val="1"/>
          <w:lang w:eastAsia="en-US" w:bidi="en-US"/>
        </w:rPr>
        <w:t xml:space="preserve"> prowadzić</w:t>
      </w:r>
      <w:r w:rsidR="0058765E" w:rsidRPr="0058765E">
        <w:rPr>
          <w:rFonts w:ascii="Calibri" w:eastAsia="Lucida Sans Unicode" w:hAnsi="Calibri"/>
          <w:b/>
          <w:color w:val="000000"/>
          <w:kern w:val="1"/>
          <w:lang w:eastAsia="en-US" w:bidi="en-US"/>
        </w:rPr>
        <w:t>/ nie będą prowadzić</w:t>
      </w:r>
      <w:r w:rsidR="00FD18E9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="0058765E" w:rsidRPr="0058765E">
        <w:rPr>
          <w:rFonts w:ascii="Calibri" w:eastAsia="Lucida Sans Unicode" w:hAnsi="Calibri"/>
          <w:b/>
          <w:i/>
          <w:color w:val="000000"/>
          <w:kern w:val="1"/>
          <w:lang w:eastAsia="en-US" w:bidi="en-US"/>
        </w:rPr>
        <w:t>(niepotrzebne skreślić)</w:t>
      </w:r>
      <w:r w:rsidR="0058765E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="00FD18E9">
        <w:rPr>
          <w:rFonts w:ascii="Calibri" w:eastAsia="Lucida Sans Unicode" w:hAnsi="Calibri"/>
          <w:color w:val="000000"/>
          <w:kern w:val="1"/>
          <w:lang w:eastAsia="en-US" w:bidi="en-US"/>
        </w:rPr>
        <w:t>do powstania u 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Zamawiającego obowiązku pod</w:t>
      </w:r>
      <w:r w:rsidR="003751EE">
        <w:rPr>
          <w:rFonts w:ascii="Calibri" w:eastAsia="Lucida Sans Unicode" w:hAnsi="Calibri"/>
          <w:color w:val="000000"/>
          <w:kern w:val="1"/>
          <w:lang w:eastAsia="en-US" w:bidi="en-US"/>
        </w:rPr>
        <w:t>atkowego zgodnie z przepisami o 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podatku o</w:t>
      </w:r>
      <w:r w:rsidR="00FD18E9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d towarów i usług. </w:t>
      </w:r>
      <w:r w:rsidR="003751EE">
        <w:rPr>
          <w:rFonts w:ascii="Calibri" w:eastAsia="Lucida Sans Unicode" w:hAnsi="Calibri"/>
          <w:color w:val="000000"/>
          <w:kern w:val="1"/>
          <w:lang w:eastAsia="en-US" w:bidi="en-US"/>
        </w:rPr>
        <w:t>(</w:t>
      </w:r>
      <w:r w:rsidR="00FD18E9">
        <w:rPr>
          <w:rFonts w:ascii="Calibri" w:eastAsia="Lucida Sans Unicode" w:hAnsi="Calibri"/>
          <w:color w:val="000000"/>
          <w:kern w:val="1"/>
          <w:lang w:eastAsia="en-US" w:bidi="en-US"/>
        </w:rPr>
        <w:t>W</w:t>
      </w:r>
      <w:r w:rsidR="003751EE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przypadku potwierdzenia, że usługi dotyczące przedmiotu zamówienia będą prowadzić do powstania u </w:t>
      </w:r>
      <w:r w:rsidR="003751EE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Zamawiającego obowiązku podatkowego zgodnie z przepisami o podatku o</w:t>
      </w:r>
      <w:r w:rsidR="003751EE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d towarów i usług  </w:t>
      </w:r>
      <w:r w:rsidR="00FD18E9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, podan</w:t>
      </w:r>
      <w:r w:rsidR="002F6D72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a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powyżej w pkt 1 cen</w:t>
      </w:r>
      <w:r w:rsidR="002F6D72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a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</w:t>
      </w:r>
      <w:r w:rsidR="002F6D72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jest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cen</w:t>
      </w:r>
      <w:r w:rsidR="002F6D72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>ą</w:t>
      </w:r>
      <w:r w:rsidR="00513B64" w:rsidRPr="002B3EC1">
        <w:rPr>
          <w:rFonts w:ascii="Calibri" w:eastAsia="Lucida Sans Unicode" w:hAnsi="Calibri"/>
          <w:color w:val="000000"/>
          <w:kern w:val="1"/>
          <w:lang w:eastAsia="en-US" w:bidi="en-US"/>
        </w:rPr>
        <w:t xml:space="preserve"> netto</w:t>
      </w:r>
      <w:r w:rsidR="008F266E">
        <w:rPr>
          <w:rFonts w:ascii="Calibri" w:eastAsia="Lucida Sans Unicode" w:hAnsi="Calibri"/>
          <w:color w:val="000000"/>
          <w:kern w:val="1"/>
          <w:lang w:eastAsia="en-US" w:bidi="en-US"/>
        </w:rPr>
        <w:t>)</w:t>
      </w:r>
      <w:r w:rsidR="00513B64" w:rsidRPr="002B3EC1">
        <w:rPr>
          <w:rFonts w:ascii="Calibri" w:hAnsi="Calibri"/>
          <w:i/>
        </w:rPr>
        <w:t>.</w:t>
      </w:r>
    </w:p>
    <w:p w14:paraId="281077CC" w14:textId="77777777" w:rsidR="00AD4F6A" w:rsidRPr="002A2D85" w:rsidRDefault="00AD4F6A" w:rsidP="003047AE">
      <w:pPr>
        <w:numPr>
          <w:ilvl w:val="0"/>
          <w:numId w:val="6"/>
        </w:numPr>
        <w:suppressAutoHyphens/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9843DA">
        <w:rPr>
          <w:rFonts w:ascii="Calibri" w:hAnsi="Calibri" w:cs="Arial"/>
          <w:b/>
          <w:bCs/>
          <w:sz w:val="22"/>
          <w:szCs w:val="22"/>
        </w:rPr>
        <w:t>OŚWIADCZENIA</w:t>
      </w:r>
    </w:p>
    <w:p w14:paraId="1AD0A2C1" w14:textId="77777777" w:rsidR="00362B8F" w:rsidRPr="00362B8F" w:rsidRDefault="00AD4F6A" w:rsidP="00362B8F">
      <w:pPr>
        <w:numPr>
          <w:ilvl w:val="0"/>
          <w:numId w:val="7"/>
        </w:numPr>
        <w:tabs>
          <w:tab w:val="left" w:pos="-29536"/>
          <w:tab w:val="left" w:pos="-24468"/>
        </w:tabs>
        <w:suppressAutoHyphens/>
        <w:spacing w:line="360" w:lineRule="auto"/>
        <w:ind w:left="357" w:hanging="357"/>
        <w:jc w:val="both"/>
        <w:rPr>
          <w:rFonts w:ascii="Calibri" w:hAnsi="Calibri" w:cs="Arial"/>
          <w:b/>
          <w:bCs/>
        </w:rPr>
      </w:pPr>
      <w:r w:rsidRPr="00D05DB2">
        <w:rPr>
          <w:rFonts w:ascii="Calibri" w:eastAsia="Lucida Sans Unicode" w:hAnsi="Calibri" w:cs="Arial"/>
          <w:b/>
          <w:color w:val="000000"/>
          <w:kern w:val="3"/>
          <w:u w:val="single"/>
          <w:lang w:eastAsia="en-US" w:bidi="en-US"/>
        </w:rPr>
        <w:t>Oświadczam/my</w:t>
      </w:r>
      <w:r w:rsidRPr="00D05DB2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, 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że podan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w kol. 03 cen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jednostkow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a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jest c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en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ą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ryczałtow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ą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 obejmując</w:t>
      </w:r>
      <w:r w:rsid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 xml:space="preserve">ą </w:t>
      </w:r>
      <w:r w:rsidR="00362B8F" w:rsidRPr="00362B8F">
        <w:rPr>
          <w:rFonts w:ascii="Calibri" w:eastAsia="Lucida Sans Unicode" w:hAnsi="Calibri" w:cs="Arial"/>
          <w:color w:val="000000"/>
          <w:kern w:val="3"/>
          <w:lang w:eastAsia="en-US" w:bidi="en-US"/>
        </w:rPr>
        <w:t>koszt wykonania przedmiotu zamówienia w zakresie określonym w pkt 3 SIWZ oraz załączniku nr 2 do SIWZ</w:t>
      </w:r>
    </w:p>
    <w:p w14:paraId="51009131" w14:textId="77777777" w:rsidR="00C73A4B" w:rsidRPr="00D5699E" w:rsidRDefault="00AD4F6A" w:rsidP="00C73A4B">
      <w:pPr>
        <w:numPr>
          <w:ilvl w:val="0"/>
          <w:numId w:val="7"/>
        </w:numPr>
        <w:tabs>
          <w:tab w:val="left" w:pos="-29536"/>
          <w:tab w:val="left" w:pos="-24468"/>
        </w:tabs>
        <w:suppressAutoHyphens/>
        <w:spacing w:line="360" w:lineRule="auto"/>
        <w:jc w:val="both"/>
        <w:rPr>
          <w:rFonts w:ascii="Calibri" w:hAnsi="Calibri" w:cs="Arial"/>
          <w:b/>
          <w:bCs/>
        </w:rPr>
      </w:pPr>
      <w:r w:rsidRPr="00D05DB2">
        <w:rPr>
          <w:rFonts w:ascii="Calibri" w:hAnsi="Calibri" w:cs="Arial"/>
          <w:bCs/>
        </w:rPr>
        <w:t>Termin wykonania zamówienia:</w:t>
      </w:r>
      <w:r>
        <w:rPr>
          <w:rFonts w:ascii="Calibri" w:hAnsi="Calibri" w:cs="Arial"/>
          <w:bCs/>
        </w:rPr>
        <w:t xml:space="preserve"> </w:t>
      </w:r>
      <w:r w:rsidR="00D5699E">
        <w:rPr>
          <w:rFonts w:ascii="Calibri" w:hAnsi="Calibri"/>
          <w:b/>
        </w:rPr>
        <w:t>12 miesięcy, licząc od dnia zawarcia umowy</w:t>
      </w:r>
      <w:r w:rsidR="00362B8F">
        <w:rPr>
          <w:rFonts w:ascii="Calibri" w:hAnsi="Calibri"/>
          <w:b/>
        </w:rPr>
        <w:t>.</w:t>
      </w:r>
    </w:p>
    <w:p w14:paraId="1DCEDECB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 w:cs="Arial"/>
          <w:bCs/>
        </w:rPr>
      </w:pPr>
      <w:r w:rsidRPr="00D05DB2">
        <w:rPr>
          <w:rFonts w:ascii="Calibri" w:hAnsi="Calibri" w:cs="Arial"/>
          <w:bCs/>
        </w:rPr>
        <w:t xml:space="preserve">Termin płatności: </w:t>
      </w:r>
      <w:r w:rsidRPr="003047AE">
        <w:rPr>
          <w:rFonts w:ascii="Calibri" w:hAnsi="Calibri" w:cs="Arial"/>
          <w:bCs/>
        </w:rPr>
        <w:t xml:space="preserve">do </w:t>
      </w:r>
      <w:r w:rsidR="003047AE">
        <w:rPr>
          <w:rFonts w:ascii="Calibri" w:hAnsi="Calibri" w:cs="Arial"/>
          <w:b/>
          <w:bCs/>
        </w:rPr>
        <w:t>6</w:t>
      </w:r>
      <w:r>
        <w:rPr>
          <w:rFonts w:ascii="Calibri" w:hAnsi="Calibri" w:cs="Arial"/>
          <w:b/>
          <w:bCs/>
        </w:rPr>
        <w:t>0</w:t>
      </w:r>
      <w:r w:rsidRPr="00D05DB2">
        <w:rPr>
          <w:rFonts w:ascii="Calibri" w:hAnsi="Calibri" w:cs="Arial"/>
          <w:b/>
          <w:bCs/>
        </w:rPr>
        <w:t xml:space="preserve"> dni</w:t>
      </w:r>
      <w:r w:rsidRPr="00D05DB2">
        <w:rPr>
          <w:rFonts w:ascii="Calibri" w:hAnsi="Calibri" w:cs="Arial"/>
          <w:bCs/>
        </w:rPr>
        <w:t>, licząc od ot</w:t>
      </w:r>
      <w:r w:rsidR="005551B8">
        <w:rPr>
          <w:rFonts w:ascii="Calibri" w:hAnsi="Calibri" w:cs="Arial"/>
          <w:bCs/>
        </w:rPr>
        <w:t xml:space="preserve">rzymania </w:t>
      </w:r>
      <w:r w:rsidRPr="00D05DB2">
        <w:rPr>
          <w:rFonts w:ascii="Calibri" w:hAnsi="Calibri" w:cs="Arial"/>
          <w:bCs/>
        </w:rPr>
        <w:t>faktury za dany mie</w:t>
      </w:r>
      <w:r>
        <w:rPr>
          <w:rFonts w:ascii="Calibri" w:hAnsi="Calibri" w:cs="Arial"/>
          <w:bCs/>
        </w:rPr>
        <w:t xml:space="preserve">siąc </w:t>
      </w:r>
      <w:r w:rsidRPr="00D05DB2">
        <w:rPr>
          <w:rFonts w:ascii="Calibri" w:hAnsi="Calibri" w:cs="Arial"/>
          <w:bCs/>
        </w:rPr>
        <w:t>rozliczeniowy.</w:t>
      </w:r>
    </w:p>
    <w:p w14:paraId="2445CAFE" w14:textId="77777777" w:rsidR="00AD4F6A" w:rsidRPr="00274473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D05DB2">
        <w:rPr>
          <w:rFonts w:ascii="Calibri" w:hAnsi="Calibri"/>
        </w:rPr>
        <w:t xml:space="preserve">Zamówienie wykonamy </w:t>
      </w:r>
      <w:r w:rsidRPr="00A1752E">
        <w:rPr>
          <w:rFonts w:ascii="Calibri" w:hAnsi="Calibri"/>
          <w:u w:val="single"/>
        </w:rPr>
        <w:t>sami/z udziałem</w:t>
      </w:r>
      <w:r w:rsidRPr="00D05DB2">
        <w:rPr>
          <w:rFonts w:ascii="Calibri" w:hAnsi="Calibri"/>
        </w:rPr>
        <w:t xml:space="preserve"> podwykonawc</w:t>
      </w:r>
      <w:r>
        <w:rPr>
          <w:rFonts w:ascii="Calibri" w:hAnsi="Calibri"/>
        </w:rPr>
        <w:t>y (podwykonawc</w:t>
      </w:r>
      <w:r w:rsidRPr="00D05DB2">
        <w:rPr>
          <w:rFonts w:ascii="Calibri" w:hAnsi="Calibri"/>
        </w:rPr>
        <w:t>ów</w:t>
      </w:r>
      <w:r>
        <w:rPr>
          <w:rFonts w:ascii="Calibri" w:hAnsi="Calibri"/>
        </w:rPr>
        <w:t xml:space="preserve">) </w:t>
      </w:r>
      <w:r w:rsidRPr="00A1752E">
        <w:rPr>
          <w:rFonts w:ascii="Calibri" w:hAnsi="Calibri"/>
          <w:i/>
        </w:rPr>
        <w:t>– niepotrzebne skreślić</w:t>
      </w:r>
    </w:p>
    <w:p w14:paraId="2489436C" w14:textId="77777777" w:rsidR="00AD4F6A" w:rsidRPr="009843DA" w:rsidRDefault="00AD4F6A" w:rsidP="00AD4F6A">
      <w:pPr>
        <w:widowControl w:val="0"/>
        <w:suppressAutoHyphens/>
        <w:spacing w:line="280" w:lineRule="exact"/>
        <w:ind w:left="360"/>
        <w:jc w:val="both"/>
        <w:rPr>
          <w:rFonts w:ascii="Calibri" w:hAnsi="Calibri"/>
          <w:sz w:val="22"/>
          <w:szCs w:val="22"/>
        </w:rPr>
      </w:pPr>
      <w:r w:rsidRPr="009843D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0EC5536" w14:textId="77777777" w:rsidR="00AD4F6A" w:rsidRPr="009843DA" w:rsidRDefault="00503DA2" w:rsidP="00AD4F6A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r w:rsidR="00AD4F6A">
        <w:rPr>
          <w:rFonts w:ascii="Calibri" w:hAnsi="Calibri"/>
          <w:sz w:val="16"/>
          <w:szCs w:val="16"/>
        </w:rPr>
        <w:t xml:space="preserve">jeżeli dotyczy – należy wskazać </w:t>
      </w:r>
      <w:r w:rsidR="00AD4F6A" w:rsidRPr="009843DA">
        <w:rPr>
          <w:rFonts w:ascii="Calibri" w:hAnsi="Calibri"/>
          <w:sz w:val="16"/>
          <w:szCs w:val="16"/>
        </w:rPr>
        <w:t>zakres prac powierzony podwykonawc</w:t>
      </w:r>
      <w:r w:rsidR="00AD4F6A">
        <w:rPr>
          <w:rFonts w:ascii="Calibri" w:hAnsi="Calibri"/>
          <w:sz w:val="16"/>
          <w:szCs w:val="16"/>
        </w:rPr>
        <w:t>y/podwykonawc</w:t>
      </w:r>
      <w:r>
        <w:rPr>
          <w:rFonts w:ascii="Calibri" w:hAnsi="Calibri"/>
          <w:sz w:val="16"/>
          <w:szCs w:val="16"/>
        </w:rPr>
        <w:t>om</w:t>
      </w:r>
      <w:r w:rsidR="00AD4F6A" w:rsidRPr="009843DA">
        <w:rPr>
          <w:rFonts w:ascii="Calibri" w:hAnsi="Calibri"/>
          <w:sz w:val="16"/>
          <w:szCs w:val="16"/>
        </w:rPr>
        <w:t>)</w:t>
      </w:r>
    </w:p>
    <w:p w14:paraId="458DBD54" w14:textId="77777777" w:rsidR="00AD4F6A" w:rsidRPr="0009633C" w:rsidRDefault="00AD4F6A" w:rsidP="00AD4F6A">
      <w:pPr>
        <w:jc w:val="both"/>
        <w:rPr>
          <w:rFonts w:ascii="Calibri" w:hAnsi="Calibri"/>
          <w:sz w:val="10"/>
          <w:szCs w:val="10"/>
        </w:rPr>
      </w:pPr>
      <w:r w:rsidRPr="009843DA">
        <w:rPr>
          <w:rFonts w:ascii="Calibri" w:hAnsi="Calibri"/>
          <w:sz w:val="22"/>
          <w:szCs w:val="22"/>
        </w:rPr>
        <w:t xml:space="preserve">     </w:t>
      </w:r>
    </w:p>
    <w:p w14:paraId="69A508A5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uważam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 xml:space="preserve"> się związany</w:t>
      </w:r>
      <w:r>
        <w:rPr>
          <w:rFonts w:ascii="Calibri" w:hAnsi="Calibri"/>
        </w:rPr>
        <w:t>/i</w:t>
      </w:r>
      <w:r w:rsidRPr="00D05DB2">
        <w:rPr>
          <w:rFonts w:ascii="Calibri" w:hAnsi="Calibri"/>
        </w:rPr>
        <w:t xml:space="preserve"> niniejszą ofertą przez czas wskazany w SIWZ.</w:t>
      </w:r>
    </w:p>
    <w:p w14:paraId="7B498691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>Oświadczam</w:t>
      </w:r>
      <w:r>
        <w:rPr>
          <w:rFonts w:ascii="Calibri" w:hAnsi="Calibri"/>
        </w:rPr>
        <w:t>/my</w:t>
      </w:r>
      <w:r w:rsidRPr="00D05DB2">
        <w:rPr>
          <w:rFonts w:ascii="Calibri" w:hAnsi="Calibri"/>
        </w:rPr>
        <w:t>, że zapoznałem</w:t>
      </w:r>
      <w:r>
        <w:rPr>
          <w:rFonts w:ascii="Calibri" w:hAnsi="Calibri"/>
        </w:rPr>
        <w:t>/liśmy</w:t>
      </w:r>
      <w:r w:rsidRPr="00D05DB2">
        <w:rPr>
          <w:rFonts w:ascii="Calibri" w:hAnsi="Calibri"/>
        </w:rPr>
        <w:t xml:space="preserve"> się z treścią </w:t>
      </w:r>
      <w:r w:rsidR="003047AE">
        <w:rPr>
          <w:rFonts w:ascii="Calibri" w:hAnsi="Calibri"/>
        </w:rPr>
        <w:t>wzoru umowy stanowiącego załącznik nr</w:t>
      </w:r>
      <w:r w:rsidRPr="00D05DB2">
        <w:rPr>
          <w:rFonts w:ascii="Calibri" w:hAnsi="Calibri"/>
        </w:rPr>
        <w:t xml:space="preserve"> </w:t>
      </w:r>
      <w:r w:rsidR="00D5699E">
        <w:rPr>
          <w:rFonts w:ascii="Calibri" w:hAnsi="Calibri"/>
        </w:rPr>
        <w:t>2</w:t>
      </w:r>
      <w:r w:rsidRPr="00D05DB2">
        <w:rPr>
          <w:rFonts w:ascii="Calibri" w:hAnsi="Calibri"/>
        </w:rPr>
        <w:t xml:space="preserve"> </w:t>
      </w:r>
      <w:r w:rsidR="003047AE">
        <w:rPr>
          <w:rFonts w:ascii="Calibri" w:hAnsi="Calibri"/>
        </w:rPr>
        <w:t xml:space="preserve">do SIWZ </w:t>
      </w:r>
      <w:r w:rsidR="004B1C44">
        <w:rPr>
          <w:rFonts w:ascii="Calibri" w:hAnsi="Calibri"/>
        </w:rPr>
        <w:t>i </w:t>
      </w:r>
      <w:r w:rsidRPr="00D05DB2">
        <w:rPr>
          <w:rFonts w:ascii="Calibri" w:hAnsi="Calibri"/>
        </w:rPr>
        <w:t>akceptujemy jego treść.</w:t>
      </w:r>
    </w:p>
    <w:p w14:paraId="4EBC66B4" w14:textId="77777777" w:rsidR="00AD4F6A" w:rsidRPr="001D776C" w:rsidRDefault="00AD4F6A" w:rsidP="00A1551C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Calibri" w:hAnsi="Calibri"/>
        </w:rPr>
      </w:pPr>
      <w:r w:rsidRPr="001D776C">
        <w:rPr>
          <w:rFonts w:ascii="Calibri" w:hAnsi="Calibri"/>
        </w:rPr>
        <w:t xml:space="preserve">W przypadku wygrania postępowania podpiszę umowę na warunkach określonych w SIWZ w terminie wskazanym przez Zamawiającego. Treść umowy zostanie zawarta według wzorów </w:t>
      </w:r>
      <w:r w:rsidR="003047AE">
        <w:rPr>
          <w:rFonts w:ascii="Calibri" w:hAnsi="Calibri"/>
        </w:rPr>
        <w:t xml:space="preserve">stanowiącego załącznik nr </w:t>
      </w:r>
      <w:r w:rsidR="0062785B">
        <w:rPr>
          <w:rFonts w:ascii="Calibri" w:hAnsi="Calibri"/>
        </w:rPr>
        <w:t>2</w:t>
      </w:r>
      <w:r w:rsidR="003047AE">
        <w:rPr>
          <w:rFonts w:ascii="Calibri" w:hAnsi="Calibri"/>
        </w:rPr>
        <w:t xml:space="preserve"> do SIWZ.</w:t>
      </w:r>
    </w:p>
    <w:p w14:paraId="2CBCF550" w14:textId="77777777" w:rsidR="00AD4F6A" w:rsidRPr="00D05DB2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libri" w:hAnsi="Calibri"/>
        </w:rPr>
      </w:pPr>
      <w:r w:rsidRPr="00D05DB2">
        <w:rPr>
          <w:rFonts w:ascii="Calibri" w:hAnsi="Calibri"/>
        </w:rPr>
        <w:t xml:space="preserve">Ofertę składamy na ...........  </w:t>
      </w:r>
      <w:r>
        <w:rPr>
          <w:rFonts w:ascii="Calibri" w:hAnsi="Calibri"/>
        </w:rPr>
        <w:t>kolejno ponumerowanych stronach.</w:t>
      </w:r>
    </w:p>
    <w:p w14:paraId="681BC372" w14:textId="77777777" w:rsidR="00AD4F6A" w:rsidRDefault="00AD4F6A" w:rsidP="00AD4F6A">
      <w:pPr>
        <w:rPr>
          <w:rFonts w:ascii="Calibri" w:hAnsi="Calibri"/>
          <w:sz w:val="22"/>
          <w:szCs w:val="22"/>
        </w:rPr>
      </w:pPr>
    </w:p>
    <w:p w14:paraId="0C25CDE6" w14:textId="77777777" w:rsidR="003047AE" w:rsidRDefault="003047AE" w:rsidP="00AD4F6A">
      <w:pPr>
        <w:rPr>
          <w:rFonts w:ascii="Calibri" w:hAnsi="Calibri"/>
          <w:sz w:val="22"/>
          <w:szCs w:val="22"/>
        </w:rPr>
      </w:pPr>
    </w:p>
    <w:p w14:paraId="2158B019" w14:textId="77777777" w:rsidR="003047AE" w:rsidRPr="009843DA" w:rsidRDefault="003047AE" w:rsidP="00AD4F6A">
      <w:pPr>
        <w:rPr>
          <w:rFonts w:ascii="Calibri" w:hAnsi="Calibri"/>
          <w:sz w:val="22"/>
          <w:szCs w:val="22"/>
        </w:rPr>
      </w:pPr>
    </w:p>
    <w:p w14:paraId="626863C1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59C7D78D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62A52066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73D8E3A2" w14:textId="77777777" w:rsidR="00AD4F6A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62A1C459" w14:textId="77777777" w:rsidR="00AD4F6A" w:rsidRPr="00382D7C" w:rsidRDefault="00AD4F6A" w:rsidP="00AD4F6A">
      <w:pPr>
        <w:spacing w:before="120" w:after="120" w:line="280" w:lineRule="exact"/>
        <w:rPr>
          <w:rFonts w:ascii="Calibri" w:hAnsi="Calibri"/>
        </w:rPr>
      </w:pPr>
    </w:p>
    <w:p w14:paraId="72F665F7" w14:textId="77777777" w:rsidR="00AD4F6A" w:rsidRPr="00382D7C" w:rsidRDefault="00AD4F6A" w:rsidP="00AD4F6A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........................................................................................</w:t>
      </w:r>
    </w:p>
    <w:p w14:paraId="71B2BA8D" w14:textId="77777777" w:rsidR="00AD4F6A" w:rsidRPr="009843DA" w:rsidRDefault="00AD4F6A" w:rsidP="00AD4F6A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70AB9CF2" w14:textId="77777777" w:rsidR="00983736" w:rsidRPr="00632051" w:rsidRDefault="00AD4F6A" w:rsidP="0063205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54EDAF34" w14:textId="77777777" w:rsidR="00C231E0" w:rsidRDefault="00C231E0" w:rsidP="00C231E0">
      <w:pPr>
        <w:spacing w:line="280" w:lineRule="exact"/>
        <w:rPr>
          <w:rFonts w:ascii="Calibri" w:hAnsi="Calibri"/>
          <w:u w:val="single"/>
        </w:rPr>
      </w:pPr>
    </w:p>
    <w:p w14:paraId="3D6731AA" w14:textId="77777777" w:rsidR="0058738D" w:rsidRPr="00430DBE" w:rsidRDefault="0058738D" w:rsidP="0058738D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t xml:space="preserve">Załącznik nr </w:t>
      </w:r>
      <w:r>
        <w:rPr>
          <w:rFonts w:ascii="Calibri" w:hAnsi="Calibri"/>
          <w:u w:val="single"/>
        </w:rPr>
        <w:t>3</w:t>
      </w:r>
    </w:p>
    <w:p w14:paraId="3AE91416" w14:textId="77777777" w:rsidR="0058738D" w:rsidRPr="00F03748" w:rsidRDefault="0058738D" w:rsidP="0058738D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8738D" w:rsidRPr="009843DA" w14:paraId="680738DB" w14:textId="77777777" w:rsidTr="00CC01C9">
        <w:trPr>
          <w:trHeight w:val="1128"/>
        </w:trPr>
        <w:tc>
          <w:tcPr>
            <w:tcW w:w="3586" w:type="dxa"/>
          </w:tcPr>
          <w:p w14:paraId="1AB454DB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3280644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18514BB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978FBFC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167D946" w14:textId="77777777" w:rsidR="0058738D" w:rsidRPr="00701C83" w:rsidRDefault="0058738D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781D0F02" w14:textId="77777777" w:rsidR="0058738D" w:rsidRPr="00BA7A76" w:rsidRDefault="0058738D" w:rsidP="00385CC6">
      <w:pPr>
        <w:spacing w:line="288" w:lineRule="auto"/>
        <w:rPr>
          <w:rFonts w:cs="Arial"/>
          <w:b/>
          <w:szCs w:val="24"/>
          <w:u w:val="single"/>
        </w:rPr>
      </w:pPr>
    </w:p>
    <w:p w14:paraId="0DD5BDAF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b/>
          <w:sz w:val="22"/>
          <w:szCs w:val="22"/>
          <w:u w:val="single"/>
        </w:rPr>
        <w:t>OŚWIADCZENIE WYKONAWCY</w:t>
      </w:r>
      <w:r w:rsidRPr="00CC01C9">
        <w:rPr>
          <w:rFonts w:ascii="Calibri" w:hAnsi="Calibri" w:cs="Arial"/>
          <w:b/>
          <w:sz w:val="22"/>
          <w:szCs w:val="22"/>
        </w:rPr>
        <w:t xml:space="preserve"> w trybie art. 22 ust. 1 </w:t>
      </w:r>
    </w:p>
    <w:p w14:paraId="5BDAA316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sz w:val="22"/>
          <w:szCs w:val="22"/>
        </w:rPr>
        <w:t>USTAWY – PRAWO ZAMÓWIEŃ PUBLICZNYCH</w:t>
      </w:r>
    </w:p>
    <w:p w14:paraId="6DAF6BE4" w14:textId="77777777" w:rsidR="0058738D" w:rsidRPr="00BA7A76" w:rsidRDefault="0058738D" w:rsidP="0058738D">
      <w:pPr>
        <w:rPr>
          <w:rFonts w:cs="Arial"/>
          <w:szCs w:val="24"/>
        </w:rPr>
      </w:pPr>
    </w:p>
    <w:p w14:paraId="7DCAEF0E" w14:textId="77777777" w:rsidR="0058738D" w:rsidRPr="00BA7A76" w:rsidRDefault="0058738D" w:rsidP="0058738D">
      <w:pPr>
        <w:rPr>
          <w:rFonts w:cs="Arial"/>
          <w:szCs w:val="24"/>
        </w:rPr>
      </w:pPr>
    </w:p>
    <w:p w14:paraId="6D41D535" w14:textId="77777777" w:rsidR="0058738D" w:rsidRPr="00BA7A76" w:rsidRDefault="0058738D" w:rsidP="0058738D">
      <w:pPr>
        <w:rPr>
          <w:rFonts w:cs="Arial"/>
          <w:sz w:val="4"/>
          <w:szCs w:val="4"/>
        </w:rPr>
      </w:pPr>
    </w:p>
    <w:p w14:paraId="119D4C77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5A8B2E98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2887745B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6F87998D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401AB5E7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5BC1262C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1BE25C39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5F8C24F" w14:textId="77777777" w:rsidR="0058738D" w:rsidRPr="00BA7A76" w:rsidRDefault="0058738D" w:rsidP="0058738D">
      <w:pPr>
        <w:spacing w:line="360" w:lineRule="auto"/>
        <w:jc w:val="both"/>
        <w:rPr>
          <w:rFonts w:cs="Arial"/>
          <w:bCs/>
        </w:rPr>
      </w:pPr>
    </w:p>
    <w:p w14:paraId="4343351A" w14:textId="77777777" w:rsidR="0058738D" w:rsidRPr="00CC01C9" w:rsidRDefault="0058738D" w:rsidP="0058738D">
      <w:pPr>
        <w:spacing w:line="360" w:lineRule="auto"/>
        <w:jc w:val="both"/>
        <w:rPr>
          <w:rFonts w:ascii="Calibri" w:hAnsi="Calibri" w:cs="Arial"/>
          <w:bCs/>
        </w:rPr>
      </w:pPr>
      <w:r w:rsidRPr="00BA7A76">
        <w:rPr>
          <w:rFonts w:cs="Arial"/>
          <w:bCs/>
        </w:rPr>
        <w:tab/>
      </w:r>
      <w:r w:rsidRPr="00CC01C9">
        <w:rPr>
          <w:rFonts w:ascii="Calibri" w:hAnsi="Calibri" w:cs="Arial"/>
          <w:bCs/>
        </w:rPr>
        <w:t xml:space="preserve">Stosownie do treści art. 44 w związku z art. 22 ust. 1 pkt 1÷4 ustawy z dnia 29 stycznia 2004 r. Prawo zamówień publicznych (tekst jednolity Dz. U. </w:t>
      </w:r>
      <w:r w:rsidR="00666C02">
        <w:rPr>
          <w:rFonts w:ascii="Calibri" w:hAnsi="Calibri" w:cs="Arial"/>
          <w:bCs/>
        </w:rPr>
        <w:t>2015.2164</w:t>
      </w:r>
      <w:r w:rsidR="00624D77">
        <w:rPr>
          <w:rFonts w:ascii="Calibri" w:hAnsi="Calibri" w:cs="Arial"/>
          <w:bCs/>
        </w:rPr>
        <w:t>.) spełniam/y warunki udziału w </w:t>
      </w:r>
      <w:r w:rsidR="00666C02">
        <w:rPr>
          <w:rFonts w:ascii="Calibri" w:hAnsi="Calibri" w:cs="Arial"/>
          <w:bCs/>
        </w:rPr>
        <w:t>postępowaniu o </w:t>
      </w:r>
      <w:r w:rsidRPr="00CC01C9">
        <w:rPr>
          <w:rFonts w:ascii="Calibri" w:hAnsi="Calibri" w:cs="Arial"/>
          <w:bCs/>
        </w:rPr>
        <w:t>udzielenie zamówienia publicznego, pn.:</w:t>
      </w:r>
    </w:p>
    <w:p w14:paraId="04590F93" w14:textId="77777777" w:rsidR="0058738D" w:rsidRPr="00385CC6" w:rsidRDefault="0058738D" w:rsidP="0058738D">
      <w:pPr>
        <w:jc w:val="both"/>
        <w:rPr>
          <w:rFonts w:cs="Arial"/>
          <w:b/>
          <w:sz w:val="10"/>
          <w:szCs w:val="10"/>
        </w:rPr>
      </w:pPr>
    </w:p>
    <w:p w14:paraId="67B727CF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666C02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787F0CE2" w14:textId="77777777" w:rsidR="00F42776" w:rsidRDefault="00F42776" w:rsidP="00F42776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D1E2E64" w14:textId="77777777" w:rsidR="0058738D" w:rsidRPr="00DD2287" w:rsidRDefault="0058738D" w:rsidP="00F42776">
      <w:pPr>
        <w:spacing w:line="360" w:lineRule="auto"/>
        <w:jc w:val="both"/>
        <w:rPr>
          <w:rFonts w:ascii="Calibri" w:hAnsi="Calibri" w:cs="Arial"/>
          <w:bCs/>
        </w:rPr>
      </w:pPr>
      <w:r w:rsidRPr="00DD2287">
        <w:rPr>
          <w:rFonts w:ascii="Calibri" w:hAnsi="Calibri" w:cs="Arial"/>
          <w:bCs/>
        </w:rPr>
        <w:t>w zakresie:</w:t>
      </w:r>
    </w:p>
    <w:p w14:paraId="49E68892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uprawnień do wykonywania określonej działalności lub czynności, jeżeli przepisy prawa nakładają obowiązek ich posiadania,</w:t>
      </w:r>
    </w:p>
    <w:p w14:paraId="2C122581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wiedzy i doświadczenia,</w:t>
      </w:r>
    </w:p>
    <w:p w14:paraId="4F357EE2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dysponowania odpowiednim potencjałem technicznym oraz osobami zdolnymi do wykonania zamówienia,</w:t>
      </w:r>
    </w:p>
    <w:p w14:paraId="525186B5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sytuacji ekonomicznej i finansowej.</w:t>
      </w:r>
    </w:p>
    <w:p w14:paraId="1CA9A918" w14:textId="77777777" w:rsidR="0058738D" w:rsidRPr="00BA7A76" w:rsidRDefault="0058738D" w:rsidP="0058738D">
      <w:pPr>
        <w:rPr>
          <w:rFonts w:cs="Arial"/>
          <w:b/>
        </w:rPr>
      </w:pPr>
    </w:p>
    <w:p w14:paraId="33C8C14E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37ACA108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</w:p>
    <w:p w14:paraId="74AA859F" w14:textId="77777777" w:rsidR="00762F30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4CD51D2C" w14:textId="77777777" w:rsidR="00762F30" w:rsidRPr="00382D7C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26CCF6EE" w14:textId="77777777" w:rsidR="00385CC6" w:rsidRPr="00382D7C" w:rsidRDefault="00385CC6" w:rsidP="00385CC6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2029C90D" w14:textId="77777777" w:rsidR="00385CC6" w:rsidRPr="009843DA" w:rsidRDefault="00385CC6" w:rsidP="00385CC6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7E12C139" w14:textId="77777777" w:rsidR="00385CC6" w:rsidRPr="00857336" w:rsidRDefault="00385CC6" w:rsidP="00385CC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308BAF2E" w14:textId="77777777" w:rsidR="00503DA2" w:rsidRDefault="00503DA2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79CC3AC5" w14:textId="77777777" w:rsidR="00503DA2" w:rsidRDefault="00503DA2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750AEEF7" w14:textId="77777777" w:rsidR="00385CC6" w:rsidRPr="00430DBE" w:rsidRDefault="00385CC6" w:rsidP="00385CC6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t xml:space="preserve">Załącznik nr </w:t>
      </w:r>
      <w:r>
        <w:rPr>
          <w:rFonts w:ascii="Calibri" w:hAnsi="Calibri"/>
          <w:u w:val="single"/>
        </w:rPr>
        <w:t>4</w:t>
      </w:r>
    </w:p>
    <w:p w14:paraId="3F7E7D74" w14:textId="77777777" w:rsidR="00385CC6" w:rsidRPr="00F03748" w:rsidRDefault="00385CC6" w:rsidP="00385CC6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9843DA" w14:paraId="0DE4F7F5" w14:textId="77777777" w:rsidTr="00CC01C9">
        <w:trPr>
          <w:trHeight w:val="1128"/>
        </w:trPr>
        <w:tc>
          <w:tcPr>
            <w:tcW w:w="3586" w:type="dxa"/>
          </w:tcPr>
          <w:p w14:paraId="729FB191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36BED20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74E2BC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52AEE62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080642" w14:textId="77777777" w:rsidR="00385CC6" w:rsidRPr="00701C83" w:rsidRDefault="00385CC6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24092DA6" w14:textId="77777777" w:rsidR="0058738D" w:rsidRDefault="0058738D" w:rsidP="00385CC6">
      <w:pPr>
        <w:rPr>
          <w:rFonts w:cs="Arial"/>
          <w:szCs w:val="24"/>
        </w:rPr>
      </w:pPr>
    </w:p>
    <w:p w14:paraId="0F290343" w14:textId="77777777" w:rsidR="00503DA2" w:rsidRPr="00385CC6" w:rsidRDefault="00503DA2" w:rsidP="00385CC6">
      <w:pPr>
        <w:rPr>
          <w:rFonts w:cs="Arial"/>
          <w:szCs w:val="24"/>
        </w:rPr>
      </w:pPr>
    </w:p>
    <w:p w14:paraId="336EDF88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b/>
          <w:sz w:val="24"/>
          <w:szCs w:val="24"/>
          <w:u w:val="single"/>
        </w:rPr>
        <w:t>OŚWIADCZENIE WYKONAWCY</w:t>
      </w:r>
      <w:r w:rsidRPr="00CC01C9">
        <w:rPr>
          <w:rFonts w:ascii="Calibri" w:hAnsi="Calibri" w:cs="Arial"/>
          <w:b/>
          <w:sz w:val="24"/>
          <w:szCs w:val="24"/>
        </w:rPr>
        <w:t xml:space="preserve"> w trybie art. 24 ust. 1</w:t>
      </w:r>
    </w:p>
    <w:p w14:paraId="3F82351B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sz w:val="24"/>
          <w:szCs w:val="24"/>
        </w:rPr>
        <w:t>USTAWY – PRAWO ZAMÓWIEŃ PUBLICZNYCH</w:t>
      </w:r>
    </w:p>
    <w:p w14:paraId="013C1857" w14:textId="77777777" w:rsidR="0058738D" w:rsidRPr="00B44240" w:rsidRDefault="0058738D" w:rsidP="0058738D">
      <w:pPr>
        <w:rPr>
          <w:rFonts w:cs="Arial"/>
          <w:szCs w:val="24"/>
        </w:rPr>
      </w:pPr>
    </w:p>
    <w:p w14:paraId="797E78AD" w14:textId="77777777" w:rsidR="0058738D" w:rsidRPr="00CC01C9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CC01C9">
        <w:rPr>
          <w:rFonts w:ascii="Calibri" w:hAnsi="Calibri" w:cs="Arial"/>
        </w:rPr>
        <w:t>Dotyczy postępowania o udzielenie zamówienia publicznego, pn.</w:t>
      </w:r>
    </w:p>
    <w:p w14:paraId="03E87219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666C02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076DE1A8" w14:textId="77777777" w:rsidR="00D41788" w:rsidRPr="00385CC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1D76A2D4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6B516CB7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2DC4902F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68DC1D89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F65EF07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648FCCB6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7BAD54E7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439F2C9C" w14:textId="77777777" w:rsidR="0058738D" w:rsidRPr="00B44240" w:rsidRDefault="0058738D" w:rsidP="0058738D">
      <w:pPr>
        <w:rPr>
          <w:rFonts w:cs="Arial"/>
          <w:szCs w:val="24"/>
        </w:rPr>
      </w:pPr>
      <w:r w:rsidRPr="00B44240">
        <w:rPr>
          <w:rFonts w:cs="Arial"/>
          <w:szCs w:val="24"/>
        </w:rPr>
        <w:t xml:space="preserve"> </w:t>
      </w:r>
    </w:p>
    <w:p w14:paraId="4C7F3EE7" w14:textId="77777777" w:rsidR="0058738D" w:rsidRPr="00CC01C9" w:rsidRDefault="0058738D" w:rsidP="0058738D">
      <w:pPr>
        <w:spacing w:line="360" w:lineRule="auto"/>
        <w:jc w:val="both"/>
        <w:rPr>
          <w:rFonts w:ascii="Calibri" w:hAnsi="Calibri" w:cs="Arial"/>
        </w:rPr>
      </w:pPr>
      <w:r w:rsidRPr="00B44240">
        <w:rPr>
          <w:rFonts w:cs="Arial"/>
        </w:rPr>
        <w:tab/>
      </w:r>
      <w:r w:rsidRPr="00CC01C9">
        <w:rPr>
          <w:rFonts w:ascii="Calibri" w:hAnsi="Calibri" w:cs="Arial"/>
        </w:rPr>
        <w:t xml:space="preserve">będąc należycie upoważnionym do jego reprezentowania oświadczam/y że wyżej wskazany wykonawca nie podlega wykluczeniu z postępowania o udzielenie zamówienia </w:t>
      </w:r>
      <w:r w:rsidR="00624D77">
        <w:rPr>
          <w:rFonts w:ascii="Calibri" w:hAnsi="Calibri" w:cs="Arial"/>
        </w:rPr>
        <w:t>publicznego w szczególności nie </w:t>
      </w:r>
      <w:r w:rsidR="00A06349">
        <w:rPr>
          <w:rFonts w:ascii="Calibri" w:hAnsi="Calibri" w:cs="Arial"/>
        </w:rPr>
        <w:t>zachodzą w </w:t>
      </w:r>
      <w:r w:rsidRPr="00CC01C9">
        <w:rPr>
          <w:rFonts w:ascii="Calibri" w:hAnsi="Calibri" w:cs="Arial"/>
        </w:rPr>
        <w:t xml:space="preserve">stosunku do wykonawcy okoliczności wymienione w art. 24 ust. 1 ustawy z dnia 29 stycznia 2004 r. Prawo zamówień publicznych (tekst jednolity Dz. U. </w:t>
      </w:r>
      <w:r w:rsidR="00666C02">
        <w:rPr>
          <w:rFonts w:ascii="Calibri" w:hAnsi="Calibri" w:cs="Arial"/>
        </w:rPr>
        <w:t>2015.2164</w:t>
      </w:r>
      <w:r w:rsidRPr="00CC01C9">
        <w:rPr>
          <w:rFonts w:ascii="Calibri" w:hAnsi="Calibri" w:cs="Arial"/>
        </w:rPr>
        <w:t>.).</w:t>
      </w:r>
    </w:p>
    <w:p w14:paraId="489D02C7" w14:textId="77777777" w:rsidR="0058738D" w:rsidRPr="00B44240" w:rsidRDefault="0058738D" w:rsidP="0058738D">
      <w:pPr>
        <w:numPr>
          <w:ilvl w:val="12"/>
          <w:numId w:val="0"/>
        </w:numPr>
        <w:spacing w:line="360" w:lineRule="auto"/>
        <w:jc w:val="both"/>
        <w:rPr>
          <w:rFonts w:cs="Arial"/>
          <w:b/>
          <w:sz w:val="10"/>
          <w:szCs w:val="10"/>
        </w:rPr>
      </w:pPr>
    </w:p>
    <w:p w14:paraId="4A80647C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3A9BBADF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035CBDFB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17F0E5CE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0FACDC57" w14:textId="77777777" w:rsidR="00D41788" w:rsidRPr="00382D7C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758DBA89" w14:textId="77777777" w:rsidR="00D41788" w:rsidRPr="00382D7C" w:rsidRDefault="00D41788" w:rsidP="00D41788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593A1E2B" w14:textId="77777777" w:rsidR="00D41788" w:rsidRPr="009843DA" w:rsidRDefault="00D41788" w:rsidP="00D41788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25A42FF7" w14:textId="77777777" w:rsidR="00D41788" w:rsidRPr="00857336" w:rsidRDefault="00D41788" w:rsidP="00D4178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26D0D021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33CD3AB6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63521ED9" w14:textId="77777777" w:rsidR="0058738D" w:rsidRDefault="0058738D" w:rsidP="0058738D">
      <w:pPr>
        <w:jc w:val="center"/>
        <w:rPr>
          <w:sz w:val="16"/>
          <w:szCs w:val="16"/>
        </w:rPr>
      </w:pPr>
    </w:p>
    <w:p w14:paraId="607656A7" w14:textId="77777777" w:rsidR="0063574C" w:rsidRDefault="0063574C" w:rsidP="0058738D">
      <w:pPr>
        <w:jc w:val="center"/>
        <w:rPr>
          <w:sz w:val="16"/>
          <w:szCs w:val="16"/>
        </w:rPr>
      </w:pPr>
    </w:p>
    <w:p w14:paraId="36E72D1E" w14:textId="77777777" w:rsidR="0063574C" w:rsidRDefault="0063574C" w:rsidP="0058738D">
      <w:pPr>
        <w:jc w:val="center"/>
        <w:rPr>
          <w:sz w:val="16"/>
          <w:szCs w:val="16"/>
        </w:rPr>
      </w:pPr>
    </w:p>
    <w:p w14:paraId="5DBAB9AE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5F72239F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38CD7BAE" w14:textId="77777777" w:rsidR="00503DA2" w:rsidRDefault="00503DA2" w:rsidP="00A06349">
      <w:pPr>
        <w:spacing w:line="280" w:lineRule="exact"/>
        <w:rPr>
          <w:rFonts w:ascii="Calibri" w:hAnsi="Calibri"/>
          <w:u w:val="single"/>
        </w:rPr>
      </w:pPr>
    </w:p>
    <w:p w14:paraId="3E0E91C9" w14:textId="77777777" w:rsidR="00EE60D5" w:rsidRDefault="00EE60D5" w:rsidP="00A06349">
      <w:pPr>
        <w:spacing w:line="280" w:lineRule="exact"/>
        <w:rPr>
          <w:rFonts w:ascii="Calibri" w:hAnsi="Calibri"/>
          <w:u w:val="single"/>
        </w:rPr>
      </w:pPr>
    </w:p>
    <w:p w14:paraId="4FFBA21D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6D408413" w14:textId="77777777" w:rsidR="0063574C" w:rsidRPr="00430DBE" w:rsidRDefault="0063574C" w:rsidP="0063574C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5</w:t>
      </w:r>
    </w:p>
    <w:p w14:paraId="5F17AEC2" w14:textId="77777777" w:rsidR="0063574C" w:rsidRPr="00F03748" w:rsidRDefault="0063574C" w:rsidP="0063574C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3574C" w:rsidRPr="009843DA" w14:paraId="37CB8724" w14:textId="77777777" w:rsidTr="00CC01C9">
        <w:trPr>
          <w:trHeight w:val="1128"/>
        </w:trPr>
        <w:tc>
          <w:tcPr>
            <w:tcW w:w="3586" w:type="dxa"/>
          </w:tcPr>
          <w:p w14:paraId="2A982B02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AB6C019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FF446CA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94C86B5" w14:textId="77777777" w:rsidR="0063574C" w:rsidRPr="009843DA" w:rsidRDefault="0063574C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7D880A2" w14:textId="77777777" w:rsidR="0063574C" w:rsidRPr="00701C83" w:rsidRDefault="0063574C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160C4413" w14:textId="77777777" w:rsidR="00AD4F6A" w:rsidRDefault="00AD4F6A" w:rsidP="001D3C8E">
      <w:pPr>
        <w:spacing w:line="280" w:lineRule="exact"/>
        <w:rPr>
          <w:rFonts w:ascii="Calibri" w:hAnsi="Calibri"/>
          <w:u w:val="single"/>
        </w:rPr>
      </w:pPr>
    </w:p>
    <w:p w14:paraId="6F9C5821" w14:textId="77777777" w:rsidR="001D3C8E" w:rsidRPr="001D3C8E" w:rsidRDefault="001D3C8E" w:rsidP="001D3C8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1D3C8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1D3C8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5BEDD1EA" w14:textId="77777777" w:rsidR="00B61422" w:rsidRPr="001D3C8E" w:rsidRDefault="001D3C8E" w:rsidP="001D3C8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1D3C8E">
        <w:rPr>
          <w:rFonts w:ascii="Calibri" w:hAnsi="Calibri"/>
          <w:sz w:val="22"/>
          <w:szCs w:val="22"/>
        </w:rPr>
        <w:t>O BRAKU PRZYNALEŻNOŚCI DO GRUPY KAPITAŁOWEJ *)</w:t>
      </w:r>
    </w:p>
    <w:p w14:paraId="4D9AD573" w14:textId="77777777" w:rsidR="00B61422" w:rsidRDefault="00B61422" w:rsidP="001D3C8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47FB75A4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14DCFEC1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7D25F459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341BEA0D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DEEC7F8" w14:textId="77777777" w:rsidR="001D3C8E" w:rsidRPr="009843DA" w:rsidRDefault="001D3C8E" w:rsidP="001D3C8E">
      <w:pPr>
        <w:rPr>
          <w:rFonts w:ascii="Calibri" w:hAnsi="Calibri" w:cs="Calibri"/>
          <w:sz w:val="22"/>
        </w:rPr>
      </w:pPr>
    </w:p>
    <w:p w14:paraId="3C7A475E" w14:textId="77777777" w:rsidR="001D3C8E" w:rsidRPr="009843DA" w:rsidRDefault="001D3C8E" w:rsidP="001D3C8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3A10A58F" w14:textId="77777777" w:rsidR="001D3C8E" w:rsidRPr="009843DA" w:rsidRDefault="001D3C8E" w:rsidP="001D3C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BAC3292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081CD9CB" w14:textId="77777777" w:rsidR="00B61422" w:rsidRDefault="00B61422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55DBF08D" w14:textId="77777777" w:rsidR="001D3C8E" w:rsidRPr="00CC01C9" w:rsidRDefault="001D3C8E" w:rsidP="001D3C8E">
      <w:pPr>
        <w:spacing w:line="360" w:lineRule="auto"/>
        <w:ind w:firstLine="708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71A826B7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34098E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5AE21DFC" w14:textId="77777777" w:rsidR="00DD2287" w:rsidRPr="001D3C8E" w:rsidRDefault="00DD2287" w:rsidP="00DD228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</w:p>
    <w:p w14:paraId="2FA52EC7" w14:textId="77777777" w:rsidR="001D3C8E" w:rsidRPr="00CC01C9" w:rsidRDefault="001D3C8E" w:rsidP="001D3C8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o tym </w:t>
      </w:r>
      <w:r w:rsidRPr="00CC01C9">
        <w:rPr>
          <w:rFonts w:ascii="Calibri" w:hAnsi="Calibri"/>
          <w:b/>
          <w:u w:val="single"/>
        </w:rPr>
        <w:t>że wyżej wskazany Wykonawca nie należy do żadnej grupy kapitałowej</w:t>
      </w:r>
      <w:r w:rsidRPr="00CC01C9">
        <w:rPr>
          <w:rFonts w:ascii="Calibri" w:hAnsi="Calibri"/>
        </w:rPr>
        <w:t xml:space="preserve"> w rozumieniu ustawy z dnia 16 lutego 2007 r. o ochronie konkurencji i konsumentów (</w:t>
      </w:r>
      <w:proofErr w:type="spellStart"/>
      <w:r w:rsidRPr="00CC01C9">
        <w:rPr>
          <w:rFonts w:ascii="Calibri" w:hAnsi="Calibri"/>
        </w:rPr>
        <w:t>t.j</w:t>
      </w:r>
      <w:proofErr w:type="spellEnd"/>
      <w:r w:rsidRPr="00CC01C9">
        <w:rPr>
          <w:rFonts w:ascii="Calibri" w:hAnsi="Calibri"/>
        </w:rPr>
        <w:t xml:space="preserve">. </w:t>
      </w:r>
      <w:r w:rsidRPr="00CC01C9">
        <w:rPr>
          <w:rFonts w:ascii="Calibri" w:hAnsi="Calibri"/>
          <w:bCs/>
          <w:color w:val="000000"/>
        </w:rPr>
        <w:t>Dz.U.2015.184</w:t>
      </w:r>
      <w:r w:rsidR="00327DAC">
        <w:rPr>
          <w:rFonts w:ascii="Calibri" w:hAnsi="Calibri"/>
          <w:bCs/>
          <w:color w:val="000000"/>
        </w:rPr>
        <w:t xml:space="preserve"> ze zm.</w:t>
      </w:r>
      <w:r w:rsidRPr="00CC01C9">
        <w:rPr>
          <w:rFonts w:ascii="Calibri" w:hAnsi="Calibri"/>
          <w:bCs/>
          <w:color w:val="000000"/>
        </w:rPr>
        <w:t>).</w:t>
      </w:r>
    </w:p>
    <w:p w14:paraId="6F006726" w14:textId="77777777" w:rsidR="00B61422" w:rsidRDefault="00B61422" w:rsidP="00DD758F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7D821B5B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03606A53" w14:textId="77777777" w:rsidR="00AA184F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24DB93CC" w14:textId="77777777" w:rsidR="00AA184F" w:rsidRPr="00382D7C" w:rsidRDefault="00AA184F" w:rsidP="00AA184F">
      <w:pPr>
        <w:spacing w:before="120" w:after="120" w:line="280" w:lineRule="exact"/>
        <w:rPr>
          <w:rFonts w:ascii="Calibri" w:hAnsi="Calibri"/>
        </w:rPr>
      </w:pPr>
    </w:p>
    <w:p w14:paraId="16C1C1F1" w14:textId="77777777" w:rsidR="00AA184F" w:rsidRPr="00382D7C" w:rsidRDefault="00AA184F" w:rsidP="00AA184F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223A034F" w14:textId="77777777" w:rsidR="00AA184F" w:rsidRPr="009843DA" w:rsidRDefault="00AA184F" w:rsidP="00AA184F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16"/>
          <w:szCs w:val="16"/>
        </w:rPr>
        <w:t>p</w:t>
      </w:r>
      <w:r w:rsidRPr="009843DA">
        <w:rPr>
          <w:rFonts w:ascii="Calibri" w:hAnsi="Calibri"/>
          <w:sz w:val="16"/>
          <w:szCs w:val="16"/>
        </w:rPr>
        <w:t>odpis i pieczęć osoby uprawnionej do reprezentowania</w:t>
      </w:r>
    </w:p>
    <w:p w14:paraId="269DAF7D" w14:textId="77777777" w:rsidR="00AA184F" w:rsidRPr="00857336" w:rsidRDefault="00AA184F" w:rsidP="00AA184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W</w:t>
      </w:r>
      <w:r w:rsidRPr="009843DA">
        <w:rPr>
          <w:rFonts w:ascii="Calibri" w:hAnsi="Calibri"/>
          <w:sz w:val="16"/>
          <w:szCs w:val="16"/>
        </w:rPr>
        <w:t>ykonawcy lub upoważnionej do występowania w jego imieniu</w:t>
      </w:r>
    </w:p>
    <w:p w14:paraId="0A621452" w14:textId="77777777" w:rsidR="00430DBE" w:rsidRDefault="00430DBE" w:rsidP="00DD758F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6FB25352" w14:textId="77777777" w:rsidR="00DD758F" w:rsidRPr="00CC01C9" w:rsidRDefault="00DD758F" w:rsidP="00DD758F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27336036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C01C9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78FEAEFC" w14:textId="77777777" w:rsidR="00DD758F" w:rsidRPr="00CC01C9" w:rsidRDefault="00DD758F" w:rsidP="00DD758F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5D8C02AA" w14:textId="77777777" w:rsidR="00DD758F" w:rsidRPr="00CC01C9" w:rsidRDefault="00DD758F" w:rsidP="00DD758F">
      <w:pPr>
        <w:spacing w:line="360" w:lineRule="auto"/>
        <w:jc w:val="both"/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</w:pPr>
      <w:r w:rsidRPr="00CC01C9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C01C9">
        <w:rPr>
          <w:rFonts w:ascii="Calibri" w:eastAsia="Calibri" w:hAnsi="Calibri"/>
          <w:b/>
          <w:bCs/>
          <w:i/>
          <w:iCs/>
          <w:sz w:val="16"/>
          <w:szCs w:val="16"/>
        </w:rPr>
        <w:t>:</w:t>
      </w:r>
      <w:r w:rsidR="00C14FDE" w:rsidRPr="00CC01C9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 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GDY WYKONAWCA NALEŻY DO GRUPY KAPITAŁOWEJ</w:t>
      </w:r>
      <w:r w:rsidRPr="00CC01C9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INFORMACJI O </w:t>
      </w:r>
      <w:r w:rsidRPr="00CC01C9">
        <w:rPr>
          <w:rFonts w:ascii="Calibri" w:eastAsia="Calibri" w:hAnsi="Calibri"/>
          <w:bCs/>
          <w:i/>
          <w:iCs/>
          <w:sz w:val="16"/>
          <w:szCs w:val="16"/>
        </w:rPr>
        <w:t>PRZYNALEŻNOŚCI DO GRUPY KAPITAŁOWEJ WYKORZYSTUJĄC ZAŁĄCZNIK NR 6.</w:t>
      </w:r>
    </w:p>
    <w:p w14:paraId="5F4F1D2E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791F5D5A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434D3843" w14:textId="77777777" w:rsidR="00503DA2" w:rsidRDefault="00503DA2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047431D8" w14:textId="77777777" w:rsidR="00503DA2" w:rsidRDefault="00503DA2" w:rsidP="00A06349">
      <w:pPr>
        <w:spacing w:line="280" w:lineRule="exact"/>
        <w:rPr>
          <w:rFonts w:ascii="Calibri" w:hAnsi="Calibri"/>
          <w:u w:val="single"/>
        </w:rPr>
      </w:pPr>
    </w:p>
    <w:p w14:paraId="78A8D43A" w14:textId="77777777" w:rsidR="00840A0F" w:rsidRDefault="00840A0F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7FE2AE13" w14:textId="77777777" w:rsidR="00840A0F" w:rsidRDefault="00840A0F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363D1C98" w14:textId="77777777" w:rsidR="00840A0F" w:rsidRDefault="00840A0F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617EB946" w14:textId="77777777" w:rsidR="00DD758F" w:rsidRPr="00430DBE" w:rsidRDefault="00DD758F" w:rsidP="00DD758F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6</w:t>
      </w:r>
    </w:p>
    <w:p w14:paraId="5596AC43" w14:textId="77777777" w:rsidR="00DD758F" w:rsidRPr="00F03748" w:rsidRDefault="00DD758F" w:rsidP="00DD758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D758F" w:rsidRPr="009843DA" w14:paraId="00FA0CAF" w14:textId="77777777" w:rsidTr="00CC01C9">
        <w:trPr>
          <w:trHeight w:val="1128"/>
        </w:trPr>
        <w:tc>
          <w:tcPr>
            <w:tcW w:w="3586" w:type="dxa"/>
          </w:tcPr>
          <w:p w14:paraId="105B6D85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E853F5D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DCA787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13D097" w14:textId="77777777" w:rsidR="00DD758F" w:rsidRPr="009843DA" w:rsidRDefault="00DD758F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7361615" w14:textId="77777777" w:rsidR="00DD758F" w:rsidRPr="00701C83" w:rsidRDefault="00DD758F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13C53C04" w14:textId="77777777" w:rsidR="00430DBE" w:rsidRDefault="00430DBE" w:rsidP="00C14FDE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109C1FE7" w14:textId="77777777" w:rsidR="00C14FDE" w:rsidRPr="00C14FDE" w:rsidRDefault="00C14FDE" w:rsidP="00C14FDE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C14FDE">
        <w:rPr>
          <w:rFonts w:ascii="Calibri" w:hAnsi="Calibri"/>
          <w:b/>
          <w:sz w:val="22"/>
          <w:szCs w:val="22"/>
          <w:u w:val="single"/>
        </w:rPr>
        <w:t>INFORMACJA WYKONAWCY</w:t>
      </w:r>
      <w:r w:rsidRPr="00C14FDE">
        <w:rPr>
          <w:rFonts w:ascii="Calibri" w:hAnsi="Calibri"/>
          <w:b/>
          <w:sz w:val="22"/>
          <w:szCs w:val="22"/>
        </w:rPr>
        <w:t xml:space="preserve"> na podstawie art. 26 ust. 2d PZP</w:t>
      </w:r>
    </w:p>
    <w:p w14:paraId="5080939B" w14:textId="77777777" w:rsidR="00430DBE" w:rsidRPr="00C14FDE" w:rsidRDefault="00C14FDE" w:rsidP="00C14FDE">
      <w:pPr>
        <w:spacing w:line="280" w:lineRule="exact"/>
        <w:jc w:val="center"/>
        <w:rPr>
          <w:rFonts w:ascii="Calibri" w:hAnsi="Calibri"/>
          <w:sz w:val="22"/>
          <w:szCs w:val="22"/>
        </w:rPr>
      </w:pPr>
      <w:r w:rsidRPr="00C14FDE">
        <w:rPr>
          <w:rFonts w:ascii="Calibri" w:hAnsi="Calibri"/>
          <w:sz w:val="22"/>
          <w:szCs w:val="22"/>
        </w:rPr>
        <w:t>O PRZYNALEŻNOŚCI DO GRUPY KAPITAŁOWEJ *)</w:t>
      </w:r>
    </w:p>
    <w:p w14:paraId="6FAB89B8" w14:textId="77777777" w:rsidR="00430DBE" w:rsidRDefault="00430DBE" w:rsidP="007A5F64">
      <w:pPr>
        <w:spacing w:line="280" w:lineRule="exact"/>
        <w:jc w:val="right"/>
        <w:rPr>
          <w:rFonts w:ascii="Calibri" w:hAnsi="Calibri"/>
          <w:b/>
          <w:sz w:val="22"/>
          <w:szCs w:val="22"/>
          <w:u w:val="single"/>
        </w:rPr>
      </w:pPr>
    </w:p>
    <w:p w14:paraId="22CF494A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053B4FAA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4F6BCD93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75BA6FAB" w14:textId="77777777" w:rsidR="00C14FDE" w:rsidRPr="009843DA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0C5AE936" w14:textId="77777777" w:rsidR="00C14FDE" w:rsidRPr="009843DA" w:rsidRDefault="00C14FDE" w:rsidP="00C14FDE">
      <w:pPr>
        <w:rPr>
          <w:rFonts w:ascii="Calibri" w:hAnsi="Calibri" w:cs="Calibri"/>
          <w:sz w:val="22"/>
        </w:rPr>
      </w:pPr>
    </w:p>
    <w:p w14:paraId="16B17A49" w14:textId="77777777" w:rsidR="00C14FDE" w:rsidRPr="009843DA" w:rsidRDefault="00C14FDE" w:rsidP="00C14FDE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31AD08CE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563788D9" w14:textId="77777777" w:rsidR="00C14FDE" w:rsidRDefault="00C14FDE" w:rsidP="00C14FDE">
      <w:pPr>
        <w:jc w:val="center"/>
        <w:rPr>
          <w:rFonts w:ascii="Calibri" w:hAnsi="Calibri" w:cs="Calibri"/>
          <w:sz w:val="16"/>
          <w:szCs w:val="16"/>
        </w:rPr>
      </w:pPr>
    </w:p>
    <w:p w14:paraId="2B89C7A6" w14:textId="77777777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>Składając ofertę w postępowaniu o udzielenie zamówienia publicznego w trybie przetargu nieograniczonego, którego przedmiotem jest:</w:t>
      </w:r>
    </w:p>
    <w:p w14:paraId="5FBCE479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840A0F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6C95E67F" w14:textId="77777777" w:rsidR="00DD2287" w:rsidRDefault="00DD2287" w:rsidP="00DD228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4DB88F98" w14:textId="77777777" w:rsidR="00C14FDE" w:rsidRPr="00CC01C9" w:rsidRDefault="00C14FDE" w:rsidP="00C14FDE">
      <w:pPr>
        <w:spacing w:line="360" w:lineRule="auto"/>
        <w:jc w:val="both"/>
        <w:rPr>
          <w:rFonts w:ascii="Calibri" w:hAnsi="Calibri"/>
        </w:rPr>
      </w:pPr>
      <w:r w:rsidRPr="00CC01C9">
        <w:rPr>
          <w:rFonts w:ascii="Calibri" w:hAnsi="Calibri"/>
        </w:rPr>
        <w:t xml:space="preserve">Informuję/my, </w:t>
      </w:r>
      <w:r w:rsidRPr="00CC01C9">
        <w:rPr>
          <w:rFonts w:ascii="Calibri" w:hAnsi="Calibri"/>
          <w:b/>
          <w:u w:val="single"/>
        </w:rPr>
        <w:t>że wyżej wskazany Wykonawca należy do grupy kapitałowej i składam/my w jego imieniu listę podmiotów</w:t>
      </w:r>
      <w:r w:rsidRPr="00CC01C9">
        <w:rPr>
          <w:rFonts w:ascii="Calibri" w:hAnsi="Calibri"/>
        </w:rPr>
        <w:t xml:space="preserve"> należących do tej samej grupy kapitałowej, o której mowa w art. 24 ust. 2 pkt 5) ustawy z dnia 29 stycznia 2004 r. Prawo zamówień publicznych (tekst jednolity Dz. U. </w:t>
      </w:r>
      <w:r w:rsidR="00840A0F">
        <w:rPr>
          <w:rFonts w:ascii="Calibri" w:hAnsi="Calibri"/>
        </w:rPr>
        <w:t>2015.2164</w:t>
      </w:r>
      <w:r w:rsidRPr="00CC01C9">
        <w:rPr>
          <w:rFonts w:ascii="Calibri" w:hAnsi="Calibri"/>
        </w:rPr>
        <w:t>).</w:t>
      </w:r>
    </w:p>
    <w:p w14:paraId="3C69A4FE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  <w:u w:val="single"/>
        </w:rPr>
        <w:t>Lista podmiotów należących do tej samej grupy kapitałowej</w:t>
      </w:r>
      <w:r w:rsidRPr="00CC01C9">
        <w:rPr>
          <w:rFonts w:ascii="Calibri" w:hAnsi="Calibri"/>
        </w:rPr>
        <w:t>:</w:t>
      </w:r>
    </w:p>
    <w:p w14:paraId="3BEB77E5" w14:textId="77777777" w:rsidR="00C14FDE" w:rsidRPr="00C14FDE" w:rsidRDefault="00C14FDE" w:rsidP="00C14FDE">
      <w:pPr>
        <w:rPr>
          <w:b/>
        </w:rPr>
      </w:pPr>
    </w:p>
    <w:p w14:paraId="53635AF1" w14:textId="77777777" w:rsidR="00C14FDE" w:rsidRPr="00CC01C9" w:rsidRDefault="00C14FDE" w:rsidP="00C14FDE">
      <w:pPr>
        <w:rPr>
          <w:rFonts w:ascii="Calibri" w:hAnsi="Calibri"/>
        </w:rPr>
      </w:pPr>
      <w:r w:rsidRPr="00CC01C9">
        <w:rPr>
          <w:rFonts w:ascii="Calibri" w:hAnsi="Calibri"/>
        </w:rPr>
        <w:t>……………………………………………………………………………………………………...…………………………………………..…………………….</w:t>
      </w:r>
    </w:p>
    <w:p w14:paraId="25A4A5B8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</w:rPr>
        <w:t xml:space="preserve">                                                                        </w:t>
      </w:r>
      <w:r w:rsidRPr="00CC01C9">
        <w:rPr>
          <w:rFonts w:ascii="Calibri" w:hAnsi="Calibri"/>
          <w:sz w:val="16"/>
          <w:szCs w:val="16"/>
        </w:rPr>
        <w:t>(Nazwa podmiotu, adres podmiotu)</w:t>
      </w:r>
    </w:p>
    <w:p w14:paraId="38765956" w14:textId="77777777" w:rsidR="00C14FDE" w:rsidRPr="00C14FDE" w:rsidRDefault="00C14FDE" w:rsidP="00C14FDE">
      <w:pPr>
        <w:rPr>
          <w:rFonts w:ascii="Arial" w:hAnsi="Arial" w:cs="Arial"/>
          <w:b/>
        </w:rPr>
      </w:pPr>
    </w:p>
    <w:p w14:paraId="2F4E1BC0" w14:textId="77777777" w:rsidR="00C14FDE" w:rsidRDefault="00C14FDE" w:rsidP="00C14FDE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628B509E" w14:textId="77777777" w:rsidR="00C14FDE" w:rsidRPr="00382D7C" w:rsidRDefault="00C14FDE" w:rsidP="00C14FDE">
      <w:pPr>
        <w:spacing w:before="120" w:after="120" w:line="280" w:lineRule="exact"/>
        <w:rPr>
          <w:rFonts w:ascii="Calibri" w:hAnsi="Calibri"/>
        </w:rPr>
      </w:pPr>
    </w:p>
    <w:p w14:paraId="15A09C43" w14:textId="77777777" w:rsidR="00C14FDE" w:rsidRPr="00382D7C" w:rsidRDefault="00C14FDE" w:rsidP="00C14FDE">
      <w:pPr>
        <w:rPr>
          <w:rFonts w:ascii="Calibri" w:hAnsi="Calibri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  <w:r w:rsidRPr="00382D7C">
        <w:rPr>
          <w:rFonts w:ascii="Calibri" w:hAnsi="Calibri"/>
        </w:rPr>
        <w:t>........................................................................................</w:t>
      </w:r>
    </w:p>
    <w:p w14:paraId="4D97682B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 w:rsidRPr="009843D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 w:rsidRPr="00CC01C9">
        <w:rPr>
          <w:rFonts w:ascii="Calibri" w:hAnsi="Calibri"/>
          <w:sz w:val="16"/>
          <w:szCs w:val="16"/>
        </w:rPr>
        <w:t>podpis i pieczęć osoby uprawnionej do reprezentowania</w:t>
      </w:r>
    </w:p>
    <w:p w14:paraId="44840B71" w14:textId="77777777" w:rsidR="00C14FDE" w:rsidRPr="00CC01C9" w:rsidRDefault="00C14FDE" w:rsidP="00C14FDE">
      <w:pPr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  <w:t>Wykonawcy lub upoważnionej do występowania w jego imieniu</w:t>
      </w:r>
    </w:p>
    <w:p w14:paraId="18B7D561" w14:textId="77777777" w:rsidR="00C14FDE" w:rsidRPr="00CC01C9" w:rsidRDefault="00C14FDE" w:rsidP="00C14FDE">
      <w:pPr>
        <w:jc w:val="center"/>
        <w:rPr>
          <w:rFonts w:ascii="Calibri" w:hAnsi="Calibri"/>
          <w:sz w:val="16"/>
          <w:szCs w:val="16"/>
        </w:rPr>
      </w:pP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  <w:r w:rsidRPr="00CC01C9">
        <w:rPr>
          <w:rFonts w:ascii="Calibri" w:hAnsi="Calibri"/>
          <w:sz w:val="16"/>
          <w:szCs w:val="16"/>
        </w:rPr>
        <w:tab/>
      </w:r>
    </w:p>
    <w:p w14:paraId="5F81B038" w14:textId="77777777" w:rsidR="00C14FDE" w:rsidRPr="00C14FDE" w:rsidRDefault="00C14FDE" w:rsidP="00C14FDE">
      <w:pPr>
        <w:rPr>
          <w:rFonts w:ascii="Calibri" w:eastAsia="Calibri" w:hAnsi="Calibri" w:cs="Arial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 w:cs="Arial"/>
          <w:b/>
          <w:bCs/>
          <w:color w:val="FF0000"/>
          <w:sz w:val="16"/>
          <w:szCs w:val="16"/>
        </w:rPr>
        <w:t>______________________________</w:t>
      </w:r>
    </w:p>
    <w:p w14:paraId="0D524736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FF0000"/>
          <w:sz w:val="16"/>
          <w:szCs w:val="16"/>
        </w:rPr>
      </w:pPr>
      <w:r w:rsidRPr="00C14FDE">
        <w:rPr>
          <w:rFonts w:ascii="Calibri" w:eastAsia="Calibri" w:hAnsi="Calibri"/>
          <w:b/>
          <w:bCs/>
          <w:color w:val="FF0000"/>
          <w:sz w:val="16"/>
          <w:szCs w:val="16"/>
        </w:rPr>
        <w:t>*)  WYPEŁNIĆ,  JEŻELI  DOTYCZY</w:t>
      </w:r>
    </w:p>
    <w:p w14:paraId="2882A78E" w14:textId="77777777" w:rsidR="00C14FDE" w:rsidRPr="00C14FDE" w:rsidRDefault="00C14FDE" w:rsidP="00C14FDE">
      <w:pPr>
        <w:rPr>
          <w:rFonts w:ascii="Calibri" w:eastAsia="Calibri" w:hAnsi="Calibri"/>
          <w:b/>
          <w:bCs/>
          <w:color w:val="000080"/>
          <w:sz w:val="16"/>
          <w:szCs w:val="16"/>
        </w:rPr>
      </w:pPr>
    </w:p>
    <w:p w14:paraId="3762AA42" w14:textId="77777777" w:rsidR="0002163C" w:rsidRDefault="00C14FDE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  <w:r w:rsidRPr="00C14FDE">
        <w:rPr>
          <w:rFonts w:ascii="Calibri" w:eastAsia="Calibri" w:hAnsi="Calibri"/>
          <w:b/>
          <w:bCs/>
          <w:i/>
          <w:iCs/>
          <w:sz w:val="16"/>
          <w:szCs w:val="16"/>
          <w:u w:val="single"/>
        </w:rPr>
        <w:t>UWAGA</w:t>
      </w:r>
      <w:r w:rsidRPr="00C14FDE">
        <w:rPr>
          <w:rFonts w:ascii="Calibri" w:eastAsia="Calibri" w:hAnsi="Calibri"/>
          <w:b/>
          <w:bCs/>
          <w:i/>
          <w:iCs/>
          <w:sz w:val="16"/>
          <w:szCs w:val="16"/>
        </w:rPr>
        <w:t xml:space="preserve">: 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W PRZYPADKU,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GDY WYKONAWCA 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NIE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NALEŻY DO GRUPY KAPITAŁOWEJ</w:t>
      </w:r>
      <w:r w:rsidRPr="00C14FDE">
        <w:rPr>
          <w:rFonts w:ascii="Calibri" w:eastAsia="Calibri" w:hAnsi="Calibri"/>
          <w:i/>
          <w:iCs/>
          <w:sz w:val="16"/>
          <w:szCs w:val="16"/>
        </w:rPr>
        <w:t xml:space="preserve"> ZOBOWIĄZANY JEST DO ZŁOŻENIA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INFO</w:t>
      </w:r>
      <w:r w:rsidR="00624D77">
        <w:rPr>
          <w:rFonts w:ascii="Calibri" w:eastAsia="Calibri" w:hAnsi="Calibri"/>
          <w:bCs/>
          <w:i/>
          <w:iCs/>
          <w:sz w:val="16"/>
          <w:szCs w:val="16"/>
        </w:rPr>
        <w:t>RMACJI O </w:t>
      </w:r>
      <w:r>
        <w:rPr>
          <w:rFonts w:ascii="Calibri" w:eastAsia="Calibri" w:hAnsi="Calibri"/>
          <w:bCs/>
          <w:i/>
          <w:iCs/>
          <w:sz w:val="16"/>
          <w:szCs w:val="16"/>
        </w:rPr>
        <w:t xml:space="preserve">BRAKU 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 xml:space="preserve">PRZYNALEŻNOŚCI DO GRUPY KAPITAŁOWEJ WYKORZYSTUJĄC ZAŁĄCZNIK NR </w:t>
      </w:r>
      <w:r>
        <w:rPr>
          <w:rFonts w:ascii="Calibri" w:eastAsia="Calibri" w:hAnsi="Calibri"/>
          <w:bCs/>
          <w:i/>
          <w:iCs/>
          <w:sz w:val="16"/>
          <w:szCs w:val="16"/>
        </w:rPr>
        <w:t>5</w:t>
      </w:r>
      <w:r w:rsidRPr="00C14FDE">
        <w:rPr>
          <w:rFonts w:ascii="Calibri" w:eastAsia="Calibri" w:hAnsi="Calibri"/>
          <w:bCs/>
          <w:i/>
          <w:iCs/>
          <w:sz w:val="16"/>
          <w:szCs w:val="16"/>
        </w:rPr>
        <w:t>.</w:t>
      </w:r>
    </w:p>
    <w:p w14:paraId="5F2A7E3E" w14:textId="77777777" w:rsidR="00EE60D5" w:rsidRDefault="00EE60D5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7C39E94F" w14:textId="77777777" w:rsidR="00632051" w:rsidRDefault="00632051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5E017270" w14:textId="77777777" w:rsidR="00B05775" w:rsidRDefault="00B05775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</w:p>
    <w:p w14:paraId="78901A63" w14:textId="77777777" w:rsidR="00B05775" w:rsidRDefault="00B05775" w:rsidP="002A7D24">
      <w:pPr>
        <w:spacing w:line="360" w:lineRule="auto"/>
        <w:jc w:val="both"/>
        <w:rPr>
          <w:rFonts w:ascii="Calibri" w:eastAsia="Calibri" w:hAnsi="Calibri"/>
          <w:bCs/>
          <w:i/>
          <w:iCs/>
          <w:sz w:val="16"/>
          <w:szCs w:val="16"/>
        </w:rPr>
      </w:pPr>
      <w:bookmarkStart w:id="0" w:name="_GoBack"/>
      <w:bookmarkEnd w:id="0"/>
    </w:p>
    <w:p w14:paraId="54B88544" w14:textId="77777777" w:rsidR="00475362" w:rsidRDefault="00475362" w:rsidP="000338DB">
      <w:pPr>
        <w:spacing w:line="280" w:lineRule="exact"/>
        <w:rPr>
          <w:rFonts w:ascii="Calibri" w:hAnsi="Calibri"/>
          <w:u w:val="single"/>
        </w:rPr>
      </w:pPr>
    </w:p>
    <w:p w14:paraId="45DD6E6D" w14:textId="77777777" w:rsidR="000338DB" w:rsidRPr="00430DBE" w:rsidRDefault="000338DB" w:rsidP="000338DB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7</w:t>
      </w:r>
    </w:p>
    <w:p w14:paraId="5AE21494" w14:textId="77777777" w:rsidR="000338DB" w:rsidRPr="00F03748" w:rsidRDefault="000338DB" w:rsidP="000338D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38DB" w:rsidRPr="009843DA" w14:paraId="504C8D2C" w14:textId="77777777" w:rsidTr="00606415">
        <w:trPr>
          <w:trHeight w:val="1128"/>
        </w:trPr>
        <w:tc>
          <w:tcPr>
            <w:tcW w:w="3586" w:type="dxa"/>
          </w:tcPr>
          <w:p w14:paraId="2E3C4876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B49069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F14F929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2A7A51C" w14:textId="77777777" w:rsidR="000338DB" w:rsidRPr="009843DA" w:rsidRDefault="000338DB" w:rsidP="0060641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4760FE4" w14:textId="77777777" w:rsidR="000338DB" w:rsidRPr="00701C83" w:rsidRDefault="000338DB" w:rsidP="00606415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23D0A7AE" w14:textId="77777777" w:rsidR="000338DB" w:rsidRPr="00385CC6" w:rsidRDefault="000338DB" w:rsidP="000338DB">
      <w:pPr>
        <w:rPr>
          <w:rFonts w:cs="Arial"/>
          <w:szCs w:val="24"/>
        </w:rPr>
      </w:pPr>
    </w:p>
    <w:p w14:paraId="16BD77C2" w14:textId="77777777" w:rsidR="000338DB" w:rsidRPr="00CC01C9" w:rsidRDefault="000338DB" w:rsidP="000338DB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  <w:u w:val="single"/>
        </w:rPr>
        <w:t>WYKAZ USŁUG</w:t>
      </w:r>
      <w:r w:rsidRPr="00CC01C9">
        <w:rPr>
          <w:rFonts w:ascii="Calibri" w:hAnsi="Calibri" w:cs="Arial"/>
          <w:b/>
          <w:sz w:val="24"/>
          <w:szCs w:val="24"/>
        </w:rPr>
        <w:t xml:space="preserve"> </w:t>
      </w:r>
    </w:p>
    <w:p w14:paraId="7DA81421" w14:textId="77777777" w:rsidR="000338DB" w:rsidRPr="00B44240" w:rsidRDefault="000338DB" w:rsidP="000338DB">
      <w:pPr>
        <w:rPr>
          <w:rFonts w:cs="Arial"/>
          <w:szCs w:val="24"/>
        </w:rPr>
      </w:pPr>
    </w:p>
    <w:p w14:paraId="34194135" w14:textId="77777777" w:rsidR="000338DB" w:rsidRPr="00CC01C9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CC01C9">
        <w:rPr>
          <w:rFonts w:ascii="Calibri" w:hAnsi="Calibri" w:cs="Arial"/>
        </w:rPr>
        <w:t>Dotyczy postępowania o udzielenie zamówienia publicznego, pn.</w:t>
      </w:r>
    </w:p>
    <w:p w14:paraId="47E7549D" w14:textId="77777777" w:rsidR="00A06349" w:rsidRPr="002B3EC1" w:rsidRDefault="00A06349" w:rsidP="00A0634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F42776">
        <w:rPr>
          <w:rFonts w:ascii="Calibri" w:hAnsi="Calibri" w:cs="Calibri"/>
          <w:b/>
          <w:sz w:val="22"/>
          <w:szCs w:val="22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840A0F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10A5D405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"/>
          <w:kern w:val="1"/>
          <w:lang w:eastAsia="hi-IN" w:bidi="hi-IN"/>
        </w:rPr>
      </w:pPr>
      <w:r w:rsidRPr="009944FA">
        <w:rPr>
          <w:rFonts w:asciiTheme="minorHAnsi" w:eastAsia="Arial Unicode MS" w:hAnsiTheme="minorHAnsi" w:cs="Arial"/>
          <w:b/>
          <w:kern w:val="1"/>
          <w:lang w:eastAsia="hi-IN" w:bidi="hi-IN"/>
        </w:rPr>
        <w:t>OŚWIADCZAM/Y, ŻE</w:t>
      </w:r>
      <w:r w:rsidRPr="009944FA">
        <w:rPr>
          <w:rFonts w:asciiTheme="minorHAnsi" w:eastAsia="Arial Unicode MS" w:hAnsiTheme="minorHAnsi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9"/>
        <w:gridCol w:w="1920"/>
        <w:gridCol w:w="970"/>
        <w:gridCol w:w="963"/>
        <w:gridCol w:w="2200"/>
      </w:tblGrid>
      <w:tr w:rsidR="009944FA" w:rsidRPr="009944FA" w14:paraId="4D4031CF" w14:textId="77777777" w:rsidTr="009944FA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14:paraId="44C37425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Odbiorca</w:t>
            </w:r>
          </w:p>
          <w:p w14:paraId="194B8F5A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Usług</w:t>
            </w:r>
          </w:p>
          <w:p w14:paraId="02C7365B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14:paraId="2F7CFF8D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9648A6E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Miejsce wykonania/</w:t>
            </w: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br/>
              <w:t>wykonywania usług</w:t>
            </w:r>
          </w:p>
          <w:p w14:paraId="511F965F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(miejscowość, adres)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3D89061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Zakres usług</w:t>
            </w:r>
          </w:p>
          <w:p w14:paraId="6627B938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 xml:space="preserve">(należy wskazać szczegółowo wykonaną/ wykonywaną pracę 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br/>
              <w:t xml:space="preserve">w zakresie wymogu postawionego 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br/>
              <w:t>w pkt 8.1.2 SIWZ )</w:t>
            </w:r>
          </w:p>
        </w:tc>
        <w:tc>
          <w:tcPr>
            <w:tcW w:w="1933" w:type="dxa"/>
            <w:gridSpan w:val="2"/>
            <w:shd w:val="clear" w:color="auto" w:fill="auto"/>
          </w:tcPr>
          <w:p w14:paraId="1CF98D56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CAFD69D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lang w:eastAsia="hi-IN" w:bidi="hi-IN"/>
              </w:rPr>
              <w:t>Wartość usług</w:t>
            </w:r>
            <w:r w:rsidRPr="009944FA"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14:paraId="70C90B9D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z podatkiem VAT (brutto)</w:t>
            </w:r>
          </w:p>
          <w:p w14:paraId="6BCF8A48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</w:p>
          <w:p w14:paraId="13F8DCED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9944FA" w:rsidRPr="009944FA" w14:paraId="24D28AE1" w14:textId="77777777" w:rsidTr="009944FA">
        <w:trPr>
          <w:trHeight w:val="381"/>
        </w:trPr>
        <w:tc>
          <w:tcPr>
            <w:tcW w:w="1809" w:type="dxa"/>
            <w:vMerge/>
            <w:shd w:val="clear" w:color="auto" w:fill="auto"/>
          </w:tcPr>
          <w:p w14:paraId="32C3B781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19639985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1D054C00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shd w:val="clear" w:color="auto" w:fill="auto"/>
          </w:tcPr>
          <w:p w14:paraId="6F4156D1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38AC8052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14:paraId="4CC38EF3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14:paraId="054FCCDC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</w:pPr>
          </w:p>
          <w:p w14:paraId="6172B976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14:paraId="0941BDC9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14:paraId="3A1A7A4C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4FA" w:rsidRPr="009944FA" w14:paraId="1B3E3A88" w14:textId="77777777" w:rsidTr="009944FA">
        <w:tc>
          <w:tcPr>
            <w:tcW w:w="1809" w:type="dxa"/>
            <w:shd w:val="clear" w:color="auto" w:fill="auto"/>
          </w:tcPr>
          <w:p w14:paraId="3C26A857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14:paraId="3214D9D6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02</w:t>
            </w:r>
          </w:p>
        </w:tc>
        <w:tc>
          <w:tcPr>
            <w:tcW w:w="1920" w:type="dxa"/>
            <w:shd w:val="clear" w:color="auto" w:fill="auto"/>
          </w:tcPr>
          <w:p w14:paraId="64F5C47A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03</w:t>
            </w:r>
          </w:p>
        </w:tc>
        <w:tc>
          <w:tcPr>
            <w:tcW w:w="970" w:type="dxa"/>
            <w:shd w:val="clear" w:color="auto" w:fill="auto"/>
          </w:tcPr>
          <w:p w14:paraId="437F5F13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14:paraId="086F452E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14:paraId="2FBDB10E" w14:textId="77777777" w:rsidR="009944FA" w:rsidRPr="009944FA" w:rsidRDefault="009944FA" w:rsidP="00606415">
            <w:pPr>
              <w:widowControl w:val="0"/>
              <w:suppressAutoHyphens/>
              <w:jc w:val="center"/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</w:pPr>
            <w:r w:rsidRPr="009944FA">
              <w:rPr>
                <w:rFonts w:asciiTheme="minorHAnsi" w:eastAsia="Arial Unicode MS" w:hAnsiTheme="minorHAnsi" w:cs="Arial"/>
                <w:kern w:val="1"/>
                <w:sz w:val="10"/>
                <w:szCs w:val="10"/>
                <w:lang w:eastAsia="hi-IN" w:bidi="hi-IN"/>
              </w:rPr>
              <w:t>06</w:t>
            </w:r>
          </w:p>
        </w:tc>
      </w:tr>
      <w:tr w:rsidR="009944FA" w:rsidRPr="009944FA" w14:paraId="103A93ED" w14:textId="77777777" w:rsidTr="009944FA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14:paraId="3D584215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7DEBEED3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5F3614A1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38C2479F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10425E27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  <w:p w14:paraId="5D22CB45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1ADCEC63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28654F08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Calibri" w:hAnsiTheme="minorHAnsi" w:cs="Arial"/>
                <w:kern w:val="1"/>
                <w:sz w:val="16"/>
                <w:lang w:eastAsia="hi-IN" w:bidi="hi-IN"/>
              </w:rPr>
            </w:pPr>
          </w:p>
          <w:p w14:paraId="5195C12B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79207199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6CB2F8C2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8FE262F" w14:textId="77777777" w:rsidR="009944FA" w:rsidRPr="009944FA" w:rsidRDefault="009944FA" w:rsidP="00606415">
            <w:pPr>
              <w:spacing w:before="120"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Wartość całej umowy: </w:t>
            </w:r>
            <w:r w:rsidRPr="009944FA">
              <w:rPr>
                <w:rFonts w:asciiTheme="minorHAnsi" w:hAnsiTheme="minorHAnsi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390BAEB8" w14:textId="77777777" w:rsidR="009944FA" w:rsidRPr="009944FA" w:rsidRDefault="009944FA" w:rsidP="00606415">
            <w:pPr>
              <w:widowControl w:val="0"/>
              <w:suppressAutoHyphens/>
              <w:ind w:left="108" w:hanging="108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* </w:t>
            </w:r>
            <w:r w:rsidRPr="009944FA">
              <w:rPr>
                <w:rFonts w:asciiTheme="minorHAnsi" w:hAnsiTheme="minorHAnsi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9944FA" w:rsidRPr="009944FA" w14:paraId="4E44A2AC" w14:textId="77777777" w:rsidTr="009944FA">
        <w:trPr>
          <w:trHeight w:val="828"/>
        </w:trPr>
        <w:tc>
          <w:tcPr>
            <w:tcW w:w="1809" w:type="dxa"/>
            <w:vMerge/>
            <w:shd w:val="clear" w:color="auto" w:fill="auto"/>
          </w:tcPr>
          <w:p w14:paraId="32499EB9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D5AFED1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6EE6913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7341CCE0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E5D9873" w14:textId="77777777" w:rsidR="009944FA" w:rsidRPr="009944FA" w:rsidRDefault="009944FA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7AE3CFC" w14:textId="77777777" w:rsidR="009944FA" w:rsidRPr="009944FA" w:rsidRDefault="009944FA" w:rsidP="00606415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Wartość umowy za okres ostatnich </w:t>
            </w:r>
            <w:r w:rsidR="00A06349">
              <w:rPr>
                <w:rFonts w:asciiTheme="minorHAnsi" w:hAnsiTheme="minorHAnsi" w:cs="Arial"/>
                <w:sz w:val="16"/>
                <w:szCs w:val="16"/>
              </w:rPr>
              <w:t xml:space="preserve">12 </w:t>
            </w:r>
            <w:r w:rsidRPr="009944FA">
              <w:rPr>
                <w:rFonts w:asciiTheme="minorHAnsi" w:hAnsiTheme="minorHAnsi" w:cs="Arial"/>
                <w:sz w:val="16"/>
                <w:szCs w:val="16"/>
              </w:rPr>
              <w:t>m-</w:t>
            </w:r>
            <w:proofErr w:type="spellStart"/>
            <w:r w:rsidRPr="009944FA">
              <w:rPr>
                <w:rFonts w:asciiTheme="minorHAnsi" w:hAnsiTheme="minorHAnsi" w:cs="Arial"/>
                <w:sz w:val="16"/>
                <w:szCs w:val="16"/>
              </w:rPr>
              <w:t>cy</w:t>
            </w:r>
            <w:proofErr w:type="spellEnd"/>
            <w:r w:rsidRPr="009944FA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626654C7" w14:textId="77777777" w:rsidR="009944FA" w:rsidRPr="009944FA" w:rsidRDefault="009944FA" w:rsidP="00606415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0ACF5034" w14:textId="77777777" w:rsidR="009944FA" w:rsidRPr="009944FA" w:rsidRDefault="00BC16CB" w:rsidP="00840A0F">
            <w:pPr>
              <w:spacing w:before="120"/>
              <w:jc w:val="both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*</w:t>
            </w:r>
            <w:r w:rsidR="009944FA" w:rsidRPr="009944FA">
              <w:rPr>
                <w:rFonts w:asciiTheme="minorHAnsi" w:hAnsiTheme="minorHAnsi" w:cs="Arial"/>
                <w:i/>
                <w:sz w:val="12"/>
                <w:szCs w:val="12"/>
              </w:rPr>
              <w:t>należy wypełnić jeżeli zamówienie obejmuje usługi realizowane powyżej</w:t>
            </w:r>
            <w:r w:rsidR="00840A0F">
              <w:rPr>
                <w:rFonts w:asciiTheme="minorHAnsi" w:hAnsiTheme="minorHAnsi" w:cs="Arial"/>
                <w:i/>
                <w:sz w:val="12"/>
                <w:szCs w:val="12"/>
              </w:rPr>
              <w:t xml:space="preserve"> 12</w:t>
            </w:r>
            <w:r w:rsidR="009944FA" w:rsidRPr="009944FA">
              <w:rPr>
                <w:rFonts w:asciiTheme="minorHAnsi" w:hAnsiTheme="minorHAnsi" w:cs="Arial"/>
                <w:i/>
                <w:sz w:val="12"/>
                <w:szCs w:val="12"/>
              </w:rPr>
              <w:t xml:space="preserve"> m-</w:t>
            </w:r>
            <w:proofErr w:type="spellStart"/>
            <w:r w:rsidR="009944FA" w:rsidRPr="009944FA">
              <w:rPr>
                <w:rFonts w:asciiTheme="minorHAnsi" w:hAnsiTheme="minorHAnsi" w:cs="Arial"/>
                <w:i/>
                <w:sz w:val="12"/>
                <w:szCs w:val="12"/>
              </w:rPr>
              <w:t>cy</w:t>
            </w:r>
            <w:proofErr w:type="spellEnd"/>
          </w:p>
        </w:tc>
      </w:tr>
      <w:tr w:rsidR="00840A0F" w:rsidRPr="009944FA" w14:paraId="2A4CE0C1" w14:textId="77777777" w:rsidTr="00840A0F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14:paraId="3A217AC6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316FD30D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2A005A63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6A985870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71859DAC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DFEB949" w14:textId="77777777" w:rsidR="00840A0F" w:rsidRPr="009944FA" w:rsidRDefault="00840A0F" w:rsidP="00840A0F">
            <w:pPr>
              <w:spacing w:before="120"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Wartość całej umowy: </w:t>
            </w:r>
            <w:r w:rsidRPr="009944FA">
              <w:rPr>
                <w:rFonts w:asciiTheme="minorHAnsi" w:hAnsiTheme="minorHAnsi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2016EB48" w14:textId="77777777" w:rsidR="00840A0F" w:rsidRPr="009944FA" w:rsidRDefault="00840A0F" w:rsidP="00840A0F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* </w:t>
            </w:r>
            <w:r w:rsidRPr="009944FA">
              <w:rPr>
                <w:rFonts w:asciiTheme="minorHAnsi" w:hAnsiTheme="minorHAnsi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840A0F" w:rsidRPr="009944FA" w14:paraId="33552E13" w14:textId="77777777" w:rsidTr="009944FA">
        <w:trPr>
          <w:trHeight w:val="412"/>
        </w:trPr>
        <w:tc>
          <w:tcPr>
            <w:tcW w:w="1809" w:type="dxa"/>
            <w:vMerge/>
            <w:shd w:val="clear" w:color="auto" w:fill="auto"/>
          </w:tcPr>
          <w:p w14:paraId="62571D69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310220E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CF755EA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17A7E241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E9F8ED6" w14:textId="77777777" w:rsidR="00840A0F" w:rsidRPr="009944FA" w:rsidRDefault="00840A0F" w:rsidP="00606415">
            <w:pPr>
              <w:widowControl w:val="0"/>
              <w:suppressAutoHyphens/>
              <w:rPr>
                <w:rFonts w:asciiTheme="minorHAnsi" w:eastAsia="Arial Unicode MS" w:hAnsiTheme="minorHAnsi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6A377C8F" w14:textId="77777777" w:rsidR="00840A0F" w:rsidRPr="009944FA" w:rsidRDefault="00840A0F" w:rsidP="00840A0F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</w:rPr>
              <w:t xml:space="preserve">Wartość umowy za okres ostatnich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12 </w:t>
            </w:r>
            <w:r w:rsidRPr="009944FA">
              <w:rPr>
                <w:rFonts w:asciiTheme="minorHAnsi" w:hAnsiTheme="minorHAnsi" w:cs="Arial"/>
                <w:sz w:val="16"/>
                <w:szCs w:val="16"/>
              </w:rPr>
              <w:t>m-</w:t>
            </w:r>
            <w:proofErr w:type="spellStart"/>
            <w:r w:rsidRPr="009944FA">
              <w:rPr>
                <w:rFonts w:asciiTheme="minorHAnsi" w:hAnsiTheme="minorHAnsi" w:cs="Arial"/>
                <w:sz w:val="16"/>
                <w:szCs w:val="16"/>
              </w:rPr>
              <w:t>cy</w:t>
            </w:r>
            <w:proofErr w:type="spellEnd"/>
            <w:r w:rsidRPr="009944FA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6DB26B77" w14:textId="77777777" w:rsidR="00840A0F" w:rsidRPr="009944FA" w:rsidRDefault="00840A0F" w:rsidP="00840A0F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9944FA">
              <w:rPr>
                <w:rFonts w:asciiTheme="minorHAnsi" w:hAnsiTheme="minorHAnsi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70D1952F" w14:textId="77777777" w:rsidR="00840A0F" w:rsidRPr="009944FA" w:rsidRDefault="00840A0F" w:rsidP="00840A0F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*</w:t>
            </w:r>
            <w:r w:rsidRPr="009944FA">
              <w:rPr>
                <w:rFonts w:asciiTheme="minorHAnsi" w:hAnsiTheme="minorHAnsi" w:cs="Arial"/>
                <w:i/>
                <w:sz w:val="12"/>
                <w:szCs w:val="12"/>
              </w:rPr>
              <w:t xml:space="preserve">należy wypełnić jeżeli zamówienie obejmuje usługi realizowane powyżej </w:t>
            </w:r>
            <w:r>
              <w:rPr>
                <w:rFonts w:asciiTheme="minorHAnsi" w:hAnsiTheme="minorHAnsi" w:cs="Arial"/>
                <w:i/>
                <w:sz w:val="12"/>
                <w:szCs w:val="12"/>
              </w:rPr>
              <w:t>12</w:t>
            </w:r>
            <w:r w:rsidRPr="009944FA">
              <w:rPr>
                <w:rFonts w:asciiTheme="minorHAnsi" w:hAnsiTheme="minorHAnsi" w:cs="Arial"/>
                <w:i/>
                <w:sz w:val="12"/>
                <w:szCs w:val="12"/>
              </w:rPr>
              <w:t xml:space="preserve"> m-</w:t>
            </w:r>
            <w:proofErr w:type="spellStart"/>
            <w:r w:rsidRPr="009944FA">
              <w:rPr>
                <w:rFonts w:asciiTheme="minorHAnsi" w:hAnsiTheme="minorHAnsi" w:cs="Arial"/>
                <w:i/>
                <w:sz w:val="12"/>
                <w:szCs w:val="12"/>
              </w:rPr>
              <w:t>cy</w:t>
            </w:r>
            <w:proofErr w:type="spellEnd"/>
          </w:p>
        </w:tc>
      </w:tr>
    </w:tbl>
    <w:p w14:paraId="65D56E6F" w14:textId="77777777" w:rsidR="009944FA" w:rsidRPr="009944FA" w:rsidRDefault="009944FA" w:rsidP="009944FA">
      <w:pPr>
        <w:widowControl w:val="0"/>
        <w:suppressAutoHyphens/>
        <w:jc w:val="both"/>
        <w:rPr>
          <w:rFonts w:asciiTheme="minorHAnsi" w:eastAsia="Arial Unicode MS" w:hAnsiTheme="minorHAnsi" w:cs="Arial"/>
          <w:b/>
          <w:kern w:val="1"/>
          <w:lang w:eastAsia="hi-IN" w:bidi="hi-IN"/>
        </w:rPr>
      </w:pPr>
      <w:r w:rsidRPr="009944FA">
        <w:rPr>
          <w:rFonts w:asciiTheme="minorHAnsi" w:eastAsia="Arial Unicode MS" w:hAnsiTheme="minorHAnsi" w:cs="Arial"/>
          <w:b/>
          <w:kern w:val="1"/>
          <w:u w:val="single"/>
          <w:lang w:eastAsia="hi-IN" w:bidi="hi-IN"/>
        </w:rPr>
        <w:t>UWAGA</w:t>
      </w:r>
      <w:r w:rsidRPr="009944FA">
        <w:rPr>
          <w:rFonts w:asciiTheme="minorHAnsi" w:eastAsia="Arial Unicode MS" w:hAnsiTheme="minorHAnsi" w:cs="Arial"/>
          <w:b/>
          <w:kern w:val="1"/>
          <w:lang w:eastAsia="hi-IN" w:bidi="hi-IN"/>
        </w:rPr>
        <w:t>: wykonawca jest zobowiązany dołączyć do wykazu dowody dotyczące najważniejszych usług, określające, czy usługi te zostały wykonane/ są wykonywane w sposób należyty (z uwzględnieniem zapisów pkt 9.1.</w:t>
      </w:r>
      <w:r w:rsidR="00CB0CE9">
        <w:rPr>
          <w:rFonts w:asciiTheme="minorHAnsi" w:eastAsia="Arial Unicode MS" w:hAnsiTheme="minorHAnsi" w:cs="Arial"/>
          <w:b/>
          <w:kern w:val="1"/>
          <w:lang w:eastAsia="hi-IN" w:bidi="hi-IN"/>
        </w:rPr>
        <w:t>2</w:t>
      </w:r>
      <w:r w:rsidRPr="009944FA">
        <w:rPr>
          <w:rFonts w:asciiTheme="minorHAnsi" w:eastAsia="Arial Unicode MS" w:hAnsiTheme="minorHAnsi" w:cs="Arial"/>
          <w:b/>
          <w:kern w:val="1"/>
          <w:lang w:eastAsia="hi-IN" w:bidi="hi-IN"/>
        </w:rPr>
        <w:t xml:space="preserve"> SIWZ).</w:t>
      </w:r>
    </w:p>
    <w:p w14:paraId="47FA88DE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</w:pPr>
    </w:p>
    <w:p w14:paraId="71617FBE" w14:textId="77777777" w:rsidR="009944FA" w:rsidRPr="009944FA" w:rsidRDefault="009944FA" w:rsidP="009944FA">
      <w:pPr>
        <w:widowControl w:val="0"/>
        <w:suppressAutoHyphens/>
        <w:rPr>
          <w:rFonts w:asciiTheme="minorHAnsi" w:eastAsia="Arial Unicode MS" w:hAnsiTheme="minorHAnsi" w:cs="Arial Unicode MS"/>
          <w:kern w:val="1"/>
          <w:sz w:val="24"/>
          <w:szCs w:val="24"/>
          <w:lang w:eastAsia="hi-IN" w:bidi="hi-IN"/>
        </w:rPr>
      </w:pPr>
    </w:p>
    <w:p w14:paraId="446E86B9" w14:textId="77777777" w:rsidR="009944FA" w:rsidRPr="009944FA" w:rsidRDefault="009944FA" w:rsidP="009944FA">
      <w:pPr>
        <w:rPr>
          <w:rFonts w:asciiTheme="minorHAnsi" w:hAnsiTheme="minorHAnsi" w:cs="Arial"/>
        </w:rPr>
      </w:pPr>
      <w:r w:rsidRPr="009944FA">
        <w:rPr>
          <w:rFonts w:asciiTheme="minorHAnsi" w:hAnsiTheme="minorHAnsi" w:cs="Arial"/>
        </w:rPr>
        <w:t>............................ , dnia ...........................................</w:t>
      </w:r>
    </w:p>
    <w:p w14:paraId="5F3333DB" w14:textId="77777777" w:rsidR="009944FA" w:rsidRDefault="009944FA" w:rsidP="009944FA">
      <w:pPr>
        <w:rPr>
          <w:rFonts w:asciiTheme="minorHAnsi" w:hAnsiTheme="minorHAnsi" w:cs="Arial"/>
          <w:szCs w:val="24"/>
        </w:rPr>
      </w:pPr>
      <w:r w:rsidRPr="009944FA">
        <w:rPr>
          <w:rFonts w:asciiTheme="minorHAnsi" w:hAnsiTheme="minorHAnsi" w:cs="Arial"/>
          <w:szCs w:val="24"/>
        </w:rPr>
        <w:t xml:space="preserve">                                                                         </w:t>
      </w:r>
    </w:p>
    <w:p w14:paraId="4A5951CB" w14:textId="77777777" w:rsidR="009944FA" w:rsidRDefault="009944FA" w:rsidP="009944FA">
      <w:pPr>
        <w:rPr>
          <w:rFonts w:asciiTheme="minorHAnsi" w:hAnsiTheme="minorHAnsi" w:cs="Arial"/>
          <w:szCs w:val="24"/>
        </w:rPr>
      </w:pPr>
    </w:p>
    <w:p w14:paraId="5FA3AE8A" w14:textId="77777777" w:rsidR="009944FA" w:rsidRPr="009944FA" w:rsidRDefault="009944FA" w:rsidP="009944FA">
      <w:pPr>
        <w:rPr>
          <w:rFonts w:asciiTheme="minorHAnsi" w:hAnsiTheme="minorHAnsi" w:cs="Arial"/>
          <w:szCs w:val="24"/>
        </w:rPr>
      </w:pPr>
    </w:p>
    <w:p w14:paraId="256BBD26" w14:textId="77777777" w:rsidR="009944FA" w:rsidRPr="009944FA" w:rsidRDefault="009944FA" w:rsidP="009944FA">
      <w:pPr>
        <w:jc w:val="right"/>
        <w:rPr>
          <w:rFonts w:asciiTheme="minorHAnsi" w:hAnsiTheme="minorHAnsi" w:cs="Arial"/>
          <w:sz w:val="24"/>
          <w:szCs w:val="24"/>
        </w:rPr>
      </w:pPr>
      <w:r w:rsidRPr="009944FA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</w:t>
      </w:r>
    </w:p>
    <w:p w14:paraId="31442C8D" w14:textId="77777777" w:rsidR="009944FA" w:rsidRPr="009944FA" w:rsidRDefault="009944FA" w:rsidP="009944FA">
      <w:pPr>
        <w:jc w:val="center"/>
        <w:rPr>
          <w:rFonts w:asciiTheme="minorHAnsi" w:hAnsiTheme="minorHAnsi" w:cs="Arial"/>
          <w:sz w:val="16"/>
          <w:szCs w:val="16"/>
        </w:rPr>
      </w:pP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  <w:t>Podpis i pieczęć osoby uprawnionej do reprezentowania</w:t>
      </w:r>
    </w:p>
    <w:p w14:paraId="1F6DFD95" w14:textId="77777777" w:rsidR="00CB4122" w:rsidRPr="007F5207" w:rsidRDefault="009944FA" w:rsidP="007F5207">
      <w:pPr>
        <w:jc w:val="center"/>
        <w:rPr>
          <w:rFonts w:cs="Arial"/>
          <w:szCs w:val="24"/>
        </w:rPr>
      </w:pP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</w:r>
      <w:r w:rsidRPr="009944FA">
        <w:rPr>
          <w:rFonts w:asciiTheme="minorHAnsi" w:hAnsiTheme="minorHAnsi" w:cs="Arial"/>
          <w:sz w:val="16"/>
          <w:szCs w:val="16"/>
        </w:rPr>
        <w:tab/>
        <w:t>wykonawcy lub upoważnion</w:t>
      </w:r>
      <w:r w:rsidR="007F5207">
        <w:rPr>
          <w:rFonts w:asciiTheme="minorHAnsi" w:hAnsiTheme="minorHAnsi" w:cs="Arial"/>
          <w:sz w:val="16"/>
          <w:szCs w:val="16"/>
        </w:rPr>
        <w:t>ej do występowania w jego imieniu</w:t>
      </w:r>
    </w:p>
    <w:p w14:paraId="59A6073B" w14:textId="77777777" w:rsidR="004842C0" w:rsidRDefault="004842C0" w:rsidP="007F5207">
      <w:pPr>
        <w:spacing w:line="280" w:lineRule="exact"/>
        <w:jc w:val="right"/>
        <w:rPr>
          <w:rFonts w:ascii="Calibri" w:hAnsi="Calibri"/>
          <w:u w:val="single"/>
        </w:rPr>
      </w:pPr>
      <w:r w:rsidRPr="00430DBE">
        <w:rPr>
          <w:rFonts w:ascii="Calibri" w:hAnsi="Calibri"/>
          <w:u w:val="single"/>
        </w:rPr>
        <w:lastRenderedPageBreak/>
        <w:t xml:space="preserve">Załącznik nr </w:t>
      </w:r>
      <w:r>
        <w:rPr>
          <w:rFonts w:ascii="Calibri" w:hAnsi="Calibri"/>
          <w:u w:val="single"/>
        </w:rPr>
        <w:t>8</w:t>
      </w:r>
    </w:p>
    <w:p w14:paraId="517054EC" w14:textId="77777777" w:rsidR="002C694B" w:rsidRPr="009843DA" w:rsidRDefault="002C694B" w:rsidP="002C694B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2C694B" w:rsidRPr="009843DA" w14:paraId="16CABDE7" w14:textId="77777777" w:rsidTr="00FF63F3">
        <w:trPr>
          <w:trHeight w:val="1128"/>
        </w:trPr>
        <w:tc>
          <w:tcPr>
            <w:tcW w:w="3586" w:type="dxa"/>
          </w:tcPr>
          <w:p w14:paraId="5D76D08D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2BA3DD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F3A2BAD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5AA7640" w14:textId="77777777" w:rsidR="002C694B" w:rsidRPr="009843DA" w:rsidRDefault="002C694B" w:rsidP="00FF63F3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7872606" w14:textId="77777777" w:rsidR="002C694B" w:rsidRPr="00701C83" w:rsidRDefault="002C694B" w:rsidP="00FF63F3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7AE3F4FF" w14:textId="77777777" w:rsidR="002C694B" w:rsidRDefault="002C694B" w:rsidP="002C694B">
      <w:pPr>
        <w:rPr>
          <w:rFonts w:ascii="Calibri" w:hAnsi="Calibri"/>
          <w:b/>
          <w:bCs/>
          <w:sz w:val="22"/>
          <w:szCs w:val="22"/>
        </w:rPr>
      </w:pPr>
    </w:p>
    <w:p w14:paraId="163ACFAD" w14:textId="77777777" w:rsidR="002C694B" w:rsidRPr="00CE5CCE" w:rsidRDefault="002C694B" w:rsidP="002C694B">
      <w:pPr>
        <w:jc w:val="center"/>
        <w:rPr>
          <w:rFonts w:ascii="Calibri" w:hAnsi="Calibri"/>
          <w:b/>
          <w:bCs/>
          <w:sz w:val="22"/>
          <w:szCs w:val="22"/>
        </w:rPr>
      </w:pPr>
      <w:r w:rsidRPr="00CE5CCE">
        <w:rPr>
          <w:rFonts w:ascii="Calibri" w:hAnsi="Calibri"/>
          <w:b/>
          <w:bCs/>
          <w:sz w:val="22"/>
          <w:szCs w:val="22"/>
        </w:rPr>
        <w:t xml:space="preserve">WYKAZ </w:t>
      </w:r>
      <w:r w:rsidR="00840A0F">
        <w:rPr>
          <w:rFonts w:ascii="Calibri" w:hAnsi="Calibri"/>
          <w:b/>
          <w:bCs/>
          <w:sz w:val="22"/>
          <w:szCs w:val="22"/>
        </w:rPr>
        <w:t>NARZĘDZI, WYPOSARZENIA ZAKŁADU I URZĄDZEŃ TECHNICZNYCH DOSTĘPNYCH WYKONAWCY</w:t>
      </w:r>
      <w:r w:rsidRPr="00CE5CCE">
        <w:rPr>
          <w:rFonts w:ascii="Calibri" w:hAnsi="Calibri"/>
          <w:b/>
          <w:bCs/>
          <w:sz w:val="22"/>
          <w:szCs w:val="22"/>
        </w:rPr>
        <w:t xml:space="preserve"> </w:t>
      </w:r>
      <w:r w:rsidR="00840A0F">
        <w:rPr>
          <w:rFonts w:ascii="Calibri" w:hAnsi="Calibri"/>
          <w:b/>
          <w:bCs/>
          <w:sz w:val="22"/>
          <w:szCs w:val="22"/>
        </w:rPr>
        <w:t xml:space="preserve">USŁUG </w:t>
      </w:r>
      <w:r w:rsidRPr="00CE5CCE">
        <w:rPr>
          <w:rFonts w:ascii="Calibri" w:hAnsi="Calibri"/>
          <w:b/>
          <w:bCs/>
          <w:sz w:val="22"/>
          <w:szCs w:val="22"/>
        </w:rPr>
        <w:br/>
        <w:t>na potwierdzenie warunku udziału, o którym mowa w art. 22 ust. 1 pkt 3) PZP</w:t>
      </w:r>
    </w:p>
    <w:p w14:paraId="693DEF32" w14:textId="77777777" w:rsidR="002C694B" w:rsidRPr="00CE5CCE" w:rsidRDefault="002C694B" w:rsidP="002C694B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080E38B8" w14:textId="77777777" w:rsidR="002C694B" w:rsidRPr="00CE5CCE" w:rsidRDefault="002C694B" w:rsidP="002C694B">
      <w:pPr>
        <w:rPr>
          <w:rFonts w:ascii="Calibri" w:hAnsi="Calibri" w:cs="Calibri"/>
        </w:rPr>
      </w:pPr>
      <w:r w:rsidRPr="00CE5CCE">
        <w:rPr>
          <w:rFonts w:ascii="Calibri" w:hAnsi="Calibri" w:cs="Calibri"/>
        </w:rPr>
        <w:t>Ja/My, niżej podpisany/i ……………………………………………………………………………………………………………………………….....</w:t>
      </w:r>
    </w:p>
    <w:p w14:paraId="24A29F5F" w14:textId="77777777" w:rsidR="002C694B" w:rsidRPr="00CE5CCE" w:rsidRDefault="002C694B" w:rsidP="002C694B">
      <w:pPr>
        <w:rPr>
          <w:rFonts w:ascii="Calibri" w:hAnsi="Calibri" w:cs="Calibri"/>
          <w:sz w:val="22"/>
        </w:rPr>
      </w:pPr>
    </w:p>
    <w:p w14:paraId="0DC8BFA7" w14:textId="77777777" w:rsidR="002C694B" w:rsidRPr="00CE5CCE" w:rsidRDefault="002C694B" w:rsidP="002C694B">
      <w:pPr>
        <w:rPr>
          <w:rFonts w:ascii="Calibri" w:hAnsi="Calibri" w:cs="Calibri"/>
        </w:rPr>
      </w:pPr>
      <w:r w:rsidRPr="00CE5CCE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696D2FB9" w14:textId="77777777" w:rsidR="002C694B" w:rsidRPr="00CE5CCE" w:rsidRDefault="002C694B" w:rsidP="002C694B">
      <w:pPr>
        <w:jc w:val="center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16"/>
          <w:szCs w:val="16"/>
        </w:rPr>
        <w:t>( pełna nazwa Wykonawcy )</w:t>
      </w:r>
    </w:p>
    <w:p w14:paraId="1CCCC60B" w14:textId="77777777" w:rsidR="002C694B" w:rsidRPr="00CE5CCE" w:rsidRDefault="002C694B" w:rsidP="002C694B">
      <w:pPr>
        <w:rPr>
          <w:rFonts w:ascii="Calibri" w:hAnsi="Calibri" w:cs="Calibri"/>
          <w:sz w:val="22"/>
        </w:rPr>
      </w:pPr>
    </w:p>
    <w:p w14:paraId="76D654CE" w14:textId="77777777" w:rsidR="002C694B" w:rsidRPr="00CE5CCE" w:rsidRDefault="002C694B" w:rsidP="002C694B">
      <w:pPr>
        <w:rPr>
          <w:rFonts w:ascii="Calibri" w:hAnsi="Calibri" w:cs="Calibri"/>
        </w:rPr>
      </w:pPr>
      <w:r w:rsidRPr="00CE5CCE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1780679D" w14:textId="77777777" w:rsidR="002C694B" w:rsidRPr="00CE5CCE" w:rsidRDefault="002C694B" w:rsidP="002C694B">
      <w:pPr>
        <w:jc w:val="center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16"/>
          <w:szCs w:val="16"/>
        </w:rPr>
        <w:t>( adres siedziby Wykonawcy )</w:t>
      </w:r>
    </w:p>
    <w:p w14:paraId="3413A06B" w14:textId="77777777" w:rsidR="002C694B" w:rsidRPr="00CE5CCE" w:rsidRDefault="002C694B" w:rsidP="002C694B">
      <w:pPr>
        <w:spacing w:before="120" w:after="120" w:line="280" w:lineRule="exact"/>
        <w:jc w:val="both"/>
        <w:rPr>
          <w:rFonts w:ascii="Calibri" w:hAnsi="Calibri"/>
        </w:rPr>
      </w:pPr>
      <w:r w:rsidRPr="00CE5CCE">
        <w:rPr>
          <w:rFonts w:ascii="Calibri" w:hAnsi="Calibri"/>
        </w:rPr>
        <w:t>Dotyczy postępowania o udzielenie zamówienia publicznego w trybie przetargu nieograniczonego, którego przedmiotem jest:</w:t>
      </w:r>
    </w:p>
    <w:p w14:paraId="6FFDED0E" w14:textId="77777777" w:rsidR="002C694B" w:rsidRPr="002B3EC1" w:rsidRDefault="002C694B" w:rsidP="002C694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 w:rsidRPr="002B3EC1">
        <w:rPr>
          <w:rFonts w:ascii="Calibri" w:hAnsi="Calibri" w:cs="Calibri"/>
          <w:b/>
          <w:sz w:val="24"/>
          <w:szCs w:val="24"/>
        </w:rPr>
        <w:t xml:space="preserve">Świadczenie usług </w:t>
      </w:r>
      <w:r w:rsidR="00840A0F">
        <w:rPr>
          <w:rFonts w:ascii="Calibri" w:hAnsi="Calibri" w:cs="Calibri"/>
          <w:b/>
          <w:sz w:val="24"/>
          <w:szCs w:val="24"/>
        </w:rPr>
        <w:t>pralniczych</w:t>
      </w:r>
      <w:r w:rsidRPr="002B3EC1">
        <w:rPr>
          <w:rFonts w:ascii="Calibri" w:hAnsi="Calibri" w:cs="Calibri"/>
          <w:b/>
          <w:sz w:val="24"/>
          <w:szCs w:val="24"/>
        </w:rPr>
        <w:t>”</w:t>
      </w:r>
    </w:p>
    <w:p w14:paraId="7B7C1729" w14:textId="77777777" w:rsidR="002C694B" w:rsidRPr="00CE5CCE" w:rsidRDefault="002C694B" w:rsidP="002C694B">
      <w:pPr>
        <w:jc w:val="center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22"/>
        </w:rPr>
        <w:t xml:space="preserve">          </w:t>
      </w:r>
    </w:p>
    <w:p w14:paraId="62918172" w14:textId="77777777" w:rsidR="002C694B" w:rsidRPr="00CE5CCE" w:rsidRDefault="002C694B" w:rsidP="002C694B">
      <w:pPr>
        <w:jc w:val="both"/>
        <w:rPr>
          <w:rFonts w:ascii="Calibri" w:hAnsi="Calibri"/>
        </w:rPr>
      </w:pPr>
      <w:r w:rsidRPr="00CE5CCE">
        <w:rPr>
          <w:rFonts w:ascii="Calibri" w:hAnsi="Calibri"/>
        </w:rPr>
        <w:t>Oświadczam/y, że</w:t>
      </w:r>
      <w:r w:rsidRPr="00CE5CCE">
        <w:rPr>
          <w:rFonts w:ascii="Calibri" w:hAnsi="Calibri"/>
          <w:b/>
        </w:rPr>
        <w:t xml:space="preserve"> </w:t>
      </w:r>
      <w:r w:rsidRPr="00CE5CCE">
        <w:rPr>
          <w:rFonts w:ascii="Calibri" w:hAnsi="Calibri"/>
        </w:rPr>
        <w:t xml:space="preserve">dysponuję/dysponujemy następującymi osobami zdolnymi do wykonywania przedmiotu </w:t>
      </w:r>
      <w:r w:rsidRPr="00CE5CCE">
        <w:rPr>
          <w:rFonts w:ascii="Calibri" w:eastAsia="Calibri" w:hAnsi="Calibri"/>
          <w:lang w:eastAsia="en-US"/>
        </w:rPr>
        <w:t>zamówienia</w:t>
      </w:r>
      <w:r w:rsidRPr="00CE5CCE">
        <w:rPr>
          <w:rFonts w:ascii="Calibri" w:hAnsi="Calibri"/>
        </w:rPr>
        <w:t>:</w:t>
      </w:r>
      <w:r w:rsidRPr="00CE5CCE">
        <w:rPr>
          <w:rFonts w:ascii="Calibri" w:eastAsia="Calibri" w:hAnsi="Calibri"/>
          <w:lang w:eastAsia="en-US"/>
        </w:rPr>
        <w:t xml:space="preserve"> </w:t>
      </w:r>
    </w:p>
    <w:tbl>
      <w:tblPr>
        <w:tblW w:w="84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410"/>
      </w:tblGrid>
      <w:tr w:rsidR="00EE60D5" w:rsidRPr="00CE5CCE" w14:paraId="1A9A7D7B" w14:textId="77777777" w:rsidTr="00B92E4B">
        <w:trPr>
          <w:cantSplit/>
          <w:trHeight w:val="1485"/>
        </w:trPr>
        <w:tc>
          <w:tcPr>
            <w:tcW w:w="567" w:type="dxa"/>
            <w:shd w:val="clear" w:color="auto" w:fill="auto"/>
            <w:vAlign w:val="center"/>
          </w:tcPr>
          <w:p w14:paraId="031FCE81" w14:textId="77777777" w:rsidR="00EE60D5" w:rsidRPr="00CE5CCE" w:rsidRDefault="00EE60D5" w:rsidP="00FF63F3">
            <w:pPr>
              <w:spacing w:before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5CCE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5454" w:type="dxa"/>
            <w:vAlign w:val="center"/>
          </w:tcPr>
          <w:p w14:paraId="7641E767" w14:textId="77777777" w:rsidR="00EE60D5" w:rsidRPr="00CB4122" w:rsidRDefault="00EE60D5" w:rsidP="007F52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B4122">
              <w:rPr>
                <w:rFonts w:ascii="Calibri" w:hAnsi="Calibri"/>
                <w:b/>
                <w:sz w:val="16"/>
                <w:szCs w:val="16"/>
              </w:rPr>
              <w:t xml:space="preserve">Opis środka transportu przeznaczonego do </w:t>
            </w:r>
            <w:r w:rsidRPr="00CB4122">
              <w:rPr>
                <w:rFonts w:asciiTheme="minorHAnsi" w:hAnsiTheme="minorHAnsi" w:cs="Arial"/>
                <w:b/>
                <w:sz w:val="16"/>
                <w:szCs w:val="16"/>
              </w:rPr>
              <w:t>przewozu czystej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i </w:t>
            </w:r>
            <w:r w:rsidRPr="00CB4122">
              <w:rPr>
                <w:rFonts w:asciiTheme="minorHAnsi" w:hAnsiTheme="minorHAnsi" w:cs="Arial"/>
                <w:b/>
                <w:sz w:val="16"/>
                <w:szCs w:val="16"/>
              </w:rPr>
              <w:t>brudnej bielizny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szpitalnej </w:t>
            </w:r>
          </w:p>
          <w:p w14:paraId="595751A1" w14:textId="77777777" w:rsidR="00EE60D5" w:rsidRPr="00CB4122" w:rsidRDefault="00EE60D5" w:rsidP="007F52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B4122">
              <w:rPr>
                <w:rFonts w:ascii="Calibri" w:hAnsi="Calibri"/>
                <w:sz w:val="16"/>
                <w:szCs w:val="16"/>
              </w:rPr>
              <w:t>(zgodnie z postawionym w pkt 8.1.3. SIWZ warunkiem udziału)</w:t>
            </w:r>
            <w:r w:rsidRPr="00CB412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14:paraId="05E37DF6" w14:textId="77777777" w:rsidR="00EE60D5" w:rsidRPr="00CE5CCE" w:rsidRDefault="00EE60D5" w:rsidP="007F52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363EC23" w14:textId="77777777" w:rsidR="00EE60D5" w:rsidRDefault="00EE60D5" w:rsidP="007F520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B669CCF" w14:textId="77777777" w:rsidR="00EE60D5" w:rsidRPr="00CE5CCE" w:rsidRDefault="00EE60D5" w:rsidP="007F520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5CCE">
              <w:rPr>
                <w:rFonts w:ascii="Calibri" w:hAnsi="Calibri"/>
                <w:b/>
                <w:sz w:val="16"/>
                <w:szCs w:val="16"/>
              </w:rPr>
              <w:t xml:space="preserve">Informacja </w:t>
            </w:r>
            <w:r w:rsidRPr="00CE5CCE">
              <w:rPr>
                <w:rFonts w:ascii="Calibri" w:hAnsi="Calibri"/>
                <w:b/>
                <w:sz w:val="16"/>
                <w:szCs w:val="16"/>
              </w:rPr>
              <w:br/>
              <w:t xml:space="preserve">o podstawie dysponowania </w:t>
            </w:r>
            <w:r>
              <w:rPr>
                <w:rFonts w:ascii="Calibri" w:hAnsi="Calibri"/>
                <w:b/>
                <w:sz w:val="16"/>
                <w:szCs w:val="16"/>
              </w:rPr>
              <w:t>zasobami</w:t>
            </w:r>
          </w:p>
        </w:tc>
      </w:tr>
      <w:tr w:rsidR="00EE60D5" w:rsidRPr="00CE5CCE" w14:paraId="2CF89213" w14:textId="77777777" w:rsidTr="00B92E4B">
        <w:trPr>
          <w:trHeight w:val="363"/>
        </w:trPr>
        <w:tc>
          <w:tcPr>
            <w:tcW w:w="567" w:type="dxa"/>
            <w:vAlign w:val="center"/>
          </w:tcPr>
          <w:p w14:paraId="33CC87B7" w14:textId="77777777" w:rsidR="00EE60D5" w:rsidRPr="00CE5CCE" w:rsidRDefault="00EE60D5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5454" w:type="dxa"/>
          </w:tcPr>
          <w:p w14:paraId="487F3B84" w14:textId="77777777" w:rsidR="00EE60D5" w:rsidRPr="00CE5CCE" w:rsidRDefault="00EE60D5" w:rsidP="00797B8A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2410" w:type="dxa"/>
          </w:tcPr>
          <w:p w14:paraId="541B0E18" w14:textId="77777777" w:rsidR="00EE60D5" w:rsidRPr="00CE5CCE" w:rsidRDefault="00EE60D5" w:rsidP="00CB4122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EE60D5" w:rsidRPr="00CE5CCE" w14:paraId="74A2E1D3" w14:textId="77777777" w:rsidTr="00B92E4B">
        <w:trPr>
          <w:trHeight w:val="863"/>
        </w:trPr>
        <w:tc>
          <w:tcPr>
            <w:tcW w:w="567" w:type="dxa"/>
            <w:vAlign w:val="center"/>
          </w:tcPr>
          <w:p w14:paraId="5708B732" w14:textId="77777777" w:rsidR="00EE60D5" w:rsidRPr="00CE5CCE" w:rsidRDefault="00EE60D5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5454" w:type="dxa"/>
          </w:tcPr>
          <w:p w14:paraId="0468E045" w14:textId="77777777" w:rsidR="00EE60D5" w:rsidRDefault="00EE60D5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46706825" w14:textId="77777777" w:rsidR="00EE60D5" w:rsidRDefault="00EE60D5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61582C4E" w14:textId="77777777" w:rsidR="00EE60D5" w:rsidRPr="00CE5CCE" w:rsidRDefault="00EE60D5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  <w:r w:rsidRPr="00774282">
              <w:rPr>
                <w:rFonts w:ascii="Calibri" w:hAnsi="Calibri"/>
                <w:b/>
                <w:sz w:val="16"/>
                <w:szCs w:val="16"/>
              </w:rPr>
              <w:t>szczelna i podzielona komora załadunkowa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2410" w:type="dxa"/>
          </w:tcPr>
          <w:p w14:paraId="0EA89683" w14:textId="77777777" w:rsidR="00EE60D5" w:rsidRPr="00CE5CCE" w:rsidRDefault="00EE60D5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EE60D5" w:rsidRPr="00CE5CCE" w14:paraId="4CA52AB4" w14:textId="77777777" w:rsidTr="00B92E4B">
        <w:trPr>
          <w:trHeight w:val="833"/>
        </w:trPr>
        <w:tc>
          <w:tcPr>
            <w:tcW w:w="567" w:type="dxa"/>
            <w:vAlign w:val="center"/>
          </w:tcPr>
          <w:p w14:paraId="27BE4B5F" w14:textId="77777777" w:rsidR="00EE60D5" w:rsidRPr="00CE5CCE" w:rsidRDefault="00EE60D5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  <w:r w:rsidRPr="00CE5CCE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5454" w:type="dxa"/>
          </w:tcPr>
          <w:p w14:paraId="4A5E4EC2" w14:textId="77777777" w:rsidR="00EE60D5" w:rsidRDefault="00EE60D5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F003AC0" w14:textId="77777777" w:rsidR="00EE60D5" w:rsidRDefault="00EE60D5" w:rsidP="00FF63F3">
            <w:pPr>
              <w:spacing w:before="12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6DA9C28" w14:textId="77777777" w:rsidR="00EE60D5" w:rsidRPr="00CE5CCE" w:rsidRDefault="00EE60D5" w:rsidP="00774282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 w:rsidRPr="00774282">
              <w:rPr>
                <w:rFonts w:ascii="Calibri" w:hAnsi="Calibri"/>
                <w:b/>
                <w:sz w:val="16"/>
                <w:szCs w:val="16"/>
              </w:rPr>
              <w:t>szczelna i podzielona komora załadunkowa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2410" w:type="dxa"/>
          </w:tcPr>
          <w:p w14:paraId="6BA5A483" w14:textId="77777777" w:rsidR="00EE60D5" w:rsidRPr="00CE5CCE" w:rsidRDefault="00EE60D5" w:rsidP="00FF63F3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76411A1" w14:textId="77777777" w:rsidR="002C694B" w:rsidRDefault="002C694B" w:rsidP="002C694B">
      <w:pPr>
        <w:jc w:val="right"/>
        <w:rPr>
          <w:rFonts w:ascii="Calibri" w:hAnsi="Calibri" w:cs="Calibri"/>
        </w:rPr>
      </w:pPr>
    </w:p>
    <w:p w14:paraId="55055050" w14:textId="77777777" w:rsidR="002C694B" w:rsidRDefault="002C694B" w:rsidP="002C694B">
      <w:pPr>
        <w:jc w:val="right"/>
        <w:rPr>
          <w:rFonts w:ascii="Calibri" w:hAnsi="Calibri" w:cs="Calibri"/>
        </w:rPr>
      </w:pPr>
    </w:p>
    <w:p w14:paraId="47E6EC99" w14:textId="77777777" w:rsidR="002C694B" w:rsidRPr="00CE5CCE" w:rsidRDefault="002C694B" w:rsidP="002C694B">
      <w:pPr>
        <w:jc w:val="right"/>
        <w:rPr>
          <w:rFonts w:ascii="Calibri" w:hAnsi="Calibri" w:cs="Calibri"/>
        </w:rPr>
      </w:pPr>
      <w:r w:rsidRPr="00CE5CCE">
        <w:rPr>
          <w:rFonts w:ascii="Calibri" w:hAnsi="Calibri" w:cs="Calibri"/>
        </w:rPr>
        <w:t>........................................................................................</w:t>
      </w:r>
    </w:p>
    <w:p w14:paraId="010F73C4" w14:textId="77777777" w:rsidR="002C694B" w:rsidRPr="00CE5CCE" w:rsidRDefault="002C694B" w:rsidP="002C694B">
      <w:pPr>
        <w:jc w:val="center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  <w:t xml:space="preserve">                 Podpis i pieczęć osoby uprawnionej do reprezentowania</w:t>
      </w:r>
    </w:p>
    <w:p w14:paraId="48D8D2EF" w14:textId="77777777" w:rsidR="002C694B" w:rsidRDefault="002C694B" w:rsidP="002C694B">
      <w:pPr>
        <w:spacing w:line="280" w:lineRule="exact"/>
        <w:jc w:val="right"/>
        <w:rPr>
          <w:rFonts w:ascii="Calibri" w:hAnsi="Calibri" w:cs="Calibri"/>
          <w:sz w:val="16"/>
          <w:szCs w:val="16"/>
        </w:rPr>
      </w:pP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</w:r>
      <w:r w:rsidRPr="00CE5CCE">
        <w:rPr>
          <w:rFonts w:ascii="Calibri" w:hAnsi="Calibri" w:cs="Calibri"/>
          <w:sz w:val="16"/>
          <w:szCs w:val="16"/>
        </w:rPr>
        <w:tab/>
        <w:t xml:space="preserve">                Wykonawcy lub upoważnionej do występowania w jego imieniu</w:t>
      </w:r>
    </w:p>
    <w:p w14:paraId="41210586" w14:textId="77777777" w:rsidR="00D65DEB" w:rsidRDefault="00D65DEB" w:rsidP="002C694B">
      <w:pPr>
        <w:spacing w:line="280" w:lineRule="exact"/>
        <w:jc w:val="right"/>
        <w:rPr>
          <w:rFonts w:ascii="Calibri" w:hAnsi="Calibri" w:cs="Calibri"/>
          <w:sz w:val="16"/>
          <w:szCs w:val="16"/>
        </w:rPr>
      </w:pPr>
    </w:p>
    <w:p w14:paraId="2ADDBDCC" w14:textId="77777777" w:rsidR="00D65DEB" w:rsidRDefault="00D65DEB" w:rsidP="002C694B">
      <w:pPr>
        <w:spacing w:line="280" w:lineRule="exact"/>
        <w:jc w:val="right"/>
        <w:rPr>
          <w:rFonts w:ascii="Calibri" w:hAnsi="Calibri" w:cs="Calibri"/>
          <w:sz w:val="16"/>
          <w:szCs w:val="16"/>
        </w:rPr>
      </w:pPr>
    </w:p>
    <w:p w14:paraId="17C705F7" w14:textId="77777777" w:rsidR="00D65DEB" w:rsidRDefault="00D65DEB" w:rsidP="002C694B">
      <w:pPr>
        <w:spacing w:line="280" w:lineRule="exact"/>
        <w:jc w:val="right"/>
        <w:rPr>
          <w:rFonts w:ascii="Calibri" w:hAnsi="Calibri" w:cs="Calibri"/>
          <w:sz w:val="16"/>
          <w:szCs w:val="16"/>
        </w:rPr>
      </w:pPr>
    </w:p>
    <w:p w14:paraId="493C99D0" w14:textId="77777777" w:rsidR="004842C0" w:rsidRPr="00D65DEB" w:rsidRDefault="00D65DEB" w:rsidP="00F239F1">
      <w:pPr>
        <w:spacing w:line="280" w:lineRule="exact"/>
        <w:rPr>
          <w:rFonts w:ascii="Calibri" w:hAnsi="Calibri"/>
          <w:sz w:val="22"/>
          <w:szCs w:val="22"/>
          <w:u w:val="single"/>
        </w:rPr>
      </w:pPr>
      <w:r w:rsidRPr="00D65DEB">
        <w:rPr>
          <w:u w:val="single"/>
        </w:rPr>
        <w:t>*skreślić jeżeli nie dotyczy</w:t>
      </w:r>
    </w:p>
    <w:sectPr w:rsidR="004842C0" w:rsidRPr="00D65DEB" w:rsidSect="00753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A40A1" w14:textId="77777777" w:rsidR="00DE0AD4" w:rsidRDefault="00DE0AD4">
      <w:r>
        <w:separator/>
      </w:r>
    </w:p>
  </w:endnote>
  <w:endnote w:type="continuationSeparator" w:id="0">
    <w:p w14:paraId="7797BB5D" w14:textId="77777777" w:rsidR="00DE0AD4" w:rsidRDefault="00DE0AD4">
      <w:r>
        <w:continuationSeparator/>
      </w:r>
    </w:p>
  </w:endnote>
  <w:endnote w:type="continuationNotice" w:id="1">
    <w:p w14:paraId="6469D8DC" w14:textId="77777777" w:rsidR="00DE0AD4" w:rsidRDefault="00DE0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F1BD" w14:textId="77777777" w:rsidR="00DD1430" w:rsidRDefault="00DD14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7ED8" w14:textId="77777777" w:rsidR="00DD1430" w:rsidRDefault="00DD1430" w:rsidP="00361045">
    <w:pPr>
      <w:rPr>
        <w:sz w:val="22"/>
        <w:szCs w:val="22"/>
      </w:rPr>
    </w:pPr>
  </w:p>
  <w:p w14:paraId="2FAAFCCF" w14:textId="1ACE2C41" w:rsidR="00DD1430" w:rsidRPr="00705AF6" w:rsidRDefault="00DD1430" w:rsidP="0088700D">
    <w:pPr>
      <w:pStyle w:val="Stopka"/>
      <w:jc w:val="right"/>
      <w:rPr>
        <w:rFonts w:ascii="Calibri" w:hAnsi="Calibri" w:cs="Arial"/>
        <w:sz w:val="16"/>
        <w:szCs w:val="16"/>
      </w:rPr>
    </w:pPr>
    <w:r w:rsidRPr="00705AF6">
      <w:rPr>
        <w:rFonts w:ascii="Calibri" w:hAnsi="Calibri" w:cs="Arial"/>
        <w:sz w:val="16"/>
        <w:szCs w:val="16"/>
      </w:rPr>
      <w:t xml:space="preserve">strona </w:t>
    </w:r>
    <w:r w:rsidRPr="00705AF6">
      <w:rPr>
        <w:rFonts w:ascii="Calibri" w:hAnsi="Calibri" w:cs="Arial"/>
        <w:b/>
        <w:sz w:val="16"/>
        <w:szCs w:val="16"/>
      </w:rPr>
      <w:fldChar w:fldCharType="begin"/>
    </w:r>
    <w:r w:rsidRPr="00705AF6">
      <w:rPr>
        <w:rFonts w:ascii="Calibri" w:hAnsi="Calibri" w:cs="Arial"/>
        <w:b/>
        <w:sz w:val="16"/>
        <w:szCs w:val="16"/>
      </w:rPr>
      <w:instrText>PAGE</w:instrText>
    </w:r>
    <w:r w:rsidRPr="00705AF6">
      <w:rPr>
        <w:rFonts w:ascii="Calibri" w:hAnsi="Calibri" w:cs="Arial"/>
        <w:b/>
        <w:sz w:val="16"/>
        <w:szCs w:val="16"/>
      </w:rPr>
      <w:fldChar w:fldCharType="separate"/>
    </w:r>
    <w:r w:rsidR="00B05775">
      <w:rPr>
        <w:rFonts w:ascii="Calibri" w:hAnsi="Calibri" w:cs="Arial"/>
        <w:b/>
        <w:noProof/>
        <w:sz w:val="16"/>
        <w:szCs w:val="16"/>
      </w:rPr>
      <w:t>4</w:t>
    </w:r>
    <w:r w:rsidRPr="00705AF6">
      <w:rPr>
        <w:rFonts w:ascii="Calibri" w:hAnsi="Calibri" w:cs="Arial"/>
        <w:b/>
        <w:sz w:val="16"/>
        <w:szCs w:val="16"/>
      </w:rPr>
      <w:fldChar w:fldCharType="end"/>
    </w:r>
    <w:r w:rsidRPr="00705AF6">
      <w:rPr>
        <w:rFonts w:ascii="Calibri" w:hAnsi="Calibri" w:cs="Arial"/>
        <w:sz w:val="16"/>
        <w:szCs w:val="16"/>
      </w:rPr>
      <w:t xml:space="preserve"> z </w:t>
    </w:r>
    <w:r w:rsidRPr="00705AF6">
      <w:rPr>
        <w:rFonts w:ascii="Calibri" w:hAnsi="Calibri" w:cs="Arial"/>
        <w:b/>
        <w:sz w:val="16"/>
        <w:szCs w:val="16"/>
      </w:rPr>
      <w:fldChar w:fldCharType="begin"/>
    </w:r>
    <w:r w:rsidRPr="00705AF6">
      <w:rPr>
        <w:rFonts w:ascii="Calibri" w:hAnsi="Calibri" w:cs="Arial"/>
        <w:b/>
        <w:sz w:val="16"/>
        <w:szCs w:val="16"/>
      </w:rPr>
      <w:instrText>NUMPAGES</w:instrText>
    </w:r>
    <w:r w:rsidRPr="00705AF6">
      <w:rPr>
        <w:rFonts w:ascii="Calibri" w:hAnsi="Calibri" w:cs="Arial"/>
        <w:b/>
        <w:sz w:val="16"/>
        <w:szCs w:val="16"/>
      </w:rPr>
      <w:fldChar w:fldCharType="separate"/>
    </w:r>
    <w:r w:rsidR="00B05775">
      <w:rPr>
        <w:rFonts w:ascii="Calibri" w:hAnsi="Calibri" w:cs="Arial"/>
        <w:b/>
        <w:noProof/>
        <w:sz w:val="16"/>
        <w:szCs w:val="16"/>
      </w:rPr>
      <w:t>8</w:t>
    </w:r>
    <w:r w:rsidRPr="00705AF6">
      <w:rPr>
        <w:rFonts w:ascii="Calibri" w:hAnsi="Calibri" w:cs="Arial"/>
        <w:b/>
        <w:sz w:val="16"/>
        <w:szCs w:val="16"/>
      </w:rPr>
      <w:fldChar w:fldCharType="end"/>
    </w:r>
  </w:p>
  <w:p w14:paraId="4DB170F5" w14:textId="77777777" w:rsidR="00DD1430" w:rsidRDefault="00DD14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0ADF" w14:textId="5EFCE718" w:rsidR="00DD1430" w:rsidRPr="00081426" w:rsidRDefault="00DD1430" w:rsidP="00081426">
    <w:pPr>
      <w:pStyle w:val="Stopka"/>
      <w:jc w:val="right"/>
      <w:rPr>
        <w:rFonts w:ascii="Calibri" w:hAnsi="Calibri" w:cs="Arial"/>
        <w:sz w:val="16"/>
        <w:szCs w:val="16"/>
      </w:rPr>
    </w:pPr>
    <w:r w:rsidRPr="00081426">
      <w:rPr>
        <w:rFonts w:ascii="Calibri" w:hAnsi="Calibri" w:cs="Arial"/>
        <w:sz w:val="16"/>
        <w:szCs w:val="16"/>
      </w:rPr>
      <w:t xml:space="preserve">strona </w:t>
    </w:r>
    <w:r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PAGE</w:instrText>
    </w:r>
    <w:r w:rsidRPr="00081426">
      <w:rPr>
        <w:rFonts w:ascii="Calibri" w:hAnsi="Calibri" w:cs="Arial"/>
        <w:b/>
        <w:sz w:val="16"/>
        <w:szCs w:val="16"/>
      </w:rPr>
      <w:fldChar w:fldCharType="separate"/>
    </w:r>
    <w:r w:rsidR="00B05775">
      <w:rPr>
        <w:rFonts w:ascii="Calibri" w:hAnsi="Calibri" w:cs="Arial"/>
        <w:b/>
        <w:noProof/>
        <w:sz w:val="16"/>
        <w:szCs w:val="16"/>
      </w:rPr>
      <w:t>1</w:t>
    </w:r>
    <w:r w:rsidRPr="00081426">
      <w:rPr>
        <w:rFonts w:ascii="Calibri" w:hAnsi="Calibri" w:cs="Arial"/>
        <w:b/>
        <w:sz w:val="16"/>
        <w:szCs w:val="16"/>
      </w:rPr>
      <w:fldChar w:fldCharType="end"/>
    </w:r>
    <w:r w:rsidRPr="00081426">
      <w:rPr>
        <w:rFonts w:ascii="Calibri" w:hAnsi="Calibri" w:cs="Arial"/>
        <w:sz w:val="16"/>
        <w:szCs w:val="16"/>
      </w:rPr>
      <w:t xml:space="preserve"> z </w:t>
    </w:r>
    <w:r w:rsidRPr="00081426">
      <w:rPr>
        <w:rFonts w:ascii="Calibri" w:hAnsi="Calibri" w:cs="Arial"/>
        <w:b/>
        <w:sz w:val="16"/>
        <w:szCs w:val="16"/>
      </w:rPr>
      <w:fldChar w:fldCharType="begin"/>
    </w:r>
    <w:r w:rsidRPr="00081426">
      <w:rPr>
        <w:rFonts w:ascii="Calibri" w:hAnsi="Calibri" w:cs="Arial"/>
        <w:b/>
        <w:sz w:val="16"/>
        <w:szCs w:val="16"/>
      </w:rPr>
      <w:instrText>NUMPAGES</w:instrText>
    </w:r>
    <w:r w:rsidRPr="00081426">
      <w:rPr>
        <w:rFonts w:ascii="Calibri" w:hAnsi="Calibri" w:cs="Arial"/>
        <w:b/>
        <w:sz w:val="16"/>
        <w:szCs w:val="16"/>
      </w:rPr>
      <w:fldChar w:fldCharType="separate"/>
    </w:r>
    <w:r w:rsidR="00B05775">
      <w:rPr>
        <w:rFonts w:ascii="Calibri" w:hAnsi="Calibri" w:cs="Arial"/>
        <w:b/>
        <w:noProof/>
        <w:sz w:val="16"/>
        <w:szCs w:val="16"/>
      </w:rPr>
      <w:t>8</w:t>
    </w:r>
    <w:r w:rsidRPr="00081426">
      <w:rPr>
        <w:rFonts w:ascii="Calibri" w:hAnsi="Calibri" w:cs="Arial"/>
        <w:b/>
        <w:sz w:val="16"/>
        <w:szCs w:val="16"/>
      </w:rPr>
      <w:fldChar w:fldCharType="end"/>
    </w:r>
  </w:p>
  <w:p w14:paraId="78B7E86C" w14:textId="77777777" w:rsidR="00DD1430" w:rsidRDefault="00DD1430" w:rsidP="001B3A93">
    <w:pPr>
      <w:spacing w:line="360" w:lineRule="auto"/>
      <w:jc w:val="center"/>
      <w:rPr>
        <w:b/>
        <w:sz w:val="22"/>
        <w:szCs w:val="22"/>
      </w:rPr>
    </w:pPr>
  </w:p>
  <w:p w14:paraId="425C6827" w14:textId="77777777" w:rsidR="00DD1430" w:rsidRDefault="00DD1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9172A" w14:textId="77777777" w:rsidR="00DE0AD4" w:rsidRDefault="00DE0AD4">
      <w:r>
        <w:separator/>
      </w:r>
    </w:p>
  </w:footnote>
  <w:footnote w:type="continuationSeparator" w:id="0">
    <w:p w14:paraId="46D80B78" w14:textId="77777777" w:rsidR="00DE0AD4" w:rsidRDefault="00DE0AD4">
      <w:r>
        <w:continuationSeparator/>
      </w:r>
    </w:p>
  </w:footnote>
  <w:footnote w:type="continuationNotice" w:id="1">
    <w:p w14:paraId="5C4A0808" w14:textId="77777777" w:rsidR="00DE0AD4" w:rsidRDefault="00DE0A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F75F" w14:textId="77777777" w:rsidR="00DD1430" w:rsidRDefault="00DD14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7DBF" w14:textId="77777777" w:rsidR="00DD1430" w:rsidRDefault="00DD1430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787E539" w14:textId="77777777" w:rsidR="00DD1430" w:rsidRPr="0001099C" w:rsidRDefault="00DD1430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ZP/2/2016</w:t>
    </w:r>
  </w:p>
  <w:p w14:paraId="63719791" w14:textId="77777777" w:rsidR="00DD1430" w:rsidRDefault="00DD1430" w:rsidP="000109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A716" w14:textId="77777777" w:rsidR="00DD1430" w:rsidRDefault="00DD1430" w:rsidP="00EA313F">
    <w:pPr>
      <w:pStyle w:val="Nagwek"/>
      <w:jc w:val="center"/>
    </w:pPr>
  </w:p>
  <w:p w14:paraId="2C0EE2D1" w14:textId="77777777" w:rsidR="00DD1430" w:rsidRPr="00CF4734" w:rsidRDefault="00DD1430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ZP/2/2016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8"/>
  </w:num>
  <w:num w:numId="5">
    <w:abstractNumId w:val="17"/>
  </w:num>
  <w:num w:numId="6">
    <w:abstractNumId w:val="8"/>
  </w:num>
  <w:num w:numId="7">
    <w:abstractNumId w:val="13"/>
  </w:num>
  <w:num w:numId="8">
    <w:abstractNumId w:val="12"/>
  </w:num>
  <w:num w:numId="9">
    <w:abstractNumId w:val="20"/>
  </w:num>
  <w:num w:numId="10">
    <w:abstractNumId w:val="14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345FC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775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0AD4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B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48A5-0C88-4FE3-B14F-6BB96BD9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1984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13865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3</cp:revision>
  <cp:lastPrinted>2016-02-05T07:53:00Z</cp:lastPrinted>
  <dcterms:created xsi:type="dcterms:W3CDTF">2016-02-05T08:22:00Z</dcterms:created>
  <dcterms:modified xsi:type="dcterms:W3CDTF">2016-02-05T08:24:00Z</dcterms:modified>
</cp:coreProperties>
</file>