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F194" w14:textId="0BF90971" w:rsidR="00AD4F6A" w:rsidRPr="00430DBE" w:rsidRDefault="00D404A4" w:rsidP="00AD4F6A">
      <w:pPr>
        <w:spacing w:line="280" w:lineRule="exact"/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</w:t>
      </w:r>
      <w:r w:rsidR="00AD4F6A" w:rsidRPr="00B13E64">
        <w:rPr>
          <w:rFonts w:ascii="Calibri" w:hAnsi="Calibri"/>
          <w:u w:val="single"/>
        </w:rPr>
        <w:t>ałącznik nr 1</w:t>
      </w:r>
    </w:p>
    <w:p w14:paraId="3669B4E6" w14:textId="77777777" w:rsidR="00AD4F6A" w:rsidRPr="009843DA" w:rsidRDefault="00AD4F6A" w:rsidP="00AD4F6A">
      <w:pPr>
        <w:keepNext/>
        <w:tabs>
          <w:tab w:val="num" w:pos="1440"/>
        </w:tabs>
        <w:suppressAutoHyphens/>
        <w:spacing w:line="280" w:lineRule="exact"/>
        <w:jc w:val="center"/>
        <w:outlineLvl w:val="1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D4F6A" w:rsidRPr="009843DA" w14:paraId="462383C4" w14:textId="77777777" w:rsidTr="00CC01C9">
        <w:trPr>
          <w:trHeight w:val="1128"/>
        </w:trPr>
        <w:tc>
          <w:tcPr>
            <w:tcW w:w="3586" w:type="dxa"/>
          </w:tcPr>
          <w:p w14:paraId="104DB865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A7B032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C1F15CE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9436B0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02AFEB" w14:textId="77777777" w:rsidR="00AD4F6A" w:rsidRPr="00701C83" w:rsidRDefault="00AD4F6A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701C83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5B82D549" w14:textId="77777777" w:rsidR="00AD4F6A" w:rsidRPr="009843DA" w:rsidRDefault="00AD4F6A" w:rsidP="00AD4F6A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453D3E9D" w14:textId="77777777" w:rsidR="00AD4F6A" w:rsidRPr="009843DA" w:rsidRDefault="00AD4F6A" w:rsidP="00E878BB">
      <w:pPr>
        <w:jc w:val="center"/>
        <w:rPr>
          <w:rFonts w:ascii="Calibri" w:hAnsi="Calibri"/>
          <w:b/>
          <w:sz w:val="22"/>
          <w:szCs w:val="22"/>
        </w:rPr>
      </w:pPr>
      <w:r w:rsidRPr="009843DA">
        <w:rPr>
          <w:rFonts w:ascii="Calibri" w:hAnsi="Calibri"/>
          <w:b/>
          <w:sz w:val="22"/>
          <w:szCs w:val="22"/>
        </w:rPr>
        <w:t>FORMULARZ OFERTOWY</w:t>
      </w:r>
    </w:p>
    <w:p w14:paraId="5997F8DB" w14:textId="77777777" w:rsidR="00AD4F6A" w:rsidRPr="009843DA" w:rsidRDefault="00AD4F6A" w:rsidP="00AD4F6A">
      <w:pPr>
        <w:rPr>
          <w:rFonts w:ascii="Calibri" w:hAnsi="Calibri" w:cs="Calibri"/>
        </w:rPr>
      </w:pPr>
    </w:p>
    <w:p w14:paraId="3632D202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 w:rsidR="00E878BB"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56AF7882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24AEEEA4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6605D421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08A7EBEE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2D12B931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42575B53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2C5766C8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D4F6A" w:rsidRPr="009843DA" w14:paraId="09F66622" w14:textId="77777777" w:rsidTr="00CC01C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300EC227" w14:textId="77777777" w:rsidR="00AD4F6A" w:rsidRPr="00701C83" w:rsidRDefault="00AD4F6A" w:rsidP="00CC01C9">
            <w:pPr>
              <w:rPr>
                <w:rFonts w:ascii="Calibri" w:hAnsi="Calibri" w:cs="Arial"/>
                <w:b/>
              </w:rPr>
            </w:pPr>
            <w:r w:rsidRPr="00701C83">
              <w:rPr>
                <w:rFonts w:ascii="Calibri" w:hAnsi="Calibri" w:cs="Arial"/>
                <w:b/>
              </w:rPr>
              <w:t>REGON:</w:t>
            </w:r>
          </w:p>
        </w:tc>
        <w:tc>
          <w:tcPr>
            <w:tcW w:w="279" w:type="dxa"/>
          </w:tcPr>
          <w:p w14:paraId="413B0E3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119C0DE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2ACCF3F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13B7F6F1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3893579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60" w:type="dxa"/>
          </w:tcPr>
          <w:p w14:paraId="11D52619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96" w:type="dxa"/>
          </w:tcPr>
          <w:p w14:paraId="392336F8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1700902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0BA7DE2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2021C70" w14:textId="77777777" w:rsidR="00AD4F6A" w:rsidRPr="00701C83" w:rsidRDefault="00AD4F6A" w:rsidP="00CC01C9">
            <w:pPr>
              <w:rPr>
                <w:rFonts w:ascii="Calibri" w:hAnsi="Calibri" w:cs="Arial"/>
                <w:b/>
                <w:color w:val="000000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             </w:t>
            </w:r>
            <w:r w:rsidRPr="00701C83">
              <w:rPr>
                <w:rFonts w:ascii="Calibri" w:hAnsi="Calibri" w:cs="Arial"/>
                <w:b/>
                <w:color w:val="000000"/>
              </w:rPr>
              <w:t>NIP:</w:t>
            </w:r>
          </w:p>
        </w:tc>
        <w:tc>
          <w:tcPr>
            <w:tcW w:w="278" w:type="dxa"/>
          </w:tcPr>
          <w:p w14:paraId="6609DD3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2378495E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8A3727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16A23FB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2FF3203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D2885A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369C01B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9FA2C69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2D867FB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BDDE1C7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A2B4A6A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9" w:type="dxa"/>
          </w:tcPr>
          <w:p w14:paraId="59D2840C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7C209B65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</w:tr>
    </w:tbl>
    <w:p w14:paraId="4CB8E451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6C1BD994" w14:textId="0F560767" w:rsidR="00AD4F6A" w:rsidRPr="00430DBE" w:rsidRDefault="00AD4F6A" w:rsidP="00E878BB">
      <w:pPr>
        <w:spacing w:line="280" w:lineRule="exact"/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Pr="00430DBE">
        <w:rPr>
          <w:rFonts w:ascii="Calibri" w:hAnsi="Calibri"/>
        </w:rPr>
        <w:t>dres e-mail:   ..................................................................</w:t>
      </w:r>
      <w:r w:rsidR="00B26773">
        <w:rPr>
          <w:rFonts w:ascii="Calibri" w:hAnsi="Calibri"/>
        </w:rPr>
        <w:t>, tel. ……………………………………………………</w:t>
      </w:r>
    </w:p>
    <w:p w14:paraId="03770106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076EF935" w14:textId="77777777" w:rsidR="00C16D0B" w:rsidRDefault="00AD4F6A" w:rsidP="00AD4F6A">
      <w:pPr>
        <w:spacing w:line="360" w:lineRule="auto"/>
        <w:jc w:val="both"/>
        <w:rPr>
          <w:rFonts w:ascii="Calibri" w:hAnsi="Calibri" w:cs="Arial"/>
        </w:rPr>
      </w:pPr>
      <w:r w:rsidRPr="009843DA">
        <w:rPr>
          <w:rFonts w:ascii="Calibri" w:hAnsi="Calibri" w:cs="Arial"/>
        </w:rPr>
        <w:tab/>
        <w:t xml:space="preserve">W nawiązaniu do ogłoszenia o zamówieniu w trybie przetargu nieograniczonego składam/y niniejszą ofertę na wykonanie zadania, pn.: </w:t>
      </w:r>
    </w:p>
    <w:p w14:paraId="475B184E" w14:textId="77777777" w:rsidR="000C1D7B" w:rsidRPr="000C1D7B" w:rsidRDefault="00B13E64" w:rsidP="00B13E64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662DBFCA" w14:textId="0A4C0BEA" w:rsidR="00A345A6" w:rsidRPr="007E4347" w:rsidRDefault="00A345A6" w:rsidP="00A345A6">
      <w:pPr>
        <w:pStyle w:val="Bartek"/>
        <w:jc w:val="both"/>
        <w:rPr>
          <w:rFonts w:ascii="Calibri" w:hAnsi="Calibri"/>
          <w:sz w:val="20"/>
        </w:rPr>
      </w:pPr>
      <w:r w:rsidRPr="007E4347">
        <w:rPr>
          <w:rFonts w:ascii="Calibri" w:hAnsi="Calibri"/>
          <w:sz w:val="20"/>
        </w:rPr>
        <w:t>składam/y ofertę zgodnie z wymogami zawartymi w SIWZ oraz formularzem</w:t>
      </w:r>
      <w:r w:rsidR="007E4347">
        <w:rPr>
          <w:rFonts w:ascii="Calibri" w:hAnsi="Calibri"/>
          <w:sz w:val="20"/>
        </w:rPr>
        <w:t xml:space="preserve"> </w:t>
      </w:r>
      <w:r w:rsidRPr="007E4347">
        <w:rPr>
          <w:rFonts w:ascii="Calibri" w:hAnsi="Calibri"/>
          <w:sz w:val="20"/>
        </w:rPr>
        <w:t xml:space="preserve">asortymentowo - cenowym na następujące pakiety </w:t>
      </w:r>
      <w:r w:rsidRPr="007E4347">
        <w:rPr>
          <w:rFonts w:ascii="Calibri" w:hAnsi="Calibri"/>
          <w:i/>
          <w:sz w:val="20"/>
        </w:rPr>
        <w:t>(wymienić poszczególne pakiety, na które Wykonawca składa ofertę)</w:t>
      </w:r>
      <w:r w:rsidRPr="007E4347">
        <w:rPr>
          <w:rFonts w:ascii="Calibri" w:hAnsi="Calibri"/>
          <w:sz w:val="20"/>
        </w:rPr>
        <w:t>:</w:t>
      </w:r>
    </w:p>
    <w:p w14:paraId="0423A78A" w14:textId="77777777" w:rsidR="00A345A6" w:rsidRPr="007E4347" w:rsidRDefault="00A345A6" w:rsidP="00A345A6">
      <w:pPr>
        <w:pStyle w:val="Bartek"/>
        <w:jc w:val="both"/>
        <w:rPr>
          <w:rFonts w:ascii="Calibri" w:hAnsi="Calibri"/>
          <w:sz w:val="20"/>
        </w:rPr>
      </w:pPr>
    </w:p>
    <w:tbl>
      <w:tblPr>
        <w:tblW w:w="0" w:type="auto"/>
        <w:tblInd w:w="1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2466"/>
        <w:gridCol w:w="2704"/>
      </w:tblGrid>
      <w:tr w:rsidR="00A345A6" w:rsidRPr="007E4347" w14:paraId="0FC7C9BE" w14:textId="77777777" w:rsidTr="006B54BB">
        <w:trPr>
          <w:trHeight w:val="103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15F9" w14:textId="77777777" w:rsidR="00A345A6" w:rsidRPr="007E4347" w:rsidRDefault="00A345A6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pakiet nr: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DE2E" w14:textId="77777777" w:rsidR="00A345A6" w:rsidRPr="007E4347" w:rsidRDefault="00A345A6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 xml:space="preserve">Wartość brutto </w:t>
            </w:r>
          </w:p>
          <w:p w14:paraId="140A53B2" w14:textId="77777777" w:rsidR="00A345A6" w:rsidRPr="007E4347" w:rsidRDefault="00A345A6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PLN</w:t>
            </w:r>
          </w:p>
          <w:p w14:paraId="6B3983FE" w14:textId="77777777" w:rsidR="00A345A6" w:rsidRPr="007E4347" w:rsidRDefault="00A345A6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(kryterium nr 1)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872F" w14:textId="77777777" w:rsidR="00A345A6" w:rsidRPr="007E4347" w:rsidRDefault="00A345A6" w:rsidP="006B54BB">
            <w:pPr>
              <w:jc w:val="center"/>
              <w:rPr>
                <w:rFonts w:ascii="Calibri" w:hAnsi="Calibri"/>
                <w:b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 xml:space="preserve">Termin dostawy </w:t>
            </w:r>
          </w:p>
          <w:p w14:paraId="6F13DCBB" w14:textId="77777777" w:rsidR="00A345A6" w:rsidRPr="007E4347" w:rsidRDefault="00A345A6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b/>
                <w:sz w:val="24"/>
              </w:rPr>
              <w:t>w dniach</w:t>
            </w:r>
          </w:p>
          <w:p w14:paraId="6807D6C9" w14:textId="77777777" w:rsidR="00A345A6" w:rsidRPr="007E4347" w:rsidRDefault="00A345A6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(kryterium nr 2)</w:t>
            </w:r>
          </w:p>
        </w:tc>
        <w:bookmarkStart w:id="0" w:name="_GoBack"/>
        <w:bookmarkEnd w:id="0"/>
      </w:tr>
      <w:tr w:rsidR="00A345A6" w:rsidRPr="007E4347" w14:paraId="4CC9FD3D" w14:textId="77777777" w:rsidTr="006B54BB">
        <w:trPr>
          <w:trHeight w:val="375"/>
        </w:trPr>
        <w:tc>
          <w:tcPr>
            <w:tcW w:w="150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4700" w14:textId="77777777" w:rsidR="00A345A6" w:rsidRPr="007E4347" w:rsidRDefault="00A345A6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24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7C80D" w14:textId="59B70631" w:rsidR="00A345A6" w:rsidRPr="007E4347" w:rsidRDefault="00463F3A" w:rsidP="00463F3A">
            <w:pPr>
              <w:snapToGrid w:val="0"/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…………</w:t>
            </w:r>
          </w:p>
        </w:tc>
        <w:tc>
          <w:tcPr>
            <w:tcW w:w="270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2A111" w14:textId="16ACB379" w:rsidR="00A345A6" w:rsidRPr="007E4347" w:rsidRDefault="000E180E" w:rsidP="000E180E">
            <w:pPr>
              <w:snapToGrid w:val="0"/>
              <w:jc w:val="center"/>
              <w:rPr>
                <w:rFonts w:ascii="Calibri" w:hAnsi="Calibri"/>
                <w:i/>
                <w:sz w:val="24"/>
              </w:rPr>
            </w:pPr>
            <w:r w:rsidRPr="007E4347">
              <w:rPr>
                <w:rFonts w:ascii="Calibri" w:hAnsi="Calibri"/>
                <w:i/>
                <w:sz w:val="24"/>
              </w:rPr>
              <w:t>nie dotyczy</w:t>
            </w:r>
            <w:r w:rsidR="007E4347" w:rsidRPr="007E4347">
              <w:rPr>
                <w:rFonts w:ascii="Calibri" w:hAnsi="Calibri"/>
                <w:i/>
                <w:sz w:val="24"/>
              </w:rPr>
              <w:t xml:space="preserve"> pakietu nr 1</w:t>
            </w:r>
          </w:p>
        </w:tc>
      </w:tr>
      <w:tr w:rsidR="00A345A6" w:rsidRPr="007E4347" w14:paraId="61300450" w14:textId="77777777" w:rsidTr="00A345A6">
        <w:trPr>
          <w:trHeight w:val="405"/>
        </w:trPr>
        <w:tc>
          <w:tcPr>
            <w:tcW w:w="1503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04F4EF" w14:textId="77777777" w:rsidR="00A345A6" w:rsidRPr="007E4347" w:rsidRDefault="00A345A6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24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535649E" w14:textId="002F5F27" w:rsidR="00A345A6" w:rsidRPr="007E4347" w:rsidRDefault="007E4347" w:rsidP="007E4347">
            <w:pPr>
              <w:snapToGrid w:val="0"/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…………</w:t>
            </w:r>
          </w:p>
        </w:tc>
        <w:tc>
          <w:tcPr>
            <w:tcW w:w="270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61DB89" w14:textId="5A7E6778" w:rsidR="00A345A6" w:rsidRPr="007E4347" w:rsidRDefault="007E4347" w:rsidP="007E4347">
            <w:pPr>
              <w:snapToGrid w:val="0"/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…………..</w:t>
            </w:r>
          </w:p>
        </w:tc>
      </w:tr>
      <w:tr w:rsidR="007E4347" w:rsidRPr="007E4347" w14:paraId="1303C41B" w14:textId="77777777" w:rsidTr="006E13FA">
        <w:trPr>
          <w:trHeight w:val="39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6056" w14:textId="4A70A058" w:rsidR="007E4347" w:rsidRPr="007E4347" w:rsidRDefault="007E4347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…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6C9A" w14:textId="017FE093" w:rsidR="007E4347" w:rsidRPr="007E4347" w:rsidRDefault="007E4347" w:rsidP="007E4347">
            <w:pPr>
              <w:snapToGrid w:val="0"/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…………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33FA" w14:textId="21D719E8" w:rsidR="007E4347" w:rsidRPr="007E4347" w:rsidRDefault="007E4347" w:rsidP="007E4347">
            <w:pPr>
              <w:snapToGrid w:val="0"/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…………..</w:t>
            </w:r>
          </w:p>
        </w:tc>
      </w:tr>
      <w:tr w:rsidR="007E4347" w:rsidRPr="007E4347" w14:paraId="67B998B6" w14:textId="77777777" w:rsidTr="006E13FA">
        <w:trPr>
          <w:trHeight w:val="39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F83D" w14:textId="7E162FE3" w:rsidR="007E4347" w:rsidRPr="007E4347" w:rsidRDefault="007E4347" w:rsidP="006B54BB">
            <w:pPr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…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0F41" w14:textId="54099D17" w:rsidR="007E4347" w:rsidRPr="007E4347" w:rsidRDefault="007E4347" w:rsidP="007E4347">
            <w:pPr>
              <w:snapToGrid w:val="0"/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…………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1B50" w14:textId="0FDC6F76" w:rsidR="007E4347" w:rsidRPr="007E4347" w:rsidRDefault="007E4347" w:rsidP="007E4347">
            <w:pPr>
              <w:snapToGrid w:val="0"/>
              <w:jc w:val="center"/>
              <w:rPr>
                <w:rFonts w:ascii="Calibri" w:hAnsi="Calibri"/>
                <w:sz w:val="24"/>
              </w:rPr>
            </w:pPr>
            <w:r w:rsidRPr="007E4347">
              <w:rPr>
                <w:rFonts w:ascii="Calibri" w:hAnsi="Calibri"/>
                <w:sz w:val="24"/>
              </w:rPr>
              <w:t>…………..</w:t>
            </w:r>
          </w:p>
        </w:tc>
      </w:tr>
    </w:tbl>
    <w:p w14:paraId="11041F34" w14:textId="77777777" w:rsidR="00A345A6" w:rsidRPr="007E4347" w:rsidRDefault="00A345A6" w:rsidP="00AD4F6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lang w:eastAsia="en-US" w:bidi="en-US"/>
        </w:rPr>
      </w:pPr>
    </w:p>
    <w:p w14:paraId="2271D2FF" w14:textId="77777777" w:rsidR="007E4347" w:rsidRDefault="007E4347" w:rsidP="005B012B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 w:cs="Arial"/>
          <w:b/>
          <w:bCs/>
        </w:rPr>
      </w:pPr>
    </w:p>
    <w:p w14:paraId="03B842F4" w14:textId="77777777" w:rsidR="007E4347" w:rsidRDefault="007E4347" w:rsidP="005B012B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 w:cs="Arial"/>
          <w:b/>
          <w:bCs/>
        </w:rPr>
      </w:pPr>
    </w:p>
    <w:p w14:paraId="4EED349A" w14:textId="77777777" w:rsidR="007E4347" w:rsidRDefault="007E4347" w:rsidP="005B012B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 w:cs="Arial"/>
          <w:b/>
          <w:bCs/>
        </w:rPr>
      </w:pPr>
    </w:p>
    <w:p w14:paraId="5373455F" w14:textId="77777777" w:rsidR="00AD4F6A" w:rsidRPr="007E4347" w:rsidRDefault="00AD4F6A" w:rsidP="005B012B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</w:rPr>
      </w:pPr>
      <w:r w:rsidRPr="007E4347">
        <w:rPr>
          <w:rFonts w:ascii="Calibri" w:hAnsi="Calibri" w:cs="Arial"/>
          <w:b/>
          <w:bCs/>
        </w:rPr>
        <w:lastRenderedPageBreak/>
        <w:t>OŚWIADCZENIA</w:t>
      </w:r>
    </w:p>
    <w:p w14:paraId="08392329" w14:textId="77777777" w:rsidR="005D41B2" w:rsidRPr="007E4347" w:rsidRDefault="00AD4F6A" w:rsidP="00974480">
      <w:pPr>
        <w:numPr>
          <w:ilvl w:val="0"/>
          <w:numId w:val="6"/>
        </w:numPr>
        <w:tabs>
          <w:tab w:val="left" w:pos="-29536"/>
          <w:tab w:val="left" w:pos="-24468"/>
        </w:tabs>
        <w:suppressAutoHyphens/>
        <w:spacing w:line="360" w:lineRule="auto"/>
        <w:jc w:val="both"/>
        <w:rPr>
          <w:rFonts w:ascii="Calibri" w:hAnsi="Calibri" w:cs="Arial"/>
          <w:b/>
          <w:bCs/>
        </w:rPr>
      </w:pPr>
      <w:r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Oświadczam/my, że 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podan</w:t>
      </w:r>
      <w:r w:rsidR="005B012B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e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983736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w </w:t>
      </w:r>
      <w:r w:rsidR="005B012B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Formularzu asortymentowo-cenowym</w:t>
      </w:r>
      <w:r w:rsidR="00983736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cen</w:t>
      </w:r>
      <w:r w:rsidR="005B012B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y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jednostkow</w:t>
      </w:r>
      <w:r w:rsidR="005B012B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e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5B012B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są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cen</w:t>
      </w:r>
      <w:r w:rsidR="005B012B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ami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ryczałtow</w:t>
      </w:r>
      <w:r w:rsidR="005B012B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ymi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obejmując</w:t>
      </w:r>
      <w:r w:rsidR="005B012B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ymi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koszt wykonania przedmiotu zamówienia w zakresie określonym w pkt 3 SIWZ oraz załączniku nr 2 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i 7</w:t>
      </w:r>
      <w:r w:rsidR="003E4F69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a i </w:t>
      </w:r>
      <w:r w:rsidR="00E66249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7</w:t>
      </w:r>
      <w:r w:rsidR="003E4F69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b</w:t>
      </w:r>
      <w:r w:rsidR="003047AE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do SIWZ</w:t>
      </w:r>
      <w:r w:rsidR="005B012B"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w zakresie danego pakietu</w:t>
      </w:r>
      <w:r w:rsidRPr="007E4347">
        <w:rPr>
          <w:rFonts w:ascii="Calibri" w:eastAsia="Lucida Sans Unicode" w:hAnsi="Calibri" w:cs="Arial"/>
          <w:color w:val="000000"/>
          <w:kern w:val="3"/>
          <w:lang w:eastAsia="en-US" w:bidi="en-US"/>
        </w:rPr>
        <w:t>.</w:t>
      </w:r>
    </w:p>
    <w:p w14:paraId="1306809D" w14:textId="3352A1FC" w:rsidR="0099030D" w:rsidRPr="007E4347" w:rsidRDefault="0099030D" w:rsidP="0099030D">
      <w:pPr>
        <w:numPr>
          <w:ilvl w:val="0"/>
          <w:numId w:val="6"/>
        </w:numPr>
        <w:tabs>
          <w:tab w:val="left" w:pos="-29536"/>
          <w:tab w:val="left" w:pos="-24468"/>
        </w:tabs>
        <w:suppressAutoHyphens/>
        <w:spacing w:line="360" w:lineRule="auto"/>
        <w:jc w:val="both"/>
        <w:rPr>
          <w:rFonts w:ascii="Calibri" w:hAnsi="Calibri" w:cs="Arial"/>
          <w:bCs/>
        </w:rPr>
      </w:pPr>
      <w:r w:rsidRPr="007E4347">
        <w:rPr>
          <w:rFonts w:ascii="Calibri" w:hAnsi="Calibri" w:cs="Arial"/>
          <w:bCs/>
        </w:rPr>
        <w:t>Inf</w:t>
      </w:r>
      <w:r w:rsidR="004A4806" w:rsidRPr="007E4347">
        <w:rPr>
          <w:rFonts w:ascii="Calibri" w:hAnsi="Calibri" w:cs="Arial"/>
          <w:bCs/>
        </w:rPr>
        <w:t>ormuję, że wybór</w:t>
      </w:r>
      <w:r w:rsidRPr="007E4347">
        <w:rPr>
          <w:rFonts w:ascii="Calibri" w:hAnsi="Calibri" w:cs="Arial"/>
          <w:bCs/>
        </w:rPr>
        <w:t xml:space="preserve"> niniejszej oferty w zakresie pakietu nr …….. będzie prowadzić do powstania u Zamawiającego </w:t>
      </w:r>
      <w:r w:rsidR="002361B2" w:rsidRPr="007E4347">
        <w:rPr>
          <w:rFonts w:ascii="Calibri" w:hAnsi="Calibri" w:cs="Arial"/>
          <w:bCs/>
        </w:rPr>
        <w:t xml:space="preserve">obowiązku podatkowego </w:t>
      </w:r>
      <w:r w:rsidRPr="007E4347">
        <w:rPr>
          <w:rFonts w:ascii="Calibri" w:hAnsi="Calibri" w:cs="Arial"/>
          <w:bCs/>
        </w:rPr>
        <w:t>zgodnie z przepisami o podatku od towarów i usług. Jednocześnie wskazuję ………………….. (nazwę /rodzaj towaru których dostawa będzie prowadzić do jego powstania) oraz wskazuję ich wartość bez kwoty podatku (zapisy niniejszego pkt należy przekreślić jeżeli nie dotyczą Wykonawcy).</w:t>
      </w:r>
    </w:p>
    <w:p w14:paraId="1485C502" w14:textId="77777777" w:rsidR="00AD4F6A" w:rsidRPr="007E4347" w:rsidRDefault="00AD4F6A" w:rsidP="00245E44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 w:cs="Arial"/>
          <w:bCs/>
        </w:rPr>
      </w:pPr>
      <w:r w:rsidRPr="007E4347">
        <w:rPr>
          <w:rFonts w:ascii="Calibri" w:hAnsi="Calibri" w:cs="Arial"/>
          <w:bCs/>
        </w:rPr>
        <w:t xml:space="preserve">Termin płatności: do </w:t>
      </w:r>
      <w:r w:rsidR="003047AE" w:rsidRPr="007E4347">
        <w:rPr>
          <w:rFonts w:ascii="Calibri" w:hAnsi="Calibri" w:cs="Arial"/>
          <w:b/>
          <w:bCs/>
        </w:rPr>
        <w:t>6</w:t>
      </w:r>
      <w:r w:rsidRPr="007E4347">
        <w:rPr>
          <w:rFonts w:ascii="Calibri" w:hAnsi="Calibri" w:cs="Arial"/>
          <w:b/>
          <w:bCs/>
        </w:rPr>
        <w:t>0 dni</w:t>
      </w:r>
      <w:r w:rsidRPr="007E4347">
        <w:rPr>
          <w:rFonts w:ascii="Calibri" w:hAnsi="Calibri" w:cs="Arial"/>
          <w:bCs/>
        </w:rPr>
        <w:t>, licząc od ot</w:t>
      </w:r>
      <w:r w:rsidR="005551B8" w:rsidRPr="007E4347">
        <w:rPr>
          <w:rFonts w:ascii="Calibri" w:hAnsi="Calibri" w:cs="Arial"/>
          <w:bCs/>
        </w:rPr>
        <w:t xml:space="preserve">rzymania </w:t>
      </w:r>
      <w:r w:rsidRPr="007E4347">
        <w:rPr>
          <w:rFonts w:ascii="Calibri" w:hAnsi="Calibri" w:cs="Arial"/>
          <w:bCs/>
        </w:rPr>
        <w:t>faktury za dany miesiąc rozliczeniowy.</w:t>
      </w:r>
    </w:p>
    <w:p w14:paraId="6AE38882" w14:textId="77777777" w:rsidR="00971EED" w:rsidRPr="007E4347" w:rsidRDefault="00971EED" w:rsidP="00245E44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cs="Times New Roman"/>
          <w:noProof w:val="0"/>
          <w:sz w:val="20"/>
          <w:szCs w:val="20"/>
          <w:lang w:eastAsia="pl-PL"/>
        </w:rPr>
      </w:pPr>
      <w:r w:rsidRPr="007E4347">
        <w:rPr>
          <w:rFonts w:cs="Times New Roman"/>
          <w:noProof w:val="0"/>
          <w:sz w:val="20"/>
          <w:szCs w:val="20"/>
          <w:lang w:eastAsia="pl-PL"/>
        </w:rPr>
        <w:t>Zobowiązuję/my się do dostaw produktów transportem, na własny koszt i ryzyko, sukcesywnie przez okres wskazany w SIWZ, na podstawie zapotrzebowania określonego przez Zamawiającego.</w:t>
      </w:r>
    </w:p>
    <w:p w14:paraId="35F8D891" w14:textId="77777777" w:rsidR="00AD4F6A" w:rsidRPr="007E4347" w:rsidRDefault="00AD4F6A" w:rsidP="0097448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Calibri" w:hAnsi="Calibri"/>
        </w:rPr>
      </w:pPr>
      <w:r w:rsidRPr="007E4347">
        <w:rPr>
          <w:rFonts w:ascii="Calibri" w:hAnsi="Calibri"/>
        </w:rPr>
        <w:t xml:space="preserve">Zamówienie wykonamy </w:t>
      </w:r>
      <w:r w:rsidRPr="007E4347">
        <w:rPr>
          <w:rFonts w:ascii="Calibri" w:hAnsi="Calibri"/>
          <w:u w:val="single"/>
        </w:rPr>
        <w:t>sami/z udziałem</w:t>
      </w:r>
      <w:r w:rsidRPr="007E4347">
        <w:rPr>
          <w:rFonts w:ascii="Calibri" w:hAnsi="Calibri"/>
        </w:rPr>
        <w:t xml:space="preserve"> podwykonawcy (podwykonawców) </w:t>
      </w:r>
      <w:r w:rsidRPr="007E4347">
        <w:rPr>
          <w:rFonts w:ascii="Calibri" w:hAnsi="Calibri"/>
          <w:i/>
        </w:rPr>
        <w:t>– niepotrzebne skreślić</w:t>
      </w:r>
    </w:p>
    <w:p w14:paraId="2698F789" w14:textId="77777777" w:rsidR="00AD4F6A" w:rsidRPr="007E4347" w:rsidRDefault="00AD4F6A" w:rsidP="00AD4F6A">
      <w:pPr>
        <w:widowControl w:val="0"/>
        <w:suppressAutoHyphens/>
        <w:spacing w:line="280" w:lineRule="exact"/>
        <w:ind w:left="360"/>
        <w:jc w:val="both"/>
        <w:rPr>
          <w:rFonts w:ascii="Calibri" w:hAnsi="Calibri"/>
        </w:rPr>
      </w:pPr>
      <w:r w:rsidRPr="007E4347">
        <w:rPr>
          <w:rFonts w:ascii="Calibri" w:hAnsi="Calibri"/>
        </w:rPr>
        <w:t>......................................................................................................................................................</w:t>
      </w:r>
    </w:p>
    <w:p w14:paraId="555D19D6" w14:textId="77777777" w:rsidR="00AD4F6A" w:rsidRPr="007E4347" w:rsidRDefault="00503DA2" w:rsidP="00AD4F6A">
      <w:pPr>
        <w:jc w:val="center"/>
        <w:rPr>
          <w:rFonts w:ascii="Calibri" w:hAnsi="Calibri"/>
        </w:rPr>
      </w:pPr>
      <w:r w:rsidRPr="007E4347">
        <w:rPr>
          <w:rFonts w:ascii="Calibri" w:hAnsi="Calibri"/>
        </w:rPr>
        <w:t>(</w:t>
      </w:r>
      <w:r w:rsidR="00AD4F6A" w:rsidRPr="007E4347">
        <w:rPr>
          <w:rFonts w:ascii="Calibri" w:hAnsi="Calibri"/>
        </w:rPr>
        <w:t>jeżeli dotyczy – należy wskazać zakres prac powierzony podwykonawcy/podwykonawc</w:t>
      </w:r>
      <w:r w:rsidRPr="007E4347">
        <w:rPr>
          <w:rFonts w:ascii="Calibri" w:hAnsi="Calibri"/>
        </w:rPr>
        <w:t>om</w:t>
      </w:r>
      <w:r w:rsidR="00AD4F6A" w:rsidRPr="007E4347">
        <w:rPr>
          <w:rFonts w:ascii="Calibri" w:hAnsi="Calibri"/>
        </w:rPr>
        <w:t>)</w:t>
      </w:r>
    </w:p>
    <w:p w14:paraId="6FB50320" w14:textId="77777777" w:rsidR="00AD4F6A" w:rsidRPr="007E4347" w:rsidRDefault="00AD4F6A" w:rsidP="00AD4F6A">
      <w:pPr>
        <w:jc w:val="both"/>
        <w:rPr>
          <w:rFonts w:ascii="Calibri" w:hAnsi="Calibri"/>
        </w:rPr>
      </w:pPr>
      <w:r w:rsidRPr="007E4347">
        <w:rPr>
          <w:rFonts w:ascii="Calibri" w:hAnsi="Calibri"/>
        </w:rPr>
        <w:t xml:space="preserve">     </w:t>
      </w:r>
    </w:p>
    <w:p w14:paraId="0E45E168" w14:textId="77777777" w:rsidR="00AD4F6A" w:rsidRPr="007E4347" w:rsidRDefault="00AD4F6A" w:rsidP="00974480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7E4347">
        <w:rPr>
          <w:rFonts w:ascii="Calibri" w:hAnsi="Calibri"/>
        </w:rPr>
        <w:t>Oświadczam/my, że uważam/my się związany/i niniejszą ofertą przez czas wskazany w SIWZ.</w:t>
      </w:r>
    </w:p>
    <w:p w14:paraId="29E51325" w14:textId="77777777" w:rsidR="00AD4F6A" w:rsidRPr="007E4347" w:rsidRDefault="00AD4F6A" w:rsidP="00974480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7E4347">
        <w:rPr>
          <w:rFonts w:ascii="Calibri" w:hAnsi="Calibri"/>
        </w:rPr>
        <w:t xml:space="preserve">Oświadczam/my, że zapoznałem/liśmy się z treścią </w:t>
      </w:r>
      <w:r w:rsidR="003047AE" w:rsidRPr="007E4347">
        <w:rPr>
          <w:rFonts w:ascii="Calibri" w:hAnsi="Calibri"/>
        </w:rPr>
        <w:t>wzoru umowy stanowiącego załącznik nr</w:t>
      </w:r>
      <w:r w:rsidRPr="007E4347">
        <w:rPr>
          <w:rFonts w:ascii="Calibri" w:hAnsi="Calibri"/>
        </w:rPr>
        <w:t xml:space="preserve"> 7</w:t>
      </w:r>
      <w:r w:rsidR="00ED7106" w:rsidRPr="007E4347">
        <w:rPr>
          <w:rFonts w:ascii="Calibri" w:hAnsi="Calibri"/>
        </w:rPr>
        <w:t xml:space="preserve">a i </w:t>
      </w:r>
      <w:r w:rsidR="00E66249" w:rsidRPr="007E4347">
        <w:rPr>
          <w:rFonts w:ascii="Calibri" w:hAnsi="Calibri"/>
        </w:rPr>
        <w:t>7</w:t>
      </w:r>
      <w:r w:rsidR="00ED7106" w:rsidRPr="007E4347">
        <w:rPr>
          <w:rFonts w:ascii="Calibri" w:hAnsi="Calibri"/>
        </w:rPr>
        <w:t>b</w:t>
      </w:r>
      <w:r w:rsidRPr="007E4347">
        <w:rPr>
          <w:rFonts w:ascii="Calibri" w:hAnsi="Calibri"/>
        </w:rPr>
        <w:t xml:space="preserve"> </w:t>
      </w:r>
      <w:r w:rsidR="003047AE" w:rsidRPr="007E4347">
        <w:rPr>
          <w:rFonts w:ascii="Calibri" w:hAnsi="Calibri"/>
        </w:rPr>
        <w:t xml:space="preserve">do SIWZ </w:t>
      </w:r>
      <w:r w:rsidRPr="007E4347">
        <w:rPr>
          <w:rFonts w:ascii="Calibri" w:hAnsi="Calibri"/>
        </w:rPr>
        <w:t>i akceptujemy jego treść.</w:t>
      </w:r>
    </w:p>
    <w:p w14:paraId="541C4D67" w14:textId="77777777" w:rsidR="00AD4F6A" w:rsidRPr="007E4347" w:rsidRDefault="00AD4F6A" w:rsidP="00974480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7E4347">
        <w:rPr>
          <w:rFonts w:ascii="Calibri" w:hAnsi="Calibri"/>
        </w:rPr>
        <w:t xml:space="preserve">W przypadku wygrania postępowania podpiszę umowę na warunkach określonych w SIWZ w terminie wskazanym przez Zamawiającego. Treść umowy zostanie zawarta według wzorów </w:t>
      </w:r>
      <w:r w:rsidR="003047AE" w:rsidRPr="007E4347">
        <w:rPr>
          <w:rFonts w:ascii="Calibri" w:hAnsi="Calibri"/>
        </w:rPr>
        <w:t>stanowiącego załącznik nr 7</w:t>
      </w:r>
      <w:r w:rsidR="00ED7106" w:rsidRPr="007E4347">
        <w:rPr>
          <w:rFonts w:ascii="Calibri" w:hAnsi="Calibri"/>
        </w:rPr>
        <w:t xml:space="preserve">a i </w:t>
      </w:r>
      <w:r w:rsidR="00E66249" w:rsidRPr="007E4347">
        <w:rPr>
          <w:rFonts w:ascii="Calibri" w:hAnsi="Calibri"/>
        </w:rPr>
        <w:t>7</w:t>
      </w:r>
      <w:r w:rsidR="00ED7106" w:rsidRPr="007E4347">
        <w:rPr>
          <w:rFonts w:ascii="Calibri" w:hAnsi="Calibri"/>
        </w:rPr>
        <w:t>b</w:t>
      </w:r>
      <w:r w:rsidR="003047AE" w:rsidRPr="007E4347">
        <w:rPr>
          <w:rFonts w:ascii="Calibri" w:hAnsi="Calibri"/>
        </w:rPr>
        <w:t xml:space="preserve"> do SIWZ.</w:t>
      </w:r>
    </w:p>
    <w:p w14:paraId="5CD255E3" w14:textId="77777777" w:rsidR="00AD4F6A" w:rsidRPr="007E4347" w:rsidRDefault="00AD4F6A" w:rsidP="00974480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7E4347">
        <w:rPr>
          <w:rFonts w:ascii="Calibri" w:hAnsi="Calibri"/>
        </w:rPr>
        <w:t>Oświadczam/y, że wykonam/y przedmiot umowy zgod</w:t>
      </w:r>
      <w:r w:rsidR="00971EED" w:rsidRPr="007E4347">
        <w:rPr>
          <w:rFonts w:ascii="Calibri" w:hAnsi="Calibri"/>
        </w:rPr>
        <w:t>nie z właściwymi przepisami prawa dotyczącymi przedmiotu zamówienia.</w:t>
      </w:r>
    </w:p>
    <w:p w14:paraId="0C35CDC5" w14:textId="77777777" w:rsidR="003047AE" w:rsidRPr="007E4347" w:rsidRDefault="00AD4F6A" w:rsidP="00AD4F6A">
      <w:pPr>
        <w:widowControl w:val="0"/>
        <w:numPr>
          <w:ilvl w:val="0"/>
          <w:numId w:val="6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7E4347">
        <w:rPr>
          <w:rFonts w:ascii="Calibri" w:hAnsi="Calibri"/>
        </w:rPr>
        <w:t>Ofertę składamy na ...........  kolejno ponumerowanych stronach.</w:t>
      </w:r>
    </w:p>
    <w:p w14:paraId="0723AC0D" w14:textId="77777777" w:rsidR="003047AE" w:rsidRPr="009843DA" w:rsidRDefault="003047AE" w:rsidP="00AD4F6A">
      <w:pPr>
        <w:rPr>
          <w:rFonts w:ascii="Calibri" w:hAnsi="Calibri"/>
          <w:sz w:val="22"/>
          <w:szCs w:val="22"/>
        </w:rPr>
      </w:pPr>
    </w:p>
    <w:p w14:paraId="7E8C2C03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62815F41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18303DAC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0DBAA908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4CF35E90" w14:textId="77777777" w:rsidR="00AD4F6A" w:rsidRPr="00382D7C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4460A62B" w14:textId="77777777" w:rsidR="00142183" w:rsidRDefault="00142183" w:rsidP="00971EED">
      <w:pPr>
        <w:spacing w:line="280" w:lineRule="exact"/>
        <w:rPr>
          <w:rFonts w:ascii="Calibri" w:hAnsi="Calibri"/>
          <w:u w:val="single"/>
        </w:rPr>
      </w:pPr>
    </w:p>
    <w:p w14:paraId="4AD39EDB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7D07C6FE" w14:textId="77777777" w:rsidR="007E4347" w:rsidRDefault="007E4347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2E69F051" w14:textId="77777777" w:rsidR="007E4347" w:rsidRDefault="007E4347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33820C3B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1F1BF0A7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</w:p>
    <w:p w14:paraId="55E5529D" w14:textId="77777777" w:rsidR="0058738D" w:rsidRPr="00430DBE" w:rsidRDefault="0058738D" w:rsidP="0058738D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lastRenderedPageBreak/>
        <w:t>Załącznik nr 3</w:t>
      </w:r>
    </w:p>
    <w:p w14:paraId="599F3391" w14:textId="77777777" w:rsidR="0058738D" w:rsidRPr="00F03748" w:rsidRDefault="0058738D" w:rsidP="0058738D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8738D" w:rsidRPr="009843DA" w14:paraId="4AFB4A0A" w14:textId="77777777" w:rsidTr="00CC01C9">
        <w:trPr>
          <w:trHeight w:val="1128"/>
        </w:trPr>
        <w:tc>
          <w:tcPr>
            <w:tcW w:w="3586" w:type="dxa"/>
          </w:tcPr>
          <w:p w14:paraId="4B8A160B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7C9212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FC697F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680661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97788" w14:textId="77777777" w:rsidR="0058738D" w:rsidRPr="00701C83" w:rsidRDefault="0058738D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5542CDD" w14:textId="77777777" w:rsidR="0058738D" w:rsidRPr="00BA7A76" w:rsidRDefault="0058738D" w:rsidP="00385CC6">
      <w:pPr>
        <w:spacing w:line="288" w:lineRule="auto"/>
        <w:rPr>
          <w:rFonts w:cs="Arial"/>
          <w:b/>
          <w:szCs w:val="24"/>
          <w:u w:val="single"/>
        </w:rPr>
      </w:pPr>
    </w:p>
    <w:p w14:paraId="2949DBD9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b/>
          <w:sz w:val="22"/>
          <w:szCs w:val="22"/>
          <w:u w:val="single"/>
        </w:rPr>
        <w:t>OŚWIADCZENIE WYKONAWCY</w:t>
      </w:r>
      <w:r w:rsidRPr="00CC01C9">
        <w:rPr>
          <w:rFonts w:ascii="Calibri" w:hAnsi="Calibri" w:cs="Arial"/>
          <w:b/>
          <w:sz w:val="22"/>
          <w:szCs w:val="22"/>
        </w:rPr>
        <w:t xml:space="preserve"> w trybie art. 22 ust. 1 </w:t>
      </w:r>
    </w:p>
    <w:p w14:paraId="1183EB34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sz w:val="22"/>
          <w:szCs w:val="22"/>
        </w:rPr>
        <w:t>USTAWY – PRAWO ZAMÓWIEŃ PUBLICZNYCH</w:t>
      </w:r>
    </w:p>
    <w:p w14:paraId="0CE2D56D" w14:textId="77777777" w:rsidR="0058738D" w:rsidRPr="00BA7A76" w:rsidRDefault="0058738D" w:rsidP="0058738D">
      <w:pPr>
        <w:rPr>
          <w:rFonts w:cs="Arial"/>
          <w:szCs w:val="24"/>
        </w:rPr>
      </w:pPr>
    </w:p>
    <w:p w14:paraId="75227E87" w14:textId="77777777" w:rsidR="0058738D" w:rsidRPr="00BA7A76" w:rsidRDefault="0058738D" w:rsidP="0058738D">
      <w:pPr>
        <w:rPr>
          <w:rFonts w:cs="Arial"/>
          <w:szCs w:val="24"/>
        </w:rPr>
      </w:pPr>
    </w:p>
    <w:p w14:paraId="475CE945" w14:textId="77777777" w:rsidR="0058738D" w:rsidRPr="00BA7A76" w:rsidRDefault="0058738D" w:rsidP="0058738D">
      <w:pPr>
        <w:rPr>
          <w:rFonts w:cs="Arial"/>
          <w:sz w:val="4"/>
          <w:szCs w:val="4"/>
        </w:rPr>
      </w:pPr>
    </w:p>
    <w:p w14:paraId="526DC904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58C58D32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2DC6A2D6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3861C642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19FF95A4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7D1C68E0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45F05156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F6D22BD" w14:textId="77777777" w:rsidR="0058738D" w:rsidRPr="00BA7A76" w:rsidRDefault="0058738D" w:rsidP="0058738D">
      <w:pPr>
        <w:spacing w:line="360" w:lineRule="auto"/>
        <w:jc w:val="both"/>
        <w:rPr>
          <w:rFonts w:cs="Arial"/>
          <w:bCs/>
        </w:rPr>
      </w:pPr>
    </w:p>
    <w:p w14:paraId="08DA85FA" w14:textId="41B6AA3D" w:rsidR="0058738D" w:rsidRPr="00CC01C9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BA7A76">
        <w:rPr>
          <w:rFonts w:cs="Arial"/>
          <w:bCs/>
        </w:rPr>
        <w:tab/>
      </w:r>
      <w:r w:rsidRPr="00CC01C9">
        <w:rPr>
          <w:rFonts w:ascii="Calibri" w:hAnsi="Calibri" w:cs="Arial"/>
          <w:bCs/>
        </w:rPr>
        <w:t xml:space="preserve">Stosownie do treści art. 44 w związku z art. 22 ust. 1 pkt 1÷4 ustawy z dnia 29 stycznia 2004 r. Prawo zamówień publicznych </w:t>
      </w:r>
      <w:r w:rsidR="00A345A6" w:rsidRPr="00A345A6">
        <w:rPr>
          <w:rFonts w:ascii="Calibri" w:hAnsi="Calibri" w:cs="Arial"/>
          <w:bCs/>
        </w:rPr>
        <w:t>(</w:t>
      </w:r>
      <w:bookmarkStart w:id="1" w:name="__DdeLink__140_1362604500"/>
      <w:r w:rsidR="00A345A6" w:rsidRPr="00A345A6">
        <w:rPr>
          <w:rFonts w:ascii="Calibri" w:hAnsi="Calibri" w:cs="Arial"/>
          <w:bCs/>
        </w:rPr>
        <w:t>tekst jednolity Dz. U. z 2015 r. poz. 2164</w:t>
      </w:r>
      <w:bookmarkEnd w:id="1"/>
      <w:r w:rsidR="00A345A6" w:rsidRPr="00A345A6">
        <w:rPr>
          <w:rFonts w:ascii="Calibri" w:hAnsi="Calibri" w:cs="Arial"/>
          <w:bCs/>
        </w:rPr>
        <w:t xml:space="preserve">) </w:t>
      </w:r>
      <w:r w:rsidR="00624D77">
        <w:rPr>
          <w:rFonts w:ascii="Calibri" w:hAnsi="Calibri" w:cs="Arial"/>
          <w:bCs/>
        </w:rPr>
        <w:t>spełniam/y warunki udziału w </w:t>
      </w:r>
      <w:r w:rsidRPr="00CC01C9">
        <w:rPr>
          <w:rFonts w:ascii="Calibri" w:hAnsi="Calibri" w:cs="Arial"/>
          <w:bCs/>
        </w:rPr>
        <w:t>postępowaniu o udzielenie zamówienia publicznego, pn.:</w:t>
      </w:r>
    </w:p>
    <w:p w14:paraId="42528F14" w14:textId="77777777" w:rsidR="0058738D" w:rsidRPr="00385CC6" w:rsidRDefault="0058738D" w:rsidP="0058738D">
      <w:pPr>
        <w:jc w:val="both"/>
        <w:rPr>
          <w:rFonts w:cs="Arial"/>
          <w:b/>
          <w:sz w:val="10"/>
          <w:szCs w:val="10"/>
        </w:rPr>
      </w:pPr>
    </w:p>
    <w:p w14:paraId="7447C223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7FEFAAAD" w14:textId="77777777" w:rsidR="0058738D" w:rsidRPr="00C82BF5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C82BF5">
        <w:rPr>
          <w:rFonts w:ascii="Calibri" w:hAnsi="Calibri" w:cs="Arial"/>
          <w:bCs/>
        </w:rPr>
        <w:t>w zakresie:</w:t>
      </w:r>
    </w:p>
    <w:p w14:paraId="2873B9B1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uprawnień do wykonywania określonej działalności lub czynności, jeżeli przepisy prawa nakładają obowiązek ich posiadania,</w:t>
      </w:r>
    </w:p>
    <w:p w14:paraId="7AA7851A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wiedzy i doświadczenia,</w:t>
      </w:r>
    </w:p>
    <w:p w14:paraId="07AA336E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dysponowania odpowiednim potencjałem technicznym oraz osobami zdolnymi do wykonania zamówienia,</w:t>
      </w:r>
    </w:p>
    <w:p w14:paraId="2783B58A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sytuacji ekonomicznej i finansowej.</w:t>
      </w:r>
    </w:p>
    <w:p w14:paraId="02D839EA" w14:textId="77777777" w:rsidR="0058738D" w:rsidRPr="00BA7A76" w:rsidRDefault="0058738D" w:rsidP="0058738D">
      <w:pPr>
        <w:rPr>
          <w:rFonts w:cs="Arial"/>
          <w:b/>
        </w:rPr>
      </w:pPr>
    </w:p>
    <w:p w14:paraId="3C328420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7903895B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</w:p>
    <w:p w14:paraId="17B94EB7" w14:textId="77777777" w:rsidR="00762F30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3B0D7043" w14:textId="77777777" w:rsidR="00762F30" w:rsidRPr="00382D7C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7A273EAC" w14:textId="77777777" w:rsidR="00503DA2" w:rsidRDefault="00503DA2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4E9C37EE" w14:textId="77777777" w:rsidR="004C0AF1" w:rsidRDefault="004C0AF1" w:rsidP="004C0AF1">
      <w:pPr>
        <w:spacing w:line="280" w:lineRule="exact"/>
        <w:rPr>
          <w:rFonts w:ascii="Calibri" w:hAnsi="Calibri"/>
          <w:u w:val="single"/>
        </w:rPr>
      </w:pPr>
    </w:p>
    <w:p w14:paraId="78A96889" w14:textId="77777777" w:rsidR="004A4EEB" w:rsidRDefault="004A4EEB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18C14C01" w14:textId="77777777" w:rsidR="00A345A6" w:rsidRDefault="00A345A6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5A1A9195" w14:textId="0821182F" w:rsidR="00385CC6" w:rsidRPr="00430DBE" w:rsidRDefault="00385CC6" w:rsidP="00385CC6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lastRenderedPageBreak/>
        <w:t>Załącznik nr 4</w:t>
      </w:r>
    </w:p>
    <w:p w14:paraId="484FDF17" w14:textId="77777777" w:rsidR="00385CC6" w:rsidRPr="00F03748" w:rsidRDefault="00385CC6" w:rsidP="00385CC6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9843DA" w14:paraId="601F7CB8" w14:textId="77777777" w:rsidTr="00CC01C9">
        <w:trPr>
          <w:trHeight w:val="1128"/>
        </w:trPr>
        <w:tc>
          <w:tcPr>
            <w:tcW w:w="3586" w:type="dxa"/>
          </w:tcPr>
          <w:p w14:paraId="3B2E46A7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595193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9B7D98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2E2089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A30C66" w14:textId="77777777" w:rsidR="00385CC6" w:rsidRPr="00701C83" w:rsidRDefault="00385CC6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33008C9D" w14:textId="77777777" w:rsidR="0058738D" w:rsidRDefault="0058738D" w:rsidP="00385CC6">
      <w:pPr>
        <w:rPr>
          <w:rFonts w:cs="Arial"/>
          <w:szCs w:val="24"/>
        </w:rPr>
      </w:pPr>
    </w:p>
    <w:p w14:paraId="371F40D9" w14:textId="77777777" w:rsidR="00503DA2" w:rsidRPr="00385CC6" w:rsidRDefault="00503DA2" w:rsidP="00385CC6">
      <w:pPr>
        <w:rPr>
          <w:rFonts w:cs="Arial"/>
          <w:szCs w:val="24"/>
        </w:rPr>
      </w:pPr>
    </w:p>
    <w:p w14:paraId="45078831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b/>
          <w:sz w:val="24"/>
          <w:szCs w:val="24"/>
          <w:u w:val="single"/>
        </w:rPr>
        <w:t>OŚWIADCZENIE WYKONAWCY</w:t>
      </w:r>
      <w:r w:rsidRPr="00CC01C9">
        <w:rPr>
          <w:rFonts w:ascii="Calibri" w:hAnsi="Calibri" w:cs="Arial"/>
          <w:b/>
          <w:sz w:val="24"/>
          <w:szCs w:val="24"/>
        </w:rPr>
        <w:t xml:space="preserve"> w trybie art. 24 ust. 1</w:t>
      </w:r>
    </w:p>
    <w:p w14:paraId="4D00A4F4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sz w:val="24"/>
          <w:szCs w:val="24"/>
        </w:rPr>
        <w:t>USTAWY – PRAWO ZAMÓWIEŃ PUBLICZNYCH</w:t>
      </w:r>
    </w:p>
    <w:p w14:paraId="2CC506B9" w14:textId="77777777" w:rsidR="0058738D" w:rsidRPr="00B44240" w:rsidRDefault="0058738D" w:rsidP="0058738D">
      <w:pPr>
        <w:rPr>
          <w:rFonts w:cs="Arial"/>
          <w:szCs w:val="24"/>
        </w:rPr>
      </w:pPr>
    </w:p>
    <w:p w14:paraId="1D9FB822" w14:textId="77777777" w:rsidR="0058738D" w:rsidRPr="00CC01C9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  <w:r w:rsidR="00285C72">
        <w:rPr>
          <w:rFonts w:ascii="Calibri" w:hAnsi="Calibri" w:cs="Arial"/>
        </w:rPr>
        <w:t>:</w:t>
      </w:r>
    </w:p>
    <w:p w14:paraId="1367AA6D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0B01C24F" w14:textId="77777777" w:rsidR="00D41788" w:rsidRPr="00385CC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D8818B4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4928A095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36A56340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01DD500B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254558B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18627B09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516C1F8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51BF554" w14:textId="77777777" w:rsidR="0058738D" w:rsidRPr="00B44240" w:rsidRDefault="0058738D" w:rsidP="0058738D">
      <w:pPr>
        <w:rPr>
          <w:rFonts w:cs="Arial"/>
          <w:szCs w:val="24"/>
        </w:rPr>
      </w:pPr>
      <w:r w:rsidRPr="00B44240">
        <w:rPr>
          <w:rFonts w:cs="Arial"/>
          <w:szCs w:val="24"/>
        </w:rPr>
        <w:t xml:space="preserve"> </w:t>
      </w:r>
    </w:p>
    <w:p w14:paraId="3C9F4DC4" w14:textId="309D2731" w:rsidR="0058738D" w:rsidRPr="00CC01C9" w:rsidRDefault="0058738D" w:rsidP="0058738D">
      <w:pPr>
        <w:spacing w:line="360" w:lineRule="auto"/>
        <w:jc w:val="both"/>
        <w:rPr>
          <w:rFonts w:ascii="Calibri" w:hAnsi="Calibri" w:cs="Arial"/>
        </w:rPr>
      </w:pPr>
      <w:r w:rsidRPr="00B44240">
        <w:rPr>
          <w:rFonts w:cs="Arial"/>
        </w:rPr>
        <w:tab/>
      </w:r>
      <w:r w:rsidRPr="00CC01C9">
        <w:rPr>
          <w:rFonts w:ascii="Calibri" w:hAnsi="Calibri" w:cs="Arial"/>
        </w:rPr>
        <w:t xml:space="preserve">będąc należycie upoważnionym do jego reprezentowania oświadczam/y że wyżej wskazany wykonawca nie podlega wykluczeniu z postępowania o udzielenie zamówienia </w:t>
      </w:r>
      <w:r w:rsidR="00624D77">
        <w:rPr>
          <w:rFonts w:ascii="Calibri" w:hAnsi="Calibri" w:cs="Arial"/>
        </w:rPr>
        <w:t>publicznego w szczególności nie </w:t>
      </w:r>
      <w:r w:rsidRPr="00CC01C9">
        <w:rPr>
          <w:rFonts w:ascii="Calibri" w:hAnsi="Calibri" w:cs="Arial"/>
        </w:rPr>
        <w:t xml:space="preserve">zachodzą w stosunku do wykonawcy okoliczności wymienione w art. 24 ust. 1 ustawy z dnia 29 stycznia 2004 r. Prawo zamówień publicznych </w:t>
      </w:r>
      <w:r w:rsidR="00A345A6" w:rsidRPr="00A345A6">
        <w:rPr>
          <w:rFonts w:ascii="Calibri" w:hAnsi="Calibri" w:cs="Arial"/>
          <w:bCs/>
        </w:rPr>
        <w:t>(tekst jednolity Dz. U. z 2015 r. poz. 2164)</w:t>
      </w:r>
      <w:r w:rsidRPr="00CC01C9">
        <w:rPr>
          <w:rFonts w:ascii="Calibri" w:hAnsi="Calibri" w:cs="Arial"/>
        </w:rPr>
        <w:t>.</w:t>
      </w:r>
    </w:p>
    <w:p w14:paraId="46771F29" w14:textId="77777777" w:rsidR="0058738D" w:rsidRPr="00B44240" w:rsidRDefault="0058738D" w:rsidP="0058738D">
      <w:pPr>
        <w:numPr>
          <w:ilvl w:val="12"/>
          <w:numId w:val="0"/>
        </w:numPr>
        <w:spacing w:line="360" w:lineRule="auto"/>
        <w:jc w:val="both"/>
        <w:rPr>
          <w:rFonts w:cs="Arial"/>
          <w:b/>
          <w:sz w:val="10"/>
          <w:szCs w:val="10"/>
        </w:rPr>
      </w:pPr>
    </w:p>
    <w:p w14:paraId="62F34242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2941BA11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598BDAB7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655295B0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2C4580C4" w14:textId="77777777" w:rsidR="00D41788" w:rsidRPr="00382D7C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109B504B" w14:textId="1CC286B5" w:rsidR="00D41788" w:rsidRPr="00857336" w:rsidRDefault="00D41788" w:rsidP="00D404A4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31640FB5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66BB7103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3FEB6D43" w14:textId="77777777" w:rsidR="0058738D" w:rsidRDefault="0058738D" w:rsidP="0058738D">
      <w:pPr>
        <w:jc w:val="center"/>
        <w:rPr>
          <w:sz w:val="16"/>
          <w:szCs w:val="16"/>
        </w:rPr>
      </w:pPr>
    </w:p>
    <w:p w14:paraId="45CB6FC4" w14:textId="77777777" w:rsidR="0063574C" w:rsidRDefault="0063574C" w:rsidP="0058738D">
      <w:pPr>
        <w:jc w:val="center"/>
        <w:rPr>
          <w:sz w:val="16"/>
          <w:szCs w:val="16"/>
        </w:rPr>
      </w:pPr>
    </w:p>
    <w:p w14:paraId="288B9689" w14:textId="77777777" w:rsidR="0063574C" w:rsidRDefault="0063574C" w:rsidP="0058738D">
      <w:pPr>
        <w:jc w:val="center"/>
        <w:rPr>
          <w:sz w:val="16"/>
          <w:szCs w:val="16"/>
        </w:rPr>
      </w:pPr>
    </w:p>
    <w:p w14:paraId="0E1AC191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33808934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651C6C33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0E6FD857" w14:textId="77777777" w:rsidR="00503DA2" w:rsidRDefault="00503DA2" w:rsidP="00A45A78">
      <w:pPr>
        <w:spacing w:line="280" w:lineRule="exact"/>
        <w:rPr>
          <w:rFonts w:ascii="Calibri" w:hAnsi="Calibri"/>
          <w:u w:val="single"/>
        </w:rPr>
      </w:pPr>
    </w:p>
    <w:p w14:paraId="150DE41D" w14:textId="77777777" w:rsidR="00D404A4" w:rsidRDefault="00D404A4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50F4F870" w14:textId="77777777" w:rsidR="00D404A4" w:rsidRDefault="00D404A4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73CB4616" w14:textId="77777777" w:rsidR="0063574C" w:rsidRPr="00430DBE" w:rsidRDefault="0063574C" w:rsidP="0063574C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lastRenderedPageBreak/>
        <w:t>Załącznik nr 5</w:t>
      </w:r>
    </w:p>
    <w:p w14:paraId="584CBAF1" w14:textId="77777777" w:rsidR="0063574C" w:rsidRPr="00F03748" w:rsidRDefault="0063574C" w:rsidP="0063574C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3574C" w:rsidRPr="009843DA" w14:paraId="4DC99B94" w14:textId="77777777" w:rsidTr="00CC01C9">
        <w:trPr>
          <w:trHeight w:val="1128"/>
        </w:trPr>
        <w:tc>
          <w:tcPr>
            <w:tcW w:w="3586" w:type="dxa"/>
          </w:tcPr>
          <w:p w14:paraId="12ACA09F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39AAAEA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9B7A7E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AB72969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BC81BB" w14:textId="77777777" w:rsidR="0063574C" w:rsidRPr="00701C83" w:rsidRDefault="0063574C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4A6262E4" w14:textId="77777777" w:rsidR="00AD4F6A" w:rsidRDefault="00AD4F6A" w:rsidP="001D3C8E">
      <w:pPr>
        <w:spacing w:line="280" w:lineRule="exact"/>
        <w:rPr>
          <w:rFonts w:ascii="Calibri" w:hAnsi="Calibri"/>
          <w:u w:val="single"/>
        </w:rPr>
      </w:pPr>
    </w:p>
    <w:p w14:paraId="3B78B4C6" w14:textId="77777777" w:rsidR="001D3C8E" w:rsidRPr="001D3C8E" w:rsidRDefault="001D3C8E" w:rsidP="001D3C8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1D3C8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1D3C8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20BBD1A5" w14:textId="77777777" w:rsidR="00B61422" w:rsidRPr="001D3C8E" w:rsidRDefault="001D3C8E" w:rsidP="001D3C8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1D3C8E">
        <w:rPr>
          <w:rFonts w:ascii="Calibri" w:hAnsi="Calibri"/>
          <w:sz w:val="22"/>
          <w:szCs w:val="22"/>
        </w:rPr>
        <w:t>O BRAKU PRZYNALEŻNOŚCI DO GRUPY KAPITAŁOWEJ *)</w:t>
      </w:r>
    </w:p>
    <w:p w14:paraId="606665E1" w14:textId="77777777" w:rsidR="00B61422" w:rsidRDefault="00B61422" w:rsidP="001D3C8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535F58C1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0BDCD329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319D86B7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0345E483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B5C3AC0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0C46A455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0D1B0D6D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61DEB915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386F3418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1D2E51EA" w14:textId="77777777" w:rsidR="001D3C8E" w:rsidRPr="00CC01C9" w:rsidRDefault="001D3C8E" w:rsidP="001D3C8E">
      <w:pPr>
        <w:spacing w:line="360" w:lineRule="auto"/>
        <w:ind w:firstLine="708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150945A4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1FC170EF" w14:textId="77777777" w:rsidR="001D3C8E" w:rsidRPr="001D3C8E" w:rsidRDefault="001D3C8E" w:rsidP="001D3C8E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</w:p>
    <w:p w14:paraId="5B1637D2" w14:textId="77777777" w:rsidR="001D3C8E" w:rsidRPr="00CC01C9" w:rsidRDefault="001D3C8E" w:rsidP="001D3C8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o tym </w:t>
      </w:r>
      <w:r w:rsidRPr="00CC01C9">
        <w:rPr>
          <w:rFonts w:ascii="Calibri" w:hAnsi="Calibri"/>
          <w:b/>
          <w:u w:val="single"/>
        </w:rPr>
        <w:t>że wyżej wskazany Wykonawca nie należy do żadnej grupy kapitałowej</w:t>
      </w:r>
      <w:r w:rsidRPr="00CC01C9">
        <w:rPr>
          <w:rFonts w:ascii="Calibri" w:hAnsi="Calibri"/>
        </w:rPr>
        <w:t xml:space="preserve"> w rozumieniu ustawy z dnia 16 lutego 2007 r. o ochronie konkurencji i konsumentów (</w:t>
      </w:r>
      <w:proofErr w:type="spellStart"/>
      <w:r w:rsidRPr="00CC01C9">
        <w:rPr>
          <w:rFonts w:ascii="Calibri" w:hAnsi="Calibri"/>
        </w:rPr>
        <w:t>t.j</w:t>
      </w:r>
      <w:proofErr w:type="spellEnd"/>
      <w:r w:rsidRPr="00CC01C9">
        <w:rPr>
          <w:rFonts w:ascii="Calibri" w:hAnsi="Calibri"/>
        </w:rPr>
        <w:t xml:space="preserve">. </w:t>
      </w:r>
      <w:r w:rsidRPr="00CC01C9">
        <w:rPr>
          <w:rFonts w:ascii="Calibri" w:hAnsi="Calibri"/>
          <w:bCs/>
          <w:color w:val="000000"/>
        </w:rPr>
        <w:t>Dz.U.2015.184</w:t>
      </w:r>
      <w:r w:rsidR="00327DAC">
        <w:rPr>
          <w:rFonts w:ascii="Calibri" w:hAnsi="Calibri"/>
          <w:bCs/>
          <w:color w:val="000000"/>
        </w:rPr>
        <w:t xml:space="preserve"> ze zm.</w:t>
      </w:r>
      <w:r w:rsidRPr="00CC01C9">
        <w:rPr>
          <w:rFonts w:ascii="Calibri" w:hAnsi="Calibri"/>
          <w:bCs/>
          <w:color w:val="000000"/>
        </w:rPr>
        <w:t>).</w:t>
      </w:r>
    </w:p>
    <w:p w14:paraId="7E685990" w14:textId="77777777" w:rsidR="00B61422" w:rsidRDefault="00B61422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0440E732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48F222A2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0C2786E8" w14:textId="77777777" w:rsidR="00AA184F" w:rsidRPr="00382D7C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7046FA1B" w14:textId="6DB69CCD" w:rsidR="00AA184F" w:rsidRDefault="00AA184F" w:rsidP="00D404A4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11AA5684" w14:textId="77777777" w:rsidR="00D404A4" w:rsidRDefault="00D404A4" w:rsidP="00D404A4">
      <w:pPr>
        <w:rPr>
          <w:rFonts w:ascii="Calibri" w:hAnsi="Calibri"/>
        </w:rPr>
      </w:pPr>
    </w:p>
    <w:p w14:paraId="4EC5CB1D" w14:textId="77777777" w:rsidR="00D404A4" w:rsidRPr="00857336" w:rsidRDefault="00D404A4" w:rsidP="00D404A4">
      <w:pPr>
        <w:rPr>
          <w:rFonts w:ascii="Calibri" w:hAnsi="Calibri"/>
          <w:sz w:val="16"/>
          <w:szCs w:val="16"/>
        </w:rPr>
      </w:pPr>
    </w:p>
    <w:p w14:paraId="6DF5D158" w14:textId="77777777" w:rsidR="00430DBE" w:rsidRDefault="00430DBE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0A6D20C5" w14:textId="77777777" w:rsidR="00DD758F" w:rsidRPr="00CC01C9" w:rsidRDefault="00DD758F" w:rsidP="00DD758F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178EEC87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6114AB0B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70F2A115" w14:textId="77777777" w:rsidR="00DD758F" w:rsidRPr="00CC01C9" w:rsidRDefault="00DD758F" w:rsidP="00DD758F">
      <w:pPr>
        <w:spacing w:line="360" w:lineRule="auto"/>
        <w:jc w:val="both"/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</w:pPr>
      <w:r w:rsidRPr="00CC01C9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C01C9">
        <w:rPr>
          <w:rFonts w:ascii="Calibri" w:eastAsia="Calibri" w:hAnsi="Calibri"/>
          <w:b/>
          <w:bCs/>
          <w:i/>
          <w:iCs/>
          <w:sz w:val="16"/>
          <w:szCs w:val="16"/>
        </w:rPr>
        <w:t>:</w:t>
      </w:r>
      <w:r w:rsidR="00C14FDE" w:rsidRPr="00CC01C9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 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GDY WYKONAWCA NALEŻY DO GRUPY KAPITAŁOWEJ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INFORMACJI O 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PRZYNALEŻNOŚCI DO GRUPY KAPITAŁOWEJ WYKORZYSTUJĄC ZAŁĄCZNIK NR 6.</w:t>
      </w:r>
    </w:p>
    <w:p w14:paraId="271A8589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3F81A99E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C54EBDC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10E9527B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20E0063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4E31CFA6" w14:textId="77777777" w:rsidR="00503DA2" w:rsidRDefault="00503DA2" w:rsidP="00285C72">
      <w:pPr>
        <w:spacing w:line="280" w:lineRule="exact"/>
        <w:rPr>
          <w:rFonts w:ascii="Calibri" w:hAnsi="Calibri"/>
          <w:u w:val="single"/>
        </w:rPr>
      </w:pPr>
    </w:p>
    <w:p w14:paraId="67F7EC8B" w14:textId="77777777" w:rsidR="00DD758F" w:rsidRPr="00430DBE" w:rsidRDefault="00DD758F" w:rsidP="00DD758F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lastRenderedPageBreak/>
        <w:t>Załącznik nr 6</w:t>
      </w:r>
    </w:p>
    <w:p w14:paraId="2D3A7726" w14:textId="77777777" w:rsidR="00DD758F" w:rsidRPr="00F03748" w:rsidRDefault="00DD758F" w:rsidP="00DD758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D758F" w:rsidRPr="009843DA" w14:paraId="0A77A510" w14:textId="77777777" w:rsidTr="00CC01C9">
        <w:trPr>
          <w:trHeight w:val="1128"/>
        </w:trPr>
        <w:tc>
          <w:tcPr>
            <w:tcW w:w="3586" w:type="dxa"/>
          </w:tcPr>
          <w:p w14:paraId="36F9C0CD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6643B4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4011F4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FD9503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4A3FA0" w14:textId="77777777" w:rsidR="00DD758F" w:rsidRPr="00701C83" w:rsidRDefault="00DD758F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B03FDD0" w14:textId="77777777" w:rsidR="00430DBE" w:rsidRDefault="00430DBE" w:rsidP="00C14FD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532CF016" w14:textId="77777777" w:rsidR="00C14FDE" w:rsidRPr="00C14FDE" w:rsidRDefault="00C14FDE" w:rsidP="00C14FD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C14FD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C14FD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7E03642D" w14:textId="77777777" w:rsidR="00430DBE" w:rsidRPr="00C14FDE" w:rsidRDefault="00C14FDE" w:rsidP="00C14FD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C14FDE">
        <w:rPr>
          <w:rFonts w:ascii="Calibri" w:hAnsi="Calibri"/>
          <w:sz w:val="22"/>
          <w:szCs w:val="22"/>
        </w:rPr>
        <w:t>O PRZYNALEŻNOŚCI DO GRUPY KAPITAŁOWEJ *)</w:t>
      </w:r>
    </w:p>
    <w:p w14:paraId="63271552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6D69D81B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1094848A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2CAD5802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11160F35" w14:textId="77777777" w:rsidR="00C14FDE" w:rsidRPr="009843DA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16522CDD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698FCE22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4CE3E2DD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D83236E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</w:p>
    <w:p w14:paraId="0AF3296D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2D88F4BE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7A21F510" w14:textId="77777777" w:rsidR="00503DA2" w:rsidRPr="00285C72" w:rsidRDefault="00503DA2" w:rsidP="00503DA2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</w:p>
    <w:p w14:paraId="03C35111" w14:textId="708452AC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</w:t>
      </w:r>
      <w:r w:rsidRPr="00CC01C9">
        <w:rPr>
          <w:rFonts w:ascii="Calibri" w:hAnsi="Calibri"/>
          <w:b/>
          <w:u w:val="single"/>
        </w:rPr>
        <w:t>że wyżej wskazany Wykonawca należy do grupy kapitałowej i składam/my w jego imieniu listę podmiotów</w:t>
      </w:r>
      <w:r w:rsidRPr="00CC01C9">
        <w:rPr>
          <w:rFonts w:ascii="Calibri" w:hAnsi="Calibri"/>
        </w:rPr>
        <w:t xml:space="preserve"> należących do tej samej grupy kapitałowej, o której mowa w art. 24 ust. 2 pkt 5) ustawy z dnia 29 stycznia 2004 r. Prawo zamówień publicznych </w:t>
      </w:r>
      <w:r w:rsidR="00A345A6" w:rsidRPr="00A345A6">
        <w:rPr>
          <w:rFonts w:ascii="Calibri" w:hAnsi="Calibri"/>
          <w:bCs/>
        </w:rPr>
        <w:t>(tekst jednolity Dz. U. z 2015 r. poz. 2164)</w:t>
      </w:r>
      <w:r w:rsidRPr="00CC01C9">
        <w:rPr>
          <w:rFonts w:ascii="Calibri" w:hAnsi="Calibri"/>
        </w:rPr>
        <w:t>.</w:t>
      </w:r>
    </w:p>
    <w:p w14:paraId="77099C2A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  <w:u w:val="single"/>
        </w:rPr>
        <w:t>Lista podmiotów należących do tej samej grupy kapitałowej</w:t>
      </w:r>
      <w:r w:rsidRPr="00CC01C9">
        <w:rPr>
          <w:rFonts w:ascii="Calibri" w:hAnsi="Calibri"/>
        </w:rPr>
        <w:t>:</w:t>
      </w:r>
    </w:p>
    <w:p w14:paraId="46B8F0CB" w14:textId="77777777" w:rsidR="00C14FDE" w:rsidRPr="00C14FDE" w:rsidRDefault="00C14FDE" w:rsidP="00C14FDE">
      <w:pPr>
        <w:rPr>
          <w:b/>
        </w:rPr>
      </w:pPr>
    </w:p>
    <w:p w14:paraId="3FFA6733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</w:rPr>
        <w:t>……………………………………………………………………………………………………...…………………………………………..…………………….</w:t>
      </w:r>
    </w:p>
    <w:p w14:paraId="0455E600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</w:rPr>
        <w:t xml:space="preserve">                                                                        </w:t>
      </w:r>
      <w:r w:rsidRPr="00CC01C9">
        <w:rPr>
          <w:rFonts w:ascii="Calibri" w:hAnsi="Calibri"/>
          <w:sz w:val="16"/>
          <w:szCs w:val="16"/>
        </w:rPr>
        <w:t>(Nazwa podmiotu, adres podmiotu)</w:t>
      </w:r>
    </w:p>
    <w:p w14:paraId="6E6532A3" w14:textId="77777777" w:rsidR="00C14FDE" w:rsidRDefault="00C14FDE" w:rsidP="00C14FDE">
      <w:pPr>
        <w:rPr>
          <w:rFonts w:ascii="Arial" w:hAnsi="Arial" w:cs="Arial"/>
          <w:b/>
        </w:rPr>
      </w:pPr>
    </w:p>
    <w:p w14:paraId="3B549099" w14:textId="77777777" w:rsidR="002E02E3" w:rsidRPr="00C14FDE" w:rsidRDefault="002E02E3" w:rsidP="00C14FDE">
      <w:pPr>
        <w:rPr>
          <w:rFonts w:ascii="Arial" w:hAnsi="Arial" w:cs="Arial"/>
          <w:b/>
        </w:rPr>
      </w:pPr>
    </w:p>
    <w:p w14:paraId="363C2150" w14:textId="77777777" w:rsidR="00C14FDE" w:rsidRDefault="00C14FDE" w:rsidP="00C14FDE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BD6CAD6" w14:textId="77777777" w:rsidR="00C14FDE" w:rsidRDefault="00C14FDE" w:rsidP="00C14FDE">
      <w:pPr>
        <w:spacing w:before="120" w:after="120" w:line="280" w:lineRule="exact"/>
        <w:rPr>
          <w:rFonts w:ascii="Calibri" w:hAnsi="Calibri"/>
        </w:rPr>
      </w:pPr>
    </w:p>
    <w:p w14:paraId="3A30463D" w14:textId="77777777" w:rsidR="002E02E3" w:rsidRPr="00382D7C" w:rsidRDefault="002E02E3" w:rsidP="00C14FDE">
      <w:pPr>
        <w:spacing w:before="120" w:after="120" w:line="280" w:lineRule="exact"/>
        <w:rPr>
          <w:rFonts w:ascii="Calibri" w:hAnsi="Calibri"/>
        </w:rPr>
      </w:pPr>
    </w:p>
    <w:p w14:paraId="60EBBA9A" w14:textId="77777777" w:rsidR="00D404A4" w:rsidRDefault="00D404A4" w:rsidP="00C14FDE">
      <w:pPr>
        <w:jc w:val="center"/>
        <w:rPr>
          <w:rFonts w:ascii="Calibri" w:hAnsi="Calibri"/>
          <w:sz w:val="16"/>
          <w:szCs w:val="16"/>
        </w:rPr>
      </w:pPr>
    </w:p>
    <w:p w14:paraId="4E627E96" w14:textId="77777777" w:rsidR="00D404A4" w:rsidRDefault="00D404A4" w:rsidP="00C14FDE">
      <w:pPr>
        <w:jc w:val="center"/>
        <w:rPr>
          <w:rFonts w:ascii="Calibri" w:hAnsi="Calibri"/>
          <w:sz w:val="16"/>
          <w:szCs w:val="16"/>
        </w:rPr>
      </w:pPr>
    </w:p>
    <w:p w14:paraId="339F15C3" w14:textId="77777777" w:rsidR="00D404A4" w:rsidRDefault="00D404A4" w:rsidP="00C14FDE">
      <w:pPr>
        <w:jc w:val="center"/>
        <w:rPr>
          <w:rFonts w:ascii="Calibri" w:hAnsi="Calibri"/>
          <w:sz w:val="16"/>
          <w:szCs w:val="16"/>
        </w:rPr>
      </w:pPr>
    </w:p>
    <w:p w14:paraId="7C88262D" w14:textId="77777777" w:rsidR="00C14FDE" w:rsidRPr="00CC01C9" w:rsidRDefault="00C14FDE" w:rsidP="00C14FDE">
      <w:pPr>
        <w:jc w:val="center"/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</w:p>
    <w:p w14:paraId="0E2D971E" w14:textId="77777777" w:rsidR="00C14FDE" w:rsidRPr="00C14FDE" w:rsidRDefault="00C14FDE" w:rsidP="00C14FDE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060B1CAA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73575329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781E4EF1" w14:textId="77777777" w:rsidR="00460548" w:rsidRPr="00000FCC" w:rsidRDefault="00C14FDE" w:rsidP="00000FCC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  <w:r w:rsidRPr="00C14FDE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14FDE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: 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GDY WYKONAWCA 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NIE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NALEŻY DO GRUPY KAPITAŁOWEJ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INFO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RMACJI O 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BRAKU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PRZYNALEŻNOŚCI DO GRUPY KAPITAŁOWEJ WYKORZYSTUJĄC ZAŁĄCZNIK NR </w:t>
      </w:r>
      <w:r>
        <w:rPr>
          <w:rFonts w:ascii="Calibri" w:eastAsia="Calibri" w:hAnsi="Calibri"/>
          <w:bCs/>
          <w:i/>
          <w:iCs/>
          <w:sz w:val="16"/>
          <w:szCs w:val="16"/>
        </w:rPr>
        <w:t>5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.</w:t>
      </w:r>
    </w:p>
    <w:p w14:paraId="3DC767EA" w14:textId="77777777" w:rsidR="005D49F6" w:rsidRDefault="005D49F6" w:rsidP="00BD4FBD">
      <w:pPr>
        <w:spacing w:line="280" w:lineRule="exact"/>
        <w:jc w:val="right"/>
        <w:rPr>
          <w:rFonts w:ascii="Calibri" w:hAnsi="Calibri"/>
          <w:u w:val="single"/>
        </w:rPr>
      </w:pPr>
    </w:p>
    <w:p w14:paraId="25EA594C" w14:textId="77777777" w:rsidR="002E02E3" w:rsidRDefault="002E02E3" w:rsidP="00BD4FBD">
      <w:pPr>
        <w:spacing w:line="280" w:lineRule="exact"/>
        <w:jc w:val="right"/>
        <w:rPr>
          <w:rFonts w:ascii="Calibri" w:hAnsi="Calibri"/>
          <w:u w:val="single"/>
        </w:rPr>
      </w:pPr>
    </w:p>
    <w:p w14:paraId="2A70718E" w14:textId="43FDCBFA" w:rsidR="00BD4FBD" w:rsidRPr="00430DBE" w:rsidRDefault="00BD4FBD" w:rsidP="00BD4FBD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lastRenderedPageBreak/>
        <w:t xml:space="preserve">Załącznik nr </w:t>
      </w:r>
      <w:r w:rsidR="00BB1AB2" w:rsidRPr="002E02E3">
        <w:rPr>
          <w:rFonts w:ascii="Calibri" w:hAnsi="Calibri"/>
          <w:u w:val="single"/>
        </w:rPr>
        <w:t>8</w:t>
      </w:r>
      <w:r w:rsidR="007243AA">
        <w:rPr>
          <w:rFonts w:ascii="Calibri" w:hAnsi="Calibri"/>
          <w:u w:val="single"/>
        </w:rPr>
        <w:t>a</w:t>
      </w:r>
    </w:p>
    <w:p w14:paraId="36C13039" w14:textId="77777777" w:rsidR="00BD4FBD" w:rsidRPr="00F03748" w:rsidRDefault="00BD4FBD" w:rsidP="00BD4FBD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D4FBD" w:rsidRPr="009843DA" w14:paraId="7EFC3B99" w14:textId="77777777" w:rsidTr="006A74A7">
        <w:trPr>
          <w:trHeight w:val="1128"/>
        </w:trPr>
        <w:tc>
          <w:tcPr>
            <w:tcW w:w="3586" w:type="dxa"/>
          </w:tcPr>
          <w:p w14:paraId="2C63DA2B" w14:textId="77777777" w:rsidR="00BD4FBD" w:rsidRPr="009843DA" w:rsidRDefault="00BD4FBD" w:rsidP="006A74A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DB566D6" w14:textId="77777777" w:rsidR="00BD4FBD" w:rsidRPr="009843DA" w:rsidRDefault="00BD4FBD" w:rsidP="006A74A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336D099" w14:textId="77777777" w:rsidR="00BD4FBD" w:rsidRPr="009843DA" w:rsidRDefault="00BD4FBD" w:rsidP="006A74A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ED418A" w14:textId="77777777" w:rsidR="00BD4FBD" w:rsidRPr="009843DA" w:rsidRDefault="00BD4FBD" w:rsidP="006A74A7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0F841AB" w14:textId="77777777" w:rsidR="00BD4FBD" w:rsidRPr="00701C83" w:rsidRDefault="00BD4FBD" w:rsidP="006A74A7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D874DCD" w14:textId="77777777" w:rsidR="00BD4FBD" w:rsidRDefault="00BD4FBD" w:rsidP="00BD4FBD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3AC076A2" w14:textId="77777777" w:rsidR="00BD4FBD" w:rsidRPr="00C14FDE" w:rsidRDefault="001672E7" w:rsidP="001672E7">
      <w:pPr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="00BD4FBD" w:rsidRPr="00C14FDE">
        <w:rPr>
          <w:rFonts w:ascii="Calibri" w:hAnsi="Calibri"/>
          <w:b/>
          <w:sz w:val="22"/>
          <w:szCs w:val="22"/>
          <w:u w:val="single"/>
        </w:rPr>
        <w:t>WYKONAWCY</w:t>
      </w:r>
      <w:r w:rsidR="00BD4FBD" w:rsidRPr="00C14FDE">
        <w:rPr>
          <w:rFonts w:ascii="Calibri" w:hAnsi="Calibri"/>
          <w:b/>
          <w:sz w:val="22"/>
          <w:szCs w:val="22"/>
        </w:rPr>
        <w:t xml:space="preserve"> </w:t>
      </w:r>
    </w:p>
    <w:p w14:paraId="0493F16F" w14:textId="77777777" w:rsidR="00285C72" w:rsidRDefault="00285C72" w:rsidP="004D471D">
      <w:pPr>
        <w:rPr>
          <w:rFonts w:ascii="Calibri" w:hAnsi="Calibri"/>
        </w:rPr>
      </w:pPr>
    </w:p>
    <w:p w14:paraId="3AA1D4DD" w14:textId="77777777" w:rsidR="00710919" w:rsidRPr="009843DA" w:rsidRDefault="00710919" w:rsidP="00710919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6D6FFC32" w14:textId="77777777" w:rsidR="00710919" w:rsidRPr="009843DA" w:rsidRDefault="00710919" w:rsidP="00710919">
      <w:pPr>
        <w:rPr>
          <w:rFonts w:ascii="Calibri" w:hAnsi="Calibri" w:cs="Calibri"/>
          <w:sz w:val="22"/>
        </w:rPr>
      </w:pPr>
    </w:p>
    <w:p w14:paraId="7C2B092A" w14:textId="77777777" w:rsidR="00710919" w:rsidRPr="009843DA" w:rsidRDefault="00710919" w:rsidP="00710919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1A0B8BF8" w14:textId="77777777" w:rsidR="00710919" w:rsidRPr="009843DA" w:rsidRDefault="00710919" w:rsidP="00710919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48055860" w14:textId="77777777" w:rsidR="00710919" w:rsidRPr="009843DA" w:rsidRDefault="00710919" w:rsidP="00710919">
      <w:pPr>
        <w:rPr>
          <w:rFonts w:ascii="Calibri" w:hAnsi="Calibri" w:cs="Calibri"/>
          <w:sz w:val="22"/>
        </w:rPr>
      </w:pPr>
    </w:p>
    <w:p w14:paraId="101C25F5" w14:textId="77777777" w:rsidR="00710919" w:rsidRPr="009843DA" w:rsidRDefault="00710919" w:rsidP="00710919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22E8DBA2" w14:textId="77777777" w:rsidR="00710919" w:rsidRDefault="00710919" w:rsidP="00710919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A3E8F18" w14:textId="77777777" w:rsidR="00710919" w:rsidRDefault="00710919" w:rsidP="00710919">
      <w:pPr>
        <w:jc w:val="center"/>
        <w:rPr>
          <w:rFonts w:ascii="Calibri" w:hAnsi="Calibri" w:cs="Calibri"/>
          <w:sz w:val="16"/>
          <w:szCs w:val="16"/>
        </w:rPr>
      </w:pPr>
    </w:p>
    <w:p w14:paraId="2D04833B" w14:textId="77777777" w:rsidR="00710919" w:rsidRPr="00CC01C9" w:rsidRDefault="00710919" w:rsidP="00710919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212B3D69" w14:textId="77777777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12DFA9DB" w14:textId="77777777" w:rsidR="00476196" w:rsidRDefault="00476196" w:rsidP="00476196">
      <w:pPr>
        <w:spacing w:line="360" w:lineRule="auto"/>
        <w:jc w:val="both"/>
      </w:pPr>
    </w:p>
    <w:p w14:paraId="2983FFB1" w14:textId="77777777" w:rsidR="00476196" w:rsidRDefault="00476196" w:rsidP="00384D10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Oświadczam/my</w:t>
      </w:r>
      <w:r w:rsidRPr="00476196">
        <w:rPr>
          <w:rFonts w:asciiTheme="minorHAnsi" w:hAnsiTheme="minorHAnsi"/>
        </w:rPr>
        <w:t>, że oferowane produkty są dopuszczone do obrotu i stosowania w placówkach służby zdrowia, zgodnie z</w:t>
      </w:r>
      <w:r w:rsidR="00384D10">
        <w:rPr>
          <w:rFonts w:asciiTheme="minorHAnsi" w:hAnsiTheme="minorHAnsi"/>
        </w:rPr>
        <w:t xml:space="preserve"> </w:t>
      </w:r>
      <w:r w:rsidRPr="00384D10">
        <w:rPr>
          <w:rFonts w:asciiTheme="minorHAnsi" w:hAnsiTheme="minorHAnsi"/>
        </w:rPr>
        <w:t>ustawą z dnia 20 maja 2010 o wyrobach medycznych (Dz.U.2015.876 j.t.) i posiadają stosowne certyfikaty, deklaracje zgodności lub inne dokumenty wymagane przez polskie prawo, oraz że ww. Wykonawca dostarczy powyższe dokumenty na każde żądanie Zamawiającego podczas realizacji umowy</w:t>
      </w:r>
      <w:r w:rsidR="00384D10">
        <w:rPr>
          <w:rFonts w:asciiTheme="minorHAnsi" w:hAnsiTheme="minorHAnsi"/>
        </w:rPr>
        <w:t>.</w:t>
      </w:r>
    </w:p>
    <w:p w14:paraId="75C8AD29" w14:textId="77777777" w:rsidR="00B8189E" w:rsidRDefault="00B8189E" w:rsidP="00B8189E">
      <w:pPr>
        <w:spacing w:line="360" w:lineRule="auto"/>
        <w:jc w:val="both"/>
        <w:rPr>
          <w:rFonts w:asciiTheme="minorHAnsi" w:hAnsiTheme="minorHAnsi"/>
        </w:rPr>
      </w:pPr>
    </w:p>
    <w:p w14:paraId="7F9798AA" w14:textId="77777777" w:rsidR="00B8189E" w:rsidRPr="00384D10" w:rsidRDefault="00B8189E" w:rsidP="00B8189E">
      <w:pPr>
        <w:spacing w:line="360" w:lineRule="auto"/>
        <w:jc w:val="both"/>
        <w:rPr>
          <w:rFonts w:asciiTheme="minorHAnsi" w:hAnsiTheme="minorHAnsi"/>
        </w:rPr>
      </w:pPr>
      <w:r w:rsidRPr="007243AA">
        <w:rPr>
          <w:rFonts w:asciiTheme="minorHAnsi" w:hAnsiTheme="minorHAnsi"/>
        </w:rPr>
        <w:t>DOTYCZY PAKIETU(ÓW) NR (wymienić nr pakietu i pozycji) : ……………..</w:t>
      </w:r>
    </w:p>
    <w:p w14:paraId="47F4E791" w14:textId="77777777" w:rsidR="00390816" w:rsidRPr="00384D10" w:rsidRDefault="00390816" w:rsidP="00384D10">
      <w:pPr>
        <w:spacing w:line="360" w:lineRule="auto"/>
        <w:jc w:val="both"/>
        <w:rPr>
          <w:rFonts w:asciiTheme="minorHAnsi" w:hAnsiTheme="minorHAnsi"/>
        </w:rPr>
      </w:pPr>
    </w:p>
    <w:p w14:paraId="19647D58" w14:textId="77777777" w:rsidR="00476196" w:rsidRPr="00C14FDE" w:rsidRDefault="00476196" w:rsidP="00476196">
      <w:pPr>
        <w:rPr>
          <w:rFonts w:ascii="Arial" w:hAnsi="Arial" w:cs="Arial"/>
          <w:b/>
        </w:rPr>
      </w:pPr>
    </w:p>
    <w:p w14:paraId="3F296060" w14:textId="77777777" w:rsidR="00476196" w:rsidRDefault="00476196" w:rsidP="0047619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16320B0" w14:textId="77777777" w:rsidR="00476196" w:rsidRDefault="00476196" w:rsidP="00476196">
      <w:pPr>
        <w:spacing w:before="120" w:after="120" w:line="280" w:lineRule="exact"/>
        <w:rPr>
          <w:rFonts w:ascii="Calibri" w:hAnsi="Calibri"/>
        </w:rPr>
      </w:pPr>
    </w:p>
    <w:p w14:paraId="42E9C34C" w14:textId="77777777" w:rsidR="00476196" w:rsidRPr="00382D7C" w:rsidRDefault="00476196" w:rsidP="00476196">
      <w:pPr>
        <w:spacing w:before="120" w:after="120" w:line="280" w:lineRule="exact"/>
        <w:rPr>
          <w:rFonts w:ascii="Calibri" w:hAnsi="Calibri"/>
        </w:rPr>
      </w:pPr>
    </w:p>
    <w:p w14:paraId="4C78F7A8" w14:textId="7912A870" w:rsidR="00476196" w:rsidRPr="00CC01C9" w:rsidRDefault="00476196" w:rsidP="00D404A4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57C1C876" w14:textId="77777777" w:rsidR="00283FA0" w:rsidRDefault="00283FA0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14:paraId="2645CB7A" w14:textId="77777777" w:rsidR="007243AA" w:rsidRDefault="007243AA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14:paraId="5E9BC5F5" w14:textId="77777777" w:rsidR="007243AA" w:rsidRDefault="007243AA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14:paraId="19064284" w14:textId="77777777" w:rsidR="007243AA" w:rsidRDefault="007243AA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14:paraId="203274C2" w14:textId="77777777" w:rsidR="007243AA" w:rsidRDefault="007243AA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14:paraId="4AB5EFCC" w14:textId="77777777" w:rsidR="007243AA" w:rsidRDefault="007243AA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14:paraId="40BD3D3A" w14:textId="77777777" w:rsidR="007243AA" w:rsidRDefault="007243AA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14:paraId="36E2A4ED" w14:textId="77777777" w:rsidR="007243AA" w:rsidRDefault="007243AA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14:paraId="7699E42C" w14:textId="3167F2B0" w:rsidR="007243AA" w:rsidRPr="00430DBE" w:rsidRDefault="007243AA" w:rsidP="007243AA">
      <w:pPr>
        <w:spacing w:line="280" w:lineRule="exact"/>
        <w:jc w:val="right"/>
        <w:rPr>
          <w:rFonts w:ascii="Calibri" w:hAnsi="Calibri"/>
          <w:u w:val="single"/>
        </w:rPr>
      </w:pPr>
      <w:r w:rsidRPr="002E02E3">
        <w:rPr>
          <w:rFonts w:ascii="Calibri" w:hAnsi="Calibri"/>
          <w:u w:val="single"/>
        </w:rPr>
        <w:lastRenderedPageBreak/>
        <w:t>Załącznik nr 8</w:t>
      </w:r>
      <w:r>
        <w:rPr>
          <w:rFonts w:ascii="Calibri" w:hAnsi="Calibri"/>
          <w:u w:val="single"/>
        </w:rPr>
        <w:t>b</w:t>
      </w:r>
    </w:p>
    <w:p w14:paraId="08D35D0E" w14:textId="77777777" w:rsidR="007243AA" w:rsidRPr="00F03748" w:rsidRDefault="007243AA" w:rsidP="007243AA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7243AA" w:rsidRPr="009843DA" w14:paraId="5D9F8666" w14:textId="77777777" w:rsidTr="006B54BB">
        <w:trPr>
          <w:trHeight w:val="1128"/>
        </w:trPr>
        <w:tc>
          <w:tcPr>
            <w:tcW w:w="3586" w:type="dxa"/>
          </w:tcPr>
          <w:p w14:paraId="2FA5994F" w14:textId="77777777" w:rsidR="007243AA" w:rsidRPr="009843DA" w:rsidRDefault="007243AA" w:rsidP="006B54BB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F74084" w14:textId="77777777" w:rsidR="007243AA" w:rsidRPr="009843DA" w:rsidRDefault="007243AA" w:rsidP="006B54BB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E72F978" w14:textId="77777777" w:rsidR="007243AA" w:rsidRPr="009843DA" w:rsidRDefault="007243AA" w:rsidP="006B54BB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D951A0" w14:textId="77777777" w:rsidR="007243AA" w:rsidRPr="009843DA" w:rsidRDefault="007243AA" w:rsidP="006B54BB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B1D49A7" w14:textId="77777777" w:rsidR="007243AA" w:rsidRPr="00701C83" w:rsidRDefault="007243AA" w:rsidP="006B54BB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4BF3E546" w14:textId="77777777" w:rsidR="007243AA" w:rsidRDefault="007243AA" w:rsidP="007243AA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66AF8FAF" w14:textId="77777777" w:rsidR="007243AA" w:rsidRPr="00C14FDE" w:rsidRDefault="007243AA" w:rsidP="007243AA">
      <w:pPr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C14FDE">
        <w:rPr>
          <w:rFonts w:ascii="Calibri" w:hAnsi="Calibri"/>
          <w:b/>
          <w:sz w:val="22"/>
          <w:szCs w:val="22"/>
          <w:u w:val="single"/>
        </w:rPr>
        <w:t>WYKONAWCY</w:t>
      </w:r>
      <w:r w:rsidRPr="00C14FDE">
        <w:rPr>
          <w:rFonts w:ascii="Calibri" w:hAnsi="Calibri"/>
          <w:b/>
          <w:sz w:val="22"/>
          <w:szCs w:val="22"/>
        </w:rPr>
        <w:t xml:space="preserve"> </w:t>
      </w:r>
    </w:p>
    <w:p w14:paraId="782823EF" w14:textId="77777777" w:rsidR="007243AA" w:rsidRDefault="007243AA" w:rsidP="007243AA">
      <w:pPr>
        <w:rPr>
          <w:rFonts w:ascii="Calibri" w:hAnsi="Calibri"/>
        </w:rPr>
      </w:pPr>
    </w:p>
    <w:p w14:paraId="36F76F3A" w14:textId="77777777" w:rsidR="007243AA" w:rsidRPr="009843DA" w:rsidRDefault="007243AA" w:rsidP="007243A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4D72D105" w14:textId="77777777" w:rsidR="007243AA" w:rsidRPr="009843DA" w:rsidRDefault="007243AA" w:rsidP="007243AA">
      <w:pPr>
        <w:rPr>
          <w:rFonts w:ascii="Calibri" w:hAnsi="Calibri" w:cs="Calibri"/>
          <w:sz w:val="22"/>
        </w:rPr>
      </w:pPr>
    </w:p>
    <w:p w14:paraId="48C99B8F" w14:textId="77777777" w:rsidR="007243AA" w:rsidRPr="009843DA" w:rsidRDefault="007243AA" w:rsidP="007243A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7961A89E" w14:textId="77777777" w:rsidR="007243AA" w:rsidRPr="009843DA" w:rsidRDefault="007243AA" w:rsidP="007243A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328EB647" w14:textId="77777777" w:rsidR="007243AA" w:rsidRPr="009843DA" w:rsidRDefault="007243AA" w:rsidP="007243AA">
      <w:pPr>
        <w:rPr>
          <w:rFonts w:ascii="Calibri" w:hAnsi="Calibri" w:cs="Calibri"/>
          <w:sz w:val="22"/>
        </w:rPr>
      </w:pPr>
    </w:p>
    <w:p w14:paraId="27F38574" w14:textId="77777777" w:rsidR="007243AA" w:rsidRPr="009843DA" w:rsidRDefault="007243AA" w:rsidP="007243A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44538DCE" w14:textId="77777777" w:rsidR="007243AA" w:rsidRDefault="007243AA" w:rsidP="007243A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473E96F" w14:textId="77777777" w:rsidR="007243AA" w:rsidRDefault="007243AA" w:rsidP="007243AA">
      <w:pPr>
        <w:jc w:val="center"/>
        <w:rPr>
          <w:rFonts w:ascii="Calibri" w:hAnsi="Calibri" w:cs="Calibri"/>
          <w:sz w:val="16"/>
          <w:szCs w:val="16"/>
        </w:rPr>
      </w:pPr>
    </w:p>
    <w:p w14:paraId="7DCF19BE" w14:textId="77777777" w:rsidR="007243AA" w:rsidRPr="00CC01C9" w:rsidRDefault="007243AA" w:rsidP="007243AA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0D1B86BD" w14:textId="77777777" w:rsidR="007243AA" w:rsidRPr="000C1D7B" w:rsidRDefault="007243AA" w:rsidP="007243AA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„Dostawa odczynników, materiałów zużywalnych, sprzętu laboratoryjnego, testów oraz dzierżawa aparatów medycznych do laboratorium”</w:t>
      </w:r>
    </w:p>
    <w:p w14:paraId="740CA5BF" w14:textId="77777777" w:rsidR="007243AA" w:rsidRDefault="007243AA" w:rsidP="007243AA">
      <w:pPr>
        <w:spacing w:line="360" w:lineRule="auto"/>
        <w:jc w:val="both"/>
      </w:pPr>
    </w:p>
    <w:p w14:paraId="1F520F14" w14:textId="14D43B5E" w:rsidR="007243AA" w:rsidRPr="007243AA" w:rsidRDefault="007243AA" w:rsidP="007243AA">
      <w:pPr>
        <w:spacing w:line="360" w:lineRule="auto"/>
        <w:jc w:val="both"/>
        <w:rPr>
          <w:rFonts w:asciiTheme="minorHAnsi" w:hAnsiTheme="minorHAnsi"/>
        </w:rPr>
      </w:pPr>
      <w:r w:rsidRPr="007243AA">
        <w:rPr>
          <w:rFonts w:asciiTheme="minorHAnsi" w:hAnsiTheme="minorHAnsi"/>
        </w:rPr>
        <w:t xml:space="preserve">Oświadczam, że przedmiot zamówienia nie został sklasyfikowany jako wyrób medyczny i zgodnie </w:t>
      </w:r>
      <w:r w:rsidR="00AC5BD0">
        <w:rPr>
          <w:rFonts w:asciiTheme="minorHAnsi" w:hAnsiTheme="minorHAnsi"/>
        </w:rPr>
        <w:t xml:space="preserve">                                  </w:t>
      </w:r>
      <w:r w:rsidRPr="007243AA">
        <w:rPr>
          <w:rFonts w:asciiTheme="minorHAnsi" w:hAnsiTheme="minorHAnsi"/>
        </w:rPr>
        <w:t xml:space="preserve">z dyrektywami europejskimi i ustawą o wyrobach medycznych nie jest objęty deklaracjami zgodności i nie podlega żadnemu wpisowi do rejestru. </w:t>
      </w:r>
    </w:p>
    <w:p w14:paraId="2EA80464" w14:textId="77777777" w:rsidR="00B8189E" w:rsidRDefault="00B8189E" w:rsidP="007243AA">
      <w:pPr>
        <w:spacing w:line="360" w:lineRule="auto"/>
        <w:jc w:val="both"/>
        <w:rPr>
          <w:rFonts w:asciiTheme="minorHAnsi" w:hAnsiTheme="minorHAnsi"/>
        </w:rPr>
      </w:pPr>
    </w:p>
    <w:p w14:paraId="3519687F" w14:textId="2A193255" w:rsidR="007243AA" w:rsidRDefault="007243AA" w:rsidP="007243AA">
      <w:pPr>
        <w:spacing w:line="360" w:lineRule="auto"/>
        <w:jc w:val="both"/>
        <w:rPr>
          <w:rFonts w:asciiTheme="minorHAnsi" w:hAnsiTheme="minorHAnsi"/>
        </w:rPr>
      </w:pPr>
      <w:r w:rsidRPr="007243AA">
        <w:rPr>
          <w:rFonts w:asciiTheme="minorHAnsi" w:hAnsiTheme="minorHAnsi"/>
        </w:rPr>
        <w:t>DOTYCZY PAKIETU(ÓW) NR (wymienić nr pakietu i pozycji) : ……………..</w:t>
      </w:r>
    </w:p>
    <w:p w14:paraId="7EBD4BF6" w14:textId="77777777" w:rsidR="00B8189E" w:rsidRDefault="00B8189E" w:rsidP="007243AA">
      <w:pPr>
        <w:spacing w:line="360" w:lineRule="auto"/>
        <w:jc w:val="both"/>
        <w:rPr>
          <w:rFonts w:asciiTheme="minorHAnsi" w:hAnsiTheme="minorHAnsi"/>
        </w:rPr>
      </w:pPr>
    </w:p>
    <w:p w14:paraId="3F182231" w14:textId="77777777" w:rsidR="00B8189E" w:rsidRPr="00384D10" w:rsidRDefault="00B8189E" w:rsidP="007243AA">
      <w:pPr>
        <w:spacing w:line="360" w:lineRule="auto"/>
        <w:jc w:val="both"/>
        <w:rPr>
          <w:rFonts w:asciiTheme="minorHAnsi" w:hAnsiTheme="minorHAnsi"/>
        </w:rPr>
      </w:pPr>
    </w:p>
    <w:p w14:paraId="2ACAB118" w14:textId="77777777" w:rsidR="007243AA" w:rsidRPr="00C14FDE" w:rsidRDefault="007243AA" w:rsidP="007243AA">
      <w:pPr>
        <w:rPr>
          <w:rFonts w:ascii="Arial" w:hAnsi="Arial" w:cs="Arial"/>
          <w:b/>
        </w:rPr>
      </w:pPr>
    </w:p>
    <w:p w14:paraId="3CF8C135" w14:textId="77777777" w:rsidR="007243AA" w:rsidRDefault="007243AA" w:rsidP="007243AA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0AD55A6D" w14:textId="77777777" w:rsidR="007243AA" w:rsidRDefault="007243AA" w:rsidP="00CF2299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14:paraId="0D829A29" w14:textId="77777777" w:rsidR="007243AA" w:rsidRDefault="007243AA" w:rsidP="007243AA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660BD55" w14:textId="77777777" w:rsidR="007243AA" w:rsidRDefault="007243AA" w:rsidP="007243AA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7243AA" w:rsidSect="00D404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98D8" w14:textId="77777777" w:rsidR="0085265D" w:rsidRDefault="0085265D">
      <w:r>
        <w:separator/>
      </w:r>
    </w:p>
  </w:endnote>
  <w:endnote w:type="continuationSeparator" w:id="0">
    <w:p w14:paraId="067BDC2F" w14:textId="77777777" w:rsidR="0085265D" w:rsidRDefault="0085265D">
      <w:r>
        <w:continuationSeparator/>
      </w:r>
    </w:p>
  </w:endnote>
  <w:endnote w:type="continuationNotice" w:id="1">
    <w:p w14:paraId="0CD18D87" w14:textId="77777777" w:rsidR="0085265D" w:rsidRDefault="00852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95BD" w14:textId="77777777" w:rsidR="00D404A4" w:rsidRPr="00382D7C" w:rsidRDefault="00D404A4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54AA2F14" w14:textId="77777777" w:rsidR="00D404A4" w:rsidRPr="009843DA" w:rsidRDefault="00D404A4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1FDCEDAF" w14:textId="77777777" w:rsidR="00D404A4" w:rsidRPr="00857336" w:rsidRDefault="00D404A4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8A483B4" w14:textId="77777777" w:rsidR="002B3286" w:rsidRDefault="002B3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D299" w14:textId="77777777" w:rsidR="00D404A4" w:rsidRDefault="00D404A4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</w:t>
    </w:r>
  </w:p>
  <w:p w14:paraId="3DD67789" w14:textId="77777777" w:rsidR="00D404A4" w:rsidRDefault="00D404A4" w:rsidP="00D404A4">
    <w:pPr>
      <w:rPr>
        <w:rFonts w:ascii="Calibri" w:hAnsi="Calibri"/>
      </w:rPr>
    </w:pPr>
  </w:p>
  <w:p w14:paraId="4D3856CB" w14:textId="67B485C1" w:rsidR="00D404A4" w:rsidRPr="00382D7C" w:rsidRDefault="00D404A4" w:rsidP="00D404A4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05668576" w14:textId="77777777" w:rsidR="00D404A4" w:rsidRPr="009843DA" w:rsidRDefault="00D404A4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491ABFEE" w14:textId="77777777" w:rsidR="00D404A4" w:rsidRPr="00857336" w:rsidRDefault="00D404A4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7AADEBE8" w14:textId="77777777" w:rsidR="002B3286" w:rsidRDefault="002B3286" w:rsidP="001B3A93">
    <w:pPr>
      <w:spacing w:line="360" w:lineRule="auto"/>
      <w:jc w:val="center"/>
      <w:rPr>
        <w:b/>
        <w:sz w:val="22"/>
        <w:szCs w:val="22"/>
      </w:rPr>
    </w:pPr>
  </w:p>
  <w:p w14:paraId="7D4026C7" w14:textId="77777777" w:rsidR="002B3286" w:rsidRDefault="002B3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1545E" w14:textId="77777777" w:rsidR="0085265D" w:rsidRDefault="0085265D">
      <w:r>
        <w:separator/>
      </w:r>
    </w:p>
  </w:footnote>
  <w:footnote w:type="continuationSeparator" w:id="0">
    <w:p w14:paraId="0614F8D0" w14:textId="77777777" w:rsidR="0085265D" w:rsidRDefault="0085265D">
      <w:r>
        <w:continuationSeparator/>
      </w:r>
    </w:p>
  </w:footnote>
  <w:footnote w:type="continuationNotice" w:id="1">
    <w:p w14:paraId="48537009" w14:textId="77777777" w:rsidR="0085265D" w:rsidRDefault="008526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5ACA" w14:textId="77777777" w:rsidR="002B3286" w:rsidRDefault="002B3286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5DBB6D9" w14:textId="5848E24F" w:rsidR="002B3286" w:rsidRPr="0001099C" w:rsidRDefault="002B3286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337AFA">
      <w:rPr>
        <w:rFonts w:ascii="Calibri" w:hAnsi="Calibri"/>
        <w:sz w:val="20"/>
        <w:szCs w:val="20"/>
      </w:rPr>
      <w:t>11</w:t>
    </w:r>
    <w:r w:rsidRPr="0001099C">
      <w:rPr>
        <w:rFonts w:ascii="Calibri" w:hAnsi="Calibri"/>
        <w:sz w:val="20"/>
        <w:szCs w:val="20"/>
      </w:rPr>
      <w:t>/201</w:t>
    </w:r>
    <w:r w:rsidR="00A345A6">
      <w:rPr>
        <w:rFonts w:ascii="Calibri" w:hAnsi="Calibri"/>
        <w:sz w:val="20"/>
        <w:szCs w:val="20"/>
      </w:rPr>
      <w:t>6</w:t>
    </w:r>
  </w:p>
  <w:p w14:paraId="690276E6" w14:textId="77777777" w:rsidR="002B3286" w:rsidRDefault="002B3286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2926" w14:textId="77777777" w:rsidR="002B3286" w:rsidRDefault="002B3286" w:rsidP="00EA313F">
    <w:pPr>
      <w:pStyle w:val="Nagwek"/>
      <w:jc w:val="center"/>
    </w:pPr>
  </w:p>
  <w:p w14:paraId="09E67871" w14:textId="14577EDE" w:rsidR="002B3286" w:rsidRPr="00CF4734" w:rsidRDefault="002B3286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 xml:space="preserve">Nr postępowania: </w:t>
    </w:r>
    <w:r w:rsidRPr="00284480">
      <w:rPr>
        <w:rFonts w:ascii="Calibri" w:hAnsi="Calibri"/>
        <w:sz w:val="20"/>
        <w:szCs w:val="20"/>
      </w:rPr>
      <w:t>ZP/</w:t>
    </w:r>
    <w:r w:rsidR="009021BA">
      <w:rPr>
        <w:rFonts w:ascii="Calibri" w:hAnsi="Calibri"/>
        <w:sz w:val="20"/>
        <w:szCs w:val="20"/>
      </w:rPr>
      <w:t>11</w:t>
    </w:r>
    <w:r w:rsidRPr="00284480">
      <w:rPr>
        <w:rFonts w:ascii="Calibri" w:hAnsi="Calibri"/>
        <w:sz w:val="20"/>
        <w:szCs w:val="20"/>
      </w:rPr>
      <w:t>/201</w:t>
    </w:r>
    <w:r w:rsidR="00B26773">
      <w:rPr>
        <w:rFonts w:ascii="Calibri" w:hAnsi="Calibr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1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37955"/>
    <w:multiLevelType w:val="multilevel"/>
    <w:tmpl w:val="ABC067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5"/>
  </w:num>
  <w:num w:numId="5">
    <w:abstractNumId w:val="14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0FCC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1008"/>
    <w:rsid w:val="0001382F"/>
    <w:rsid w:val="00013977"/>
    <w:rsid w:val="000143D9"/>
    <w:rsid w:val="0001556B"/>
    <w:rsid w:val="0002163C"/>
    <w:rsid w:val="00023952"/>
    <w:rsid w:val="0002443E"/>
    <w:rsid w:val="0002478A"/>
    <w:rsid w:val="000247D8"/>
    <w:rsid w:val="00024BF5"/>
    <w:rsid w:val="000255F1"/>
    <w:rsid w:val="00025A22"/>
    <w:rsid w:val="00025C25"/>
    <w:rsid w:val="00027C0C"/>
    <w:rsid w:val="00027D00"/>
    <w:rsid w:val="00030884"/>
    <w:rsid w:val="00032327"/>
    <w:rsid w:val="00032E10"/>
    <w:rsid w:val="000330F4"/>
    <w:rsid w:val="00033150"/>
    <w:rsid w:val="00033D70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A6"/>
    <w:rsid w:val="000362C4"/>
    <w:rsid w:val="00037A1D"/>
    <w:rsid w:val="000404D0"/>
    <w:rsid w:val="00042CA0"/>
    <w:rsid w:val="0004366B"/>
    <w:rsid w:val="00043A45"/>
    <w:rsid w:val="00044B05"/>
    <w:rsid w:val="0005006B"/>
    <w:rsid w:val="00050CD5"/>
    <w:rsid w:val="0005160D"/>
    <w:rsid w:val="00052F66"/>
    <w:rsid w:val="00053508"/>
    <w:rsid w:val="00054110"/>
    <w:rsid w:val="00054B47"/>
    <w:rsid w:val="000557CC"/>
    <w:rsid w:val="00055CA7"/>
    <w:rsid w:val="0005770F"/>
    <w:rsid w:val="00057FC5"/>
    <w:rsid w:val="00061D58"/>
    <w:rsid w:val="00061E17"/>
    <w:rsid w:val="00062DE0"/>
    <w:rsid w:val="00062FAA"/>
    <w:rsid w:val="0006347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61A0"/>
    <w:rsid w:val="00076EE1"/>
    <w:rsid w:val="00076EFA"/>
    <w:rsid w:val="0007732D"/>
    <w:rsid w:val="00077C40"/>
    <w:rsid w:val="00080163"/>
    <w:rsid w:val="00080A08"/>
    <w:rsid w:val="00080AF6"/>
    <w:rsid w:val="00081426"/>
    <w:rsid w:val="00082D4B"/>
    <w:rsid w:val="00082FEB"/>
    <w:rsid w:val="000833C5"/>
    <w:rsid w:val="000849FB"/>
    <w:rsid w:val="000871FB"/>
    <w:rsid w:val="00087AAC"/>
    <w:rsid w:val="0009070F"/>
    <w:rsid w:val="000907B2"/>
    <w:rsid w:val="00091BD9"/>
    <w:rsid w:val="00092E43"/>
    <w:rsid w:val="00094330"/>
    <w:rsid w:val="00096168"/>
    <w:rsid w:val="0009633C"/>
    <w:rsid w:val="00097290"/>
    <w:rsid w:val="0009789A"/>
    <w:rsid w:val="00097D55"/>
    <w:rsid w:val="000A1D54"/>
    <w:rsid w:val="000A3078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B7F74"/>
    <w:rsid w:val="000C0B9F"/>
    <w:rsid w:val="000C1D7B"/>
    <w:rsid w:val="000C1EA0"/>
    <w:rsid w:val="000C22D7"/>
    <w:rsid w:val="000C2B1E"/>
    <w:rsid w:val="000C3F30"/>
    <w:rsid w:val="000C689A"/>
    <w:rsid w:val="000C716A"/>
    <w:rsid w:val="000C7203"/>
    <w:rsid w:val="000C732E"/>
    <w:rsid w:val="000C74B1"/>
    <w:rsid w:val="000D080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180E"/>
    <w:rsid w:val="000E2C80"/>
    <w:rsid w:val="000E3E89"/>
    <w:rsid w:val="000E4529"/>
    <w:rsid w:val="000E53EC"/>
    <w:rsid w:val="000E581C"/>
    <w:rsid w:val="000E63C0"/>
    <w:rsid w:val="000E67FC"/>
    <w:rsid w:val="000E7743"/>
    <w:rsid w:val="000E7A62"/>
    <w:rsid w:val="000E7C91"/>
    <w:rsid w:val="000F09F5"/>
    <w:rsid w:val="000F0D4B"/>
    <w:rsid w:val="000F1A62"/>
    <w:rsid w:val="000F2AC7"/>
    <w:rsid w:val="000F30C9"/>
    <w:rsid w:val="000F32C5"/>
    <w:rsid w:val="000F34B1"/>
    <w:rsid w:val="000F44D7"/>
    <w:rsid w:val="000F55B7"/>
    <w:rsid w:val="0010055B"/>
    <w:rsid w:val="00100D11"/>
    <w:rsid w:val="00100E22"/>
    <w:rsid w:val="00102B6A"/>
    <w:rsid w:val="001058DA"/>
    <w:rsid w:val="001063F5"/>
    <w:rsid w:val="001076CC"/>
    <w:rsid w:val="001079D8"/>
    <w:rsid w:val="00107E25"/>
    <w:rsid w:val="00110565"/>
    <w:rsid w:val="00111A43"/>
    <w:rsid w:val="00113DA2"/>
    <w:rsid w:val="00115308"/>
    <w:rsid w:val="001163E3"/>
    <w:rsid w:val="001174E2"/>
    <w:rsid w:val="00120158"/>
    <w:rsid w:val="00121C93"/>
    <w:rsid w:val="001222A1"/>
    <w:rsid w:val="0012231B"/>
    <w:rsid w:val="0012267F"/>
    <w:rsid w:val="00123155"/>
    <w:rsid w:val="001251BD"/>
    <w:rsid w:val="001253B8"/>
    <w:rsid w:val="00125698"/>
    <w:rsid w:val="00125B67"/>
    <w:rsid w:val="001260D6"/>
    <w:rsid w:val="00127A5E"/>
    <w:rsid w:val="00127E14"/>
    <w:rsid w:val="001302FE"/>
    <w:rsid w:val="00131ABA"/>
    <w:rsid w:val="001320CA"/>
    <w:rsid w:val="00132D1A"/>
    <w:rsid w:val="001354D9"/>
    <w:rsid w:val="001360FE"/>
    <w:rsid w:val="00137EAA"/>
    <w:rsid w:val="0014073F"/>
    <w:rsid w:val="00141232"/>
    <w:rsid w:val="00142183"/>
    <w:rsid w:val="00142196"/>
    <w:rsid w:val="00142F66"/>
    <w:rsid w:val="0014334D"/>
    <w:rsid w:val="00145C93"/>
    <w:rsid w:val="00150AB1"/>
    <w:rsid w:val="0015280E"/>
    <w:rsid w:val="00153154"/>
    <w:rsid w:val="001559B3"/>
    <w:rsid w:val="00156C6F"/>
    <w:rsid w:val="0016043F"/>
    <w:rsid w:val="00161029"/>
    <w:rsid w:val="00161766"/>
    <w:rsid w:val="00161B80"/>
    <w:rsid w:val="00162F63"/>
    <w:rsid w:val="00163B5D"/>
    <w:rsid w:val="00166751"/>
    <w:rsid w:val="001672E7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B7A"/>
    <w:rsid w:val="001777FD"/>
    <w:rsid w:val="00177976"/>
    <w:rsid w:val="00180627"/>
    <w:rsid w:val="00186F02"/>
    <w:rsid w:val="0018715A"/>
    <w:rsid w:val="00187E76"/>
    <w:rsid w:val="0019018C"/>
    <w:rsid w:val="00191F01"/>
    <w:rsid w:val="001925F2"/>
    <w:rsid w:val="001939B3"/>
    <w:rsid w:val="0019557E"/>
    <w:rsid w:val="001A1E50"/>
    <w:rsid w:val="001A2B52"/>
    <w:rsid w:val="001A2F6D"/>
    <w:rsid w:val="001A4629"/>
    <w:rsid w:val="001A6FAD"/>
    <w:rsid w:val="001B003C"/>
    <w:rsid w:val="001B0113"/>
    <w:rsid w:val="001B08FA"/>
    <w:rsid w:val="001B0B37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B62"/>
    <w:rsid w:val="001C777D"/>
    <w:rsid w:val="001D3C8E"/>
    <w:rsid w:val="001D422B"/>
    <w:rsid w:val="001D45B5"/>
    <w:rsid w:val="001D4822"/>
    <w:rsid w:val="001D5C8A"/>
    <w:rsid w:val="001D5F4A"/>
    <w:rsid w:val="001D641E"/>
    <w:rsid w:val="001D68CE"/>
    <w:rsid w:val="001D7462"/>
    <w:rsid w:val="001D7528"/>
    <w:rsid w:val="001D776C"/>
    <w:rsid w:val="001E0A09"/>
    <w:rsid w:val="001E17B5"/>
    <w:rsid w:val="001E1814"/>
    <w:rsid w:val="001E1ABB"/>
    <w:rsid w:val="001E6786"/>
    <w:rsid w:val="001E79FD"/>
    <w:rsid w:val="001F057F"/>
    <w:rsid w:val="001F0613"/>
    <w:rsid w:val="001F067F"/>
    <w:rsid w:val="001F1429"/>
    <w:rsid w:val="001F336A"/>
    <w:rsid w:val="001F55CB"/>
    <w:rsid w:val="001F5C4A"/>
    <w:rsid w:val="001F7116"/>
    <w:rsid w:val="00200384"/>
    <w:rsid w:val="00203740"/>
    <w:rsid w:val="002037A5"/>
    <w:rsid w:val="00204489"/>
    <w:rsid w:val="00204E44"/>
    <w:rsid w:val="0020714C"/>
    <w:rsid w:val="0020763E"/>
    <w:rsid w:val="00210BD4"/>
    <w:rsid w:val="00210C35"/>
    <w:rsid w:val="00213066"/>
    <w:rsid w:val="002143E7"/>
    <w:rsid w:val="00215AB3"/>
    <w:rsid w:val="00215EF7"/>
    <w:rsid w:val="00216292"/>
    <w:rsid w:val="00222561"/>
    <w:rsid w:val="002226CC"/>
    <w:rsid w:val="00223D25"/>
    <w:rsid w:val="00223E1B"/>
    <w:rsid w:val="00224DD0"/>
    <w:rsid w:val="0022544B"/>
    <w:rsid w:val="0022754E"/>
    <w:rsid w:val="002275D3"/>
    <w:rsid w:val="00227D7A"/>
    <w:rsid w:val="0023084B"/>
    <w:rsid w:val="0023109D"/>
    <w:rsid w:val="0023168E"/>
    <w:rsid w:val="00232AF6"/>
    <w:rsid w:val="00233EB7"/>
    <w:rsid w:val="0023416D"/>
    <w:rsid w:val="0023456B"/>
    <w:rsid w:val="00235275"/>
    <w:rsid w:val="002352E4"/>
    <w:rsid w:val="002361B2"/>
    <w:rsid w:val="00236930"/>
    <w:rsid w:val="002376D5"/>
    <w:rsid w:val="00243E9B"/>
    <w:rsid w:val="00243EEF"/>
    <w:rsid w:val="00244095"/>
    <w:rsid w:val="00244379"/>
    <w:rsid w:val="0024553F"/>
    <w:rsid w:val="00245E44"/>
    <w:rsid w:val="002460FD"/>
    <w:rsid w:val="00246AFD"/>
    <w:rsid w:val="00247565"/>
    <w:rsid w:val="002477F3"/>
    <w:rsid w:val="00250313"/>
    <w:rsid w:val="00251211"/>
    <w:rsid w:val="002524C0"/>
    <w:rsid w:val="00252880"/>
    <w:rsid w:val="00255796"/>
    <w:rsid w:val="002566CF"/>
    <w:rsid w:val="00256A86"/>
    <w:rsid w:val="00256D92"/>
    <w:rsid w:val="0026052F"/>
    <w:rsid w:val="00260B0F"/>
    <w:rsid w:val="00260EB2"/>
    <w:rsid w:val="00261961"/>
    <w:rsid w:val="002625F0"/>
    <w:rsid w:val="00263843"/>
    <w:rsid w:val="002657CC"/>
    <w:rsid w:val="002659CD"/>
    <w:rsid w:val="00266667"/>
    <w:rsid w:val="00271F12"/>
    <w:rsid w:val="00272A35"/>
    <w:rsid w:val="00273041"/>
    <w:rsid w:val="00273A5B"/>
    <w:rsid w:val="00274376"/>
    <w:rsid w:val="00274473"/>
    <w:rsid w:val="0027569A"/>
    <w:rsid w:val="00275B8C"/>
    <w:rsid w:val="002763FA"/>
    <w:rsid w:val="00276B0C"/>
    <w:rsid w:val="00276E8B"/>
    <w:rsid w:val="002802B4"/>
    <w:rsid w:val="0028064C"/>
    <w:rsid w:val="00280E5B"/>
    <w:rsid w:val="0028122D"/>
    <w:rsid w:val="00281784"/>
    <w:rsid w:val="00281FDB"/>
    <w:rsid w:val="00282ABE"/>
    <w:rsid w:val="00282C9E"/>
    <w:rsid w:val="002834B9"/>
    <w:rsid w:val="00283FA0"/>
    <w:rsid w:val="00284480"/>
    <w:rsid w:val="002845BC"/>
    <w:rsid w:val="00285C72"/>
    <w:rsid w:val="00292B74"/>
    <w:rsid w:val="00293B49"/>
    <w:rsid w:val="002954D0"/>
    <w:rsid w:val="00295D1C"/>
    <w:rsid w:val="00296348"/>
    <w:rsid w:val="002964A3"/>
    <w:rsid w:val="00296B66"/>
    <w:rsid w:val="002A2175"/>
    <w:rsid w:val="002A26DF"/>
    <w:rsid w:val="002A27D0"/>
    <w:rsid w:val="002A2D85"/>
    <w:rsid w:val="002A3BB1"/>
    <w:rsid w:val="002A6968"/>
    <w:rsid w:val="002A7D24"/>
    <w:rsid w:val="002B1B58"/>
    <w:rsid w:val="002B25F1"/>
    <w:rsid w:val="002B3286"/>
    <w:rsid w:val="002B43C0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82F"/>
    <w:rsid w:val="002C1A0D"/>
    <w:rsid w:val="002C21A8"/>
    <w:rsid w:val="002C330E"/>
    <w:rsid w:val="002C4E62"/>
    <w:rsid w:val="002C55CA"/>
    <w:rsid w:val="002C5BEF"/>
    <w:rsid w:val="002C6257"/>
    <w:rsid w:val="002D023D"/>
    <w:rsid w:val="002D042E"/>
    <w:rsid w:val="002D0A9D"/>
    <w:rsid w:val="002D0E0B"/>
    <w:rsid w:val="002D23B7"/>
    <w:rsid w:val="002D2C64"/>
    <w:rsid w:val="002D36F5"/>
    <w:rsid w:val="002D3E59"/>
    <w:rsid w:val="002D4583"/>
    <w:rsid w:val="002D4D94"/>
    <w:rsid w:val="002D56A4"/>
    <w:rsid w:val="002E02E3"/>
    <w:rsid w:val="002E0DC6"/>
    <w:rsid w:val="002E2214"/>
    <w:rsid w:val="002E337F"/>
    <w:rsid w:val="002E35BB"/>
    <w:rsid w:val="002E4247"/>
    <w:rsid w:val="002E5DC0"/>
    <w:rsid w:val="002E5E4D"/>
    <w:rsid w:val="002E7789"/>
    <w:rsid w:val="002F2639"/>
    <w:rsid w:val="002F26C8"/>
    <w:rsid w:val="002F515A"/>
    <w:rsid w:val="002F65E0"/>
    <w:rsid w:val="002F6B1D"/>
    <w:rsid w:val="002F6D72"/>
    <w:rsid w:val="00300164"/>
    <w:rsid w:val="0030040A"/>
    <w:rsid w:val="00301178"/>
    <w:rsid w:val="0030119E"/>
    <w:rsid w:val="00301908"/>
    <w:rsid w:val="00302ABD"/>
    <w:rsid w:val="003047AE"/>
    <w:rsid w:val="0030542B"/>
    <w:rsid w:val="0030681A"/>
    <w:rsid w:val="00306CEB"/>
    <w:rsid w:val="00306E9F"/>
    <w:rsid w:val="0030762C"/>
    <w:rsid w:val="00307AF1"/>
    <w:rsid w:val="00311A1B"/>
    <w:rsid w:val="00311A4B"/>
    <w:rsid w:val="00311EC9"/>
    <w:rsid w:val="00312027"/>
    <w:rsid w:val="0031204F"/>
    <w:rsid w:val="00312EFB"/>
    <w:rsid w:val="00314795"/>
    <w:rsid w:val="003178C3"/>
    <w:rsid w:val="00317A3C"/>
    <w:rsid w:val="0032041C"/>
    <w:rsid w:val="0032398D"/>
    <w:rsid w:val="00323AC0"/>
    <w:rsid w:val="00323B97"/>
    <w:rsid w:val="003245E8"/>
    <w:rsid w:val="00327B21"/>
    <w:rsid w:val="00327DAC"/>
    <w:rsid w:val="003309F7"/>
    <w:rsid w:val="0033164D"/>
    <w:rsid w:val="00335842"/>
    <w:rsid w:val="003367AE"/>
    <w:rsid w:val="00336FD5"/>
    <w:rsid w:val="00337AFA"/>
    <w:rsid w:val="00340827"/>
    <w:rsid w:val="00341609"/>
    <w:rsid w:val="00341C59"/>
    <w:rsid w:val="003429D6"/>
    <w:rsid w:val="00346D76"/>
    <w:rsid w:val="003508EB"/>
    <w:rsid w:val="00350A03"/>
    <w:rsid w:val="003525E0"/>
    <w:rsid w:val="00352B2E"/>
    <w:rsid w:val="00352C26"/>
    <w:rsid w:val="00354104"/>
    <w:rsid w:val="003561EF"/>
    <w:rsid w:val="00357BAD"/>
    <w:rsid w:val="00361045"/>
    <w:rsid w:val="003623BA"/>
    <w:rsid w:val="00362E3E"/>
    <w:rsid w:val="00364835"/>
    <w:rsid w:val="00365378"/>
    <w:rsid w:val="003672FD"/>
    <w:rsid w:val="003701C4"/>
    <w:rsid w:val="00372321"/>
    <w:rsid w:val="00374910"/>
    <w:rsid w:val="00374D19"/>
    <w:rsid w:val="00375900"/>
    <w:rsid w:val="00376204"/>
    <w:rsid w:val="00381EB9"/>
    <w:rsid w:val="00382066"/>
    <w:rsid w:val="00382D7C"/>
    <w:rsid w:val="00384D10"/>
    <w:rsid w:val="00384DB2"/>
    <w:rsid w:val="003850AB"/>
    <w:rsid w:val="003857C4"/>
    <w:rsid w:val="003859EE"/>
    <w:rsid w:val="00385CC6"/>
    <w:rsid w:val="00386AAB"/>
    <w:rsid w:val="003878AF"/>
    <w:rsid w:val="00390675"/>
    <w:rsid w:val="00390816"/>
    <w:rsid w:val="00391960"/>
    <w:rsid w:val="0039244E"/>
    <w:rsid w:val="00394BA7"/>
    <w:rsid w:val="00396F20"/>
    <w:rsid w:val="003A0768"/>
    <w:rsid w:val="003A2333"/>
    <w:rsid w:val="003A23EC"/>
    <w:rsid w:val="003A3E9B"/>
    <w:rsid w:val="003A4B9A"/>
    <w:rsid w:val="003A5628"/>
    <w:rsid w:val="003A5DEB"/>
    <w:rsid w:val="003A64EB"/>
    <w:rsid w:val="003A660C"/>
    <w:rsid w:val="003A77C2"/>
    <w:rsid w:val="003A7B35"/>
    <w:rsid w:val="003B125A"/>
    <w:rsid w:val="003B1551"/>
    <w:rsid w:val="003B1580"/>
    <w:rsid w:val="003B1CF5"/>
    <w:rsid w:val="003B2554"/>
    <w:rsid w:val="003B648A"/>
    <w:rsid w:val="003B65F4"/>
    <w:rsid w:val="003B69C8"/>
    <w:rsid w:val="003C0B22"/>
    <w:rsid w:val="003C1924"/>
    <w:rsid w:val="003C266B"/>
    <w:rsid w:val="003C3B0E"/>
    <w:rsid w:val="003C4B18"/>
    <w:rsid w:val="003C67D2"/>
    <w:rsid w:val="003C6DCB"/>
    <w:rsid w:val="003C797D"/>
    <w:rsid w:val="003D08C2"/>
    <w:rsid w:val="003D145F"/>
    <w:rsid w:val="003D36D6"/>
    <w:rsid w:val="003D411D"/>
    <w:rsid w:val="003D4F8B"/>
    <w:rsid w:val="003D7EB0"/>
    <w:rsid w:val="003E1FD6"/>
    <w:rsid w:val="003E2FD2"/>
    <w:rsid w:val="003E485B"/>
    <w:rsid w:val="003E48E7"/>
    <w:rsid w:val="003E4F69"/>
    <w:rsid w:val="003E5E78"/>
    <w:rsid w:val="003E6DEE"/>
    <w:rsid w:val="003E6FE7"/>
    <w:rsid w:val="003E7147"/>
    <w:rsid w:val="003F11EA"/>
    <w:rsid w:val="003F2328"/>
    <w:rsid w:val="003F2ED6"/>
    <w:rsid w:val="003F3929"/>
    <w:rsid w:val="003F3CCB"/>
    <w:rsid w:val="003F4269"/>
    <w:rsid w:val="003F49B1"/>
    <w:rsid w:val="003F5B0A"/>
    <w:rsid w:val="00400297"/>
    <w:rsid w:val="00400E77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7A7"/>
    <w:rsid w:val="00407AA0"/>
    <w:rsid w:val="00410E89"/>
    <w:rsid w:val="004129E4"/>
    <w:rsid w:val="00412C2D"/>
    <w:rsid w:val="0041447B"/>
    <w:rsid w:val="00414FDC"/>
    <w:rsid w:val="00416A17"/>
    <w:rsid w:val="00416AFB"/>
    <w:rsid w:val="004171E8"/>
    <w:rsid w:val="00417550"/>
    <w:rsid w:val="00417BFD"/>
    <w:rsid w:val="00417DE3"/>
    <w:rsid w:val="0042009A"/>
    <w:rsid w:val="004220C9"/>
    <w:rsid w:val="004232BC"/>
    <w:rsid w:val="00430DBE"/>
    <w:rsid w:val="00431A4F"/>
    <w:rsid w:val="004322FD"/>
    <w:rsid w:val="0043286B"/>
    <w:rsid w:val="0043797D"/>
    <w:rsid w:val="00437CA1"/>
    <w:rsid w:val="00437D0C"/>
    <w:rsid w:val="00437FCA"/>
    <w:rsid w:val="00441BC8"/>
    <w:rsid w:val="004421A7"/>
    <w:rsid w:val="00444AA8"/>
    <w:rsid w:val="00444E43"/>
    <w:rsid w:val="00445DA2"/>
    <w:rsid w:val="00446C4A"/>
    <w:rsid w:val="00447450"/>
    <w:rsid w:val="00450525"/>
    <w:rsid w:val="004512FE"/>
    <w:rsid w:val="00454FFB"/>
    <w:rsid w:val="0045554E"/>
    <w:rsid w:val="004558D4"/>
    <w:rsid w:val="00455F68"/>
    <w:rsid w:val="0045680C"/>
    <w:rsid w:val="0045786C"/>
    <w:rsid w:val="0046047E"/>
    <w:rsid w:val="00460548"/>
    <w:rsid w:val="00461B21"/>
    <w:rsid w:val="00462ADA"/>
    <w:rsid w:val="00463098"/>
    <w:rsid w:val="00463F3A"/>
    <w:rsid w:val="00464BAC"/>
    <w:rsid w:val="00466262"/>
    <w:rsid w:val="00466B42"/>
    <w:rsid w:val="0046783E"/>
    <w:rsid w:val="00467B58"/>
    <w:rsid w:val="00470E95"/>
    <w:rsid w:val="0047273F"/>
    <w:rsid w:val="00473E6F"/>
    <w:rsid w:val="00474414"/>
    <w:rsid w:val="0047555A"/>
    <w:rsid w:val="00475BF7"/>
    <w:rsid w:val="00476196"/>
    <w:rsid w:val="00476C59"/>
    <w:rsid w:val="004773F4"/>
    <w:rsid w:val="0048196A"/>
    <w:rsid w:val="004828AA"/>
    <w:rsid w:val="00482EEE"/>
    <w:rsid w:val="00483C7C"/>
    <w:rsid w:val="00483F0B"/>
    <w:rsid w:val="004850D2"/>
    <w:rsid w:val="00486A5B"/>
    <w:rsid w:val="004875A8"/>
    <w:rsid w:val="00487C85"/>
    <w:rsid w:val="004900F0"/>
    <w:rsid w:val="00491DDA"/>
    <w:rsid w:val="0049209E"/>
    <w:rsid w:val="004922D6"/>
    <w:rsid w:val="0049286D"/>
    <w:rsid w:val="00492979"/>
    <w:rsid w:val="00493333"/>
    <w:rsid w:val="00493D66"/>
    <w:rsid w:val="004943F9"/>
    <w:rsid w:val="00495320"/>
    <w:rsid w:val="004969B5"/>
    <w:rsid w:val="00496E7E"/>
    <w:rsid w:val="004974AD"/>
    <w:rsid w:val="00497B7E"/>
    <w:rsid w:val="004A00EE"/>
    <w:rsid w:val="004A0228"/>
    <w:rsid w:val="004A0B09"/>
    <w:rsid w:val="004A12CC"/>
    <w:rsid w:val="004A24AB"/>
    <w:rsid w:val="004A4806"/>
    <w:rsid w:val="004A4E9F"/>
    <w:rsid w:val="004A4EEB"/>
    <w:rsid w:val="004A51AF"/>
    <w:rsid w:val="004A5C76"/>
    <w:rsid w:val="004A6D75"/>
    <w:rsid w:val="004A6F36"/>
    <w:rsid w:val="004A78A9"/>
    <w:rsid w:val="004B00DB"/>
    <w:rsid w:val="004B16F3"/>
    <w:rsid w:val="004B17D1"/>
    <w:rsid w:val="004B29C9"/>
    <w:rsid w:val="004B3875"/>
    <w:rsid w:val="004B4C6B"/>
    <w:rsid w:val="004B5017"/>
    <w:rsid w:val="004B5ACA"/>
    <w:rsid w:val="004B5ECC"/>
    <w:rsid w:val="004B6BDF"/>
    <w:rsid w:val="004C0083"/>
    <w:rsid w:val="004C0AF1"/>
    <w:rsid w:val="004C1051"/>
    <w:rsid w:val="004C10FE"/>
    <w:rsid w:val="004C1451"/>
    <w:rsid w:val="004C1A6C"/>
    <w:rsid w:val="004C28D6"/>
    <w:rsid w:val="004C2FE5"/>
    <w:rsid w:val="004C331D"/>
    <w:rsid w:val="004C3422"/>
    <w:rsid w:val="004C372A"/>
    <w:rsid w:val="004C37DF"/>
    <w:rsid w:val="004C41EB"/>
    <w:rsid w:val="004C7D6C"/>
    <w:rsid w:val="004D24BA"/>
    <w:rsid w:val="004D2FA3"/>
    <w:rsid w:val="004D3049"/>
    <w:rsid w:val="004D40A0"/>
    <w:rsid w:val="004D46B1"/>
    <w:rsid w:val="004D471D"/>
    <w:rsid w:val="004D646F"/>
    <w:rsid w:val="004D649A"/>
    <w:rsid w:val="004D6C84"/>
    <w:rsid w:val="004D6E46"/>
    <w:rsid w:val="004D75CC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2CFD"/>
    <w:rsid w:val="00503DA2"/>
    <w:rsid w:val="00506CBC"/>
    <w:rsid w:val="0051018A"/>
    <w:rsid w:val="005115F8"/>
    <w:rsid w:val="0051254A"/>
    <w:rsid w:val="00513ABA"/>
    <w:rsid w:val="00513B64"/>
    <w:rsid w:val="00514A8E"/>
    <w:rsid w:val="005159BF"/>
    <w:rsid w:val="00515E25"/>
    <w:rsid w:val="005168EC"/>
    <w:rsid w:val="00516AC1"/>
    <w:rsid w:val="00516CC8"/>
    <w:rsid w:val="00517B34"/>
    <w:rsid w:val="00521099"/>
    <w:rsid w:val="00523319"/>
    <w:rsid w:val="00523B6C"/>
    <w:rsid w:val="00526775"/>
    <w:rsid w:val="00530EBE"/>
    <w:rsid w:val="005325A5"/>
    <w:rsid w:val="005338DE"/>
    <w:rsid w:val="00533EE9"/>
    <w:rsid w:val="00534C54"/>
    <w:rsid w:val="0053635D"/>
    <w:rsid w:val="00536E18"/>
    <w:rsid w:val="005400B6"/>
    <w:rsid w:val="005426D3"/>
    <w:rsid w:val="0054336A"/>
    <w:rsid w:val="00543C2C"/>
    <w:rsid w:val="005444AB"/>
    <w:rsid w:val="00544C43"/>
    <w:rsid w:val="00545EB2"/>
    <w:rsid w:val="00546A37"/>
    <w:rsid w:val="00546C82"/>
    <w:rsid w:val="0055195F"/>
    <w:rsid w:val="00552FF4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4CC"/>
    <w:rsid w:val="00561FB3"/>
    <w:rsid w:val="00562AE4"/>
    <w:rsid w:val="00563CF5"/>
    <w:rsid w:val="00564536"/>
    <w:rsid w:val="0056469A"/>
    <w:rsid w:val="00564D4A"/>
    <w:rsid w:val="00566AF6"/>
    <w:rsid w:val="00571D4C"/>
    <w:rsid w:val="0057306B"/>
    <w:rsid w:val="0057331C"/>
    <w:rsid w:val="00576129"/>
    <w:rsid w:val="0057685A"/>
    <w:rsid w:val="00576D79"/>
    <w:rsid w:val="005778E4"/>
    <w:rsid w:val="00577EE9"/>
    <w:rsid w:val="00580648"/>
    <w:rsid w:val="00583E62"/>
    <w:rsid w:val="00584132"/>
    <w:rsid w:val="00585C81"/>
    <w:rsid w:val="00585EB1"/>
    <w:rsid w:val="00587332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F57"/>
    <w:rsid w:val="00596257"/>
    <w:rsid w:val="00597E26"/>
    <w:rsid w:val="005A0151"/>
    <w:rsid w:val="005A0F72"/>
    <w:rsid w:val="005A17BC"/>
    <w:rsid w:val="005A1D51"/>
    <w:rsid w:val="005A30BA"/>
    <w:rsid w:val="005A32D7"/>
    <w:rsid w:val="005A3C3C"/>
    <w:rsid w:val="005A4440"/>
    <w:rsid w:val="005A457A"/>
    <w:rsid w:val="005A6A3D"/>
    <w:rsid w:val="005A7E64"/>
    <w:rsid w:val="005B008B"/>
    <w:rsid w:val="005B012B"/>
    <w:rsid w:val="005B0DC1"/>
    <w:rsid w:val="005B1E82"/>
    <w:rsid w:val="005B2167"/>
    <w:rsid w:val="005B2A86"/>
    <w:rsid w:val="005B3762"/>
    <w:rsid w:val="005B3A5D"/>
    <w:rsid w:val="005B4E17"/>
    <w:rsid w:val="005B4EBC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0BF3"/>
    <w:rsid w:val="005D1418"/>
    <w:rsid w:val="005D146C"/>
    <w:rsid w:val="005D1765"/>
    <w:rsid w:val="005D2188"/>
    <w:rsid w:val="005D31B4"/>
    <w:rsid w:val="005D3366"/>
    <w:rsid w:val="005D41B2"/>
    <w:rsid w:val="005D49F6"/>
    <w:rsid w:val="005D4D6A"/>
    <w:rsid w:val="005D5684"/>
    <w:rsid w:val="005D64B1"/>
    <w:rsid w:val="005D7164"/>
    <w:rsid w:val="005D7944"/>
    <w:rsid w:val="005E0F5C"/>
    <w:rsid w:val="005E1651"/>
    <w:rsid w:val="005E1EC9"/>
    <w:rsid w:val="005E2325"/>
    <w:rsid w:val="005E2588"/>
    <w:rsid w:val="005E4DD5"/>
    <w:rsid w:val="005E52B1"/>
    <w:rsid w:val="005F08BE"/>
    <w:rsid w:val="005F1824"/>
    <w:rsid w:val="006005F3"/>
    <w:rsid w:val="006009FF"/>
    <w:rsid w:val="006014E6"/>
    <w:rsid w:val="0060357E"/>
    <w:rsid w:val="00603886"/>
    <w:rsid w:val="0060507B"/>
    <w:rsid w:val="0060565F"/>
    <w:rsid w:val="00605701"/>
    <w:rsid w:val="00605C71"/>
    <w:rsid w:val="00605EC0"/>
    <w:rsid w:val="006072E5"/>
    <w:rsid w:val="006074FC"/>
    <w:rsid w:val="00607A5C"/>
    <w:rsid w:val="00611B77"/>
    <w:rsid w:val="00612419"/>
    <w:rsid w:val="0061317C"/>
    <w:rsid w:val="00613BED"/>
    <w:rsid w:val="00614435"/>
    <w:rsid w:val="006164DD"/>
    <w:rsid w:val="00616B08"/>
    <w:rsid w:val="00621EA9"/>
    <w:rsid w:val="0062290A"/>
    <w:rsid w:val="0062344A"/>
    <w:rsid w:val="00623546"/>
    <w:rsid w:val="00623F74"/>
    <w:rsid w:val="006246D5"/>
    <w:rsid w:val="00624AE4"/>
    <w:rsid w:val="00624D77"/>
    <w:rsid w:val="00624D94"/>
    <w:rsid w:val="00626A97"/>
    <w:rsid w:val="00626B5E"/>
    <w:rsid w:val="00632827"/>
    <w:rsid w:val="0063284F"/>
    <w:rsid w:val="00633979"/>
    <w:rsid w:val="00634088"/>
    <w:rsid w:val="00634E25"/>
    <w:rsid w:val="00635416"/>
    <w:rsid w:val="00635429"/>
    <w:rsid w:val="0063574C"/>
    <w:rsid w:val="00637F38"/>
    <w:rsid w:val="006401DA"/>
    <w:rsid w:val="00640647"/>
    <w:rsid w:val="00641889"/>
    <w:rsid w:val="0064299E"/>
    <w:rsid w:val="00644B54"/>
    <w:rsid w:val="00645074"/>
    <w:rsid w:val="006455E0"/>
    <w:rsid w:val="00650791"/>
    <w:rsid w:val="00650E06"/>
    <w:rsid w:val="006524E1"/>
    <w:rsid w:val="006547F0"/>
    <w:rsid w:val="00654C76"/>
    <w:rsid w:val="0065577B"/>
    <w:rsid w:val="00657277"/>
    <w:rsid w:val="006572BE"/>
    <w:rsid w:val="00657493"/>
    <w:rsid w:val="00657C0E"/>
    <w:rsid w:val="006612F2"/>
    <w:rsid w:val="006619F5"/>
    <w:rsid w:val="00662383"/>
    <w:rsid w:val="00663412"/>
    <w:rsid w:val="00664EF1"/>
    <w:rsid w:val="00667145"/>
    <w:rsid w:val="0066787B"/>
    <w:rsid w:val="006706DF"/>
    <w:rsid w:val="006716D5"/>
    <w:rsid w:val="00671A55"/>
    <w:rsid w:val="006720FD"/>
    <w:rsid w:val="00673182"/>
    <w:rsid w:val="006742CF"/>
    <w:rsid w:val="00675F7E"/>
    <w:rsid w:val="00676A25"/>
    <w:rsid w:val="00677934"/>
    <w:rsid w:val="00681A94"/>
    <w:rsid w:val="006822DF"/>
    <w:rsid w:val="006833FC"/>
    <w:rsid w:val="00684535"/>
    <w:rsid w:val="0068640E"/>
    <w:rsid w:val="00686E96"/>
    <w:rsid w:val="00687FC2"/>
    <w:rsid w:val="006912DF"/>
    <w:rsid w:val="00691FE1"/>
    <w:rsid w:val="00692E21"/>
    <w:rsid w:val="00693AED"/>
    <w:rsid w:val="006966B0"/>
    <w:rsid w:val="00697A7E"/>
    <w:rsid w:val="006A203C"/>
    <w:rsid w:val="006A6818"/>
    <w:rsid w:val="006A74A7"/>
    <w:rsid w:val="006A74CF"/>
    <w:rsid w:val="006A7B40"/>
    <w:rsid w:val="006B049B"/>
    <w:rsid w:val="006B06B9"/>
    <w:rsid w:val="006B0A54"/>
    <w:rsid w:val="006B12CD"/>
    <w:rsid w:val="006B1612"/>
    <w:rsid w:val="006B1AFA"/>
    <w:rsid w:val="006B1F0C"/>
    <w:rsid w:val="006B1FFA"/>
    <w:rsid w:val="006B23F9"/>
    <w:rsid w:val="006B5886"/>
    <w:rsid w:val="006B5BBC"/>
    <w:rsid w:val="006B5CF2"/>
    <w:rsid w:val="006B6713"/>
    <w:rsid w:val="006C01F5"/>
    <w:rsid w:val="006C1504"/>
    <w:rsid w:val="006C24F4"/>
    <w:rsid w:val="006C6CE8"/>
    <w:rsid w:val="006C6F2D"/>
    <w:rsid w:val="006C7F4D"/>
    <w:rsid w:val="006D063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5055"/>
    <w:rsid w:val="006D7B91"/>
    <w:rsid w:val="006E1B59"/>
    <w:rsid w:val="006E20C2"/>
    <w:rsid w:val="006E2642"/>
    <w:rsid w:val="006E49A7"/>
    <w:rsid w:val="006E4D5D"/>
    <w:rsid w:val="006E51FB"/>
    <w:rsid w:val="006E678A"/>
    <w:rsid w:val="006E6E1C"/>
    <w:rsid w:val="006F0732"/>
    <w:rsid w:val="006F0C61"/>
    <w:rsid w:val="006F1E6E"/>
    <w:rsid w:val="006F30F8"/>
    <w:rsid w:val="006F320B"/>
    <w:rsid w:val="006F5EEA"/>
    <w:rsid w:val="007009F9"/>
    <w:rsid w:val="00700D65"/>
    <w:rsid w:val="00700E1D"/>
    <w:rsid w:val="00701314"/>
    <w:rsid w:val="00701C83"/>
    <w:rsid w:val="00702204"/>
    <w:rsid w:val="00703030"/>
    <w:rsid w:val="007044E4"/>
    <w:rsid w:val="00705357"/>
    <w:rsid w:val="00705AF6"/>
    <w:rsid w:val="007062CE"/>
    <w:rsid w:val="00706496"/>
    <w:rsid w:val="0070673D"/>
    <w:rsid w:val="007070A7"/>
    <w:rsid w:val="00707D1E"/>
    <w:rsid w:val="00710919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F3F"/>
    <w:rsid w:val="007221AD"/>
    <w:rsid w:val="00722415"/>
    <w:rsid w:val="00722CDB"/>
    <w:rsid w:val="00723513"/>
    <w:rsid w:val="00723F09"/>
    <w:rsid w:val="007242B0"/>
    <w:rsid w:val="007243AA"/>
    <w:rsid w:val="007251B5"/>
    <w:rsid w:val="007252A1"/>
    <w:rsid w:val="00730105"/>
    <w:rsid w:val="00731AE0"/>
    <w:rsid w:val="007343C7"/>
    <w:rsid w:val="00736DED"/>
    <w:rsid w:val="00741348"/>
    <w:rsid w:val="00741647"/>
    <w:rsid w:val="007424BF"/>
    <w:rsid w:val="00742A01"/>
    <w:rsid w:val="007434EB"/>
    <w:rsid w:val="00743720"/>
    <w:rsid w:val="00744DDB"/>
    <w:rsid w:val="00745074"/>
    <w:rsid w:val="00745DC8"/>
    <w:rsid w:val="0074618B"/>
    <w:rsid w:val="007467AD"/>
    <w:rsid w:val="00746C09"/>
    <w:rsid w:val="00750E7F"/>
    <w:rsid w:val="007510C4"/>
    <w:rsid w:val="0075173D"/>
    <w:rsid w:val="00751A5A"/>
    <w:rsid w:val="00751BBA"/>
    <w:rsid w:val="00752C73"/>
    <w:rsid w:val="00753095"/>
    <w:rsid w:val="00753254"/>
    <w:rsid w:val="007536B4"/>
    <w:rsid w:val="00753BDB"/>
    <w:rsid w:val="00755038"/>
    <w:rsid w:val="00755B95"/>
    <w:rsid w:val="00756684"/>
    <w:rsid w:val="0075796A"/>
    <w:rsid w:val="00760950"/>
    <w:rsid w:val="00761AD1"/>
    <w:rsid w:val="00762006"/>
    <w:rsid w:val="00762F30"/>
    <w:rsid w:val="00765607"/>
    <w:rsid w:val="00765C81"/>
    <w:rsid w:val="00765FEE"/>
    <w:rsid w:val="00766558"/>
    <w:rsid w:val="0076740F"/>
    <w:rsid w:val="0077102D"/>
    <w:rsid w:val="00771BBB"/>
    <w:rsid w:val="00771BBD"/>
    <w:rsid w:val="00771D70"/>
    <w:rsid w:val="00773D13"/>
    <w:rsid w:val="00775F1A"/>
    <w:rsid w:val="007760AE"/>
    <w:rsid w:val="00777E5D"/>
    <w:rsid w:val="007808AA"/>
    <w:rsid w:val="00780B9B"/>
    <w:rsid w:val="00780FAF"/>
    <w:rsid w:val="00785600"/>
    <w:rsid w:val="00785F90"/>
    <w:rsid w:val="00786982"/>
    <w:rsid w:val="00786986"/>
    <w:rsid w:val="0078738E"/>
    <w:rsid w:val="00790A48"/>
    <w:rsid w:val="007925C0"/>
    <w:rsid w:val="00792D47"/>
    <w:rsid w:val="0079378E"/>
    <w:rsid w:val="0079414E"/>
    <w:rsid w:val="00794344"/>
    <w:rsid w:val="007961C8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D76"/>
    <w:rsid w:val="007B6350"/>
    <w:rsid w:val="007B7A37"/>
    <w:rsid w:val="007C0577"/>
    <w:rsid w:val="007C07F5"/>
    <w:rsid w:val="007C0E28"/>
    <w:rsid w:val="007C0F4A"/>
    <w:rsid w:val="007C1DF4"/>
    <w:rsid w:val="007C4621"/>
    <w:rsid w:val="007C4B14"/>
    <w:rsid w:val="007C5912"/>
    <w:rsid w:val="007C5B26"/>
    <w:rsid w:val="007C695A"/>
    <w:rsid w:val="007C7328"/>
    <w:rsid w:val="007C7914"/>
    <w:rsid w:val="007C796F"/>
    <w:rsid w:val="007D0A16"/>
    <w:rsid w:val="007D28A3"/>
    <w:rsid w:val="007D46AE"/>
    <w:rsid w:val="007D5EDD"/>
    <w:rsid w:val="007D666F"/>
    <w:rsid w:val="007D7BFE"/>
    <w:rsid w:val="007E16BB"/>
    <w:rsid w:val="007E4048"/>
    <w:rsid w:val="007E4347"/>
    <w:rsid w:val="007E47D4"/>
    <w:rsid w:val="007E492A"/>
    <w:rsid w:val="007E4E59"/>
    <w:rsid w:val="007E51F9"/>
    <w:rsid w:val="007E5870"/>
    <w:rsid w:val="007E5E6E"/>
    <w:rsid w:val="007F0170"/>
    <w:rsid w:val="007F0915"/>
    <w:rsid w:val="007F1081"/>
    <w:rsid w:val="007F1F30"/>
    <w:rsid w:val="007F1FE0"/>
    <w:rsid w:val="007F2D6A"/>
    <w:rsid w:val="007F2DD2"/>
    <w:rsid w:val="007F3E50"/>
    <w:rsid w:val="007F3F4A"/>
    <w:rsid w:val="007F63D0"/>
    <w:rsid w:val="00800556"/>
    <w:rsid w:val="00801B00"/>
    <w:rsid w:val="00801BEE"/>
    <w:rsid w:val="008028B3"/>
    <w:rsid w:val="00802A86"/>
    <w:rsid w:val="00803D0E"/>
    <w:rsid w:val="008043C6"/>
    <w:rsid w:val="008051B4"/>
    <w:rsid w:val="00806552"/>
    <w:rsid w:val="00806626"/>
    <w:rsid w:val="0081019F"/>
    <w:rsid w:val="00811480"/>
    <w:rsid w:val="008125D2"/>
    <w:rsid w:val="00813C22"/>
    <w:rsid w:val="0081736B"/>
    <w:rsid w:val="00817C6C"/>
    <w:rsid w:val="00820C12"/>
    <w:rsid w:val="00821FC9"/>
    <w:rsid w:val="00821FF0"/>
    <w:rsid w:val="008225CD"/>
    <w:rsid w:val="008225E5"/>
    <w:rsid w:val="00822CDD"/>
    <w:rsid w:val="00823346"/>
    <w:rsid w:val="00824974"/>
    <w:rsid w:val="008252AA"/>
    <w:rsid w:val="00825F43"/>
    <w:rsid w:val="0082696E"/>
    <w:rsid w:val="008302C0"/>
    <w:rsid w:val="00830917"/>
    <w:rsid w:val="00830ED0"/>
    <w:rsid w:val="00831833"/>
    <w:rsid w:val="008324D8"/>
    <w:rsid w:val="008344E5"/>
    <w:rsid w:val="00834BA3"/>
    <w:rsid w:val="008375FF"/>
    <w:rsid w:val="00840091"/>
    <w:rsid w:val="00840AA0"/>
    <w:rsid w:val="00840E7B"/>
    <w:rsid w:val="008414A8"/>
    <w:rsid w:val="00842F5D"/>
    <w:rsid w:val="008443B8"/>
    <w:rsid w:val="00850E54"/>
    <w:rsid w:val="0085265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033"/>
    <w:rsid w:val="008604EC"/>
    <w:rsid w:val="008607E2"/>
    <w:rsid w:val="0086112A"/>
    <w:rsid w:val="00861D0E"/>
    <w:rsid w:val="00861FBD"/>
    <w:rsid w:val="0086440C"/>
    <w:rsid w:val="00864783"/>
    <w:rsid w:val="00865AA7"/>
    <w:rsid w:val="00866C3B"/>
    <w:rsid w:val="0087117F"/>
    <w:rsid w:val="008717AD"/>
    <w:rsid w:val="00871AFF"/>
    <w:rsid w:val="008736CC"/>
    <w:rsid w:val="0087393F"/>
    <w:rsid w:val="00874ECD"/>
    <w:rsid w:val="008758AE"/>
    <w:rsid w:val="008761D5"/>
    <w:rsid w:val="00876510"/>
    <w:rsid w:val="00880157"/>
    <w:rsid w:val="00882A5F"/>
    <w:rsid w:val="00884D63"/>
    <w:rsid w:val="00885722"/>
    <w:rsid w:val="0088700D"/>
    <w:rsid w:val="00890799"/>
    <w:rsid w:val="00891B8F"/>
    <w:rsid w:val="0089317C"/>
    <w:rsid w:val="00893225"/>
    <w:rsid w:val="00893B25"/>
    <w:rsid w:val="008960D1"/>
    <w:rsid w:val="008978E6"/>
    <w:rsid w:val="008A0143"/>
    <w:rsid w:val="008A104E"/>
    <w:rsid w:val="008A1121"/>
    <w:rsid w:val="008A323A"/>
    <w:rsid w:val="008A39BF"/>
    <w:rsid w:val="008A3CB0"/>
    <w:rsid w:val="008A4241"/>
    <w:rsid w:val="008A432E"/>
    <w:rsid w:val="008A5117"/>
    <w:rsid w:val="008A5609"/>
    <w:rsid w:val="008A58EE"/>
    <w:rsid w:val="008A7143"/>
    <w:rsid w:val="008A741F"/>
    <w:rsid w:val="008B1BCB"/>
    <w:rsid w:val="008B1E17"/>
    <w:rsid w:val="008B5115"/>
    <w:rsid w:val="008B55F4"/>
    <w:rsid w:val="008B5EC4"/>
    <w:rsid w:val="008B671F"/>
    <w:rsid w:val="008B69A6"/>
    <w:rsid w:val="008C06B1"/>
    <w:rsid w:val="008C0BF0"/>
    <w:rsid w:val="008C0EED"/>
    <w:rsid w:val="008C142C"/>
    <w:rsid w:val="008C1FD6"/>
    <w:rsid w:val="008C2A91"/>
    <w:rsid w:val="008C363B"/>
    <w:rsid w:val="008C39EB"/>
    <w:rsid w:val="008C4670"/>
    <w:rsid w:val="008C477D"/>
    <w:rsid w:val="008C559F"/>
    <w:rsid w:val="008C5A6D"/>
    <w:rsid w:val="008C5E03"/>
    <w:rsid w:val="008D0EBF"/>
    <w:rsid w:val="008D0EC5"/>
    <w:rsid w:val="008D1244"/>
    <w:rsid w:val="008D1248"/>
    <w:rsid w:val="008D1B87"/>
    <w:rsid w:val="008D1DA6"/>
    <w:rsid w:val="008D280B"/>
    <w:rsid w:val="008D35D7"/>
    <w:rsid w:val="008D3D0B"/>
    <w:rsid w:val="008D6C19"/>
    <w:rsid w:val="008E0B5E"/>
    <w:rsid w:val="008E1B7B"/>
    <w:rsid w:val="008E327C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4315"/>
    <w:rsid w:val="008F4968"/>
    <w:rsid w:val="008F5D61"/>
    <w:rsid w:val="008F6BA0"/>
    <w:rsid w:val="008F74AF"/>
    <w:rsid w:val="0090080E"/>
    <w:rsid w:val="00901428"/>
    <w:rsid w:val="00901B0D"/>
    <w:rsid w:val="009021BA"/>
    <w:rsid w:val="00903092"/>
    <w:rsid w:val="00904EE3"/>
    <w:rsid w:val="00907003"/>
    <w:rsid w:val="0090782D"/>
    <w:rsid w:val="009078EA"/>
    <w:rsid w:val="009101B6"/>
    <w:rsid w:val="00910616"/>
    <w:rsid w:val="00912058"/>
    <w:rsid w:val="00912289"/>
    <w:rsid w:val="00912463"/>
    <w:rsid w:val="00912F90"/>
    <w:rsid w:val="00913EE6"/>
    <w:rsid w:val="00914A1A"/>
    <w:rsid w:val="00914AE2"/>
    <w:rsid w:val="009155EE"/>
    <w:rsid w:val="0091578A"/>
    <w:rsid w:val="009157E3"/>
    <w:rsid w:val="009207CE"/>
    <w:rsid w:val="0092266F"/>
    <w:rsid w:val="00923553"/>
    <w:rsid w:val="00924FFB"/>
    <w:rsid w:val="00925B55"/>
    <w:rsid w:val="00925F4F"/>
    <w:rsid w:val="00926D11"/>
    <w:rsid w:val="0092754C"/>
    <w:rsid w:val="00927768"/>
    <w:rsid w:val="00930C88"/>
    <w:rsid w:val="0093169B"/>
    <w:rsid w:val="00932E24"/>
    <w:rsid w:val="0093462F"/>
    <w:rsid w:val="00935F97"/>
    <w:rsid w:val="00937CDD"/>
    <w:rsid w:val="00942CBF"/>
    <w:rsid w:val="00943D8D"/>
    <w:rsid w:val="009446E7"/>
    <w:rsid w:val="00944B59"/>
    <w:rsid w:val="009452F5"/>
    <w:rsid w:val="00946913"/>
    <w:rsid w:val="0094720D"/>
    <w:rsid w:val="00952A85"/>
    <w:rsid w:val="009533BB"/>
    <w:rsid w:val="0095455C"/>
    <w:rsid w:val="009546A4"/>
    <w:rsid w:val="009546BD"/>
    <w:rsid w:val="00954923"/>
    <w:rsid w:val="00954E9A"/>
    <w:rsid w:val="00955AF1"/>
    <w:rsid w:val="00955E23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1EED"/>
    <w:rsid w:val="00973A35"/>
    <w:rsid w:val="00973D54"/>
    <w:rsid w:val="00974480"/>
    <w:rsid w:val="009754E7"/>
    <w:rsid w:val="00975880"/>
    <w:rsid w:val="009778BB"/>
    <w:rsid w:val="00983736"/>
    <w:rsid w:val="00983B27"/>
    <w:rsid w:val="00983D5B"/>
    <w:rsid w:val="00983E60"/>
    <w:rsid w:val="009843DA"/>
    <w:rsid w:val="00986ACA"/>
    <w:rsid w:val="00987263"/>
    <w:rsid w:val="009876D6"/>
    <w:rsid w:val="00987C9C"/>
    <w:rsid w:val="0099030D"/>
    <w:rsid w:val="00991544"/>
    <w:rsid w:val="00992BC5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6BFB"/>
    <w:rsid w:val="009A6F7B"/>
    <w:rsid w:val="009A7F89"/>
    <w:rsid w:val="009B0CFF"/>
    <w:rsid w:val="009B2121"/>
    <w:rsid w:val="009B4337"/>
    <w:rsid w:val="009B446D"/>
    <w:rsid w:val="009B533B"/>
    <w:rsid w:val="009B6C97"/>
    <w:rsid w:val="009B73B8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6FC0"/>
    <w:rsid w:val="009C78B3"/>
    <w:rsid w:val="009C7D05"/>
    <w:rsid w:val="009D0469"/>
    <w:rsid w:val="009D1BE8"/>
    <w:rsid w:val="009D2928"/>
    <w:rsid w:val="009D33F9"/>
    <w:rsid w:val="009D380E"/>
    <w:rsid w:val="009D5595"/>
    <w:rsid w:val="009D5608"/>
    <w:rsid w:val="009D5975"/>
    <w:rsid w:val="009E0B0C"/>
    <w:rsid w:val="009E1A1F"/>
    <w:rsid w:val="009E25BF"/>
    <w:rsid w:val="009E28D8"/>
    <w:rsid w:val="009E2B5D"/>
    <w:rsid w:val="009E3AFB"/>
    <w:rsid w:val="009E629D"/>
    <w:rsid w:val="009F2822"/>
    <w:rsid w:val="009F57B3"/>
    <w:rsid w:val="009F5CF9"/>
    <w:rsid w:val="009F64D2"/>
    <w:rsid w:val="009F6840"/>
    <w:rsid w:val="009F764D"/>
    <w:rsid w:val="009F7842"/>
    <w:rsid w:val="00A00471"/>
    <w:rsid w:val="00A01534"/>
    <w:rsid w:val="00A021B1"/>
    <w:rsid w:val="00A022CE"/>
    <w:rsid w:val="00A022D9"/>
    <w:rsid w:val="00A03439"/>
    <w:rsid w:val="00A038F6"/>
    <w:rsid w:val="00A04753"/>
    <w:rsid w:val="00A0608D"/>
    <w:rsid w:val="00A07E41"/>
    <w:rsid w:val="00A07F76"/>
    <w:rsid w:val="00A104BA"/>
    <w:rsid w:val="00A1099E"/>
    <w:rsid w:val="00A1117A"/>
    <w:rsid w:val="00A1164D"/>
    <w:rsid w:val="00A11D4B"/>
    <w:rsid w:val="00A12F36"/>
    <w:rsid w:val="00A133C8"/>
    <w:rsid w:val="00A13824"/>
    <w:rsid w:val="00A162A5"/>
    <w:rsid w:val="00A173EB"/>
    <w:rsid w:val="00A1752E"/>
    <w:rsid w:val="00A231D6"/>
    <w:rsid w:val="00A23B54"/>
    <w:rsid w:val="00A24162"/>
    <w:rsid w:val="00A24D04"/>
    <w:rsid w:val="00A25151"/>
    <w:rsid w:val="00A2581B"/>
    <w:rsid w:val="00A25DA5"/>
    <w:rsid w:val="00A27685"/>
    <w:rsid w:val="00A30DBA"/>
    <w:rsid w:val="00A31767"/>
    <w:rsid w:val="00A32948"/>
    <w:rsid w:val="00A32BB7"/>
    <w:rsid w:val="00A331BC"/>
    <w:rsid w:val="00A33920"/>
    <w:rsid w:val="00A33C0E"/>
    <w:rsid w:val="00A345A6"/>
    <w:rsid w:val="00A41CBA"/>
    <w:rsid w:val="00A41E7A"/>
    <w:rsid w:val="00A42370"/>
    <w:rsid w:val="00A42803"/>
    <w:rsid w:val="00A4303B"/>
    <w:rsid w:val="00A43707"/>
    <w:rsid w:val="00A438CF"/>
    <w:rsid w:val="00A4403E"/>
    <w:rsid w:val="00A448A0"/>
    <w:rsid w:val="00A45177"/>
    <w:rsid w:val="00A45A78"/>
    <w:rsid w:val="00A4652B"/>
    <w:rsid w:val="00A471E2"/>
    <w:rsid w:val="00A54D0A"/>
    <w:rsid w:val="00A60E06"/>
    <w:rsid w:val="00A61B5E"/>
    <w:rsid w:val="00A621E2"/>
    <w:rsid w:val="00A645CE"/>
    <w:rsid w:val="00A64FFA"/>
    <w:rsid w:val="00A659DB"/>
    <w:rsid w:val="00A662FE"/>
    <w:rsid w:val="00A66B04"/>
    <w:rsid w:val="00A70761"/>
    <w:rsid w:val="00A726E1"/>
    <w:rsid w:val="00A728FF"/>
    <w:rsid w:val="00A7341D"/>
    <w:rsid w:val="00A73DBB"/>
    <w:rsid w:val="00A75611"/>
    <w:rsid w:val="00A7577B"/>
    <w:rsid w:val="00A7713A"/>
    <w:rsid w:val="00A77FCE"/>
    <w:rsid w:val="00A808D9"/>
    <w:rsid w:val="00A80E42"/>
    <w:rsid w:val="00A81017"/>
    <w:rsid w:val="00A81033"/>
    <w:rsid w:val="00A81DB6"/>
    <w:rsid w:val="00A82532"/>
    <w:rsid w:val="00A832C7"/>
    <w:rsid w:val="00A839F8"/>
    <w:rsid w:val="00A842AD"/>
    <w:rsid w:val="00A8542D"/>
    <w:rsid w:val="00A868F7"/>
    <w:rsid w:val="00A874EF"/>
    <w:rsid w:val="00A87538"/>
    <w:rsid w:val="00A87E8F"/>
    <w:rsid w:val="00A90266"/>
    <w:rsid w:val="00A90D2E"/>
    <w:rsid w:val="00A90FCE"/>
    <w:rsid w:val="00A93DDC"/>
    <w:rsid w:val="00A94159"/>
    <w:rsid w:val="00A94A1F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551A"/>
    <w:rsid w:val="00AA5B1E"/>
    <w:rsid w:val="00AA6926"/>
    <w:rsid w:val="00AB1506"/>
    <w:rsid w:val="00AB284D"/>
    <w:rsid w:val="00AB2CD6"/>
    <w:rsid w:val="00AB4A62"/>
    <w:rsid w:val="00AB5437"/>
    <w:rsid w:val="00AB5FB1"/>
    <w:rsid w:val="00AC1CC9"/>
    <w:rsid w:val="00AC2064"/>
    <w:rsid w:val="00AC309F"/>
    <w:rsid w:val="00AC4CB6"/>
    <w:rsid w:val="00AC4E33"/>
    <w:rsid w:val="00AC57F6"/>
    <w:rsid w:val="00AC5BD0"/>
    <w:rsid w:val="00AC64A2"/>
    <w:rsid w:val="00AD1DB0"/>
    <w:rsid w:val="00AD2058"/>
    <w:rsid w:val="00AD28DF"/>
    <w:rsid w:val="00AD2AD8"/>
    <w:rsid w:val="00AD4F6A"/>
    <w:rsid w:val="00AD642F"/>
    <w:rsid w:val="00AD660A"/>
    <w:rsid w:val="00AD73CB"/>
    <w:rsid w:val="00AD7815"/>
    <w:rsid w:val="00AD79C6"/>
    <w:rsid w:val="00AE0B6E"/>
    <w:rsid w:val="00AE0F7C"/>
    <w:rsid w:val="00AE116D"/>
    <w:rsid w:val="00AE2670"/>
    <w:rsid w:val="00AE292D"/>
    <w:rsid w:val="00AE4512"/>
    <w:rsid w:val="00AE52CD"/>
    <w:rsid w:val="00AE67AA"/>
    <w:rsid w:val="00AE6A02"/>
    <w:rsid w:val="00AE7700"/>
    <w:rsid w:val="00AE77F4"/>
    <w:rsid w:val="00AF06FC"/>
    <w:rsid w:val="00AF0A1D"/>
    <w:rsid w:val="00AF0DA7"/>
    <w:rsid w:val="00AF1442"/>
    <w:rsid w:val="00AF15F9"/>
    <w:rsid w:val="00AF2163"/>
    <w:rsid w:val="00AF3078"/>
    <w:rsid w:val="00AF31B2"/>
    <w:rsid w:val="00AF3B99"/>
    <w:rsid w:val="00AF4055"/>
    <w:rsid w:val="00AF540B"/>
    <w:rsid w:val="00AF585C"/>
    <w:rsid w:val="00AF5C6A"/>
    <w:rsid w:val="00AF6AFA"/>
    <w:rsid w:val="00AF7873"/>
    <w:rsid w:val="00B0163E"/>
    <w:rsid w:val="00B02D83"/>
    <w:rsid w:val="00B0353A"/>
    <w:rsid w:val="00B03F77"/>
    <w:rsid w:val="00B05B7B"/>
    <w:rsid w:val="00B06327"/>
    <w:rsid w:val="00B06B17"/>
    <w:rsid w:val="00B11AB9"/>
    <w:rsid w:val="00B135BB"/>
    <w:rsid w:val="00B135DC"/>
    <w:rsid w:val="00B136CE"/>
    <w:rsid w:val="00B139DD"/>
    <w:rsid w:val="00B13BAB"/>
    <w:rsid w:val="00B13DB9"/>
    <w:rsid w:val="00B13E64"/>
    <w:rsid w:val="00B144B3"/>
    <w:rsid w:val="00B14F0C"/>
    <w:rsid w:val="00B15001"/>
    <w:rsid w:val="00B151E4"/>
    <w:rsid w:val="00B20460"/>
    <w:rsid w:val="00B23880"/>
    <w:rsid w:val="00B23E71"/>
    <w:rsid w:val="00B23EDC"/>
    <w:rsid w:val="00B245AC"/>
    <w:rsid w:val="00B24A59"/>
    <w:rsid w:val="00B24D55"/>
    <w:rsid w:val="00B24D9E"/>
    <w:rsid w:val="00B26734"/>
    <w:rsid w:val="00B26773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08C3"/>
    <w:rsid w:val="00B420D7"/>
    <w:rsid w:val="00B437AF"/>
    <w:rsid w:val="00B4388B"/>
    <w:rsid w:val="00B44B24"/>
    <w:rsid w:val="00B45638"/>
    <w:rsid w:val="00B4596D"/>
    <w:rsid w:val="00B45D99"/>
    <w:rsid w:val="00B45E14"/>
    <w:rsid w:val="00B4720F"/>
    <w:rsid w:val="00B50761"/>
    <w:rsid w:val="00B51473"/>
    <w:rsid w:val="00B51E9A"/>
    <w:rsid w:val="00B533D3"/>
    <w:rsid w:val="00B5523C"/>
    <w:rsid w:val="00B55644"/>
    <w:rsid w:val="00B55F4B"/>
    <w:rsid w:val="00B5679C"/>
    <w:rsid w:val="00B60692"/>
    <w:rsid w:val="00B61422"/>
    <w:rsid w:val="00B61C09"/>
    <w:rsid w:val="00B624FF"/>
    <w:rsid w:val="00B630FC"/>
    <w:rsid w:val="00B63160"/>
    <w:rsid w:val="00B631FA"/>
    <w:rsid w:val="00B6455E"/>
    <w:rsid w:val="00B6581E"/>
    <w:rsid w:val="00B66317"/>
    <w:rsid w:val="00B664E7"/>
    <w:rsid w:val="00B6715F"/>
    <w:rsid w:val="00B70EF5"/>
    <w:rsid w:val="00B72105"/>
    <w:rsid w:val="00B743A3"/>
    <w:rsid w:val="00B77687"/>
    <w:rsid w:val="00B77A58"/>
    <w:rsid w:val="00B811E4"/>
    <w:rsid w:val="00B8189E"/>
    <w:rsid w:val="00B833ED"/>
    <w:rsid w:val="00B8363F"/>
    <w:rsid w:val="00B83C9D"/>
    <w:rsid w:val="00B84848"/>
    <w:rsid w:val="00B84EB7"/>
    <w:rsid w:val="00B8517C"/>
    <w:rsid w:val="00B855AC"/>
    <w:rsid w:val="00B91D90"/>
    <w:rsid w:val="00B91F88"/>
    <w:rsid w:val="00B9244A"/>
    <w:rsid w:val="00B92CF5"/>
    <w:rsid w:val="00B93466"/>
    <w:rsid w:val="00B93870"/>
    <w:rsid w:val="00B939EA"/>
    <w:rsid w:val="00B94083"/>
    <w:rsid w:val="00B94D4A"/>
    <w:rsid w:val="00B94D7A"/>
    <w:rsid w:val="00B95C5E"/>
    <w:rsid w:val="00B973D2"/>
    <w:rsid w:val="00B97B3C"/>
    <w:rsid w:val="00BA03FB"/>
    <w:rsid w:val="00BA0C23"/>
    <w:rsid w:val="00BA1CCF"/>
    <w:rsid w:val="00BA4736"/>
    <w:rsid w:val="00BA50BC"/>
    <w:rsid w:val="00BA637C"/>
    <w:rsid w:val="00BA680E"/>
    <w:rsid w:val="00BB0899"/>
    <w:rsid w:val="00BB0C7C"/>
    <w:rsid w:val="00BB107E"/>
    <w:rsid w:val="00BB19CE"/>
    <w:rsid w:val="00BB1AB2"/>
    <w:rsid w:val="00BB1EF8"/>
    <w:rsid w:val="00BB1F8D"/>
    <w:rsid w:val="00BB518B"/>
    <w:rsid w:val="00BB74F3"/>
    <w:rsid w:val="00BB75B3"/>
    <w:rsid w:val="00BC0487"/>
    <w:rsid w:val="00BC0D91"/>
    <w:rsid w:val="00BC3FBA"/>
    <w:rsid w:val="00BC4C99"/>
    <w:rsid w:val="00BC534D"/>
    <w:rsid w:val="00BC645E"/>
    <w:rsid w:val="00BC7432"/>
    <w:rsid w:val="00BC7FB6"/>
    <w:rsid w:val="00BD0074"/>
    <w:rsid w:val="00BD02A2"/>
    <w:rsid w:val="00BD1BB6"/>
    <w:rsid w:val="00BD2F5F"/>
    <w:rsid w:val="00BD31D9"/>
    <w:rsid w:val="00BD3AC4"/>
    <w:rsid w:val="00BD3EB2"/>
    <w:rsid w:val="00BD4FBD"/>
    <w:rsid w:val="00BD53EF"/>
    <w:rsid w:val="00BD67DD"/>
    <w:rsid w:val="00BE019E"/>
    <w:rsid w:val="00BE048E"/>
    <w:rsid w:val="00BE12FA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917"/>
    <w:rsid w:val="00BF3F51"/>
    <w:rsid w:val="00BF537F"/>
    <w:rsid w:val="00BF5F93"/>
    <w:rsid w:val="00BF67AF"/>
    <w:rsid w:val="00BF69CA"/>
    <w:rsid w:val="00BF6B67"/>
    <w:rsid w:val="00BF7EEC"/>
    <w:rsid w:val="00C004D3"/>
    <w:rsid w:val="00C0059C"/>
    <w:rsid w:val="00C0420D"/>
    <w:rsid w:val="00C05803"/>
    <w:rsid w:val="00C061C1"/>
    <w:rsid w:val="00C063C9"/>
    <w:rsid w:val="00C10F15"/>
    <w:rsid w:val="00C114F9"/>
    <w:rsid w:val="00C11B5A"/>
    <w:rsid w:val="00C1429C"/>
    <w:rsid w:val="00C14FDE"/>
    <w:rsid w:val="00C15385"/>
    <w:rsid w:val="00C154AD"/>
    <w:rsid w:val="00C15F61"/>
    <w:rsid w:val="00C16D0B"/>
    <w:rsid w:val="00C16FC0"/>
    <w:rsid w:val="00C178DD"/>
    <w:rsid w:val="00C21347"/>
    <w:rsid w:val="00C21D49"/>
    <w:rsid w:val="00C23303"/>
    <w:rsid w:val="00C2690F"/>
    <w:rsid w:val="00C276D6"/>
    <w:rsid w:val="00C30842"/>
    <w:rsid w:val="00C30DCA"/>
    <w:rsid w:val="00C30F41"/>
    <w:rsid w:val="00C31C95"/>
    <w:rsid w:val="00C3266A"/>
    <w:rsid w:val="00C32B0C"/>
    <w:rsid w:val="00C35332"/>
    <w:rsid w:val="00C3565E"/>
    <w:rsid w:val="00C36133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7A7"/>
    <w:rsid w:val="00C51156"/>
    <w:rsid w:val="00C51BA6"/>
    <w:rsid w:val="00C541F0"/>
    <w:rsid w:val="00C5559A"/>
    <w:rsid w:val="00C55B85"/>
    <w:rsid w:val="00C56C87"/>
    <w:rsid w:val="00C6026E"/>
    <w:rsid w:val="00C61C0B"/>
    <w:rsid w:val="00C62128"/>
    <w:rsid w:val="00C64430"/>
    <w:rsid w:val="00C666FD"/>
    <w:rsid w:val="00C7046F"/>
    <w:rsid w:val="00C70602"/>
    <w:rsid w:val="00C70B00"/>
    <w:rsid w:val="00C71142"/>
    <w:rsid w:val="00C72105"/>
    <w:rsid w:val="00C72917"/>
    <w:rsid w:val="00C737A7"/>
    <w:rsid w:val="00C75920"/>
    <w:rsid w:val="00C75D7A"/>
    <w:rsid w:val="00C80345"/>
    <w:rsid w:val="00C823B5"/>
    <w:rsid w:val="00C827AA"/>
    <w:rsid w:val="00C82AB8"/>
    <w:rsid w:val="00C82BF5"/>
    <w:rsid w:val="00C8420B"/>
    <w:rsid w:val="00C8596C"/>
    <w:rsid w:val="00C86369"/>
    <w:rsid w:val="00C86BDC"/>
    <w:rsid w:val="00C878D6"/>
    <w:rsid w:val="00C9119C"/>
    <w:rsid w:val="00C91718"/>
    <w:rsid w:val="00C91FF8"/>
    <w:rsid w:val="00C9439F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2C82"/>
    <w:rsid w:val="00CA3048"/>
    <w:rsid w:val="00CA5FDA"/>
    <w:rsid w:val="00CA64C8"/>
    <w:rsid w:val="00CA65CB"/>
    <w:rsid w:val="00CA724D"/>
    <w:rsid w:val="00CA73B1"/>
    <w:rsid w:val="00CB08B7"/>
    <w:rsid w:val="00CB2CB8"/>
    <w:rsid w:val="00CB4AB1"/>
    <w:rsid w:val="00CC01C9"/>
    <w:rsid w:val="00CC01D6"/>
    <w:rsid w:val="00CC05CE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530"/>
    <w:rsid w:val="00CD5A0A"/>
    <w:rsid w:val="00CD5ACA"/>
    <w:rsid w:val="00CD5DBC"/>
    <w:rsid w:val="00CD7053"/>
    <w:rsid w:val="00CD7CC3"/>
    <w:rsid w:val="00CD7F2A"/>
    <w:rsid w:val="00CE0358"/>
    <w:rsid w:val="00CE0EA6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74"/>
    <w:rsid w:val="00CF4227"/>
    <w:rsid w:val="00CF44DB"/>
    <w:rsid w:val="00CF4734"/>
    <w:rsid w:val="00CF5C06"/>
    <w:rsid w:val="00CF663F"/>
    <w:rsid w:val="00D0038E"/>
    <w:rsid w:val="00D011F9"/>
    <w:rsid w:val="00D035C7"/>
    <w:rsid w:val="00D0422E"/>
    <w:rsid w:val="00D04A96"/>
    <w:rsid w:val="00D05DB2"/>
    <w:rsid w:val="00D05E32"/>
    <w:rsid w:val="00D0680E"/>
    <w:rsid w:val="00D12C6C"/>
    <w:rsid w:val="00D13BBB"/>
    <w:rsid w:val="00D14335"/>
    <w:rsid w:val="00D15E5B"/>
    <w:rsid w:val="00D160EF"/>
    <w:rsid w:val="00D16C13"/>
    <w:rsid w:val="00D1771C"/>
    <w:rsid w:val="00D17A9F"/>
    <w:rsid w:val="00D205FC"/>
    <w:rsid w:val="00D20AF1"/>
    <w:rsid w:val="00D22B48"/>
    <w:rsid w:val="00D25BF0"/>
    <w:rsid w:val="00D26D98"/>
    <w:rsid w:val="00D32774"/>
    <w:rsid w:val="00D3284B"/>
    <w:rsid w:val="00D32A8B"/>
    <w:rsid w:val="00D33AB5"/>
    <w:rsid w:val="00D345D9"/>
    <w:rsid w:val="00D37B38"/>
    <w:rsid w:val="00D404A4"/>
    <w:rsid w:val="00D4152A"/>
    <w:rsid w:val="00D41788"/>
    <w:rsid w:val="00D4209D"/>
    <w:rsid w:val="00D42143"/>
    <w:rsid w:val="00D424DB"/>
    <w:rsid w:val="00D42D59"/>
    <w:rsid w:val="00D44327"/>
    <w:rsid w:val="00D44CA9"/>
    <w:rsid w:val="00D44EED"/>
    <w:rsid w:val="00D454BD"/>
    <w:rsid w:val="00D4657D"/>
    <w:rsid w:val="00D50400"/>
    <w:rsid w:val="00D50F21"/>
    <w:rsid w:val="00D5270A"/>
    <w:rsid w:val="00D5291E"/>
    <w:rsid w:val="00D54186"/>
    <w:rsid w:val="00D55E5C"/>
    <w:rsid w:val="00D56448"/>
    <w:rsid w:val="00D56450"/>
    <w:rsid w:val="00D56653"/>
    <w:rsid w:val="00D57C25"/>
    <w:rsid w:val="00D60511"/>
    <w:rsid w:val="00D610C9"/>
    <w:rsid w:val="00D612BD"/>
    <w:rsid w:val="00D62172"/>
    <w:rsid w:val="00D6494B"/>
    <w:rsid w:val="00D64CBA"/>
    <w:rsid w:val="00D651D6"/>
    <w:rsid w:val="00D65A32"/>
    <w:rsid w:val="00D65E56"/>
    <w:rsid w:val="00D66781"/>
    <w:rsid w:val="00D67C98"/>
    <w:rsid w:val="00D706FF"/>
    <w:rsid w:val="00D7191D"/>
    <w:rsid w:val="00D71CC5"/>
    <w:rsid w:val="00D73C92"/>
    <w:rsid w:val="00D778F0"/>
    <w:rsid w:val="00D8010E"/>
    <w:rsid w:val="00D82F05"/>
    <w:rsid w:val="00D83199"/>
    <w:rsid w:val="00D83530"/>
    <w:rsid w:val="00D84DD5"/>
    <w:rsid w:val="00D84EBA"/>
    <w:rsid w:val="00D86C53"/>
    <w:rsid w:val="00D90041"/>
    <w:rsid w:val="00D90CBE"/>
    <w:rsid w:val="00D91341"/>
    <w:rsid w:val="00D91CCD"/>
    <w:rsid w:val="00D92358"/>
    <w:rsid w:val="00D9278B"/>
    <w:rsid w:val="00D9305B"/>
    <w:rsid w:val="00D935A2"/>
    <w:rsid w:val="00D94365"/>
    <w:rsid w:val="00D953BD"/>
    <w:rsid w:val="00D9740E"/>
    <w:rsid w:val="00D97BA3"/>
    <w:rsid w:val="00DA0457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6CC"/>
    <w:rsid w:val="00DB3C71"/>
    <w:rsid w:val="00DB4BA2"/>
    <w:rsid w:val="00DB5832"/>
    <w:rsid w:val="00DB6F46"/>
    <w:rsid w:val="00DB797D"/>
    <w:rsid w:val="00DC1D62"/>
    <w:rsid w:val="00DC344A"/>
    <w:rsid w:val="00DC43D8"/>
    <w:rsid w:val="00DC4404"/>
    <w:rsid w:val="00DC4781"/>
    <w:rsid w:val="00DC65C8"/>
    <w:rsid w:val="00DC7945"/>
    <w:rsid w:val="00DC7DA0"/>
    <w:rsid w:val="00DD057A"/>
    <w:rsid w:val="00DD0BE3"/>
    <w:rsid w:val="00DD119F"/>
    <w:rsid w:val="00DD1895"/>
    <w:rsid w:val="00DD1B25"/>
    <w:rsid w:val="00DD2ACF"/>
    <w:rsid w:val="00DD4B67"/>
    <w:rsid w:val="00DD6C30"/>
    <w:rsid w:val="00DD7548"/>
    <w:rsid w:val="00DD758F"/>
    <w:rsid w:val="00DE125E"/>
    <w:rsid w:val="00DE1E68"/>
    <w:rsid w:val="00DE3914"/>
    <w:rsid w:val="00DE3F1F"/>
    <w:rsid w:val="00DE4D5F"/>
    <w:rsid w:val="00DE65FC"/>
    <w:rsid w:val="00DF0227"/>
    <w:rsid w:val="00DF1551"/>
    <w:rsid w:val="00DF223D"/>
    <w:rsid w:val="00DF3106"/>
    <w:rsid w:val="00DF3CBA"/>
    <w:rsid w:val="00DF5D0A"/>
    <w:rsid w:val="00DF72A2"/>
    <w:rsid w:val="00DF772E"/>
    <w:rsid w:val="00DF7965"/>
    <w:rsid w:val="00E01165"/>
    <w:rsid w:val="00E02314"/>
    <w:rsid w:val="00E03282"/>
    <w:rsid w:val="00E036FF"/>
    <w:rsid w:val="00E04E3D"/>
    <w:rsid w:val="00E05E27"/>
    <w:rsid w:val="00E06CAE"/>
    <w:rsid w:val="00E109C0"/>
    <w:rsid w:val="00E1166B"/>
    <w:rsid w:val="00E1186A"/>
    <w:rsid w:val="00E12539"/>
    <w:rsid w:val="00E141D8"/>
    <w:rsid w:val="00E1435E"/>
    <w:rsid w:val="00E14DFE"/>
    <w:rsid w:val="00E15F1C"/>
    <w:rsid w:val="00E16234"/>
    <w:rsid w:val="00E2128F"/>
    <w:rsid w:val="00E25932"/>
    <w:rsid w:val="00E2653E"/>
    <w:rsid w:val="00E30E45"/>
    <w:rsid w:val="00E31284"/>
    <w:rsid w:val="00E31BE5"/>
    <w:rsid w:val="00E3575E"/>
    <w:rsid w:val="00E361E5"/>
    <w:rsid w:val="00E36F4E"/>
    <w:rsid w:val="00E371F5"/>
    <w:rsid w:val="00E41185"/>
    <w:rsid w:val="00E41B8D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5BF"/>
    <w:rsid w:val="00E53E28"/>
    <w:rsid w:val="00E53E95"/>
    <w:rsid w:val="00E543B7"/>
    <w:rsid w:val="00E55765"/>
    <w:rsid w:val="00E559CE"/>
    <w:rsid w:val="00E56CE3"/>
    <w:rsid w:val="00E57374"/>
    <w:rsid w:val="00E60B41"/>
    <w:rsid w:val="00E6194D"/>
    <w:rsid w:val="00E61CC6"/>
    <w:rsid w:val="00E66249"/>
    <w:rsid w:val="00E71257"/>
    <w:rsid w:val="00E72577"/>
    <w:rsid w:val="00E73F0C"/>
    <w:rsid w:val="00E766E3"/>
    <w:rsid w:val="00E768D3"/>
    <w:rsid w:val="00E804C3"/>
    <w:rsid w:val="00E80C96"/>
    <w:rsid w:val="00E811E7"/>
    <w:rsid w:val="00E81442"/>
    <w:rsid w:val="00E8197A"/>
    <w:rsid w:val="00E824E8"/>
    <w:rsid w:val="00E82594"/>
    <w:rsid w:val="00E82BB7"/>
    <w:rsid w:val="00E8575C"/>
    <w:rsid w:val="00E8622C"/>
    <w:rsid w:val="00E864EC"/>
    <w:rsid w:val="00E86A0D"/>
    <w:rsid w:val="00E878BB"/>
    <w:rsid w:val="00E90DA5"/>
    <w:rsid w:val="00E915D6"/>
    <w:rsid w:val="00E91A49"/>
    <w:rsid w:val="00E92DC3"/>
    <w:rsid w:val="00E947A8"/>
    <w:rsid w:val="00E9632B"/>
    <w:rsid w:val="00E96ECC"/>
    <w:rsid w:val="00E97611"/>
    <w:rsid w:val="00EA02CC"/>
    <w:rsid w:val="00EA1A75"/>
    <w:rsid w:val="00EA1C9F"/>
    <w:rsid w:val="00EA235A"/>
    <w:rsid w:val="00EA26FB"/>
    <w:rsid w:val="00EA2DA4"/>
    <w:rsid w:val="00EA313F"/>
    <w:rsid w:val="00EA34B8"/>
    <w:rsid w:val="00EA353C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2642"/>
    <w:rsid w:val="00EC55C2"/>
    <w:rsid w:val="00EC5EAE"/>
    <w:rsid w:val="00EC62F7"/>
    <w:rsid w:val="00EC6A9C"/>
    <w:rsid w:val="00ED07F5"/>
    <w:rsid w:val="00ED0931"/>
    <w:rsid w:val="00ED283E"/>
    <w:rsid w:val="00ED31EE"/>
    <w:rsid w:val="00ED34EC"/>
    <w:rsid w:val="00ED5D1F"/>
    <w:rsid w:val="00ED7106"/>
    <w:rsid w:val="00ED7AE8"/>
    <w:rsid w:val="00ED7CE4"/>
    <w:rsid w:val="00EE1B2E"/>
    <w:rsid w:val="00EE1F34"/>
    <w:rsid w:val="00EE22BD"/>
    <w:rsid w:val="00EE3109"/>
    <w:rsid w:val="00EE4686"/>
    <w:rsid w:val="00EE66F5"/>
    <w:rsid w:val="00EF1132"/>
    <w:rsid w:val="00EF11C7"/>
    <w:rsid w:val="00EF1DFB"/>
    <w:rsid w:val="00EF35AE"/>
    <w:rsid w:val="00EF470A"/>
    <w:rsid w:val="00EF4B3C"/>
    <w:rsid w:val="00EF7004"/>
    <w:rsid w:val="00EF77F2"/>
    <w:rsid w:val="00F016D6"/>
    <w:rsid w:val="00F01E80"/>
    <w:rsid w:val="00F0309B"/>
    <w:rsid w:val="00F0477D"/>
    <w:rsid w:val="00F05852"/>
    <w:rsid w:val="00F05D47"/>
    <w:rsid w:val="00F05E46"/>
    <w:rsid w:val="00F060C5"/>
    <w:rsid w:val="00F061CF"/>
    <w:rsid w:val="00F10CED"/>
    <w:rsid w:val="00F10E98"/>
    <w:rsid w:val="00F111B0"/>
    <w:rsid w:val="00F120C8"/>
    <w:rsid w:val="00F13D0F"/>
    <w:rsid w:val="00F143DE"/>
    <w:rsid w:val="00F14A89"/>
    <w:rsid w:val="00F151F3"/>
    <w:rsid w:val="00F1699C"/>
    <w:rsid w:val="00F17F60"/>
    <w:rsid w:val="00F21D29"/>
    <w:rsid w:val="00F225E0"/>
    <w:rsid w:val="00F2397C"/>
    <w:rsid w:val="00F25574"/>
    <w:rsid w:val="00F260F9"/>
    <w:rsid w:val="00F26BDB"/>
    <w:rsid w:val="00F26C07"/>
    <w:rsid w:val="00F26DDE"/>
    <w:rsid w:val="00F33202"/>
    <w:rsid w:val="00F332B2"/>
    <w:rsid w:val="00F3460A"/>
    <w:rsid w:val="00F34F87"/>
    <w:rsid w:val="00F35B8C"/>
    <w:rsid w:val="00F37C2A"/>
    <w:rsid w:val="00F37D3F"/>
    <w:rsid w:val="00F40CB4"/>
    <w:rsid w:val="00F40E8C"/>
    <w:rsid w:val="00F412B7"/>
    <w:rsid w:val="00F42314"/>
    <w:rsid w:val="00F42992"/>
    <w:rsid w:val="00F43F99"/>
    <w:rsid w:val="00F44DD0"/>
    <w:rsid w:val="00F45140"/>
    <w:rsid w:val="00F462E9"/>
    <w:rsid w:val="00F473CE"/>
    <w:rsid w:val="00F50CED"/>
    <w:rsid w:val="00F524E6"/>
    <w:rsid w:val="00F52519"/>
    <w:rsid w:val="00F525DD"/>
    <w:rsid w:val="00F52682"/>
    <w:rsid w:val="00F55344"/>
    <w:rsid w:val="00F57EB9"/>
    <w:rsid w:val="00F623E6"/>
    <w:rsid w:val="00F62FBE"/>
    <w:rsid w:val="00F63BB6"/>
    <w:rsid w:val="00F6497C"/>
    <w:rsid w:val="00F70185"/>
    <w:rsid w:val="00F70DBB"/>
    <w:rsid w:val="00F710F5"/>
    <w:rsid w:val="00F71B8D"/>
    <w:rsid w:val="00F72906"/>
    <w:rsid w:val="00F73794"/>
    <w:rsid w:val="00F739E2"/>
    <w:rsid w:val="00F75165"/>
    <w:rsid w:val="00F76000"/>
    <w:rsid w:val="00F7738A"/>
    <w:rsid w:val="00F77724"/>
    <w:rsid w:val="00F804D1"/>
    <w:rsid w:val="00F829AC"/>
    <w:rsid w:val="00F84971"/>
    <w:rsid w:val="00F8639F"/>
    <w:rsid w:val="00F90133"/>
    <w:rsid w:val="00F912BE"/>
    <w:rsid w:val="00F91BDB"/>
    <w:rsid w:val="00F91DE0"/>
    <w:rsid w:val="00F925F7"/>
    <w:rsid w:val="00F92EB5"/>
    <w:rsid w:val="00F930D6"/>
    <w:rsid w:val="00F94478"/>
    <w:rsid w:val="00F94AF9"/>
    <w:rsid w:val="00F94BAB"/>
    <w:rsid w:val="00F950DB"/>
    <w:rsid w:val="00F958E6"/>
    <w:rsid w:val="00F97336"/>
    <w:rsid w:val="00FA05BA"/>
    <w:rsid w:val="00FA0FB3"/>
    <w:rsid w:val="00FA134B"/>
    <w:rsid w:val="00FA1441"/>
    <w:rsid w:val="00FA3274"/>
    <w:rsid w:val="00FA46F8"/>
    <w:rsid w:val="00FA595A"/>
    <w:rsid w:val="00FA60F4"/>
    <w:rsid w:val="00FA6835"/>
    <w:rsid w:val="00FA6959"/>
    <w:rsid w:val="00FA6F73"/>
    <w:rsid w:val="00FA75D4"/>
    <w:rsid w:val="00FA7C9C"/>
    <w:rsid w:val="00FB2335"/>
    <w:rsid w:val="00FB2BDF"/>
    <w:rsid w:val="00FB4CE1"/>
    <w:rsid w:val="00FB4F85"/>
    <w:rsid w:val="00FB61F5"/>
    <w:rsid w:val="00FB6257"/>
    <w:rsid w:val="00FB6267"/>
    <w:rsid w:val="00FB6303"/>
    <w:rsid w:val="00FB7958"/>
    <w:rsid w:val="00FC351F"/>
    <w:rsid w:val="00FC374D"/>
    <w:rsid w:val="00FC5015"/>
    <w:rsid w:val="00FC6CC6"/>
    <w:rsid w:val="00FD1FBF"/>
    <w:rsid w:val="00FD3897"/>
    <w:rsid w:val="00FD3C60"/>
    <w:rsid w:val="00FD3E73"/>
    <w:rsid w:val="00FD6BE2"/>
    <w:rsid w:val="00FD7BAB"/>
    <w:rsid w:val="00FE1C87"/>
    <w:rsid w:val="00FE34A3"/>
    <w:rsid w:val="00FE446C"/>
    <w:rsid w:val="00FE609F"/>
    <w:rsid w:val="00FE63E0"/>
    <w:rsid w:val="00FE6F91"/>
    <w:rsid w:val="00FE7235"/>
    <w:rsid w:val="00FE761A"/>
    <w:rsid w:val="00FF05B7"/>
    <w:rsid w:val="00FF0BE6"/>
    <w:rsid w:val="00FF12AF"/>
    <w:rsid w:val="00FF1DC2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F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AA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D4FBD"/>
    <w:pPr>
      <w:widowControl w:val="0"/>
    </w:pPr>
    <w:rPr>
      <w:rFonts w:ascii="Arial" w:hAnsi="Arial"/>
      <w:snapToGrid w:val="0"/>
    </w:rPr>
  </w:style>
  <w:style w:type="character" w:customStyle="1" w:styleId="text2">
    <w:name w:val="text2"/>
    <w:basedOn w:val="Domylnaczcionkaakapitu"/>
    <w:rsid w:val="00BD4FBD"/>
  </w:style>
  <w:style w:type="character" w:customStyle="1" w:styleId="h11">
    <w:name w:val="h11"/>
    <w:rsid w:val="00BD4FBD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1">
    <w:name w:val="h1"/>
    <w:rsid w:val="00BD4FBD"/>
  </w:style>
  <w:style w:type="paragraph" w:customStyle="1" w:styleId="Bartek">
    <w:name w:val="Bartek"/>
    <w:basedOn w:val="Normalny"/>
    <w:rsid w:val="00A345A6"/>
    <w:pPr>
      <w:suppressAutoHyphens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AA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D4FBD"/>
    <w:pPr>
      <w:widowControl w:val="0"/>
    </w:pPr>
    <w:rPr>
      <w:rFonts w:ascii="Arial" w:hAnsi="Arial"/>
      <w:snapToGrid w:val="0"/>
    </w:rPr>
  </w:style>
  <w:style w:type="character" w:customStyle="1" w:styleId="text2">
    <w:name w:val="text2"/>
    <w:basedOn w:val="Domylnaczcionkaakapitu"/>
    <w:rsid w:val="00BD4FBD"/>
  </w:style>
  <w:style w:type="character" w:customStyle="1" w:styleId="h11">
    <w:name w:val="h11"/>
    <w:rsid w:val="00BD4FBD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1">
    <w:name w:val="h1"/>
    <w:rsid w:val="00BD4FBD"/>
  </w:style>
  <w:style w:type="paragraph" w:customStyle="1" w:styleId="Bartek">
    <w:name w:val="Bartek"/>
    <w:basedOn w:val="Normalny"/>
    <w:rsid w:val="00A345A6"/>
    <w:pPr>
      <w:suppressAutoHyphens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9DED-A992-4375-B75B-24FF9392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1739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12155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Bartosz Dłubacz</cp:lastModifiedBy>
  <cp:revision>15</cp:revision>
  <cp:lastPrinted>2015-12-15T10:44:00Z</cp:lastPrinted>
  <dcterms:created xsi:type="dcterms:W3CDTF">2015-12-17T12:21:00Z</dcterms:created>
  <dcterms:modified xsi:type="dcterms:W3CDTF">2016-04-13T19:54:00Z</dcterms:modified>
</cp:coreProperties>
</file>