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20C3B" w14:textId="77777777" w:rsidR="002E02E3" w:rsidRDefault="002E02E3" w:rsidP="0058738D">
      <w:pPr>
        <w:spacing w:line="280" w:lineRule="exact"/>
        <w:jc w:val="right"/>
        <w:rPr>
          <w:rFonts w:ascii="Calibri" w:hAnsi="Calibri"/>
          <w:highlight w:val="yellow"/>
          <w:u w:val="single"/>
        </w:rPr>
      </w:pPr>
      <w:bookmarkStart w:id="0" w:name="_GoBack"/>
      <w:bookmarkEnd w:id="0"/>
    </w:p>
    <w:p w14:paraId="55E5529D" w14:textId="7893E663" w:rsidR="0058738D" w:rsidRPr="000C5CC0" w:rsidRDefault="0058738D" w:rsidP="0058738D">
      <w:pPr>
        <w:spacing w:line="280" w:lineRule="exact"/>
        <w:jc w:val="right"/>
        <w:rPr>
          <w:rFonts w:ascii="Calibri" w:hAnsi="Calibri"/>
        </w:rPr>
      </w:pPr>
      <w:r w:rsidRPr="000C5CC0">
        <w:rPr>
          <w:rFonts w:ascii="Calibri" w:hAnsi="Calibri"/>
        </w:rPr>
        <w:t>Załącznik nr 3</w:t>
      </w:r>
      <w:r w:rsidR="000C5CC0" w:rsidRPr="000C5CC0">
        <w:rPr>
          <w:rFonts w:ascii="Calibri" w:hAnsi="Calibri"/>
        </w:rPr>
        <w:t xml:space="preserve"> do SIWZ</w:t>
      </w:r>
    </w:p>
    <w:p w14:paraId="599F3391" w14:textId="77777777" w:rsidR="0058738D" w:rsidRPr="00F03748" w:rsidRDefault="0058738D" w:rsidP="0058738D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58738D" w:rsidRPr="009843DA" w14:paraId="4AFB4A0A" w14:textId="77777777" w:rsidTr="00CC01C9">
        <w:trPr>
          <w:trHeight w:val="1128"/>
        </w:trPr>
        <w:tc>
          <w:tcPr>
            <w:tcW w:w="3586" w:type="dxa"/>
          </w:tcPr>
          <w:p w14:paraId="4B8A160B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7C9212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4FC697F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2680661" w14:textId="77777777" w:rsidR="0058738D" w:rsidRPr="009843DA" w:rsidRDefault="0058738D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C97788" w14:textId="77777777" w:rsidR="0058738D" w:rsidRPr="00701C83" w:rsidRDefault="0058738D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25542CDD" w14:textId="77777777" w:rsidR="0058738D" w:rsidRPr="00BA7A76" w:rsidRDefault="0058738D" w:rsidP="00385CC6">
      <w:pPr>
        <w:spacing w:line="288" w:lineRule="auto"/>
        <w:rPr>
          <w:rFonts w:cs="Arial"/>
          <w:b/>
          <w:szCs w:val="24"/>
          <w:u w:val="single"/>
        </w:rPr>
      </w:pPr>
    </w:p>
    <w:p w14:paraId="2949DBD9" w14:textId="77777777" w:rsidR="0058738D" w:rsidRPr="00CC01C9" w:rsidRDefault="0058738D" w:rsidP="0058738D">
      <w:pPr>
        <w:spacing w:line="288" w:lineRule="auto"/>
        <w:jc w:val="center"/>
        <w:rPr>
          <w:rFonts w:ascii="Calibri" w:hAnsi="Calibri" w:cs="Arial"/>
          <w:b/>
          <w:sz w:val="22"/>
          <w:szCs w:val="22"/>
        </w:rPr>
      </w:pPr>
      <w:r w:rsidRPr="00CC01C9">
        <w:rPr>
          <w:rFonts w:ascii="Calibri" w:hAnsi="Calibri" w:cs="Arial"/>
          <w:b/>
          <w:sz w:val="22"/>
          <w:szCs w:val="22"/>
          <w:u w:val="single"/>
        </w:rPr>
        <w:t>OŚWIADCZENIE WYKONAWCY</w:t>
      </w:r>
      <w:r w:rsidRPr="00CC01C9">
        <w:rPr>
          <w:rFonts w:ascii="Calibri" w:hAnsi="Calibri" w:cs="Arial"/>
          <w:b/>
          <w:sz w:val="22"/>
          <w:szCs w:val="22"/>
        </w:rPr>
        <w:t xml:space="preserve"> w trybie art. 22 ust. 1 </w:t>
      </w:r>
    </w:p>
    <w:p w14:paraId="1183EB34" w14:textId="77777777" w:rsidR="0058738D" w:rsidRPr="00CC01C9" w:rsidRDefault="0058738D" w:rsidP="0058738D">
      <w:pPr>
        <w:keepNext/>
        <w:ind w:left="360"/>
        <w:jc w:val="center"/>
        <w:outlineLvl w:val="8"/>
        <w:rPr>
          <w:rFonts w:ascii="Calibri" w:hAnsi="Calibri" w:cs="Arial"/>
          <w:b/>
          <w:sz w:val="22"/>
          <w:szCs w:val="22"/>
        </w:rPr>
      </w:pPr>
      <w:r w:rsidRPr="00CC01C9">
        <w:rPr>
          <w:rFonts w:ascii="Calibri" w:hAnsi="Calibri" w:cs="Arial"/>
          <w:sz w:val="22"/>
          <w:szCs w:val="22"/>
        </w:rPr>
        <w:t>USTAWY – PRAWO ZAMÓWIEŃ PUBLICZNYCH</w:t>
      </w:r>
    </w:p>
    <w:p w14:paraId="0CE2D56D" w14:textId="77777777" w:rsidR="0058738D" w:rsidRPr="00BA7A76" w:rsidRDefault="0058738D" w:rsidP="0058738D">
      <w:pPr>
        <w:rPr>
          <w:rFonts w:cs="Arial"/>
          <w:szCs w:val="24"/>
        </w:rPr>
      </w:pPr>
    </w:p>
    <w:p w14:paraId="75227E87" w14:textId="77777777" w:rsidR="0058738D" w:rsidRPr="00BA7A76" w:rsidRDefault="0058738D" w:rsidP="0058738D">
      <w:pPr>
        <w:rPr>
          <w:rFonts w:cs="Arial"/>
          <w:szCs w:val="24"/>
        </w:rPr>
      </w:pPr>
    </w:p>
    <w:p w14:paraId="475CE945" w14:textId="77777777" w:rsidR="0058738D" w:rsidRPr="00BA7A76" w:rsidRDefault="0058738D" w:rsidP="0058738D">
      <w:pPr>
        <w:rPr>
          <w:rFonts w:cs="Arial"/>
          <w:sz w:val="4"/>
          <w:szCs w:val="4"/>
        </w:rPr>
      </w:pPr>
    </w:p>
    <w:p w14:paraId="526DC904" w14:textId="77777777" w:rsidR="00385CC6" w:rsidRPr="009843DA" w:rsidRDefault="00385CC6" w:rsidP="00385CC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58C58D32" w14:textId="77777777" w:rsidR="00385CC6" w:rsidRPr="009843DA" w:rsidRDefault="00385CC6" w:rsidP="00385CC6">
      <w:pPr>
        <w:rPr>
          <w:rFonts w:ascii="Calibri" w:hAnsi="Calibri" w:cs="Calibri"/>
          <w:sz w:val="22"/>
        </w:rPr>
      </w:pPr>
    </w:p>
    <w:p w14:paraId="2DC6A2D6" w14:textId="77777777" w:rsidR="00385CC6" w:rsidRPr="009843DA" w:rsidRDefault="00385CC6" w:rsidP="00385CC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3861C642" w14:textId="77777777" w:rsidR="00385CC6" w:rsidRPr="009843DA" w:rsidRDefault="00385CC6" w:rsidP="00385CC6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19FF95A4" w14:textId="77777777" w:rsidR="00385CC6" w:rsidRPr="009843DA" w:rsidRDefault="00385CC6" w:rsidP="00385CC6">
      <w:pPr>
        <w:rPr>
          <w:rFonts w:ascii="Calibri" w:hAnsi="Calibri" w:cs="Calibri"/>
          <w:sz w:val="22"/>
        </w:rPr>
      </w:pPr>
    </w:p>
    <w:p w14:paraId="7D1C68E0" w14:textId="77777777" w:rsidR="00385CC6" w:rsidRPr="009843DA" w:rsidRDefault="00385CC6" w:rsidP="00385CC6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45F05156" w14:textId="77777777" w:rsidR="00385CC6" w:rsidRPr="009843DA" w:rsidRDefault="00385CC6" w:rsidP="00385CC6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2F6D22BD" w14:textId="77777777" w:rsidR="0058738D" w:rsidRPr="00BA7A76" w:rsidRDefault="0058738D" w:rsidP="0058738D">
      <w:pPr>
        <w:spacing w:line="360" w:lineRule="auto"/>
        <w:jc w:val="both"/>
        <w:rPr>
          <w:rFonts w:cs="Arial"/>
          <w:bCs/>
        </w:rPr>
      </w:pPr>
    </w:p>
    <w:p w14:paraId="08DA85FA" w14:textId="41B6AA3D" w:rsidR="0058738D" w:rsidRPr="00CC01C9" w:rsidRDefault="0058738D" w:rsidP="0058738D">
      <w:pPr>
        <w:spacing w:line="360" w:lineRule="auto"/>
        <w:jc w:val="both"/>
        <w:rPr>
          <w:rFonts w:ascii="Calibri" w:hAnsi="Calibri" w:cs="Arial"/>
          <w:bCs/>
        </w:rPr>
      </w:pPr>
      <w:r w:rsidRPr="00BA7A76">
        <w:rPr>
          <w:rFonts w:cs="Arial"/>
          <w:bCs/>
        </w:rPr>
        <w:tab/>
      </w:r>
      <w:r w:rsidRPr="00CC01C9">
        <w:rPr>
          <w:rFonts w:ascii="Calibri" w:hAnsi="Calibri" w:cs="Arial"/>
          <w:bCs/>
        </w:rPr>
        <w:t xml:space="preserve">Stosownie do treści art. 44 w związku z art. 22 ust. 1 pkt 1÷4 ustawy z dnia 29 stycznia 2004 r. Prawo zamówień publicznych </w:t>
      </w:r>
      <w:r w:rsidR="00A345A6" w:rsidRPr="00A345A6">
        <w:rPr>
          <w:rFonts w:ascii="Calibri" w:hAnsi="Calibri" w:cs="Arial"/>
          <w:bCs/>
        </w:rPr>
        <w:t>(</w:t>
      </w:r>
      <w:bookmarkStart w:id="1" w:name="__DdeLink__140_1362604500"/>
      <w:r w:rsidR="00A345A6" w:rsidRPr="00A345A6">
        <w:rPr>
          <w:rFonts w:ascii="Calibri" w:hAnsi="Calibri" w:cs="Arial"/>
          <w:bCs/>
        </w:rPr>
        <w:t>tekst jednolity Dz. U. z 2015 r. poz. 2164</w:t>
      </w:r>
      <w:bookmarkEnd w:id="1"/>
      <w:r w:rsidR="00A345A6" w:rsidRPr="00A345A6">
        <w:rPr>
          <w:rFonts w:ascii="Calibri" w:hAnsi="Calibri" w:cs="Arial"/>
          <w:bCs/>
        </w:rPr>
        <w:t xml:space="preserve">) </w:t>
      </w:r>
      <w:r w:rsidR="00624D77">
        <w:rPr>
          <w:rFonts w:ascii="Calibri" w:hAnsi="Calibri" w:cs="Arial"/>
          <w:bCs/>
        </w:rPr>
        <w:t>spełniam/y warunki udziału w </w:t>
      </w:r>
      <w:r w:rsidRPr="00CC01C9">
        <w:rPr>
          <w:rFonts w:ascii="Calibri" w:hAnsi="Calibri" w:cs="Arial"/>
          <w:bCs/>
        </w:rPr>
        <w:t>postępowaniu o udzielenie zamówienia publicznego, pn.:</w:t>
      </w:r>
    </w:p>
    <w:p w14:paraId="42528F14" w14:textId="77777777" w:rsidR="0058738D" w:rsidRPr="00385CC6" w:rsidRDefault="0058738D" w:rsidP="0058738D">
      <w:pPr>
        <w:jc w:val="both"/>
        <w:rPr>
          <w:rFonts w:cs="Arial"/>
          <w:b/>
          <w:sz w:val="10"/>
          <w:szCs w:val="10"/>
        </w:rPr>
      </w:pPr>
    </w:p>
    <w:p w14:paraId="7447C223" w14:textId="76294E81" w:rsidR="002E02E3" w:rsidRPr="000C1D7B" w:rsidRDefault="002E02E3" w:rsidP="002E02E3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  <w:r w:rsidRPr="00B13E64">
        <w:rPr>
          <w:rFonts w:ascii="Calibri" w:hAnsi="Calibri" w:cs="Arial"/>
          <w:b/>
          <w:sz w:val="22"/>
          <w:szCs w:val="22"/>
        </w:rPr>
        <w:t>„</w:t>
      </w:r>
      <w:r w:rsidR="0095438C">
        <w:rPr>
          <w:rFonts w:ascii="Calibri" w:hAnsi="Calibri" w:cs="Arial"/>
          <w:b/>
          <w:sz w:val="22"/>
          <w:szCs w:val="22"/>
        </w:rPr>
        <w:t>świadczenie usług w zakresie transportu sanitarnego</w:t>
      </w:r>
      <w:r w:rsidRPr="00B13E64">
        <w:rPr>
          <w:rFonts w:ascii="Calibri" w:hAnsi="Calibri" w:cs="Arial"/>
          <w:b/>
          <w:sz w:val="22"/>
          <w:szCs w:val="22"/>
        </w:rPr>
        <w:t>”</w:t>
      </w:r>
    </w:p>
    <w:p w14:paraId="7FEFAAAD" w14:textId="77777777" w:rsidR="0058738D" w:rsidRPr="00C82BF5" w:rsidRDefault="0058738D" w:rsidP="0058738D">
      <w:pPr>
        <w:spacing w:line="360" w:lineRule="auto"/>
        <w:jc w:val="both"/>
        <w:rPr>
          <w:rFonts w:ascii="Calibri" w:hAnsi="Calibri" w:cs="Arial"/>
          <w:bCs/>
        </w:rPr>
      </w:pPr>
      <w:r w:rsidRPr="00C82BF5">
        <w:rPr>
          <w:rFonts w:ascii="Calibri" w:hAnsi="Calibri" w:cs="Arial"/>
          <w:bCs/>
        </w:rPr>
        <w:t>w zakresie:</w:t>
      </w:r>
    </w:p>
    <w:p w14:paraId="2873B9B1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posiadania uprawnień do wykonywania określonej działalności lub czynności, jeżeli przepisy prawa nakładają obowiązek ich posiadania,</w:t>
      </w:r>
    </w:p>
    <w:p w14:paraId="7AA7851A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posiadania wiedzy i doświadczenia,</w:t>
      </w:r>
    </w:p>
    <w:p w14:paraId="07AA336E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dysponowania odpowiednim potencjałem technicznym oraz osobami zdolnymi do wykonania zamówienia,</w:t>
      </w:r>
    </w:p>
    <w:p w14:paraId="2783B58A" w14:textId="77777777" w:rsidR="0058738D" w:rsidRPr="00CC01C9" w:rsidRDefault="0058738D" w:rsidP="0058738D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Calibri" w:hAnsi="Calibri" w:cs="Arial"/>
          <w:bCs/>
        </w:rPr>
      </w:pPr>
      <w:r w:rsidRPr="00CC01C9">
        <w:rPr>
          <w:rFonts w:ascii="Calibri" w:hAnsi="Calibri" w:cs="Arial"/>
          <w:bCs/>
        </w:rPr>
        <w:t>sytuacji ekonomicznej i finansowej.</w:t>
      </w:r>
    </w:p>
    <w:p w14:paraId="02D839EA" w14:textId="77777777" w:rsidR="0058738D" w:rsidRPr="00BA7A76" w:rsidRDefault="0058738D" w:rsidP="0058738D">
      <w:pPr>
        <w:rPr>
          <w:rFonts w:cs="Arial"/>
          <w:b/>
        </w:rPr>
      </w:pPr>
    </w:p>
    <w:p w14:paraId="3C328420" w14:textId="77777777" w:rsidR="00385CC6" w:rsidRDefault="00385CC6" w:rsidP="00385CC6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7903895B" w14:textId="77777777" w:rsidR="00385CC6" w:rsidRDefault="00385CC6" w:rsidP="00385CC6">
      <w:pPr>
        <w:spacing w:before="120" w:after="120" w:line="280" w:lineRule="exact"/>
        <w:rPr>
          <w:rFonts w:ascii="Calibri" w:hAnsi="Calibri"/>
        </w:rPr>
      </w:pPr>
    </w:p>
    <w:p w14:paraId="17B94EB7" w14:textId="77777777" w:rsidR="00762F30" w:rsidRDefault="00762F30" w:rsidP="00385CC6">
      <w:pPr>
        <w:spacing w:before="120" w:after="120" w:line="280" w:lineRule="exact"/>
        <w:rPr>
          <w:rFonts w:ascii="Calibri" w:hAnsi="Calibri"/>
        </w:rPr>
      </w:pPr>
    </w:p>
    <w:p w14:paraId="3B0D7043" w14:textId="77777777" w:rsidR="00762F30" w:rsidRPr="00382D7C" w:rsidRDefault="00762F30" w:rsidP="00385CC6">
      <w:pPr>
        <w:spacing w:before="120" w:after="120" w:line="280" w:lineRule="exact"/>
        <w:rPr>
          <w:rFonts w:ascii="Calibri" w:hAnsi="Calibri"/>
        </w:rPr>
      </w:pPr>
    </w:p>
    <w:p w14:paraId="7A273EAC" w14:textId="77777777" w:rsidR="00503DA2" w:rsidRDefault="00503DA2" w:rsidP="00385CC6">
      <w:pPr>
        <w:spacing w:line="280" w:lineRule="exact"/>
        <w:jc w:val="right"/>
        <w:rPr>
          <w:rFonts w:ascii="Calibri" w:hAnsi="Calibri"/>
          <w:u w:val="single"/>
        </w:rPr>
      </w:pPr>
    </w:p>
    <w:p w14:paraId="4E9C37EE" w14:textId="77777777" w:rsidR="004C0AF1" w:rsidRDefault="004C0AF1" w:rsidP="004C0AF1">
      <w:pPr>
        <w:spacing w:line="280" w:lineRule="exact"/>
        <w:rPr>
          <w:rFonts w:ascii="Calibri" w:hAnsi="Calibri"/>
          <w:u w:val="single"/>
        </w:rPr>
      </w:pPr>
    </w:p>
    <w:p w14:paraId="78A96889" w14:textId="77777777" w:rsidR="004A4EEB" w:rsidRDefault="004A4EEB" w:rsidP="00385CC6">
      <w:pPr>
        <w:spacing w:line="280" w:lineRule="exact"/>
        <w:jc w:val="right"/>
        <w:rPr>
          <w:rFonts w:ascii="Calibri" w:hAnsi="Calibri"/>
          <w:u w:val="single"/>
        </w:rPr>
      </w:pPr>
    </w:p>
    <w:p w14:paraId="18C14C01" w14:textId="77777777" w:rsidR="00A345A6" w:rsidRDefault="00A345A6" w:rsidP="00385CC6">
      <w:pPr>
        <w:spacing w:line="280" w:lineRule="exact"/>
        <w:jc w:val="right"/>
        <w:rPr>
          <w:rFonts w:ascii="Calibri" w:hAnsi="Calibri"/>
          <w:u w:val="single"/>
        </w:rPr>
      </w:pPr>
    </w:p>
    <w:p w14:paraId="5DCB9429" w14:textId="77777777" w:rsidR="0095438C" w:rsidRDefault="0095438C" w:rsidP="00385CC6">
      <w:pPr>
        <w:spacing w:line="280" w:lineRule="exact"/>
        <w:jc w:val="right"/>
        <w:rPr>
          <w:rFonts w:ascii="Calibri" w:hAnsi="Calibri"/>
          <w:u w:val="single"/>
        </w:rPr>
      </w:pPr>
    </w:p>
    <w:p w14:paraId="65FFC564" w14:textId="77777777" w:rsidR="0095438C" w:rsidRDefault="0095438C" w:rsidP="00385CC6">
      <w:pPr>
        <w:spacing w:line="280" w:lineRule="exact"/>
        <w:jc w:val="right"/>
        <w:rPr>
          <w:rFonts w:ascii="Calibri" w:hAnsi="Calibri"/>
          <w:u w:val="single"/>
        </w:rPr>
      </w:pPr>
    </w:p>
    <w:p w14:paraId="5A1A9195" w14:textId="29F99C86" w:rsidR="00385CC6" w:rsidRPr="000C5CC0" w:rsidRDefault="00385CC6" w:rsidP="00385CC6">
      <w:pPr>
        <w:spacing w:line="280" w:lineRule="exact"/>
        <w:jc w:val="right"/>
        <w:rPr>
          <w:rFonts w:ascii="Calibri" w:hAnsi="Calibri"/>
        </w:rPr>
      </w:pPr>
      <w:r w:rsidRPr="000C5CC0">
        <w:rPr>
          <w:rFonts w:ascii="Calibri" w:hAnsi="Calibri"/>
        </w:rPr>
        <w:lastRenderedPageBreak/>
        <w:t>Załącznik nr 4</w:t>
      </w:r>
      <w:r w:rsidR="000C5CC0" w:rsidRPr="000C5CC0">
        <w:rPr>
          <w:rFonts w:ascii="Calibri" w:hAnsi="Calibri"/>
        </w:rPr>
        <w:t xml:space="preserve"> do SIWZ</w:t>
      </w:r>
    </w:p>
    <w:p w14:paraId="484FDF17" w14:textId="77777777" w:rsidR="00385CC6" w:rsidRPr="00F03748" w:rsidRDefault="00385CC6" w:rsidP="00385CC6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85CC6" w:rsidRPr="009843DA" w14:paraId="601F7CB8" w14:textId="77777777" w:rsidTr="00CC01C9">
        <w:trPr>
          <w:trHeight w:val="1128"/>
        </w:trPr>
        <w:tc>
          <w:tcPr>
            <w:tcW w:w="3586" w:type="dxa"/>
          </w:tcPr>
          <w:p w14:paraId="3B2E46A7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9595193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29B7D98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22E2089" w14:textId="77777777" w:rsidR="00385CC6" w:rsidRPr="009843DA" w:rsidRDefault="00385CC6" w:rsidP="00CC01C9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EA30C66" w14:textId="77777777" w:rsidR="00385CC6" w:rsidRPr="00701C83" w:rsidRDefault="00385CC6" w:rsidP="00CC01C9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33008C9D" w14:textId="77777777" w:rsidR="0058738D" w:rsidRDefault="0058738D" w:rsidP="00385CC6">
      <w:pPr>
        <w:rPr>
          <w:rFonts w:cs="Arial"/>
          <w:szCs w:val="24"/>
        </w:rPr>
      </w:pPr>
    </w:p>
    <w:p w14:paraId="371F40D9" w14:textId="77777777" w:rsidR="00503DA2" w:rsidRPr="00385CC6" w:rsidRDefault="00503DA2" w:rsidP="00385CC6">
      <w:pPr>
        <w:rPr>
          <w:rFonts w:cs="Arial"/>
          <w:szCs w:val="24"/>
        </w:rPr>
      </w:pPr>
    </w:p>
    <w:p w14:paraId="45078831" w14:textId="77777777" w:rsidR="0058738D" w:rsidRPr="00CC01C9" w:rsidRDefault="0058738D" w:rsidP="0058738D">
      <w:pPr>
        <w:spacing w:line="288" w:lineRule="auto"/>
        <w:jc w:val="center"/>
        <w:rPr>
          <w:rFonts w:ascii="Calibri" w:hAnsi="Calibri" w:cs="Arial"/>
          <w:b/>
          <w:sz w:val="24"/>
          <w:szCs w:val="24"/>
        </w:rPr>
      </w:pPr>
      <w:r w:rsidRPr="00CC01C9">
        <w:rPr>
          <w:rFonts w:ascii="Calibri" w:hAnsi="Calibri" w:cs="Arial"/>
          <w:b/>
          <w:sz w:val="24"/>
          <w:szCs w:val="24"/>
          <w:u w:val="single"/>
        </w:rPr>
        <w:t>OŚWIADCZENIE WYKONAWCY</w:t>
      </w:r>
      <w:r w:rsidRPr="00CC01C9">
        <w:rPr>
          <w:rFonts w:ascii="Calibri" w:hAnsi="Calibri" w:cs="Arial"/>
          <w:b/>
          <w:sz w:val="24"/>
          <w:szCs w:val="24"/>
        </w:rPr>
        <w:t xml:space="preserve"> w trybie art. 24 ust. 1</w:t>
      </w:r>
    </w:p>
    <w:p w14:paraId="4D00A4F4" w14:textId="77777777" w:rsidR="0058738D" w:rsidRPr="00CC01C9" w:rsidRDefault="0058738D" w:rsidP="0058738D">
      <w:pPr>
        <w:keepNext/>
        <w:ind w:left="360"/>
        <w:jc w:val="center"/>
        <w:outlineLvl w:val="8"/>
        <w:rPr>
          <w:rFonts w:ascii="Calibri" w:hAnsi="Calibri" w:cs="Arial"/>
          <w:b/>
          <w:sz w:val="24"/>
          <w:szCs w:val="24"/>
        </w:rPr>
      </w:pPr>
      <w:r w:rsidRPr="00CC01C9">
        <w:rPr>
          <w:rFonts w:ascii="Calibri" w:hAnsi="Calibri" w:cs="Arial"/>
          <w:sz w:val="24"/>
          <w:szCs w:val="24"/>
        </w:rPr>
        <w:t>USTAWY – PRAWO ZAMÓWIEŃ PUBLICZNYCH</w:t>
      </w:r>
    </w:p>
    <w:p w14:paraId="2CC506B9" w14:textId="77777777" w:rsidR="0058738D" w:rsidRPr="00B44240" w:rsidRDefault="0058738D" w:rsidP="0058738D">
      <w:pPr>
        <w:rPr>
          <w:rFonts w:cs="Arial"/>
          <w:szCs w:val="24"/>
        </w:rPr>
      </w:pPr>
    </w:p>
    <w:p w14:paraId="1D9FB822" w14:textId="77777777" w:rsidR="0058738D" w:rsidRPr="00CC01C9" w:rsidRDefault="0058738D" w:rsidP="0058738D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hAnsi="Calibri" w:cs="Arial"/>
        </w:rPr>
      </w:pPr>
      <w:r w:rsidRPr="00CC01C9">
        <w:rPr>
          <w:rFonts w:ascii="Calibri" w:hAnsi="Calibri" w:cs="Arial"/>
        </w:rPr>
        <w:t>Dotyczy postępowania o udzielenie zamówienia publicznego, pn.</w:t>
      </w:r>
      <w:r w:rsidR="00285C72">
        <w:rPr>
          <w:rFonts w:ascii="Calibri" w:hAnsi="Calibri" w:cs="Arial"/>
        </w:rPr>
        <w:t>:</w:t>
      </w:r>
    </w:p>
    <w:p w14:paraId="5EB2E477" w14:textId="77777777" w:rsidR="0095438C" w:rsidRPr="000C1D7B" w:rsidRDefault="0095438C" w:rsidP="0095438C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  <w:r w:rsidRPr="00B13E64">
        <w:rPr>
          <w:rFonts w:ascii="Calibri" w:hAnsi="Calibri" w:cs="Arial"/>
          <w:b/>
          <w:sz w:val="22"/>
          <w:szCs w:val="22"/>
        </w:rPr>
        <w:t>„</w:t>
      </w:r>
      <w:r>
        <w:rPr>
          <w:rFonts w:ascii="Calibri" w:hAnsi="Calibri" w:cs="Arial"/>
          <w:b/>
          <w:sz w:val="22"/>
          <w:szCs w:val="22"/>
        </w:rPr>
        <w:t>świadczenie usług w zakresie transportu sanitarnego</w:t>
      </w:r>
      <w:r w:rsidRPr="00B13E64">
        <w:rPr>
          <w:rFonts w:ascii="Calibri" w:hAnsi="Calibri" w:cs="Arial"/>
          <w:b/>
          <w:sz w:val="22"/>
          <w:szCs w:val="22"/>
        </w:rPr>
        <w:t>”</w:t>
      </w:r>
    </w:p>
    <w:p w14:paraId="0B01C24F" w14:textId="77777777" w:rsidR="00D41788" w:rsidRPr="00385CC6" w:rsidRDefault="00D41788" w:rsidP="00D41788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5D8818B4" w14:textId="77777777" w:rsidR="00D41788" w:rsidRPr="009843DA" w:rsidRDefault="00D41788" w:rsidP="00D4178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14:paraId="4928A095" w14:textId="77777777" w:rsidR="00D41788" w:rsidRPr="009843DA" w:rsidRDefault="00D41788" w:rsidP="00D41788">
      <w:pPr>
        <w:rPr>
          <w:rFonts w:ascii="Calibri" w:hAnsi="Calibri" w:cs="Calibri"/>
          <w:sz w:val="22"/>
        </w:rPr>
      </w:pPr>
    </w:p>
    <w:p w14:paraId="36A56340" w14:textId="77777777" w:rsidR="00D41788" w:rsidRPr="009843DA" w:rsidRDefault="00D41788" w:rsidP="00D4178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14:paraId="01DD500B" w14:textId="77777777" w:rsidR="00D41788" w:rsidRPr="009843DA" w:rsidRDefault="00D41788" w:rsidP="00D4178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2254558B" w14:textId="77777777" w:rsidR="00D41788" w:rsidRPr="009843DA" w:rsidRDefault="00D41788" w:rsidP="00D41788">
      <w:pPr>
        <w:rPr>
          <w:rFonts w:ascii="Calibri" w:hAnsi="Calibri" w:cs="Calibri"/>
          <w:sz w:val="22"/>
        </w:rPr>
      </w:pPr>
    </w:p>
    <w:p w14:paraId="18627B09" w14:textId="77777777" w:rsidR="00D41788" w:rsidRPr="009843DA" w:rsidRDefault="00D41788" w:rsidP="00D4178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14:paraId="1516C1F8" w14:textId="77777777" w:rsidR="00D41788" w:rsidRPr="009843DA" w:rsidRDefault="00D41788" w:rsidP="00D4178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(adres siedziby wykonawcy</w:t>
      </w:r>
      <w:r w:rsidRPr="009843DA">
        <w:rPr>
          <w:rFonts w:ascii="Calibri" w:hAnsi="Calibri" w:cs="Calibri"/>
          <w:sz w:val="16"/>
          <w:szCs w:val="16"/>
        </w:rPr>
        <w:t>)</w:t>
      </w:r>
    </w:p>
    <w:p w14:paraId="251BF554" w14:textId="77777777" w:rsidR="0058738D" w:rsidRPr="00B44240" w:rsidRDefault="0058738D" w:rsidP="0058738D">
      <w:pPr>
        <w:rPr>
          <w:rFonts w:cs="Arial"/>
          <w:szCs w:val="24"/>
        </w:rPr>
      </w:pPr>
      <w:r w:rsidRPr="00B44240">
        <w:rPr>
          <w:rFonts w:cs="Arial"/>
          <w:szCs w:val="24"/>
        </w:rPr>
        <w:t xml:space="preserve"> </w:t>
      </w:r>
    </w:p>
    <w:p w14:paraId="3C9F4DC4" w14:textId="309D2731" w:rsidR="0058738D" w:rsidRPr="00CC01C9" w:rsidRDefault="0058738D" w:rsidP="0058738D">
      <w:pPr>
        <w:spacing w:line="360" w:lineRule="auto"/>
        <w:jc w:val="both"/>
        <w:rPr>
          <w:rFonts w:ascii="Calibri" w:hAnsi="Calibri" w:cs="Arial"/>
        </w:rPr>
      </w:pPr>
      <w:r w:rsidRPr="00B44240">
        <w:rPr>
          <w:rFonts w:cs="Arial"/>
        </w:rPr>
        <w:tab/>
      </w:r>
      <w:r w:rsidRPr="00CC01C9">
        <w:rPr>
          <w:rFonts w:ascii="Calibri" w:hAnsi="Calibri" w:cs="Arial"/>
        </w:rPr>
        <w:t xml:space="preserve">będąc należycie upoważnionym do jego reprezentowania oświadczam/y że wyżej wskazany wykonawca nie podlega wykluczeniu z postępowania o udzielenie zamówienia </w:t>
      </w:r>
      <w:r w:rsidR="00624D77">
        <w:rPr>
          <w:rFonts w:ascii="Calibri" w:hAnsi="Calibri" w:cs="Arial"/>
        </w:rPr>
        <w:t>publicznego w szczególności nie </w:t>
      </w:r>
      <w:r w:rsidRPr="00CC01C9">
        <w:rPr>
          <w:rFonts w:ascii="Calibri" w:hAnsi="Calibri" w:cs="Arial"/>
        </w:rPr>
        <w:t xml:space="preserve">zachodzą w stosunku do wykonawcy okoliczności wymienione w art. 24 ust. 1 ustawy z dnia 29 stycznia 2004 r. Prawo zamówień publicznych </w:t>
      </w:r>
      <w:r w:rsidR="00A345A6" w:rsidRPr="00A345A6">
        <w:rPr>
          <w:rFonts w:ascii="Calibri" w:hAnsi="Calibri" w:cs="Arial"/>
          <w:bCs/>
        </w:rPr>
        <w:t>(tekst jednolity Dz. U. z 2015 r. poz. 2164)</w:t>
      </w:r>
      <w:r w:rsidRPr="00CC01C9">
        <w:rPr>
          <w:rFonts w:ascii="Calibri" w:hAnsi="Calibri" w:cs="Arial"/>
        </w:rPr>
        <w:t>.</w:t>
      </w:r>
    </w:p>
    <w:p w14:paraId="46771F29" w14:textId="77777777" w:rsidR="0058738D" w:rsidRPr="00B44240" w:rsidRDefault="0058738D" w:rsidP="0058738D">
      <w:pPr>
        <w:numPr>
          <w:ilvl w:val="12"/>
          <w:numId w:val="0"/>
        </w:numPr>
        <w:spacing w:line="360" w:lineRule="auto"/>
        <w:jc w:val="both"/>
        <w:rPr>
          <w:rFonts w:cs="Arial"/>
          <w:b/>
          <w:sz w:val="10"/>
          <w:szCs w:val="10"/>
        </w:rPr>
      </w:pPr>
    </w:p>
    <w:p w14:paraId="62F34242" w14:textId="77777777" w:rsidR="0058738D" w:rsidRPr="00B44240" w:rsidRDefault="0058738D" w:rsidP="0058738D">
      <w:pPr>
        <w:jc w:val="both"/>
        <w:rPr>
          <w:rFonts w:cs="Arial"/>
          <w:sz w:val="18"/>
          <w:szCs w:val="18"/>
        </w:rPr>
      </w:pPr>
    </w:p>
    <w:p w14:paraId="2941BA11" w14:textId="77777777" w:rsidR="00D41788" w:rsidRDefault="00D41788" w:rsidP="00D41788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598BDAB7" w14:textId="77777777" w:rsidR="00D41788" w:rsidRDefault="00D41788" w:rsidP="00D41788">
      <w:pPr>
        <w:spacing w:before="120" w:after="120" w:line="280" w:lineRule="exact"/>
        <w:rPr>
          <w:rFonts w:ascii="Calibri" w:hAnsi="Calibri"/>
        </w:rPr>
      </w:pPr>
    </w:p>
    <w:p w14:paraId="655295B0" w14:textId="77777777" w:rsidR="00D41788" w:rsidRDefault="00D41788" w:rsidP="00D41788">
      <w:pPr>
        <w:spacing w:before="120" w:after="120" w:line="280" w:lineRule="exact"/>
        <w:rPr>
          <w:rFonts w:ascii="Calibri" w:hAnsi="Calibri"/>
        </w:rPr>
      </w:pPr>
    </w:p>
    <w:p w14:paraId="2C4580C4" w14:textId="77777777" w:rsidR="00D41788" w:rsidRPr="00382D7C" w:rsidRDefault="00D41788" w:rsidP="00D41788">
      <w:pPr>
        <w:spacing w:before="120" w:after="120" w:line="280" w:lineRule="exact"/>
        <w:rPr>
          <w:rFonts w:ascii="Calibri" w:hAnsi="Calibri"/>
        </w:rPr>
      </w:pPr>
    </w:p>
    <w:p w14:paraId="109B504B" w14:textId="1CC286B5" w:rsidR="00D41788" w:rsidRPr="00857336" w:rsidRDefault="00D41788" w:rsidP="00D404A4">
      <w:pPr>
        <w:rPr>
          <w:rFonts w:ascii="Calibri" w:hAnsi="Calibri"/>
          <w:sz w:val="16"/>
          <w:szCs w:val="16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</w:p>
    <w:p w14:paraId="31640FB5" w14:textId="77777777" w:rsidR="0058738D" w:rsidRPr="00B44240" w:rsidRDefault="0058738D" w:rsidP="0058738D">
      <w:pPr>
        <w:jc w:val="both"/>
        <w:rPr>
          <w:rFonts w:cs="Arial"/>
          <w:sz w:val="18"/>
          <w:szCs w:val="18"/>
        </w:rPr>
      </w:pPr>
    </w:p>
    <w:p w14:paraId="66BB7103" w14:textId="77777777" w:rsidR="0058738D" w:rsidRPr="00B44240" w:rsidRDefault="0058738D" w:rsidP="0058738D">
      <w:pPr>
        <w:jc w:val="both"/>
        <w:rPr>
          <w:rFonts w:cs="Arial"/>
          <w:sz w:val="18"/>
          <w:szCs w:val="18"/>
        </w:rPr>
      </w:pPr>
    </w:p>
    <w:p w14:paraId="3FEB6D43" w14:textId="77777777" w:rsidR="0058738D" w:rsidRDefault="0058738D" w:rsidP="0058738D">
      <w:pPr>
        <w:jc w:val="center"/>
        <w:rPr>
          <w:sz w:val="16"/>
          <w:szCs w:val="16"/>
        </w:rPr>
      </w:pPr>
    </w:p>
    <w:p w14:paraId="45CB6FC4" w14:textId="77777777" w:rsidR="0063574C" w:rsidRDefault="0063574C" w:rsidP="0058738D">
      <w:pPr>
        <w:jc w:val="center"/>
        <w:rPr>
          <w:sz w:val="16"/>
          <w:szCs w:val="16"/>
        </w:rPr>
      </w:pPr>
    </w:p>
    <w:p w14:paraId="288B9689" w14:textId="77777777" w:rsidR="0063574C" w:rsidRDefault="0063574C" w:rsidP="0058738D">
      <w:pPr>
        <w:jc w:val="center"/>
        <w:rPr>
          <w:sz w:val="16"/>
          <w:szCs w:val="16"/>
        </w:rPr>
      </w:pPr>
    </w:p>
    <w:p w14:paraId="0E1AC191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33808934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651C6C33" w14:textId="77777777" w:rsidR="00503DA2" w:rsidRDefault="00503DA2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0E6FD857" w14:textId="77777777" w:rsidR="00503DA2" w:rsidRDefault="00503DA2" w:rsidP="00A45A78">
      <w:pPr>
        <w:spacing w:line="280" w:lineRule="exact"/>
        <w:rPr>
          <w:rFonts w:ascii="Calibri" w:hAnsi="Calibri"/>
          <w:u w:val="single"/>
        </w:rPr>
      </w:pPr>
    </w:p>
    <w:p w14:paraId="150DE41D" w14:textId="77777777" w:rsidR="00D404A4" w:rsidRDefault="00D404A4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50F4F870" w14:textId="77777777" w:rsidR="00D404A4" w:rsidRDefault="00D404A4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2044836B" w14:textId="77777777" w:rsidR="0095438C" w:rsidRDefault="0095438C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7F725D89" w14:textId="77777777" w:rsidR="0095438C" w:rsidRDefault="0095438C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617B3D6A" w14:textId="77777777" w:rsidR="0095438C" w:rsidRDefault="0095438C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4FEFF3E2" w14:textId="77777777" w:rsidR="0095438C" w:rsidRDefault="0095438C" w:rsidP="0063574C">
      <w:pPr>
        <w:spacing w:line="280" w:lineRule="exact"/>
        <w:jc w:val="right"/>
        <w:rPr>
          <w:rFonts w:ascii="Calibri" w:hAnsi="Calibri"/>
          <w:u w:val="single"/>
        </w:rPr>
      </w:pPr>
    </w:p>
    <w:p w14:paraId="73CB4616" w14:textId="5654939C" w:rsidR="0063574C" w:rsidRPr="000C5CC0" w:rsidRDefault="0063574C" w:rsidP="0063574C">
      <w:pPr>
        <w:spacing w:line="280" w:lineRule="exact"/>
        <w:jc w:val="right"/>
        <w:rPr>
          <w:rFonts w:ascii="Calibri" w:hAnsi="Calibri"/>
        </w:rPr>
      </w:pPr>
      <w:r w:rsidRPr="000C5CC0">
        <w:rPr>
          <w:rFonts w:ascii="Calibri" w:hAnsi="Calibri"/>
        </w:rPr>
        <w:lastRenderedPageBreak/>
        <w:t>Załącznik nr 5</w:t>
      </w:r>
      <w:r w:rsidR="000C5CC0" w:rsidRPr="000C5CC0">
        <w:t xml:space="preserve"> </w:t>
      </w:r>
      <w:r w:rsidR="000C5CC0" w:rsidRPr="000C5CC0">
        <w:rPr>
          <w:rFonts w:ascii="Calibri" w:hAnsi="Calibri"/>
        </w:rPr>
        <w:t>do SIWZ</w:t>
      </w:r>
    </w:p>
    <w:p w14:paraId="271A8589" w14:textId="77777777" w:rsidR="00430DBE" w:rsidRPr="001B1EBC" w:rsidRDefault="00430DBE" w:rsidP="007A5F64">
      <w:pPr>
        <w:spacing w:line="280" w:lineRule="exact"/>
        <w:jc w:val="right"/>
        <w:rPr>
          <w:rFonts w:ascii="Calibri" w:hAnsi="Calibri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AD55A7" w:rsidRPr="009843DA" w14:paraId="0A837273" w14:textId="77777777" w:rsidTr="00846EE6">
        <w:trPr>
          <w:trHeight w:val="1128"/>
        </w:trPr>
        <w:tc>
          <w:tcPr>
            <w:tcW w:w="3586" w:type="dxa"/>
          </w:tcPr>
          <w:p w14:paraId="7A188C4B" w14:textId="77777777" w:rsidR="00AD55A7" w:rsidRPr="009843DA" w:rsidRDefault="00AD55A7" w:rsidP="00846EE6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ACB23F1" w14:textId="77777777" w:rsidR="00AD55A7" w:rsidRPr="009843DA" w:rsidRDefault="00AD55A7" w:rsidP="00846EE6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E2E906A" w14:textId="77777777" w:rsidR="00AD55A7" w:rsidRPr="009843DA" w:rsidRDefault="00AD55A7" w:rsidP="00846EE6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B6737BB" w14:textId="77777777" w:rsidR="00AD55A7" w:rsidRPr="009843DA" w:rsidRDefault="00AD55A7" w:rsidP="00846EE6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1D1D920" w14:textId="77777777" w:rsidR="00AD55A7" w:rsidRPr="00701C83" w:rsidRDefault="00AD55A7" w:rsidP="00846EE6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6FCA66BD" w14:textId="77777777" w:rsidR="00AD55A7" w:rsidRDefault="00AD55A7" w:rsidP="00AD55A7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14:paraId="42D44D02" w14:textId="77777777" w:rsidR="00AD55A7" w:rsidRPr="009843DA" w:rsidRDefault="00AD55A7" w:rsidP="00AD55A7">
      <w:pPr>
        <w:rPr>
          <w:rFonts w:ascii="Calibri" w:hAnsi="Calibri" w:cs="Calibri"/>
          <w:sz w:val="22"/>
        </w:rPr>
      </w:pPr>
    </w:p>
    <w:p w14:paraId="659B123A" w14:textId="77777777" w:rsidR="00AD55A7" w:rsidRPr="00BF7860" w:rsidRDefault="00AD55A7" w:rsidP="00AD55A7">
      <w:pPr>
        <w:rPr>
          <w:rFonts w:ascii="Arial" w:hAnsi="Arial" w:cs="Arial"/>
          <w:b/>
        </w:rPr>
      </w:pPr>
    </w:p>
    <w:p w14:paraId="0917265F" w14:textId="77777777" w:rsidR="00AD55A7" w:rsidRDefault="00AD55A7" w:rsidP="00AD55A7">
      <w:pPr>
        <w:jc w:val="center"/>
        <w:rPr>
          <w:rFonts w:ascii="Arial" w:hAnsi="Arial" w:cs="Arial"/>
          <w:b/>
        </w:rPr>
      </w:pPr>
      <w:r w:rsidRPr="008E6E5D">
        <w:rPr>
          <w:rFonts w:ascii="Arial" w:hAnsi="Arial" w:cs="Arial"/>
          <w:b/>
        </w:rPr>
        <w:t>WYKAZ POJAZDÓW</w:t>
      </w:r>
    </w:p>
    <w:p w14:paraId="5827C22F" w14:textId="77777777" w:rsidR="00AD55A7" w:rsidRDefault="00AD55A7" w:rsidP="00AD55A7">
      <w:pPr>
        <w:jc w:val="center"/>
        <w:rPr>
          <w:rFonts w:ascii="Arial" w:hAnsi="Arial" w:cs="Arial"/>
          <w:b/>
        </w:rPr>
      </w:pPr>
    </w:p>
    <w:p w14:paraId="08515D58" w14:textId="77777777" w:rsidR="00AD55A7" w:rsidRDefault="00AD55A7" w:rsidP="00AD55A7">
      <w:pPr>
        <w:jc w:val="center"/>
        <w:rPr>
          <w:rFonts w:ascii="Arial" w:hAnsi="Arial" w:cs="Arial"/>
          <w:b/>
        </w:rPr>
      </w:pPr>
      <w:r w:rsidRPr="008E6E5D">
        <w:rPr>
          <w:rFonts w:ascii="Arial" w:hAnsi="Arial" w:cs="Arial"/>
          <w:b/>
        </w:rPr>
        <w:t>DLA ZADANIA NR………..</w:t>
      </w:r>
    </w:p>
    <w:p w14:paraId="479A24E5" w14:textId="77777777" w:rsidR="00AD55A7" w:rsidRDefault="00AD55A7" w:rsidP="00AD55A7">
      <w:pPr>
        <w:jc w:val="center"/>
        <w:rPr>
          <w:rFonts w:ascii="Arial" w:hAnsi="Arial" w:cs="Arial"/>
          <w:b/>
        </w:rPr>
      </w:pPr>
    </w:p>
    <w:p w14:paraId="40FD2679" w14:textId="77777777" w:rsidR="00E20237" w:rsidRDefault="00E20237" w:rsidP="00AD55A7">
      <w:pPr>
        <w:jc w:val="center"/>
        <w:rPr>
          <w:rFonts w:ascii="Arial" w:hAnsi="Arial" w:cs="Arial"/>
          <w:b/>
        </w:rPr>
      </w:pPr>
    </w:p>
    <w:p w14:paraId="7F8651E9" w14:textId="77777777" w:rsidR="00AD55A7" w:rsidRPr="001B1EBC" w:rsidRDefault="00AD55A7" w:rsidP="00AD55A7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hAnsi="Calibri"/>
        </w:rPr>
      </w:pPr>
      <w:r w:rsidRPr="001B1EBC">
        <w:rPr>
          <w:rFonts w:ascii="Calibri" w:hAnsi="Calibri"/>
        </w:rPr>
        <w:t>Dotyczy postępowania o udzielenie zamówienia publicznego, pn.</w:t>
      </w:r>
    </w:p>
    <w:p w14:paraId="5F0146FD" w14:textId="77777777" w:rsidR="00AD55A7" w:rsidRPr="000C1D7B" w:rsidRDefault="00AD55A7" w:rsidP="00AD55A7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  <w:r w:rsidRPr="00B13E64">
        <w:rPr>
          <w:rFonts w:ascii="Calibri" w:hAnsi="Calibri" w:cs="Arial"/>
          <w:b/>
          <w:sz w:val="22"/>
          <w:szCs w:val="22"/>
        </w:rPr>
        <w:t>„</w:t>
      </w:r>
      <w:r>
        <w:rPr>
          <w:rFonts w:ascii="Calibri" w:hAnsi="Calibri" w:cs="Arial"/>
          <w:b/>
          <w:sz w:val="22"/>
          <w:szCs w:val="22"/>
        </w:rPr>
        <w:t>świadczenie usług w zakresie transportu sanitarnego</w:t>
      </w:r>
      <w:r w:rsidRPr="00B13E64">
        <w:rPr>
          <w:rFonts w:ascii="Calibri" w:hAnsi="Calibri" w:cs="Arial"/>
          <w:b/>
          <w:sz w:val="22"/>
          <w:szCs w:val="22"/>
        </w:rPr>
        <w:t>”</w:t>
      </w:r>
    </w:p>
    <w:p w14:paraId="4F0D2E9A" w14:textId="77777777" w:rsidR="00AD55A7" w:rsidRDefault="00AD55A7" w:rsidP="00AD55A7">
      <w:pPr>
        <w:jc w:val="center"/>
        <w:rPr>
          <w:rFonts w:ascii="Arial" w:hAnsi="Arial" w:cs="Arial"/>
          <w:b/>
        </w:rPr>
      </w:pPr>
    </w:p>
    <w:p w14:paraId="47C1A9DA" w14:textId="77777777" w:rsidR="00AD55A7" w:rsidRDefault="00AD55A7" w:rsidP="00AD55A7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6526"/>
        <w:tblW w:w="84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306"/>
        <w:gridCol w:w="1701"/>
        <w:gridCol w:w="1985"/>
        <w:gridCol w:w="1843"/>
      </w:tblGrid>
      <w:tr w:rsidR="00AD55A7" w:rsidRPr="00BF7860" w14:paraId="37CD2376" w14:textId="77777777" w:rsidTr="00846EE6">
        <w:trPr>
          <w:trHeight w:val="2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FD37" w14:textId="77777777" w:rsidR="00AD55A7" w:rsidRPr="00BF7860" w:rsidRDefault="00AD55A7" w:rsidP="00846EE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BF7860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0BD6" w14:textId="77777777" w:rsidR="00AD55A7" w:rsidRPr="00BF7860" w:rsidRDefault="00AD55A7" w:rsidP="00846EE6">
            <w:pPr>
              <w:pStyle w:val="Default"/>
              <w:rPr>
                <w:b/>
                <w:sz w:val="23"/>
                <w:szCs w:val="23"/>
              </w:rPr>
            </w:pPr>
            <w:r w:rsidRPr="00BF7860">
              <w:rPr>
                <w:b/>
                <w:bCs/>
                <w:sz w:val="23"/>
                <w:szCs w:val="23"/>
              </w:rPr>
              <w:t xml:space="preserve">Marka samochodu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D6F2" w14:textId="77777777" w:rsidR="00AD55A7" w:rsidRPr="00BF7860" w:rsidRDefault="00AD55A7" w:rsidP="00846EE6">
            <w:pPr>
              <w:pStyle w:val="Default"/>
              <w:rPr>
                <w:b/>
                <w:sz w:val="23"/>
                <w:szCs w:val="23"/>
              </w:rPr>
            </w:pPr>
            <w:r w:rsidRPr="00BF7860">
              <w:rPr>
                <w:b/>
                <w:bCs/>
                <w:sz w:val="23"/>
                <w:szCs w:val="23"/>
              </w:rPr>
              <w:t xml:space="preserve">Rok </w:t>
            </w:r>
            <w:r>
              <w:rPr>
                <w:b/>
                <w:bCs/>
                <w:sz w:val="23"/>
                <w:szCs w:val="23"/>
              </w:rPr>
              <w:t>produkcji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09AF" w14:textId="77777777" w:rsidR="00AD55A7" w:rsidRPr="00BF7860" w:rsidRDefault="00AD55A7" w:rsidP="00846EE6">
            <w:pPr>
              <w:pStyle w:val="Default"/>
              <w:rPr>
                <w:b/>
                <w:sz w:val="23"/>
                <w:szCs w:val="23"/>
              </w:rPr>
            </w:pPr>
            <w:r w:rsidRPr="00BF7860">
              <w:rPr>
                <w:b/>
                <w:bCs/>
                <w:sz w:val="23"/>
                <w:szCs w:val="23"/>
              </w:rPr>
              <w:t xml:space="preserve">Numer </w:t>
            </w:r>
            <w:r>
              <w:rPr>
                <w:b/>
                <w:bCs/>
                <w:sz w:val="23"/>
                <w:szCs w:val="23"/>
              </w:rPr>
              <w:t>rejestracyjny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D82" w14:textId="77777777" w:rsidR="00AD55A7" w:rsidRPr="00BF7860" w:rsidRDefault="00AD55A7" w:rsidP="00846EE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Podstawa dysponowania</w:t>
            </w:r>
          </w:p>
        </w:tc>
      </w:tr>
      <w:tr w:rsidR="00AD55A7" w:rsidRPr="00BF7860" w14:paraId="17F38644" w14:textId="77777777" w:rsidTr="00846EE6">
        <w:trPr>
          <w:trHeight w:val="2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3A89" w14:textId="77777777" w:rsidR="00AD55A7" w:rsidRPr="00BF7860" w:rsidRDefault="00AD55A7" w:rsidP="00846EE6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D59" w14:textId="77777777" w:rsidR="00AD55A7" w:rsidRDefault="00AD55A7" w:rsidP="00846EE6">
            <w:pPr>
              <w:pStyle w:val="Default"/>
              <w:rPr>
                <w:b/>
                <w:color w:val="auto"/>
              </w:rPr>
            </w:pPr>
          </w:p>
          <w:p w14:paraId="2E25A888" w14:textId="77777777" w:rsidR="00AD55A7" w:rsidRPr="00BF7860" w:rsidRDefault="00AD55A7" w:rsidP="00846EE6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4424" w14:textId="77777777" w:rsidR="00AD55A7" w:rsidRPr="00BF7860" w:rsidRDefault="00AD55A7" w:rsidP="00846EE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1802" w14:textId="77777777" w:rsidR="00AD55A7" w:rsidRPr="00BF7860" w:rsidRDefault="00AD55A7" w:rsidP="00846EE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308" w14:textId="77777777" w:rsidR="00AD55A7" w:rsidRPr="00BF7860" w:rsidRDefault="00AD55A7" w:rsidP="00846EE6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AD55A7" w:rsidRPr="00BF7860" w14:paraId="734D92D8" w14:textId="77777777" w:rsidTr="00846EE6">
        <w:trPr>
          <w:trHeight w:val="2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68E" w14:textId="77777777" w:rsidR="00AD55A7" w:rsidRPr="00BF7860" w:rsidRDefault="00AD55A7" w:rsidP="00846EE6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D34" w14:textId="77777777" w:rsidR="00AD55A7" w:rsidRDefault="00AD55A7" w:rsidP="00846EE6">
            <w:pPr>
              <w:pStyle w:val="Default"/>
              <w:rPr>
                <w:b/>
                <w:color w:val="auto"/>
              </w:rPr>
            </w:pPr>
          </w:p>
          <w:p w14:paraId="7AD7CB40" w14:textId="77777777" w:rsidR="00AD55A7" w:rsidRPr="00BF7860" w:rsidRDefault="00AD55A7" w:rsidP="00846EE6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3DBA" w14:textId="77777777" w:rsidR="00AD55A7" w:rsidRPr="00BF7860" w:rsidRDefault="00AD55A7" w:rsidP="00846EE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DC92" w14:textId="77777777" w:rsidR="00AD55A7" w:rsidRPr="00BF7860" w:rsidRDefault="00AD55A7" w:rsidP="00846EE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71E8" w14:textId="77777777" w:rsidR="00AD55A7" w:rsidRPr="00BF7860" w:rsidRDefault="00AD55A7" w:rsidP="00846EE6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AD55A7" w:rsidRPr="00BF7860" w14:paraId="21477D3D" w14:textId="77777777" w:rsidTr="00846EE6">
        <w:trPr>
          <w:trHeight w:val="2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56D8" w14:textId="77777777" w:rsidR="00AD55A7" w:rsidRPr="00BF7860" w:rsidRDefault="00AD55A7" w:rsidP="00846EE6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3F02" w14:textId="77777777" w:rsidR="00AD55A7" w:rsidRDefault="00AD55A7" w:rsidP="00846EE6">
            <w:pPr>
              <w:pStyle w:val="Default"/>
              <w:rPr>
                <w:b/>
                <w:color w:val="auto"/>
              </w:rPr>
            </w:pPr>
          </w:p>
          <w:p w14:paraId="54CD25D1" w14:textId="77777777" w:rsidR="00AD55A7" w:rsidRPr="00BF7860" w:rsidRDefault="00AD55A7" w:rsidP="00846EE6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785" w14:textId="77777777" w:rsidR="00AD55A7" w:rsidRPr="00BF7860" w:rsidRDefault="00AD55A7" w:rsidP="00846EE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A5EE" w14:textId="77777777" w:rsidR="00AD55A7" w:rsidRPr="00BF7860" w:rsidRDefault="00AD55A7" w:rsidP="00846EE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626C" w14:textId="77777777" w:rsidR="00AD55A7" w:rsidRPr="00BF7860" w:rsidRDefault="00AD55A7" w:rsidP="00846EE6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E20237" w:rsidRPr="00BF7860" w14:paraId="114173BE" w14:textId="77777777" w:rsidTr="00846EE6">
        <w:trPr>
          <w:trHeight w:val="2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0197" w14:textId="77777777" w:rsidR="00E20237" w:rsidRDefault="00E20237" w:rsidP="00846EE6">
            <w:pPr>
              <w:pStyle w:val="Default"/>
              <w:jc w:val="center"/>
              <w:rPr>
                <w:b/>
                <w:color w:val="auto"/>
              </w:rPr>
            </w:pPr>
          </w:p>
          <w:p w14:paraId="1D204AFE" w14:textId="77777777" w:rsidR="00E20237" w:rsidRPr="00BF7860" w:rsidRDefault="00E20237" w:rsidP="00846EE6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AD2A" w14:textId="77777777" w:rsidR="00E20237" w:rsidRDefault="00E20237" w:rsidP="00846EE6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1B9E" w14:textId="77777777" w:rsidR="00E20237" w:rsidRPr="00BF7860" w:rsidRDefault="00E20237" w:rsidP="00846EE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63DF" w14:textId="77777777" w:rsidR="00E20237" w:rsidRPr="00BF7860" w:rsidRDefault="00E20237" w:rsidP="00846EE6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5C5F" w14:textId="77777777" w:rsidR="00E20237" w:rsidRPr="00BF7860" w:rsidRDefault="00E20237" w:rsidP="00846EE6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AD55A7" w:rsidRPr="00BF7860" w14:paraId="3141571A" w14:textId="77777777" w:rsidTr="00846EE6">
        <w:trPr>
          <w:trHeight w:val="512"/>
        </w:trPr>
        <w:tc>
          <w:tcPr>
            <w:tcW w:w="637" w:type="dxa"/>
            <w:tcBorders>
              <w:top w:val="single" w:sz="4" w:space="0" w:color="auto"/>
            </w:tcBorders>
          </w:tcPr>
          <w:p w14:paraId="4E9C42E2" w14:textId="77777777" w:rsidR="00AD55A7" w:rsidRPr="00BF7860" w:rsidRDefault="00AD55A7" w:rsidP="00846EE6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306" w:type="dxa"/>
            <w:tcBorders>
              <w:top w:val="single" w:sz="4" w:space="0" w:color="auto"/>
            </w:tcBorders>
          </w:tcPr>
          <w:p w14:paraId="5BBEBB01" w14:textId="77777777" w:rsidR="00AD55A7" w:rsidRPr="00BF7860" w:rsidRDefault="00AD55A7" w:rsidP="00846EE6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F190C93" w14:textId="77777777" w:rsidR="00AD55A7" w:rsidRPr="00BF7860" w:rsidRDefault="00AD55A7" w:rsidP="00846EE6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F043CDE" w14:textId="77777777" w:rsidR="00AD55A7" w:rsidRPr="00BF7860" w:rsidRDefault="00AD55A7" w:rsidP="00846EE6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09FE5D8" w14:textId="77777777" w:rsidR="00AD55A7" w:rsidRPr="00BF7860" w:rsidRDefault="00AD55A7" w:rsidP="00846EE6">
            <w:pPr>
              <w:pStyle w:val="Default"/>
              <w:rPr>
                <w:b/>
                <w:color w:val="auto"/>
              </w:rPr>
            </w:pPr>
          </w:p>
        </w:tc>
      </w:tr>
    </w:tbl>
    <w:p w14:paraId="32B74CCC" w14:textId="77777777" w:rsidR="00AD55A7" w:rsidRPr="008E6E5D" w:rsidRDefault="00AD55A7" w:rsidP="00AD55A7">
      <w:pPr>
        <w:jc w:val="center"/>
        <w:rPr>
          <w:rFonts w:ascii="Arial" w:hAnsi="Arial" w:cs="Arial"/>
          <w:b/>
        </w:rPr>
      </w:pPr>
    </w:p>
    <w:p w14:paraId="3D0A0B78" w14:textId="77777777" w:rsidR="00AD55A7" w:rsidRDefault="00AD55A7" w:rsidP="00AD55A7">
      <w:pPr>
        <w:rPr>
          <w:rFonts w:ascii="Arial" w:hAnsi="Arial" w:cs="Arial"/>
          <w:b/>
        </w:rPr>
      </w:pPr>
    </w:p>
    <w:p w14:paraId="4566E0DF" w14:textId="77777777" w:rsidR="00AD55A7" w:rsidRDefault="00AD55A7" w:rsidP="00AD55A7">
      <w:pPr>
        <w:rPr>
          <w:rFonts w:ascii="Arial" w:hAnsi="Arial" w:cs="Arial"/>
          <w:b/>
        </w:rPr>
      </w:pPr>
    </w:p>
    <w:p w14:paraId="16CDA288" w14:textId="77777777" w:rsidR="00AD55A7" w:rsidRDefault="00AD55A7" w:rsidP="00AD55A7">
      <w:pPr>
        <w:rPr>
          <w:rFonts w:ascii="Arial" w:hAnsi="Arial" w:cs="Arial"/>
          <w:b/>
        </w:rPr>
      </w:pPr>
    </w:p>
    <w:p w14:paraId="69E0F4E0" w14:textId="77777777" w:rsidR="00AD55A7" w:rsidRDefault="00AD55A7" w:rsidP="00AD55A7">
      <w:pPr>
        <w:rPr>
          <w:rFonts w:ascii="Arial" w:hAnsi="Arial" w:cs="Arial"/>
          <w:b/>
        </w:rPr>
      </w:pPr>
    </w:p>
    <w:p w14:paraId="761F1B6D" w14:textId="77777777" w:rsidR="00AD55A7" w:rsidRDefault="00AD55A7" w:rsidP="00AD55A7">
      <w:pPr>
        <w:rPr>
          <w:rFonts w:ascii="Arial" w:hAnsi="Arial" w:cs="Arial"/>
          <w:b/>
        </w:rPr>
      </w:pPr>
    </w:p>
    <w:p w14:paraId="226C0D93" w14:textId="77777777" w:rsidR="00AD55A7" w:rsidRDefault="00AD55A7" w:rsidP="00AD55A7">
      <w:pPr>
        <w:rPr>
          <w:rFonts w:ascii="Arial" w:hAnsi="Arial" w:cs="Arial"/>
          <w:b/>
        </w:rPr>
      </w:pPr>
    </w:p>
    <w:p w14:paraId="26518650" w14:textId="77777777" w:rsidR="00AD55A7" w:rsidRDefault="00AD55A7" w:rsidP="00AD55A7">
      <w:pPr>
        <w:rPr>
          <w:rFonts w:ascii="Arial" w:hAnsi="Arial" w:cs="Arial"/>
          <w:b/>
        </w:rPr>
      </w:pPr>
    </w:p>
    <w:p w14:paraId="209A7099" w14:textId="77777777" w:rsidR="00AD55A7" w:rsidRDefault="00AD55A7" w:rsidP="00AD55A7">
      <w:pPr>
        <w:rPr>
          <w:rFonts w:ascii="Arial" w:hAnsi="Arial" w:cs="Arial"/>
          <w:b/>
        </w:rPr>
      </w:pPr>
    </w:p>
    <w:p w14:paraId="4AB9D077" w14:textId="77777777" w:rsidR="00E20237" w:rsidRDefault="00E20237" w:rsidP="00AD55A7">
      <w:pPr>
        <w:rPr>
          <w:rFonts w:ascii="Arial" w:hAnsi="Arial" w:cs="Arial"/>
          <w:b/>
        </w:rPr>
      </w:pPr>
    </w:p>
    <w:p w14:paraId="5FDE66A3" w14:textId="77777777" w:rsidR="00AD55A7" w:rsidRDefault="00AD55A7" w:rsidP="00AD55A7">
      <w:pPr>
        <w:rPr>
          <w:rFonts w:ascii="Arial" w:hAnsi="Arial" w:cs="Arial"/>
          <w:b/>
        </w:rPr>
      </w:pPr>
    </w:p>
    <w:p w14:paraId="721458DF" w14:textId="77777777" w:rsidR="00AD55A7" w:rsidRDefault="00AD55A7" w:rsidP="00AD55A7">
      <w:pPr>
        <w:rPr>
          <w:rFonts w:ascii="Arial" w:hAnsi="Arial" w:cs="Arial"/>
          <w:b/>
        </w:rPr>
      </w:pPr>
    </w:p>
    <w:p w14:paraId="11A2652A" w14:textId="77777777" w:rsidR="00AD55A7" w:rsidRDefault="00AD55A7" w:rsidP="00AD55A7">
      <w:pPr>
        <w:rPr>
          <w:rFonts w:ascii="Arial" w:hAnsi="Arial" w:cs="Arial"/>
          <w:b/>
        </w:rPr>
      </w:pPr>
    </w:p>
    <w:p w14:paraId="1E0FC35E" w14:textId="77777777" w:rsidR="00AD55A7" w:rsidRDefault="00AD55A7" w:rsidP="00AD55A7">
      <w:pPr>
        <w:rPr>
          <w:rFonts w:ascii="Arial" w:hAnsi="Arial" w:cs="Arial"/>
          <w:b/>
        </w:rPr>
      </w:pPr>
    </w:p>
    <w:p w14:paraId="5DC6AF15" w14:textId="77777777" w:rsidR="00AD55A7" w:rsidRDefault="00AD55A7" w:rsidP="00AD55A7">
      <w:pPr>
        <w:rPr>
          <w:rFonts w:ascii="Arial" w:hAnsi="Arial" w:cs="Arial"/>
          <w:b/>
        </w:rPr>
      </w:pPr>
    </w:p>
    <w:p w14:paraId="2A37B2D7" w14:textId="77777777" w:rsidR="00AD55A7" w:rsidRDefault="00AD55A7" w:rsidP="00AD55A7">
      <w:pPr>
        <w:rPr>
          <w:rFonts w:ascii="Arial" w:hAnsi="Arial" w:cs="Arial"/>
          <w:b/>
        </w:rPr>
      </w:pPr>
    </w:p>
    <w:p w14:paraId="35D49F66" w14:textId="77777777" w:rsidR="00AD55A7" w:rsidRDefault="00AD55A7" w:rsidP="00AD55A7">
      <w:pPr>
        <w:rPr>
          <w:rFonts w:ascii="Arial" w:hAnsi="Arial" w:cs="Arial"/>
          <w:b/>
        </w:rPr>
      </w:pPr>
    </w:p>
    <w:p w14:paraId="38F3D5DC" w14:textId="77777777" w:rsidR="00AD55A7" w:rsidRDefault="00AD55A7" w:rsidP="00AD55A7">
      <w:pPr>
        <w:rPr>
          <w:rFonts w:ascii="Arial" w:hAnsi="Arial" w:cs="Arial"/>
          <w:b/>
        </w:rPr>
      </w:pPr>
    </w:p>
    <w:p w14:paraId="7D602F89" w14:textId="77777777" w:rsidR="00AD55A7" w:rsidRPr="00C14FDE" w:rsidRDefault="00AD55A7" w:rsidP="00AD55A7">
      <w:pPr>
        <w:rPr>
          <w:rFonts w:ascii="Arial" w:hAnsi="Arial" w:cs="Arial"/>
          <w:b/>
        </w:rPr>
      </w:pPr>
    </w:p>
    <w:p w14:paraId="6E0C9A12" w14:textId="77777777" w:rsidR="00AD55A7" w:rsidRDefault="00AD55A7" w:rsidP="00AD55A7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14:paraId="2145938B" w14:textId="77777777" w:rsidR="0095438C" w:rsidRDefault="0095438C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036F51DF" w14:textId="77777777" w:rsidR="00AD55A7" w:rsidRDefault="00AD55A7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60A48484" w14:textId="77777777" w:rsidR="00AD55A7" w:rsidRDefault="00AD55A7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227CB81D" w14:textId="77777777" w:rsidR="00AD55A7" w:rsidRDefault="00AD55A7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25AFE330" w14:textId="77777777" w:rsidR="00AD55A7" w:rsidRDefault="00AD55A7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67AB7A2F" w14:textId="77777777" w:rsidR="00AD55A7" w:rsidRDefault="00AD55A7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387B3D6F" w14:textId="77777777" w:rsidR="00AD55A7" w:rsidRDefault="00AD55A7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6AF0956D" w14:textId="77777777" w:rsidR="00AD55A7" w:rsidRDefault="00AD55A7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2AA16917" w14:textId="77777777" w:rsidR="00AD55A7" w:rsidRDefault="00AD55A7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0D495FD1" w14:textId="77777777" w:rsidR="00AD55A7" w:rsidRDefault="00AD55A7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52ED7AD7" w14:textId="77777777" w:rsidR="00AD55A7" w:rsidRDefault="00AD55A7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7B8E607F" w14:textId="77777777" w:rsidR="00AD55A7" w:rsidRDefault="00AD55A7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053A05AE" w14:textId="77777777" w:rsidR="0095438C" w:rsidRDefault="0095438C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1DF890F2" w14:textId="77777777" w:rsidR="0095438C" w:rsidRDefault="0095438C" w:rsidP="00DD758F">
      <w:pPr>
        <w:spacing w:line="280" w:lineRule="exact"/>
        <w:jc w:val="right"/>
        <w:rPr>
          <w:rFonts w:ascii="Calibri" w:hAnsi="Calibri"/>
          <w:u w:val="single"/>
        </w:rPr>
      </w:pPr>
    </w:p>
    <w:p w14:paraId="4C69D7D7" w14:textId="400756EA" w:rsidR="0095438C" w:rsidRPr="000C5CC0" w:rsidRDefault="0095438C" w:rsidP="0095438C">
      <w:pPr>
        <w:spacing w:line="280" w:lineRule="exact"/>
        <w:jc w:val="right"/>
        <w:rPr>
          <w:rFonts w:ascii="Calibri" w:hAnsi="Calibri"/>
        </w:rPr>
      </w:pPr>
      <w:r w:rsidRPr="000C5CC0">
        <w:rPr>
          <w:rFonts w:ascii="Calibri" w:hAnsi="Calibri"/>
        </w:rPr>
        <w:t xml:space="preserve">Załącznik nr </w:t>
      </w:r>
      <w:r w:rsidR="00AD55A7" w:rsidRPr="000C5CC0">
        <w:rPr>
          <w:rFonts w:ascii="Calibri" w:hAnsi="Calibri"/>
        </w:rPr>
        <w:t>6</w:t>
      </w:r>
      <w:r w:rsidR="000C5CC0" w:rsidRPr="000C5CC0">
        <w:rPr>
          <w:rFonts w:ascii="Calibri" w:hAnsi="Calibri"/>
        </w:rPr>
        <w:t xml:space="preserve"> do SIWZ</w:t>
      </w:r>
    </w:p>
    <w:p w14:paraId="1ABF008E" w14:textId="77777777" w:rsidR="00AD55A7" w:rsidRPr="00F03748" w:rsidRDefault="00AD55A7" w:rsidP="00AD55A7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AD55A7" w:rsidRPr="009843DA" w14:paraId="2FB60E6A" w14:textId="77777777" w:rsidTr="00846EE6">
        <w:trPr>
          <w:trHeight w:val="1128"/>
        </w:trPr>
        <w:tc>
          <w:tcPr>
            <w:tcW w:w="3586" w:type="dxa"/>
          </w:tcPr>
          <w:p w14:paraId="2C84FC30" w14:textId="77777777" w:rsidR="00AD55A7" w:rsidRPr="009843DA" w:rsidRDefault="00AD55A7" w:rsidP="00846EE6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4CB848C" w14:textId="77777777" w:rsidR="00AD55A7" w:rsidRPr="009843DA" w:rsidRDefault="00AD55A7" w:rsidP="00846EE6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EA8B0CD" w14:textId="77777777" w:rsidR="00AD55A7" w:rsidRPr="009843DA" w:rsidRDefault="00AD55A7" w:rsidP="00846EE6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89355F3" w14:textId="77777777" w:rsidR="00AD55A7" w:rsidRPr="009843DA" w:rsidRDefault="00AD55A7" w:rsidP="00846EE6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755554C" w14:textId="77777777" w:rsidR="00AD55A7" w:rsidRPr="00701C83" w:rsidRDefault="00AD55A7" w:rsidP="00846EE6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>pieczęć Wykonawcy</w:t>
            </w:r>
          </w:p>
        </w:tc>
      </w:tr>
    </w:tbl>
    <w:p w14:paraId="7653CF1F" w14:textId="77777777" w:rsidR="00AD55A7" w:rsidRDefault="00AD55A7" w:rsidP="00AD55A7">
      <w:pPr>
        <w:spacing w:line="280" w:lineRule="exact"/>
        <w:rPr>
          <w:rFonts w:ascii="Calibri" w:hAnsi="Calibri"/>
          <w:u w:val="single"/>
        </w:rPr>
      </w:pPr>
    </w:p>
    <w:p w14:paraId="083DD792" w14:textId="77777777" w:rsidR="00AD55A7" w:rsidRPr="001B1EBC" w:rsidRDefault="00AD55A7" w:rsidP="00AD55A7">
      <w:pPr>
        <w:pStyle w:val="Bartek"/>
        <w:jc w:val="center"/>
        <w:rPr>
          <w:rFonts w:ascii="Calibri" w:hAnsi="Calibri"/>
          <w:b/>
          <w:sz w:val="24"/>
        </w:rPr>
      </w:pPr>
      <w:r w:rsidRPr="001B1EBC">
        <w:rPr>
          <w:rFonts w:ascii="Calibri" w:hAnsi="Calibri"/>
          <w:b/>
          <w:sz w:val="24"/>
        </w:rPr>
        <w:t>INFORMACJA O NALEŻENIU DO GRUPY KAPITAŁOWEJ</w:t>
      </w:r>
    </w:p>
    <w:p w14:paraId="4783A087" w14:textId="77777777" w:rsidR="00AD55A7" w:rsidRPr="001B1EBC" w:rsidRDefault="00AD55A7" w:rsidP="00AD55A7">
      <w:pPr>
        <w:rPr>
          <w:rFonts w:ascii="Calibri" w:hAnsi="Calibri"/>
        </w:rPr>
      </w:pPr>
    </w:p>
    <w:p w14:paraId="1FB2467E" w14:textId="77777777" w:rsidR="00AD55A7" w:rsidRPr="001B1EBC" w:rsidRDefault="00AD55A7" w:rsidP="00AD55A7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Calibri" w:hAnsi="Calibri"/>
        </w:rPr>
      </w:pPr>
      <w:r w:rsidRPr="001B1EBC">
        <w:rPr>
          <w:rFonts w:ascii="Calibri" w:hAnsi="Calibri"/>
        </w:rPr>
        <w:t>Dotyczy postępowania o udzielenie zamówienia publicznego, pn.</w:t>
      </w:r>
    </w:p>
    <w:p w14:paraId="15471562" w14:textId="77777777" w:rsidR="00AD55A7" w:rsidRPr="000C1D7B" w:rsidRDefault="00AD55A7" w:rsidP="00AD55A7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 w:cs="Calibri"/>
          <w:b/>
          <w:sz w:val="10"/>
          <w:szCs w:val="10"/>
        </w:rPr>
      </w:pPr>
      <w:r w:rsidRPr="00B13E64">
        <w:rPr>
          <w:rFonts w:ascii="Calibri" w:hAnsi="Calibri" w:cs="Arial"/>
          <w:b/>
          <w:sz w:val="22"/>
          <w:szCs w:val="22"/>
        </w:rPr>
        <w:t>„</w:t>
      </w:r>
      <w:r>
        <w:rPr>
          <w:rFonts w:ascii="Calibri" w:hAnsi="Calibri" w:cs="Arial"/>
          <w:b/>
          <w:sz w:val="22"/>
          <w:szCs w:val="22"/>
        </w:rPr>
        <w:t>świadczenie usług w zakresie transportu sanitarnego</w:t>
      </w:r>
      <w:r w:rsidRPr="00B13E64">
        <w:rPr>
          <w:rFonts w:ascii="Calibri" w:hAnsi="Calibri" w:cs="Arial"/>
          <w:b/>
          <w:sz w:val="22"/>
          <w:szCs w:val="22"/>
        </w:rPr>
        <w:t>”</w:t>
      </w:r>
    </w:p>
    <w:p w14:paraId="630C20A0" w14:textId="77777777" w:rsidR="00AD55A7" w:rsidRPr="001B1EBC" w:rsidRDefault="00AD55A7" w:rsidP="00AD55A7">
      <w:pPr>
        <w:spacing w:line="360" w:lineRule="auto"/>
        <w:jc w:val="center"/>
        <w:rPr>
          <w:rFonts w:ascii="Calibri" w:hAnsi="Calibri"/>
          <w:b/>
        </w:rPr>
      </w:pPr>
    </w:p>
    <w:p w14:paraId="634C73AA" w14:textId="77777777" w:rsidR="00AD55A7" w:rsidRPr="001B1EBC" w:rsidRDefault="00AD55A7" w:rsidP="00AD55A7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center"/>
        <w:textAlignment w:val="baseline"/>
        <w:rPr>
          <w:rFonts w:ascii="Calibri" w:hAnsi="Calibri"/>
          <w:b/>
        </w:rPr>
      </w:pPr>
    </w:p>
    <w:p w14:paraId="06FE1CEC" w14:textId="77777777" w:rsidR="00AD55A7" w:rsidRPr="001B1EBC" w:rsidRDefault="00AD55A7" w:rsidP="00AD55A7">
      <w:pPr>
        <w:rPr>
          <w:rFonts w:ascii="Calibri" w:hAnsi="Calibri"/>
        </w:rPr>
      </w:pPr>
      <w:r w:rsidRPr="001B1EBC">
        <w:rPr>
          <w:rFonts w:ascii="Calibri" w:hAnsi="Calibri"/>
        </w:rPr>
        <w:t>Ja/My, niżej podpisany/i ……………………………………………………………………………………………..……………</w:t>
      </w:r>
    </w:p>
    <w:p w14:paraId="5DA84D3E" w14:textId="77777777" w:rsidR="00AD55A7" w:rsidRPr="001B1EBC" w:rsidRDefault="00AD55A7" w:rsidP="00AD55A7">
      <w:pPr>
        <w:rPr>
          <w:rFonts w:ascii="Calibri" w:hAnsi="Calibri"/>
        </w:rPr>
      </w:pPr>
    </w:p>
    <w:p w14:paraId="1CA8369E" w14:textId="77777777" w:rsidR="00AD55A7" w:rsidRPr="001B1EBC" w:rsidRDefault="00AD55A7" w:rsidP="00AD55A7">
      <w:pPr>
        <w:rPr>
          <w:rFonts w:ascii="Calibri" w:hAnsi="Calibri"/>
        </w:rPr>
      </w:pPr>
      <w:r w:rsidRPr="001B1EBC">
        <w:rPr>
          <w:rFonts w:ascii="Calibri" w:hAnsi="Calibri"/>
        </w:rPr>
        <w:t>działając w imieniu i na rzecz: .................................................................................................................................................................</w:t>
      </w:r>
    </w:p>
    <w:p w14:paraId="7C43FEDF" w14:textId="77777777" w:rsidR="00AD55A7" w:rsidRPr="001B1EBC" w:rsidRDefault="00AD55A7" w:rsidP="00AD55A7">
      <w:pPr>
        <w:jc w:val="center"/>
        <w:rPr>
          <w:rFonts w:ascii="Calibri" w:hAnsi="Calibri"/>
        </w:rPr>
      </w:pPr>
      <w:r w:rsidRPr="001B1EBC">
        <w:rPr>
          <w:rFonts w:ascii="Calibri" w:hAnsi="Calibri"/>
        </w:rPr>
        <w:t>(pełna nazwa wykonawcy)</w:t>
      </w:r>
    </w:p>
    <w:p w14:paraId="5795A90C" w14:textId="77777777" w:rsidR="00AD55A7" w:rsidRPr="001B1EBC" w:rsidRDefault="00AD55A7" w:rsidP="00AD55A7">
      <w:pPr>
        <w:rPr>
          <w:rFonts w:ascii="Calibri" w:hAnsi="Calibri"/>
        </w:rPr>
      </w:pPr>
    </w:p>
    <w:p w14:paraId="23830AC0" w14:textId="77777777" w:rsidR="00AD55A7" w:rsidRPr="001B1EBC" w:rsidRDefault="00AD55A7" w:rsidP="00AD55A7">
      <w:pPr>
        <w:rPr>
          <w:rFonts w:ascii="Calibri" w:hAnsi="Calibri"/>
        </w:rPr>
      </w:pPr>
      <w:r w:rsidRPr="001B1EBC">
        <w:rPr>
          <w:rFonts w:ascii="Calibri" w:hAnsi="Calibri"/>
        </w:rPr>
        <w:t>.................................................................................................................................................................</w:t>
      </w:r>
    </w:p>
    <w:p w14:paraId="754035F9" w14:textId="77777777" w:rsidR="00AD55A7" w:rsidRPr="001B1EBC" w:rsidRDefault="00AD55A7" w:rsidP="00AD55A7">
      <w:pPr>
        <w:jc w:val="center"/>
        <w:rPr>
          <w:rFonts w:ascii="Calibri" w:hAnsi="Calibri"/>
        </w:rPr>
      </w:pPr>
      <w:r w:rsidRPr="001B1EBC">
        <w:rPr>
          <w:rFonts w:ascii="Calibri" w:hAnsi="Calibri"/>
        </w:rPr>
        <w:t>(adres siedziby wykonawcy)</w:t>
      </w:r>
    </w:p>
    <w:p w14:paraId="3B638393" w14:textId="77777777" w:rsidR="00AD55A7" w:rsidRPr="001B1EBC" w:rsidRDefault="00AD55A7" w:rsidP="00AD55A7">
      <w:pPr>
        <w:rPr>
          <w:rFonts w:ascii="Calibri" w:hAnsi="Calibri"/>
        </w:rPr>
      </w:pPr>
      <w:r w:rsidRPr="001B1EBC">
        <w:rPr>
          <w:rFonts w:ascii="Calibri" w:hAnsi="Calibri"/>
        </w:rPr>
        <w:t xml:space="preserve"> </w:t>
      </w:r>
    </w:p>
    <w:p w14:paraId="73BB6A74" w14:textId="77777777" w:rsidR="00AD55A7" w:rsidRPr="001B1EBC" w:rsidRDefault="00AD55A7" w:rsidP="00AD55A7">
      <w:pPr>
        <w:rPr>
          <w:rFonts w:ascii="Calibri" w:hAnsi="Calibri"/>
        </w:rPr>
      </w:pPr>
    </w:p>
    <w:p w14:paraId="77EFCBFD" w14:textId="659BCCA7" w:rsidR="00AD55A7" w:rsidRPr="001B1EBC" w:rsidRDefault="00AD55A7" w:rsidP="00AD55A7">
      <w:pPr>
        <w:pStyle w:val="Bartek"/>
        <w:spacing w:line="360" w:lineRule="auto"/>
        <w:jc w:val="both"/>
        <w:rPr>
          <w:rFonts w:ascii="Calibri" w:hAnsi="Calibri"/>
          <w:sz w:val="20"/>
        </w:rPr>
      </w:pPr>
      <w:r w:rsidRPr="001B1EBC">
        <w:rPr>
          <w:rFonts w:ascii="Calibri" w:hAnsi="Calibri"/>
          <w:sz w:val="20"/>
        </w:rPr>
        <w:t>na podstawie art. 26 ust. 2d ustawy z dnia 29 stycznia 2004 r. Prawo zamówień publicznych (</w:t>
      </w:r>
      <w:r w:rsidR="00E20237" w:rsidRPr="00E20237">
        <w:rPr>
          <w:rFonts w:ascii="Calibri" w:hAnsi="Calibri"/>
          <w:bCs/>
          <w:sz w:val="20"/>
        </w:rPr>
        <w:t>tekst jednolity Dz. U. z 2015 r. poz. 2164</w:t>
      </w:r>
      <w:r w:rsidRPr="001B1EBC">
        <w:rPr>
          <w:rFonts w:ascii="Calibri" w:hAnsi="Calibri"/>
          <w:sz w:val="20"/>
        </w:rPr>
        <w:t>) informuję, że na dzień składania ofert:</w:t>
      </w:r>
    </w:p>
    <w:p w14:paraId="45719FAC" w14:textId="77777777" w:rsidR="00AD55A7" w:rsidRPr="001B1EBC" w:rsidRDefault="00AD55A7" w:rsidP="00AD55A7">
      <w:pPr>
        <w:pStyle w:val="Bartek"/>
        <w:spacing w:line="360" w:lineRule="auto"/>
        <w:jc w:val="both"/>
        <w:rPr>
          <w:rFonts w:ascii="Calibri" w:hAnsi="Calibri"/>
          <w:sz w:val="20"/>
        </w:rPr>
      </w:pPr>
      <w:r w:rsidRPr="001B1EBC">
        <w:rPr>
          <w:rFonts w:ascii="Calibri" w:hAnsi="Calibri"/>
          <w:b/>
          <w:sz w:val="32"/>
        </w:rPr>
        <w:t>należę / nie należę</w:t>
      </w:r>
      <w:r w:rsidRPr="001B1EBC">
        <w:rPr>
          <w:rFonts w:ascii="Calibri" w:hAnsi="Calibri"/>
          <w:sz w:val="32"/>
        </w:rPr>
        <w:t>*</w:t>
      </w:r>
      <w:r w:rsidRPr="001B1EBC">
        <w:rPr>
          <w:rFonts w:ascii="Calibri" w:hAnsi="Calibri"/>
          <w:sz w:val="20"/>
        </w:rPr>
        <w:t xml:space="preserve"> </w:t>
      </w:r>
      <w:r w:rsidRPr="001B1EBC">
        <w:rPr>
          <w:rFonts w:ascii="Calibri" w:hAnsi="Calibri"/>
          <w:i/>
          <w:sz w:val="20"/>
        </w:rPr>
        <w:t>(*niepotrzebne skreślić)</w:t>
      </w:r>
      <w:r w:rsidRPr="001B1EBC">
        <w:rPr>
          <w:rFonts w:ascii="Calibri" w:hAnsi="Calibri"/>
          <w:sz w:val="20"/>
        </w:rPr>
        <w:t xml:space="preserve">  </w:t>
      </w:r>
    </w:p>
    <w:p w14:paraId="33075F94" w14:textId="77777777" w:rsidR="00AD55A7" w:rsidRPr="001B1EBC" w:rsidRDefault="00AD55A7" w:rsidP="00AD55A7">
      <w:pPr>
        <w:pStyle w:val="Bartek"/>
        <w:spacing w:line="360" w:lineRule="auto"/>
        <w:jc w:val="both"/>
        <w:rPr>
          <w:rFonts w:ascii="Calibri" w:hAnsi="Calibri"/>
          <w:sz w:val="20"/>
        </w:rPr>
      </w:pPr>
      <w:r w:rsidRPr="001B1EBC">
        <w:rPr>
          <w:rFonts w:ascii="Calibri" w:hAnsi="Calibri"/>
          <w:sz w:val="20"/>
        </w:rPr>
        <w:t>do grupy kapitałowej, o której mowa w art. 24 ust. 2 pkt. 5.</w:t>
      </w:r>
    </w:p>
    <w:p w14:paraId="3CEA7F4A" w14:textId="77777777" w:rsidR="00AD55A7" w:rsidRPr="001B1EBC" w:rsidRDefault="00AD55A7" w:rsidP="00AD55A7">
      <w:pPr>
        <w:pStyle w:val="Bartek"/>
        <w:spacing w:line="360" w:lineRule="auto"/>
        <w:jc w:val="both"/>
        <w:rPr>
          <w:rFonts w:ascii="Calibri" w:hAnsi="Calibri"/>
          <w:sz w:val="20"/>
        </w:rPr>
      </w:pPr>
    </w:p>
    <w:p w14:paraId="0B222183" w14:textId="77777777" w:rsidR="00AD55A7" w:rsidRPr="001B1EBC" w:rsidRDefault="00AD55A7" w:rsidP="00AD55A7">
      <w:pPr>
        <w:pStyle w:val="Bartek"/>
        <w:spacing w:line="360" w:lineRule="auto"/>
        <w:jc w:val="both"/>
        <w:rPr>
          <w:rFonts w:ascii="Calibri" w:hAnsi="Calibri"/>
          <w:sz w:val="20"/>
        </w:rPr>
      </w:pPr>
      <w:r w:rsidRPr="001B1EBC">
        <w:rPr>
          <w:rFonts w:ascii="Calibri" w:hAnsi="Calibri"/>
          <w:sz w:val="20"/>
        </w:rPr>
        <w:t xml:space="preserve">W przypadku przynależności do grupy kapitałowej o której mowa w art. 24 ust. 2 pkt. 5 </w:t>
      </w:r>
      <w:r w:rsidRPr="001B1EBC">
        <w:rPr>
          <w:rFonts w:ascii="Calibri" w:hAnsi="Calibri"/>
          <w:b/>
          <w:sz w:val="20"/>
        </w:rPr>
        <w:t xml:space="preserve">załączam </w:t>
      </w:r>
      <w:r w:rsidRPr="001B1EBC">
        <w:rPr>
          <w:rFonts w:ascii="Calibri" w:hAnsi="Calibri"/>
          <w:sz w:val="20"/>
        </w:rPr>
        <w:t>listę podmiotów należących do tej samej grupy kapitałowej.</w:t>
      </w:r>
    </w:p>
    <w:p w14:paraId="376C5A15" w14:textId="77777777" w:rsidR="00AD55A7" w:rsidRPr="001B1EBC" w:rsidRDefault="00AD55A7" w:rsidP="00AD55A7">
      <w:pPr>
        <w:spacing w:line="360" w:lineRule="auto"/>
        <w:jc w:val="both"/>
        <w:rPr>
          <w:rFonts w:ascii="Calibri" w:hAnsi="Calibri"/>
        </w:rPr>
      </w:pPr>
    </w:p>
    <w:p w14:paraId="52C8BA02" w14:textId="77777777" w:rsidR="00AD55A7" w:rsidRPr="001B1EBC" w:rsidRDefault="00AD55A7" w:rsidP="00AD55A7">
      <w:pPr>
        <w:spacing w:line="360" w:lineRule="auto"/>
        <w:jc w:val="both"/>
        <w:rPr>
          <w:rFonts w:ascii="Calibri" w:hAnsi="Calibri"/>
          <w:b/>
        </w:rPr>
      </w:pPr>
    </w:p>
    <w:p w14:paraId="7994CB85" w14:textId="77777777" w:rsidR="00AD55A7" w:rsidRPr="001B1EBC" w:rsidRDefault="00AD55A7" w:rsidP="00AD55A7">
      <w:pPr>
        <w:jc w:val="both"/>
        <w:rPr>
          <w:rFonts w:ascii="Calibri" w:hAnsi="Calibri"/>
        </w:rPr>
      </w:pPr>
    </w:p>
    <w:p w14:paraId="5C50A3A0" w14:textId="77777777" w:rsidR="00AD55A7" w:rsidRPr="001B1EBC" w:rsidRDefault="00AD55A7" w:rsidP="00AD55A7">
      <w:pPr>
        <w:spacing w:before="120" w:after="120" w:line="280" w:lineRule="exact"/>
        <w:rPr>
          <w:rFonts w:ascii="Calibri" w:hAnsi="Calibri"/>
        </w:rPr>
      </w:pPr>
      <w:r w:rsidRPr="001B1EBC">
        <w:rPr>
          <w:rFonts w:ascii="Calibri" w:hAnsi="Calibri"/>
        </w:rPr>
        <w:t>.................................., dnia ...............................................</w:t>
      </w:r>
    </w:p>
    <w:p w14:paraId="1130DDF0" w14:textId="77777777" w:rsidR="00AD55A7" w:rsidRPr="00430DBE" w:rsidRDefault="00AD55A7" w:rsidP="0095438C">
      <w:pPr>
        <w:spacing w:line="280" w:lineRule="exact"/>
        <w:jc w:val="right"/>
        <w:rPr>
          <w:rFonts w:ascii="Calibri" w:hAnsi="Calibri"/>
          <w:u w:val="single"/>
        </w:rPr>
      </w:pPr>
    </w:p>
    <w:p w14:paraId="138A21B5" w14:textId="77777777" w:rsidR="0095438C" w:rsidRPr="00F03748" w:rsidRDefault="0095438C" w:rsidP="0095438C">
      <w:pPr>
        <w:jc w:val="right"/>
        <w:rPr>
          <w:rFonts w:ascii="Arial" w:hAnsi="Arial" w:cs="Arial"/>
          <w:sz w:val="18"/>
          <w:szCs w:val="18"/>
        </w:rPr>
      </w:pPr>
    </w:p>
    <w:p w14:paraId="5D7D4A88" w14:textId="77777777" w:rsidR="0095438C" w:rsidRDefault="0095438C" w:rsidP="00BD4FBD">
      <w:pPr>
        <w:spacing w:line="280" w:lineRule="exact"/>
        <w:jc w:val="right"/>
        <w:rPr>
          <w:rFonts w:ascii="Calibri" w:hAnsi="Calibri"/>
          <w:u w:val="single"/>
        </w:rPr>
      </w:pPr>
    </w:p>
    <w:sectPr w:rsidR="0095438C" w:rsidSect="0095438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709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880E0" w14:textId="77777777" w:rsidR="00E54969" w:rsidRDefault="00E54969">
      <w:r>
        <w:separator/>
      </w:r>
    </w:p>
  </w:endnote>
  <w:endnote w:type="continuationSeparator" w:id="0">
    <w:p w14:paraId="1977EA00" w14:textId="77777777" w:rsidR="00E54969" w:rsidRDefault="00E54969">
      <w:r>
        <w:continuationSeparator/>
      </w:r>
    </w:p>
  </w:endnote>
  <w:endnote w:type="continuationNotice" w:id="1">
    <w:p w14:paraId="6EE912F9" w14:textId="77777777" w:rsidR="00E54969" w:rsidRDefault="00E54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195BD" w14:textId="77777777" w:rsidR="00D404A4" w:rsidRPr="00382D7C" w:rsidRDefault="00D404A4" w:rsidP="00D404A4">
    <w:pPr>
      <w:rPr>
        <w:rFonts w:ascii="Calibri" w:hAnsi="Calibri"/>
      </w:rPr>
    </w:pPr>
    <w:r w:rsidRPr="00382D7C">
      <w:rPr>
        <w:rFonts w:ascii="Calibri" w:hAnsi="Calibri"/>
      </w:rPr>
      <w:t xml:space="preserve">                                                                       </w:t>
    </w:r>
    <w:r>
      <w:rPr>
        <w:rFonts w:ascii="Calibri" w:hAnsi="Calibri"/>
      </w:rPr>
      <w:t xml:space="preserve">           </w:t>
    </w:r>
    <w:r w:rsidRPr="00382D7C">
      <w:rPr>
        <w:rFonts w:ascii="Calibri" w:hAnsi="Calibri"/>
      </w:rPr>
      <w:t xml:space="preserve"> </w:t>
    </w:r>
    <w:r>
      <w:rPr>
        <w:rFonts w:ascii="Calibri" w:hAnsi="Calibri"/>
      </w:rPr>
      <w:t xml:space="preserve">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54AA2F14" w14:textId="77777777" w:rsidR="00D404A4" w:rsidRPr="009843DA" w:rsidRDefault="00D404A4" w:rsidP="00D404A4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1FDCEDAF" w14:textId="77777777" w:rsidR="00D404A4" w:rsidRPr="00857336" w:rsidRDefault="00D404A4" w:rsidP="00D404A4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8A483B4" w14:textId="77777777" w:rsidR="002B3286" w:rsidRDefault="002B32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0D299" w14:textId="77777777" w:rsidR="00D404A4" w:rsidRDefault="00D404A4" w:rsidP="00D404A4">
    <w:pPr>
      <w:rPr>
        <w:rFonts w:ascii="Calibri" w:hAnsi="Calibri"/>
      </w:rPr>
    </w:pPr>
    <w:r w:rsidRPr="00382D7C">
      <w:rPr>
        <w:rFonts w:ascii="Calibri" w:hAnsi="Calibri"/>
      </w:rPr>
      <w:t xml:space="preserve">                                                                       </w:t>
    </w:r>
    <w:r>
      <w:rPr>
        <w:rFonts w:ascii="Calibri" w:hAnsi="Calibri"/>
      </w:rPr>
      <w:t xml:space="preserve">           </w:t>
    </w:r>
    <w:r w:rsidRPr="00382D7C">
      <w:rPr>
        <w:rFonts w:ascii="Calibri" w:hAnsi="Calibri"/>
      </w:rPr>
      <w:t xml:space="preserve"> </w:t>
    </w:r>
    <w:r>
      <w:rPr>
        <w:rFonts w:ascii="Calibri" w:hAnsi="Calibri"/>
      </w:rPr>
      <w:t xml:space="preserve">      </w:t>
    </w:r>
  </w:p>
  <w:p w14:paraId="3DD67789" w14:textId="77777777" w:rsidR="00D404A4" w:rsidRDefault="00D404A4" w:rsidP="00D404A4">
    <w:pPr>
      <w:rPr>
        <w:rFonts w:ascii="Calibri" w:hAnsi="Calibri"/>
      </w:rPr>
    </w:pPr>
  </w:p>
  <w:p w14:paraId="4D3856CB" w14:textId="67B485C1" w:rsidR="00D404A4" w:rsidRPr="00382D7C" w:rsidRDefault="00D404A4" w:rsidP="00D404A4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05668576" w14:textId="77777777" w:rsidR="00D404A4" w:rsidRPr="009843DA" w:rsidRDefault="00D404A4" w:rsidP="00D404A4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491ABFEE" w14:textId="77777777" w:rsidR="00D404A4" w:rsidRPr="00857336" w:rsidRDefault="00D404A4" w:rsidP="00D404A4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7AADEBE8" w14:textId="77777777" w:rsidR="002B3286" w:rsidRDefault="002B3286" w:rsidP="001B3A93">
    <w:pPr>
      <w:spacing w:line="360" w:lineRule="auto"/>
      <w:jc w:val="center"/>
      <w:rPr>
        <w:b/>
        <w:sz w:val="22"/>
        <w:szCs w:val="22"/>
      </w:rPr>
    </w:pPr>
  </w:p>
  <w:p w14:paraId="7D4026C7" w14:textId="77777777" w:rsidR="002B3286" w:rsidRDefault="002B32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F2619" w14:textId="77777777" w:rsidR="00E54969" w:rsidRDefault="00E54969">
      <w:r>
        <w:separator/>
      </w:r>
    </w:p>
  </w:footnote>
  <w:footnote w:type="continuationSeparator" w:id="0">
    <w:p w14:paraId="5D4948F9" w14:textId="77777777" w:rsidR="00E54969" w:rsidRDefault="00E54969">
      <w:r>
        <w:continuationSeparator/>
      </w:r>
    </w:p>
  </w:footnote>
  <w:footnote w:type="continuationNotice" w:id="1">
    <w:p w14:paraId="02723A6D" w14:textId="77777777" w:rsidR="00E54969" w:rsidRDefault="00E549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45ACA" w14:textId="77777777" w:rsidR="002B3286" w:rsidRDefault="002B3286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55DBB6D9" w14:textId="6C58622C" w:rsidR="002B3286" w:rsidRPr="0001099C" w:rsidRDefault="002B3286" w:rsidP="0001099C">
    <w:pPr>
      <w:pStyle w:val="Nagwek"/>
      <w:jc w:val="both"/>
      <w:rPr>
        <w:rFonts w:ascii="Calibri" w:hAnsi="Calibri"/>
        <w:sz w:val="20"/>
        <w:szCs w:val="20"/>
      </w:rPr>
    </w:pPr>
    <w:r w:rsidRPr="0001099C">
      <w:rPr>
        <w:rFonts w:ascii="Calibri" w:hAnsi="Calibri"/>
        <w:sz w:val="20"/>
        <w:szCs w:val="20"/>
      </w:rPr>
      <w:t>Nr postępowania: ZP/</w:t>
    </w:r>
    <w:r w:rsidR="00337AFA">
      <w:rPr>
        <w:rFonts w:ascii="Calibri" w:hAnsi="Calibri"/>
        <w:sz w:val="20"/>
        <w:szCs w:val="20"/>
      </w:rPr>
      <w:t>1</w:t>
    </w:r>
    <w:r w:rsidR="008E7A52">
      <w:rPr>
        <w:rFonts w:ascii="Calibri" w:hAnsi="Calibri"/>
        <w:sz w:val="20"/>
        <w:szCs w:val="20"/>
      </w:rPr>
      <w:t>4</w:t>
    </w:r>
    <w:r w:rsidRPr="0001099C">
      <w:rPr>
        <w:rFonts w:ascii="Calibri" w:hAnsi="Calibri"/>
        <w:sz w:val="20"/>
        <w:szCs w:val="20"/>
      </w:rPr>
      <w:t>/201</w:t>
    </w:r>
    <w:r w:rsidR="00A345A6">
      <w:rPr>
        <w:rFonts w:ascii="Calibri" w:hAnsi="Calibri"/>
        <w:sz w:val="20"/>
        <w:szCs w:val="20"/>
      </w:rPr>
      <w:t>6</w:t>
    </w:r>
  </w:p>
  <w:p w14:paraId="690276E6" w14:textId="77777777" w:rsidR="002B3286" w:rsidRDefault="002B3286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2926" w14:textId="77777777" w:rsidR="002B3286" w:rsidRDefault="002B3286" w:rsidP="00EA313F">
    <w:pPr>
      <w:pStyle w:val="Nagwek"/>
      <w:jc w:val="center"/>
    </w:pPr>
  </w:p>
  <w:p w14:paraId="09E67871" w14:textId="07B659F6" w:rsidR="002B3286" w:rsidRPr="00CF4734" w:rsidRDefault="002B3286" w:rsidP="001B3A93">
    <w:pPr>
      <w:pStyle w:val="Nagwek"/>
      <w:jc w:val="both"/>
      <w:rPr>
        <w:rFonts w:ascii="Calibri" w:hAnsi="Calibri"/>
        <w:sz w:val="20"/>
        <w:szCs w:val="20"/>
      </w:rPr>
    </w:pPr>
    <w:r w:rsidRPr="00CF4734">
      <w:rPr>
        <w:rFonts w:ascii="Calibri" w:hAnsi="Calibri"/>
        <w:sz w:val="20"/>
        <w:szCs w:val="20"/>
      </w:rPr>
      <w:t xml:space="preserve">Nr postępowania: </w:t>
    </w:r>
    <w:r w:rsidRPr="00284480">
      <w:rPr>
        <w:rFonts w:ascii="Calibri" w:hAnsi="Calibri"/>
        <w:sz w:val="20"/>
        <w:szCs w:val="20"/>
      </w:rPr>
      <w:t>ZP/</w:t>
    </w:r>
    <w:r w:rsidR="009021BA">
      <w:rPr>
        <w:rFonts w:ascii="Calibri" w:hAnsi="Calibri"/>
        <w:sz w:val="20"/>
        <w:szCs w:val="20"/>
      </w:rPr>
      <w:t>1</w:t>
    </w:r>
    <w:r w:rsidR="008E7A52">
      <w:rPr>
        <w:rFonts w:ascii="Calibri" w:hAnsi="Calibri"/>
        <w:sz w:val="20"/>
        <w:szCs w:val="20"/>
      </w:rPr>
      <w:t>4</w:t>
    </w:r>
    <w:r w:rsidRPr="00284480">
      <w:rPr>
        <w:rFonts w:ascii="Calibri" w:hAnsi="Calibri"/>
        <w:sz w:val="20"/>
        <w:szCs w:val="20"/>
      </w:rPr>
      <w:t>/201</w:t>
    </w:r>
    <w:r w:rsidR="00B26773">
      <w:rPr>
        <w:rFonts w:ascii="Calibri" w:hAnsi="Calibri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1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537955"/>
    <w:multiLevelType w:val="multilevel"/>
    <w:tmpl w:val="ABC0679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15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5"/>
  </w:num>
  <w:num w:numId="5">
    <w:abstractNumId w:val="14"/>
  </w:num>
  <w:num w:numId="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0FCC"/>
    <w:rsid w:val="000041CA"/>
    <w:rsid w:val="0000450C"/>
    <w:rsid w:val="000049E2"/>
    <w:rsid w:val="00004A0C"/>
    <w:rsid w:val="00005D67"/>
    <w:rsid w:val="00007D48"/>
    <w:rsid w:val="00007E7C"/>
    <w:rsid w:val="00010426"/>
    <w:rsid w:val="00010812"/>
    <w:rsid w:val="0001099C"/>
    <w:rsid w:val="00011008"/>
    <w:rsid w:val="0001382F"/>
    <w:rsid w:val="00013977"/>
    <w:rsid w:val="000143D9"/>
    <w:rsid w:val="0001556B"/>
    <w:rsid w:val="0002163C"/>
    <w:rsid w:val="00023952"/>
    <w:rsid w:val="0002443E"/>
    <w:rsid w:val="0002478A"/>
    <w:rsid w:val="000247D8"/>
    <w:rsid w:val="00024BF5"/>
    <w:rsid w:val="000255F1"/>
    <w:rsid w:val="00025A22"/>
    <w:rsid w:val="00025C25"/>
    <w:rsid w:val="00027C0C"/>
    <w:rsid w:val="00027D00"/>
    <w:rsid w:val="00030884"/>
    <w:rsid w:val="00032327"/>
    <w:rsid w:val="00032E10"/>
    <w:rsid w:val="000330F4"/>
    <w:rsid w:val="00033150"/>
    <w:rsid w:val="00033D70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A6"/>
    <w:rsid w:val="000362C4"/>
    <w:rsid w:val="00037A1D"/>
    <w:rsid w:val="000404D0"/>
    <w:rsid w:val="00042CA0"/>
    <w:rsid w:val="0004366B"/>
    <w:rsid w:val="00043A45"/>
    <w:rsid w:val="00044B05"/>
    <w:rsid w:val="0005006B"/>
    <w:rsid w:val="00050CD5"/>
    <w:rsid w:val="0005160D"/>
    <w:rsid w:val="00052F66"/>
    <w:rsid w:val="00053508"/>
    <w:rsid w:val="00054110"/>
    <w:rsid w:val="00054B47"/>
    <w:rsid w:val="000557CC"/>
    <w:rsid w:val="00055CA7"/>
    <w:rsid w:val="0005770F"/>
    <w:rsid w:val="00057FC5"/>
    <w:rsid w:val="00061D58"/>
    <w:rsid w:val="00061E17"/>
    <w:rsid w:val="00062DE0"/>
    <w:rsid w:val="00062FAA"/>
    <w:rsid w:val="0006347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44F3"/>
    <w:rsid w:val="00074756"/>
    <w:rsid w:val="000761A0"/>
    <w:rsid w:val="00076EE1"/>
    <w:rsid w:val="00076EFA"/>
    <w:rsid w:val="0007732D"/>
    <w:rsid w:val="00077C40"/>
    <w:rsid w:val="00080163"/>
    <w:rsid w:val="00080A08"/>
    <w:rsid w:val="00080AF6"/>
    <w:rsid w:val="00081426"/>
    <w:rsid w:val="00082D4B"/>
    <w:rsid w:val="00082FEB"/>
    <w:rsid w:val="000833C5"/>
    <w:rsid w:val="000849FB"/>
    <w:rsid w:val="000871FB"/>
    <w:rsid w:val="00087AAC"/>
    <w:rsid w:val="0009070F"/>
    <w:rsid w:val="000907B2"/>
    <w:rsid w:val="00091BD9"/>
    <w:rsid w:val="00092E43"/>
    <w:rsid w:val="00094330"/>
    <w:rsid w:val="00096168"/>
    <w:rsid w:val="0009633C"/>
    <w:rsid w:val="00097290"/>
    <w:rsid w:val="0009789A"/>
    <w:rsid w:val="00097D55"/>
    <w:rsid w:val="000A1D54"/>
    <w:rsid w:val="000A3078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B7F74"/>
    <w:rsid w:val="000C0B9F"/>
    <w:rsid w:val="000C1D7B"/>
    <w:rsid w:val="000C1EA0"/>
    <w:rsid w:val="000C22D7"/>
    <w:rsid w:val="000C2B1E"/>
    <w:rsid w:val="000C3F30"/>
    <w:rsid w:val="000C5CC0"/>
    <w:rsid w:val="000C689A"/>
    <w:rsid w:val="000C716A"/>
    <w:rsid w:val="000C7203"/>
    <w:rsid w:val="000C732E"/>
    <w:rsid w:val="000C74B1"/>
    <w:rsid w:val="000D080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180E"/>
    <w:rsid w:val="000E2C80"/>
    <w:rsid w:val="000E3E89"/>
    <w:rsid w:val="000E4529"/>
    <w:rsid w:val="000E53EC"/>
    <w:rsid w:val="000E581C"/>
    <w:rsid w:val="000E63C0"/>
    <w:rsid w:val="000E67FC"/>
    <w:rsid w:val="000E7743"/>
    <w:rsid w:val="000E7A62"/>
    <w:rsid w:val="000E7C91"/>
    <w:rsid w:val="000F09F5"/>
    <w:rsid w:val="000F0D4B"/>
    <w:rsid w:val="000F1A62"/>
    <w:rsid w:val="000F2AC7"/>
    <w:rsid w:val="000F30C9"/>
    <w:rsid w:val="000F32C5"/>
    <w:rsid w:val="000F34B1"/>
    <w:rsid w:val="000F44D7"/>
    <w:rsid w:val="000F55B7"/>
    <w:rsid w:val="0010055B"/>
    <w:rsid w:val="00100D11"/>
    <w:rsid w:val="00100E22"/>
    <w:rsid w:val="00102B6A"/>
    <w:rsid w:val="001058DA"/>
    <w:rsid w:val="001063F5"/>
    <w:rsid w:val="001076CC"/>
    <w:rsid w:val="001079D8"/>
    <w:rsid w:val="00107E25"/>
    <w:rsid w:val="00110565"/>
    <w:rsid w:val="00111A43"/>
    <w:rsid w:val="00113DA2"/>
    <w:rsid w:val="00115308"/>
    <w:rsid w:val="001163E3"/>
    <w:rsid w:val="001174E2"/>
    <w:rsid w:val="00120158"/>
    <w:rsid w:val="00121C93"/>
    <w:rsid w:val="001222A1"/>
    <w:rsid w:val="0012231B"/>
    <w:rsid w:val="0012267F"/>
    <w:rsid w:val="00123155"/>
    <w:rsid w:val="001251BD"/>
    <w:rsid w:val="001253B8"/>
    <w:rsid w:val="00125698"/>
    <w:rsid w:val="00125B67"/>
    <w:rsid w:val="001260D6"/>
    <w:rsid w:val="00127A5E"/>
    <w:rsid w:val="00127E14"/>
    <w:rsid w:val="001302FE"/>
    <w:rsid w:val="00131ABA"/>
    <w:rsid w:val="001320CA"/>
    <w:rsid w:val="00132D1A"/>
    <w:rsid w:val="001354D9"/>
    <w:rsid w:val="001360FE"/>
    <w:rsid w:val="00137EAA"/>
    <w:rsid w:val="0014073F"/>
    <w:rsid w:val="00141232"/>
    <w:rsid w:val="00142183"/>
    <w:rsid w:val="00142196"/>
    <w:rsid w:val="00142F66"/>
    <w:rsid w:val="0014334D"/>
    <w:rsid w:val="00145C93"/>
    <w:rsid w:val="00150AB1"/>
    <w:rsid w:val="0015280E"/>
    <w:rsid w:val="00153154"/>
    <w:rsid w:val="001559B3"/>
    <w:rsid w:val="00156C6F"/>
    <w:rsid w:val="0016043F"/>
    <w:rsid w:val="00161029"/>
    <w:rsid w:val="00161766"/>
    <w:rsid w:val="00161B80"/>
    <w:rsid w:val="00162F63"/>
    <w:rsid w:val="00163B5D"/>
    <w:rsid w:val="00166751"/>
    <w:rsid w:val="001672E7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6B7A"/>
    <w:rsid w:val="001777FD"/>
    <w:rsid w:val="00177976"/>
    <w:rsid w:val="00180627"/>
    <w:rsid w:val="00186F02"/>
    <w:rsid w:val="0018715A"/>
    <w:rsid w:val="00187E76"/>
    <w:rsid w:val="0019018C"/>
    <w:rsid w:val="00191F01"/>
    <w:rsid w:val="001925F2"/>
    <w:rsid w:val="001939B3"/>
    <w:rsid w:val="0019557E"/>
    <w:rsid w:val="001A1E50"/>
    <w:rsid w:val="001A2B52"/>
    <w:rsid w:val="001A2F6D"/>
    <w:rsid w:val="001A4629"/>
    <w:rsid w:val="001A6FAD"/>
    <w:rsid w:val="001B003C"/>
    <w:rsid w:val="001B0113"/>
    <w:rsid w:val="001B08FA"/>
    <w:rsid w:val="001B0B37"/>
    <w:rsid w:val="001B1761"/>
    <w:rsid w:val="001B1EBC"/>
    <w:rsid w:val="001B2123"/>
    <w:rsid w:val="001B2A3A"/>
    <w:rsid w:val="001B38DE"/>
    <w:rsid w:val="001B3A93"/>
    <w:rsid w:val="001B4F16"/>
    <w:rsid w:val="001B65D5"/>
    <w:rsid w:val="001B7DE2"/>
    <w:rsid w:val="001C1168"/>
    <w:rsid w:val="001C2F34"/>
    <w:rsid w:val="001C4A75"/>
    <w:rsid w:val="001C5B35"/>
    <w:rsid w:val="001C5C8A"/>
    <w:rsid w:val="001C6B62"/>
    <w:rsid w:val="001C777D"/>
    <w:rsid w:val="001D3C8E"/>
    <w:rsid w:val="001D422B"/>
    <w:rsid w:val="001D45B5"/>
    <w:rsid w:val="001D4822"/>
    <w:rsid w:val="001D5C8A"/>
    <w:rsid w:val="001D5F4A"/>
    <w:rsid w:val="001D641E"/>
    <w:rsid w:val="001D68CE"/>
    <w:rsid w:val="001D7462"/>
    <w:rsid w:val="001D7528"/>
    <w:rsid w:val="001D776C"/>
    <w:rsid w:val="001E0A09"/>
    <w:rsid w:val="001E17B5"/>
    <w:rsid w:val="001E1814"/>
    <w:rsid w:val="001E1ABB"/>
    <w:rsid w:val="001E6786"/>
    <w:rsid w:val="001E79FD"/>
    <w:rsid w:val="001F057F"/>
    <w:rsid w:val="001F0613"/>
    <w:rsid w:val="001F067F"/>
    <w:rsid w:val="001F1429"/>
    <w:rsid w:val="001F336A"/>
    <w:rsid w:val="001F55CB"/>
    <w:rsid w:val="001F5C4A"/>
    <w:rsid w:val="001F7116"/>
    <w:rsid w:val="00200384"/>
    <w:rsid w:val="00203740"/>
    <w:rsid w:val="002037A5"/>
    <w:rsid w:val="00204489"/>
    <w:rsid w:val="00204E44"/>
    <w:rsid w:val="0020714C"/>
    <w:rsid w:val="0020763E"/>
    <w:rsid w:val="00210BD4"/>
    <w:rsid w:val="00210C35"/>
    <w:rsid w:val="00213066"/>
    <w:rsid w:val="002143E7"/>
    <w:rsid w:val="00215AB3"/>
    <w:rsid w:val="00215EF7"/>
    <w:rsid w:val="00216292"/>
    <w:rsid w:val="00222561"/>
    <w:rsid w:val="002226CC"/>
    <w:rsid w:val="00223D25"/>
    <w:rsid w:val="00223E1B"/>
    <w:rsid w:val="00224DD0"/>
    <w:rsid w:val="0022544B"/>
    <w:rsid w:val="0022754E"/>
    <w:rsid w:val="002275D3"/>
    <w:rsid w:val="00227D7A"/>
    <w:rsid w:val="0023084B"/>
    <w:rsid w:val="0023109D"/>
    <w:rsid w:val="0023168E"/>
    <w:rsid w:val="00232AF6"/>
    <w:rsid w:val="00233EB7"/>
    <w:rsid w:val="0023416D"/>
    <w:rsid w:val="0023456B"/>
    <w:rsid w:val="00235275"/>
    <w:rsid w:val="002352E4"/>
    <w:rsid w:val="002361B2"/>
    <w:rsid w:val="00236930"/>
    <w:rsid w:val="002376D5"/>
    <w:rsid w:val="00243E9B"/>
    <w:rsid w:val="00243EEF"/>
    <w:rsid w:val="00244095"/>
    <w:rsid w:val="00244379"/>
    <w:rsid w:val="0024553F"/>
    <w:rsid w:val="00245E44"/>
    <w:rsid w:val="002460FD"/>
    <w:rsid w:val="00246AFD"/>
    <w:rsid w:val="00247565"/>
    <w:rsid w:val="002477F3"/>
    <w:rsid w:val="00250313"/>
    <w:rsid w:val="00251211"/>
    <w:rsid w:val="002524C0"/>
    <w:rsid w:val="00252880"/>
    <w:rsid w:val="00255796"/>
    <w:rsid w:val="002566CF"/>
    <w:rsid w:val="00256A86"/>
    <w:rsid w:val="00256D92"/>
    <w:rsid w:val="0026052F"/>
    <w:rsid w:val="00260B0F"/>
    <w:rsid w:val="00260EB2"/>
    <w:rsid w:val="00261961"/>
    <w:rsid w:val="002625F0"/>
    <w:rsid w:val="00263843"/>
    <w:rsid w:val="002657CC"/>
    <w:rsid w:val="002659CD"/>
    <w:rsid w:val="00266667"/>
    <w:rsid w:val="00271F12"/>
    <w:rsid w:val="00272A35"/>
    <w:rsid w:val="00273041"/>
    <w:rsid w:val="00273A5B"/>
    <w:rsid w:val="00274376"/>
    <w:rsid w:val="00274473"/>
    <w:rsid w:val="0027569A"/>
    <w:rsid w:val="00275B8C"/>
    <w:rsid w:val="002763FA"/>
    <w:rsid w:val="00276B0C"/>
    <w:rsid w:val="00276E8B"/>
    <w:rsid w:val="002802B4"/>
    <w:rsid w:val="0028064C"/>
    <w:rsid w:val="00280E5B"/>
    <w:rsid w:val="0028122D"/>
    <w:rsid w:val="00281784"/>
    <w:rsid w:val="00281FDB"/>
    <w:rsid w:val="002826F6"/>
    <w:rsid w:val="00282ABE"/>
    <w:rsid w:val="00282C9E"/>
    <w:rsid w:val="002834B9"/>
    <w:rsid w:val="00283FA0"/>
    <w:rsid w:val="00284480"/>
    <w:rsid w:val="002845BC"/>
    <w:rsid w:val="00285C72"/>
    <w:rsid w:val="00292B74"/>
    <w:rsid w:val="00293B49"/>
    <w:rsid w:val="002954D0"/>
    <w:rsid w:val="00295D1C"/>
    <w:rsid w:val="00296348"/>
    <w:rsid w:val="002964A3"/>
    <w:rsid w:val="00296B66"/>
    <w:rsid w:val="002A2175"/>
    <w:rsid w:val="002A26DF"/>
    <w:rsid w:val="002A27D0"/>
    <w:rsid w:val="002A2D85"/>
    <w:rsid w:val="002A3BB1"/>
    <w:rsid w:val="002A6968"/>
    <w:rsid w:val="002A7D24"/>
    <w:rsid w:val="002B1B58"/>
    <w:rsid w:val="002B25F1"/>
    <w:rsid w:val="002B3286"/>
    <w:rsid w:val="002B43C0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82F"/>
    <w:rsid w:val="002C1A0D"/>
    <w:rsid w:val="002C21A8"/>
    <w:rsid w:val="002C330E"/>
    <w:rsid w:val="002C4E62"/>
    <w:rsid w:val="002C55CA"/>
    <w:rsid w:val="002C5BEF"/>
    <w:rsid w:val="002C6257"/>
    <w:rsid w:val="002D023D"/>
    <w:rsid w:val="002D042E"/>
    <w:rsid w:val="002D0A9D"/>
    <w:rsid w:val="002D0E0B"/>
    <w:rsid w:val="002D23B7"/>
    <w:rsid w:val="002D2C64"/>
    <w:rsid w:val="002D36F5"/>
    <w:rsid w:val="002D3E59"/>
    <w:rsid w:val="002D4583"/>
    <w:rsid w:val="002D4D94"/>
    <w:rsid w:val="002D56A4"/>
    <w:rsid w:val="002E02E3"/>
    <w:rsid w:val="002E0DC6"/>
    <w:rsid w:val="002E2214"/>
    <w:rsid w:val="002E337F"/>
    <w:rsid w:val="002E35BB"/>
    <w:rsid w:val="002E4247"/>
    <w:rsid w:val="002E5DC0"/>
    <w:rsid w:val="002E5E4D"/>
    <w:rsid w:val="002E7789"/>
    <w:rsid w:val="002F2639"/>
    <w:rsid w:val="002F26C8"/>
    <w:rsid w:val="002F515A"/>
    <w:rsid w:val="002F65E0"/>
    <w:rsid w:val="002F6B1D"/>
    <w:rsid w:val="002F6D72"/>
    <w:rsid w:val="00300164"/>
    <w:rsid w:val="0030040A"/>
    <w:rsid w:val="00301178"/>
    <w:rsid w:val="0030119E"/>
    <w:rsid w:val="00301908"/>
    <w:rsid w:val="00302ABD"/>
    <w:rsid w:val="003047AE"/>
    <w:rsid w:val="0030542B"/>
    <w:rsid w:val="0030681A"/>
    <w:rsid w:val="00306CEB"/>
    <w:rsid w:val="00306E9F"/>
    <w:rsid w:val="0030762C"/>
    <w:rsid w:val="00307AF1"/>
    <w:rsid w:val="00311A1B"/>
    <w:rsid w:val="00311A4B"/>
    <w:rsid w:val="00311EC9"/>
    <w:rsid w:val="00312027"/>
    <w:rsid w:val="0031204F"/>
    <w:rsid w:val="00312EFB"/>
    <w:rsid w:val="00314795"/>
    <w:rsid w:val="003178C3"/>
    <w:rsid w:val="00317A3C"/>
    <w:rsid w:val="0032041C"/>
    <w:rsid w:val="0032398D"/>
    <w:rsid w:val="00323AC0"/>
    <w:rsid w:val="00323B97"/>
    <w:rsid w:val="003245E8"/>
    <w:rsid w:val="00327B21"/>
    <w:rsid w:val="00327DAC"/>
    <w:rsid w:val="003309F7"/>
    <w:rsid w:val="0033164D"/>
    <w:rsid w:val="00335842"/>
    <w:rsid w:val="003367AE"/>
    <w:rsid w:val="00336FD5"/>
    <w:rsid w:val="00337AFA"/>
    <w:rsid w:val="00340827"/>
    <w:rsid w:val="00341609"/>
    <w:rsid w:val="00341C59"/>
    <w:rsid w:val="003429D6"/>
    <w:rsid w:val="00346D76"/>
    <w:rsid w:val="003508EB"/>
    <w:rsid w:val="00350A03"/>
    <w:rsid w:val="003525E0"/>
    <w:rsid w:val="00352B2E"/>
    <w:rsid w:val="00352C26"/>
    <w:rsid w:val="00354104"/>
    <w:rsid w:val="003561EF"/>
    <w:rsid w:val="00357BAD"/>
    <w:rsid w:val="00361045"/>
    <w:rsid w:val="003623BA"/>
    <w:rsid w:val="00362E3E"/>
    <w:rsid w:val="00364835"/>
    <w:rsid w:val="00365378"/>
    <w:rsid w:val="003672FD"/>
    <w:rsid w:val="003701C4"/>
    <w:rsid w:val="00372321"/>
    <w:rsid w:val="00374910"/>
    <w:rsid w:val="00374D19"/>
    <w:rsid w:val="00375900"/>
    <w:rsid w:val="00376204"/>
    <w:rsid w:val="00381EB9"/>
    <w:rsid w:val="00382066"/>
    <w:rsid w:val="00382D7C"/>
    <w:rsid w:val="00384D10"/>
    <w:rsid w:val="00384DB2"/>
    <w:rsid w:val="003850AB"/>
    <w:rsid w:val="003857C4"/>
    <w:rsid w:val="003859EE"/>
    <w:rsid w:val="00385CC6"/>
    <w:rsid w:val="00386AAB"/>
    <w:rsid w:val="003878AF"/>
    <w:rsid w:val="00390675"/>
    <w:rsid w:val="00390816"/>
    <w:rsid w:val="00391960"/>
    <w:rsid w:val="0039244E"/>
    <w:rsid w:val="00394BA7"/>
    <w:rsid w:val="00396F20"/>
    <w:rsid w:val="003A0768"/>
    <w:rsid w:val="003A2333"/>
    <w:rsid w:val="003A23EC"/>
    <w:rsid w:val="003A3E9B"/>
    <w:rsid w:val="003A4B9A"/>
    <w:rsid w:val="003A5628"/>
    <w:rsid w:val="003A5DEB"/>
    <w:rsid w:val="003A64EB"/>
    <w:rsid w:val="003A660C"/>
    <w:rsid w:val="003A77C2"/>
    <w:rsid w:val="003A7B35"/>
    <w:rsid w:val="003B125A"/>
    <w:rsid w:val="003B1551"/>
    <w:rsid w:val="003B1580"/>
    <w:rsid w:val="003B1CF5"/>
    <w:rsid w:val="003B2554"/>
    <w:rsid w:val="003B648A"/>
    <w:rsid w:val="003B65F4"/>
    <w:rsid w:val="003B69C8"/>
    <w:rsid w:val="003C0B22"/>
    <w:rsid w:val="003C1924"/>
    <w:rsid w:val="003C266B"/>
    <w:rsid w:val="003C3B0E"/>
    <w:rsid w:val="003C4B18"/>
    <w:rsid w:val="003C67D2"/>
    <w:rsid w:val="003C6DCB"/>
    <w:rsid w:val="003C797D"/>
    <w:rsid w:val="003D08C2"/>
    <w:rsid w:val="003D145F"/>
    <w:rsid w:val="003D36D6"/>
    <w:rsid w:val="003D411D"/>
    <w:rsid w:val="003D4F8B"/>
    <w:rsid w:val="003D7EB0"/>
    <w:rsid w:val="003E1FD6"/>
    <w:rsid w:val="003E2FD2"/>
    <w:rsid w:val="003E485B"/>
    <w:rsid w:val="003E48E7"/>
    <w:rsid w:val="003E4F69"/>
    <w:rsid w:val="003E5E78"/>
    <w:rsid w:val="003E6DEE"/>
    <w:rsid w:val="003E6FE7"/>
    <w:rsid w:val="003E7147"/>
    <w:rsid w:val="003F11EA"/>
    <w:rsid w:val="003F2328"/>
    <w:rsid w:val="003F2ED6"/>
    <w:rsid w:val="003F3929"/>
    <w:rsid w:val="003F3CCB"/>
    <w:rsid w:val="003F4269"/>
    <w:rsid w:val="003F49B1"/>
    <w:rsid w:val="003F5B0A"/>
    <w:rsid w:val="00400297"/>
    <w:rsid w:val="00400E77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7A7"/>
    <w:rsid w:val="00407AA0"/>
    <w:rsid w:val="00410E89"/>
    <w:rsid w:val="004129E4"/>
    <w:rsid w:val="00412C2D"/>
    <w:rsid w:val="0041447B"/>
    <w:rsid w:val="00414FDC"/>
    <w:rsid w:val="00416A17"/>
    <w:rsid w:val="00416AFB"/>
    <w:rsid w:val="004171E8"/>
    <w:rsid w:val="00417550"/>
    <w:rsid w:val="00417BFD"/>
    <w:rsid w:val="00417DE3"/>
    <w:rsid w:val="0042009A"/>
    <w:rsid w:val="004220C9"/>
    <w:rsid w:val="004232BC"/>
    <w:rsid w:val="00430DBE"/>
    <w:rsid w:val="00431A4F"/>
    <w:rsid w:val="004322FD"/>
    <w:rsid w:val="0043286B"/>
    <w:rsid w:val="0043797D"/>
    <w:rsid w:val="00437CA1"/>
    <w:rsid w:val="00437D0C"/>
    <w:rsid w:val="00437FCA"/>
    <w:rsid w:val="00441BC8"/>
    <w:rsid w:val="004421A7"/>
    <w:rsid w:val="00444AA8"/>
    <w:rsid w:val="00444E43"/>
    <w:rsid w:val="00445DA2"/>
    <w:rsid w:val="00446C4A"/>
    <w:rsid w:val="00447450"/>
    <w:rsid w:val="00450525"/>
    <w:rsid w:val="004512FE"/>
    <w:rsid w:val="00454FFB"/>
    <w:rsid w:val="0045554E"/>
    <w:rsid w:val="004558D4"/>
    <w:rsid w:val="00455F68"/>
    <w:rsid w:val="0045680C"/>
    <w:rsid w:val="0045786C"/>
    <w:rsid w:val="0046047E"/>
    <w:rsid w:val="00460548"/>
    <w:rsid w:val="00461B21"/>
    <w:rsid w:val="00462ADA"/>
    <w:rsid w:val="00463098"/>
    <w:rsid w:val="00463F3A"/>
    <w:rsid w:val="00464BAC"/>
    <w:rsid w:val="00466262"/>
    <w:rsid w:val="00466B42"/>
    <w:rsid w:val="0046783E"/>
    <w:rsid w:val="00467B58"/>
    <w:rsid w:val="00470E95"/>
    <w:rsid w:val="0047273F"/>
    <w:rsid w:val="00473E6F"/>
    <w:rsid w:val="00474414"/>
    <w:rsid w:val="0047555A"/>
    <w:rsid w:val="00475BF7"/>
    <w:rsid w:val="00476196"/>
    <w:rsid w:val="00476C59"/>
    <w:rsid w:val="004773F4"/>
    <w:rsid w:val="0048196A"/>
    <w:rsid w:val="004828AA"/>
    <w:rsid w:val="00482EEE"/>
    <w:rsid w:val="00483C7C"/>
    <w:rsid w:val="00483F0B"/>
    <w:rsid w:val="004850D2"/>
    <w:rsid w:val="00486A5B"/>
    <w:rsid w:val="004875A8"/>
    <w:rsid w:val="00487C85"/>
    <w:rsid w:val="004900F0"/>
    <w:rsid w:val="00491DDA"/>
    <w:rsid w:val="0049209E"/>
    <w:rsid w:val="004922D6"/>
    <w:rsid w:val="0049286D"/>
    <w:rsid w:val="00492979"/>
    <w:rsid w:val="00493333"/>
    <w:rsid w:val="00493D66"/>
    <w:rsid w:val="004943F9"/>
    <w:rsid w:val="00495320"/>
    <w:rsid w:val="004969B5"/>
    <w:rsid w:val="00496E7E"/>
    <w:rsid w:val="004974AD"/>
    <w:rsid w:val="00497B7E"/>
    <w:rsid w:val="004A00EE"/>
    <w:rsid w:val="004A0228"/>
    <w:rsid w:val="004A0B09"/>
    <w:rsid w:val="004A12CC"/>
    <w:rsid w:val="004A24AB"/>
    <w:rsid w:val="004A4806"/>
    <w:rsid w:val="004A4E9F"/>
    <w:rsid w:val="004A4EEB"/>
    <w:rsid w:val="004A51AF"/>
    <w:rsid w:val="004A5C76"/>
    <w:rsid w:val="004A6D75"/>
    <w:rsid w:val="004A6F36"/>
    <w:rsid w:val="004A78A9"/>
    <w:rsid w:val="004B00DB"/>
    <w:rsid w:val="004B16F3"/>
    <w:rsid w:val="004B17D1"/>
    <w:rsid w:val="004B29C9"/>
    <w:rsid w:val="004B3875"/>
    <w:rsid w:val="004B4C6B"/>
    <w:rsid w:val="004B5017"/>
    <w:rsid w:val="004B5ACA"/>
    <w:rsid w:val="004B5ECC"/>
    <w:rsid w:val="004B6BDF"/>
    <w:rsid w:val="004C0083"/>
    <w:rsid w:val="004C0AF1"/>
    <w:rsid w:val="004C1051"/>
    <w:rsid w:val="004C10FE"/>
    <w:rsid w:val="004C1451"/>
    <w:rsid w:val="004C1A6C"/>
    <w:rsid w:val="004C28D6"/>
    <w:rsid w:val="004C2FE5"/>
    <w:rsid w:val="004C331D"/>
    <w:rsid w:val="004C3422"/>
    <w:rsid w:val="004C372A"/>
    <w:rsid w:val="004C37DF"/>
    <w:rsid w:val="004C41EB"/>
    <w:rsid w:val="004C7D6C"/>
    <w:rsid w:val="004D24BA"/>
    <w:rsid w:val="004D2FA3"/>
    <w:rsid w:val="004D3049"/>
    <w:rsid w:val="004D40A0"/>
    <w:rsid w:val="004D46B1"/>
    <w:rsid w:val="004D471D"/>
    <w:rsid w:val="004D646F"/>
    <w:rsid w:val="004D649A"/>
    <w:rsid w:val="004D6C84"/>
    <w:rsid w:val="004D6E46"/>
    <w:rsid w:val="004D75CC"/>
    <w:rsid w:val="004D7F0C"/>
    <w:rsid w:val="004E1125"/>
    <w:rsid w:val="004E6A8E"/>
    <w:rsid w:val="004E730A"/>
    <w:rsid w:val="004E7AB1"/>
    <w:rsid w:val="004F0ADE"/>
    <w:rsid w:val="004F2264"/>
    <w:rsid w:val="004F3AE3"/>
    <w:rsid w:val="004F5497"/>
    <w:rsid w:val="004F5D5A"/>
    <w:rsid w:val="004F6102"/>
    <w:rsid w:val="004F66ED"/>
    <w:rsid w:val="005021F0"/>
    <w:rsid w:val="00502CFD"/>
    <w:rsid w:val="00503DA2"/>
    <w:rsid w:val="00506CBC"/>
    <w:rsid w:val="0051018A"/>
    <w:rsid w:val="005115F8"/>
    <w:rsid w:val="0051254A"/>
    <w:rsid w:val="00513ABA"/>
    <w:rsid w:val="00513B64"/>
    <w:rsid w:val="00514A8E"/>
    <w:rsid w:val="005159BF"/>
    <w:rsid w:val="00515E25"/>
    <w:rsid w:val="005168EC"/>
    <w:rsid w:val="00516AC1"/>
    <w:rsid w:val="00516CC8"/>
    <w:rsid w:val="00517B34"/>
    <w:rsid w:val="00521099"/>
    <w:rsid w:val="00523319"/>
    <w:rsid w:val="00523B6C"/>
    <w:rsid w:val="00526775"/>
    <w:rsid w:val="00530EBE"/>
    <w:rsid w:val="005325A5"/>
    <w:rsid w:val="005338DE"/>
    <w:rsid w:val="00533EE9"/>
    <w:rsid w:val="00534C54"/>
    <w:rsid w:val="0053635D"/>
    <w:rsid w:val="00536E18"/>
    <w:rsid w:val="00537DA9"/>
    <w:rsid w:val="005400B6"/>
    <w:rsid w:val="005426D3"/>
    <w:rsid w:val="0054336A"/>
    <w:rsid w:val="00543C2C"/>
    <w:rsid w:val="005444AB"/>
    <w:rsid w:val="00544C43"/>
    <w:rsid w:val="00545EB2"/>
    <w:rsid w:val="00546A37"/>
    <w:rsid w:val="00546C82"/>
    <w:rsid w:val="0055195F"/>
    <w:rsid w:val="00552FF4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4CC"/>
    <w:rsid w:val="00561FB3"/>
    <w:rsid w:val="00562AE4"/>
    <w:rsid w:val="00563CF5"/>
    <w:rsid w:val="00564536"/>
    <w:rsid w:val="0056469A"/>
    <w:rsid w:val="00564D4A"/>
    <w:rsid w:val="00566AF6"/>
    <w:rsid w:val="00571D4C"/>
    <w:rsid w:val="0057306B"/>
    <w:rsid w:val="0057331C"/>
    <w:rsid w:val="00576129"/>
    <w:rsid w:val="0057685A"/>
    <w:rsid w:val="00576D79"/>
    <w:rsid w:val="005778E4"/>
    <w:rsid w:val="00577EE9"/>
    <w:rsid w:val="00580648"/>
    <w:rsid w:val="00583E62"/>
    <w:rsid w:val="00584132"/>
    <w:rsid w:val="00585C81"/>
    <w:rsid w:val="00585EB1"/>
    <w:rsid w:val="00587332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F57"/>
    <w:rsid w:val="00596257"/>
    <w:rsid w:val="00597E26"/>
    <w:rsid w:val="005A0151"/>
    <w:rsid w:val="005A0F72"/>
    <w:rsid w:val="005A17BC"/>
    <w:rsid w:val="005A1D51"/>
    <w:rsid w:val="005A30BA"/>
    <w:rsid w:val="005A32D7"/>
    <w:rsid w:val="005A3C3C"/>
    <w:rsid w:val="005A4440"/>
    <w:rsid w:val="005A457A"/>
    <w:rsid w:val="005A6A3D"/>
    <w:rsid w:val="005A7E64"/>
    <w:rsid w:val="005B008B"/>
    <w:rsid w:val="005B012B"/>
    <w:rsid w:val="005B0DC1"/>
    <w:rsid w:val="005B1E82"/>
    <w:rsid w:val="005B2167"/>
    <w:rsid w:val="005B2A86"/>
    <w:rsid w:val="005B3762"/>
    <w:rsid w:val="005B3A5D"/>
    <w:rsid w:val="005B4E17"/>
    <w:rsid w:val="005B4EBC"/>
    <w:rsid w:val="005B7AB6"/>
    <w:rsid w:val="005C12BC"/>
    <w:rsid w:val="005C173C"/>
    <w:rsid w:val="005C509C"/>
    <w:rsid w:val="005C5196"/>
    <w:rsid w:val="005C680B"/>
    <w:rsid w:val="005C6D56"/>
    <w:rsid w:val="005D0664"/>
    <w:rsid w:val="005D070A"/>
    <w:rsid w:val="005D0BF3"/>
    <w:rsid w:val="005D1418"/>
    <w:rsid w:val="005D146C"/>
    <w:rsid w:val="005D1765"/>
    <w:rsid w:val="005D2188"/>
    <w:rsid w:val="005D31B4"/>
    <w:rsid w:val="005D3366"/>
    <w:rsid w:val="005D41B2"/>
    <w:rsid w:val="005D49F6"/>
    <w:rsid w:val="005D4D6A"/>
    <w:rsid w:val="005D5684"/>
    <w:rsid w:val="005D64B1"/>
    <w:rsid w:val="005D7164"/>
    <w:rsid w:val="005D7944"/>
    <w:rsid w:val="005E0F5C"/>
    <w:rsid w:val="005E1651"/>
    <w:rsid w:val="005E1EC9"/>
    <w:rsid w:val="005E2325"/>
    <w:rsid w:val="005E2588"/>
    <w:rsid w:val="005E4DD5"/>
    <w:rsid w:val="005E52B1"/>
    <w:rsid w:val="005F08BE"/>
    <w:rsid w:val="005F1824"/>
    <w:rsid w:val="006005F3"/>
    <w:rsid w:val="006009FF"/>
    <w:rsid w:val="006014E6"/>
    <w:rsid w:val="0060357E"/>
    <w:rsid w:val="00603886"/>
    <w:rsid w:val="0060507B"/>
    <w:rsid w:val="0060565F"/>
    <w:rsid w:val="00605701"/>
    <w:rsid w:val="00605C71"/>
    <w:rsid w:val="00605EC0"/>
    <w:rsid w:val="006072E5"/>
    <w:rsid w:val="006074FC"/>
    <w:rsid w:val="00607A5C"/>
    <w:rsid w:val="00611B77"/>
    <w:rsid w:val="00612419"/>
    <w:rsid w:val="0061317C"/>
    <w:rsid w:val="00613BED"/>
    <w:rsid w:val="00614435"/>
    <w:rsid w:val="006164DD"/>
    <w:rsid w:val="00616B08"/>
    <w:rsid w:val="00621EA9"/>
    <w:rsid w:val="0062290A"/>
    <w:rsid w:val="0062344A"/>
    <w:rsid w:val="00623546"/>
    <w:rsid w:val="00623F74"/>
    <w:rsid w:val="006246D5"/>
    <w:rsid w:val="00624AE4"/>
    <w:rsid w:val="00624D77"/>
    <w:rsid w:val="00624D94"/>
    <w:rsid w:val="00626A97"/>
    <w:rsid w:val="00626B5E"/>
    <w:rsid w:val="00632827"/>
    <w:rsid w:val="0063284F"/>
    <w:rsid w:val="00633979"/>
    <w:rsid w:val="00634088"/>
    <w:rsid w:val="00634E25"/>
    <w:rsid w:val="00635416"/>
    <w:rsid w:val="00635429"/>
    <w:rsid w:val="0063574C"/>
    <w:rsid w:val="00637F38"/>
    <w:rsid w:val="006401DA"/>
    <w:rsid w:val="00640647"/>
    <w:rsid w:val="00641889"/>
    <w:rsid w:val="0064299E"/>
    <w:rsid w:val="00644B54"/>
    <w:rsid w:val="00645074"/>
    <w:rsid w:val="006455E0"/>
    <w:rsid w:val="00650791"/>
    <w:rsid w:val="00650E06"/>
    <w:rsid w:val="006524E1"/>
    <w:rsid w:val="006547F0"/>
    <w:rsid w:val="00654C76"/>
    <w:rsid w:val="0065577B"/>
    <w:rsid w:val="00657277"/>
    <w:rsid w:val="006572BE"/>
    <w:rsid w:val="00657493"/>
    <w:rsid w:val="00657C0E"/>
    <w:rsid w:val="006612F2"/>
    <w:rsid w:val="006619F5"/>
    <w:rsid w:val="00662383"/>
    <w:rsid w:val="00663412"/>
    <w:rsid w:val="00664EF1"/>
    <w:rsid w:val="00667145"/>
    <w:rsid w:val="0066787B"/>
    <w:rsid w:val="006706DF"/>
    <w:rsid w:val="006716D5"/>
    <w:rsid w:val="00671A55"/>
    <w:rsid w:val="006720FD"/>
    <w:rsid w:val="00673182"/>
    <w:rsid w:val="006742CF"/>
    <w:rsid w:val="00675F7E"/>
    <w:rsid w:val="00676A25"/>
    <w:rsid w:val="00677934"/>
    <w:rsid w:val="00681A94"/>
    <w:rsid w:val="006822DF"/>
    <w:rsid w:val="006833FC"/>
    <w:rsid w:val="00684535"/>
    <w:rsid w:val="0068640E"/>
    <w:rsid w:val="00686E96"/>
    <w:rsid w:val="00687FC2"/>
    <w:rsid w:val="006912DF"/>
    <w:rsid w:val="00691FE1"/>
    <w:rsid w:val="00692E21"/>
    <w:rsid w:val="00693AED"/>
    <w:rsid w:val="006966B0"/>
    <w:rsid w:val="00697A7E"/>
    <w:rsid w:val="006A203C"/>
    <w:rsid w:val="006A6818"/>
    <w:rsid w:val="006A74A7"/>
    <w:rsid w:val="006A74CF"/>
    <w:rsid w:val="006A7B40"/>
    <w:rsid w:val="006B049B"/>
    <w:rsid w:val="006B06B9"/>
    <w:rsid w:val="006B0A54"/>
    <w:rsid w:val="006B12CD"/>
    <w:rsid w:val="006B1612"/>
    <w:rsid w:val="006B1AFA"/>
    <w:rsid w:val="006B1F0C"/>
    <w:rsid w:val="006B1FFA"/>
    <w:rsid w:val="006B23F9"/>
    <w:rsid w:val="006B5886"/>
    <w:rsid w:val="006B5BBC"/>
    <w:rsid w:val="006B5CF2"/>
    <w:rsid w:val="006B6713"/>
    <w:rsid w:val="006C01F5"/>
    <w:rsid w:val="006C1504"/>
    <w:rsid w:val="006C24F4"/>
    <w:rsid w:val="006C6CE8"/>
    <w:rsid w:val="006C6F2D"/>
    <w:rsid w:val="006C7F4D"/>
    <w:rsid w:val="006D063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5055"/>
    <w:rsid w:val="006D7B91"/>
    <w:rsid w:val="006E1B59"/>
    <w:rsid w:val="006E20C2"/>
    <w:rsid w:val="006E2642"/>
    <w:rsid w:val="006E49A7"/>
    <w:rsid w:val="006E4D5D"/>
    <w:rsid w:val="006E51FB"/>
    <w:rsid w:val="006E678A"/>
    <w:rsid w:val="006E6E1C"/>
    <w:rsid w:val="006F0732"/>
    <w:rsid w:val="006F0C61"/>
    <w:rsid w:val="006F1E6E"/>
    <w:rsid w:val="006F30F8"/>
    <w:rsid w:val="006F320B"/>
    <w:rsid w:val="006F5EEA"/>
    <w:rsid w:val="007009F9"/>
    <w:rsid w:val="00700D65"/>
    <w:rsid w:val="00700E1D"/>
    <w:rsid w:val="00701314"/>
    <w:rsid w:val="00701C83"/>
    <w:rsid w:val="00702204"/>
    <w:rsid w:val="00703030"/>
    <w:rsid w:val="007044E4"/>
    <w:rsid w:val="00705357"/>
    <w:rsid w:val="00705AF6"/>
    <w:rsid w:val="007062CE"/>
    <w:rsid w:val="00706496"/>
    <w:rsid w:val="0070673D"/>
    <w:rsid w:val="007070A7"/>
    <w:rsid w:val="00707D1E"/>
    <w:rsid w:val="00710919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F3F"/>
    <w:rsid w:val="007221AD"/>
    <w:rsid w:val="00722415"/>
    <w:rsid w:val="00722CDB"/>
    <w:rsid w:val="00723513"/>
    <w:rsid w:val="00723F09"/>
    <w:rsid w:val="007242B0"/>
    <w:rsid w:val="007243AA"/>
    <w:rsid w:val="007251B5"/>
    <w:rsid w:val="007252A1"/>
    <w:rsid w:val="00730105"/>
    <w:rsid w:val="00731AE0"/>
    <w:rsid w:val="007343C7"/>
    <w:rsid w:val="00736DED"/>
    <w:rsid w:val="00741348"/>
    <w:rsid w:val="00741647"/>
    <w:rsid w:val="007424BF"/>
    <w:rsid w:val="00742A01"/>
    <w:rsid w:val="007434EB"/>
    <w:rsid w:val="00743720"/>
    <w:rsid w:val="00744DDB"/>
    <w:rsid w:val="00745074"/>
    <w:rsid w:val="00745DC8"/>
    <w:rsid w:val="0074618B"/>
    <w:rsid w:val="007467AD"/>
    <w:rsid w:val="00746C09"/>
    <w:rsid w:val="00750E7F"/>
    <w:rsid w:val="007510C4"/>
    <w:rsid w:val="0075173D"/>
    <w:rsid w:val="00751A5A"/>
    <w:rsid w:val="00751BBA"/>
    <w:rsid w:val="00752C73"/>
    <w:rsid w:val="00753095"/>
    <w:rsid w:val="00753254"/>
    <w:rsid w:val="007536B4"/>
    <w:rsid w:val="00753BDB"/>
    <w:rsid w:val="00755038"/>
    <w:rsid w:val="00755B95"/>
    <w:rsid w:val="00756684"/>
    <w:rsid w:val="0075796A"/>
    <w:rsid w:val="00760950"/>
    <w:rsid w:val="00761AD1"/>
    <w:rsid w:val="00762006"/>
    <w:rsid w:val="00762F30"/>
    <w:rsid w:val="00765607"/>
    <w:rsid w:val="00765C81"/>
    <w:rsid w:val="00765FEE"/>
    <w:rsid w:val="00766558"/>
    <w:rsid w:val="0076740F"/>
    <w:rsid w:val="0077102D"/>
    <w:rsid w:val="00771BBB"/>
    <w:rsid w:val="00771BBD"/>
    <w:rsid w:val="00771D70"/>
    <w:rsid w:val="00773D13"/>
    <w:rsid w:val="00775F1A"/>
    <w:rsid w:val="007760AE"/>
    <w:rsid w:val="00777E5D"/>
    <w:rsid w:val="007808AA"/>
    <w:rsid w:val="00780B9B"/>
    <w:rsid w:val="00780FAF"/>
    <w:rsid w:val="00785600"/>
    <w:rsid w:val="00785F90"/>
    <w:rsid w:val="00786982"/>
    <w:rsid w:val="00786986"/>
    <w:rsid w:val="0078738E"/>
    <w:rsid w:val="00790A48"/>
    <w:rsid w:val="007925C0"/>
    <w:rsid w:val="00792D47"/>
    <w:rsid w:val="0079378E"/>
    <w:rsid w:val="0079414E"/>
    <w:rsid w:val="00794344"/>
    <w:rsid w:val="007961C8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D76"/>
    <w:rsid w:val="007B6350"/>
    <w:rsid w:val="007B7A37"/>
    <w:rsid w:val="007C0577"/>
    <w:rsid w:val="007C07F5"/>
    <w:rsid w:val="007C0E28"/>
    <w:rsid w:val="007C0F4A"/>
    <w:rsid w:val="007C1DF4"/>
    <w:rsid w:val="007C4621"/>
    <w:rsid w:val="007C4B14"/>
    <w:rsid w:val="007C5912"/>
    <w:rsid w:val="007C5B26"/>
    <w:rsid w:val="007C695A"/>
    <w:rsid w:val="007C7328"/>
    <w:rsid w:val="007C7914"/>
    <w:rsid w:val="007C796F"/>
    <w:rsid w:val="007D0A16"/>
    <w:rsid w:val="007D28A3"/>
    <w:rsid w:val="007D46AE"/>
    <w:rsid w:val="007D5EDD"/>
    <w:rsid w:val="007D666F"/>
    <w:rsid w:val="007D7BFE"/>
    <w:rsid w:val="007E16BB"/>
    <w:rsid w:val="007E4048"/>
    <w:rsid w:val="007E4347"/>
    <w:rsid w:val="007E47D4"/>
    <w:rsid w:val="007E492A"/>
    <w:rsid w:val="007E4E59"/>
    <w:rsid w:val="007E51F9"/>
    <w:rsid w:val="007E5870"/>
    <w:rsid w:val="007E5E6E"/>
    <w:rsid w:val="007F0170"/>
    <w:rsid w:val="007F0915"/>
    <w:rsid w:val="007F1081"/>
    <w:rsid w:val="007F1F30"/>
    <w:rsid w:val="007F1FE0"/>
    <w:rsid w:val="007F2D6A"/>
    <w:rsid w:val="007F2DD2"/>
    <w:rsid w:val="007F3E50"/>
    <w:rsid w:val="007F3F4A"/>
    <w:rsid w:val="007F63D0"/>
    <w:rsid w:val="00800556"/>
    <w:rsid w:val="00801B00"/>
    <w:rsid w:val="00801BEE"/>
    <w:rsid w:val="008028B3"/>
    <w:rsid w:val="00802A86"/>
    <w:rsid w:val="00803D0E"/>
    <w:rsid w:val="008043C6"/>
    <w:rsid w:val="008051B4"/>
    <w:rsid w:val="00806552"/>
    <w:rsid w:val="00806626"/>
    <w:rsid w:val="0081019F"/>
    <w:rsid w:val="00811480"/>
    <w:rsid w:val="008125D2"/>
    <w:rsid w:val="00813C22"/>
    <w:rsid w:val="0081736B"/>
    <w:rsid w:val="00817C6C"/>
    <w:rsid w:val="00820C12"/>
    <w:rsid w:val="00821FC9"/>
    <w:rsid w:val="00821FF0"/>
    <w:rsid w:val="008225CD"/>
    <w:rsid w:val="008225E5"/>
    <w:rsid w:val="00822CDD"/>
    <w:rsid w:val="00823346"/>
    <w:rsid w:val="00824974"/>
    <w:rsid w:val="008252AA"/>
    <w:rsid w:val="00825F43"/>
    <w:rsid w:val="0082696E"/>
    <w:rsid w:val="008302C0"/>
    <w:rsid w:val="00830917"/>
    <w:rsid w:val="00830ED0"/>
    <w:rsid w:val="00831833"/>
    <w:rsid w:val="008324D8"/>
    <w:rsid w:val="008344E5"/>
    <w:rsid w:val="00834BA3"/>
    <w:rsid w:val="008375FF"/>
    <w:rsid w:val="00840091"/>
    <w:rsid w:val="00840AA0"/>
    <w:rsid w:val="00840E7B"/>
    <w:rsid w:val="008414A8"/>
    <w:rsid w:val="00842F5D"/>
    <w:rsid w:val="008443B8"/>
    <w:rsid w:val="00850E54"/>
    <w:rsid w:val="0085265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033"/>
    <w:rsid w:val="008604EC"/>
    <w:rsid w:val="008607E2"/>
    <w:rsid w:val="0086112A"/>
    <w:rsid w:val="00861D0E"/>
    <w:rsid w:val="00861FBD"/>
    <w:rsid w:val="0086440C"/>
    <w:rsid w:val="00864783"/>
    <w:rsid w:val="00865AA7"/>
    <w:rsid w:val="00866C3B"/>
    <w:rsid w:val="0087117F"/>
    <w:rsid w:val="008717AD"/>
    <w:rsid w:val="00871AFF"/>
    <w:rsid w:val="008736CC"/>
    <w:rsid w:val="0087393F"/>
    <w:rsid w:val="00874ECD"/>
    <w:rsid w:val="008758AE"/>
    <w:rsid w:val="008761D5"/>
    <w:rsid w:val="00876510"/>
    <w:rsid w:val="00880157"/>
    <w:rsid w:val="00882A5F"/>
    <w:rsid w:val="00884D63"/>
    <w:rsid w:val="00885722"/>
    <w:rsid w:val="0088700D"/>
    <w:rsid w:val="00890799"/>
    <w:rsid w:val="00891B8F"/>
    <w:rsid w:val="0089317C"/>
    <w:rsid w:val="00893225"/>
    <w:rsid w:val="00893B25"/>
    <w:rsid w:val="008960D1"/>
    <w:rsid w:val="008978E6"/>
    <w:rsid w:val="008A0143"/>
    <w:rsid w:val="008A104E"/>
    <w:rsid w:val="008A1121"/>
    <w:rsid w:val="008A323A"/>
    <w:rsid w:val="008A39BF"/>
    <w:rsid w:val="008A3CB0"/>
    <w:rsid w:val="008A4241"/>
    <w:rsid w:val="008A432E"/>
    <w:rsid w:val="008A5117"/>
    <w:rsid w:val="008A5609"/>
    <w:rsid w:val="008A58EE"/>
    <w:rsid w:val="008A7143"/>
    <w:rsid w:val="008A741F"/>
    <w:rsid w:val="008B1BCB"/>
    <w:rsid w:val="008B1E17"/>
    <w:rsid w:val="008B5115"/>
    <w:rsid w:val="008B55F4"/>
    <w:rsid w:val="008B5EC4"/>
    <w:rsid w:val="008B671F"/>
    <w:rsid w:val="008B69A6"/>
    <w:rsid w:val="008C06B1"/>
    <w:rsid w:val="008C0BF0"/>
    <w:rsid w:val="008C0EED"/>
    <w:rsid w:val="008C142C"/>
    <w:rsid w:val="008C1FD6"/>
    <w:rsid w:val="008C2A91"/>
    <w:rsid w:val="008C363B"/>
    <w:rsid w:val="008C39EB"/>
    <w:rsid w:val="008C4670"/>
    <w:rsid w:val="008C477D"/>
    <w:rsid w:val="008C559F"/>
    <w:rsid w:val="008C5A6D"/>
    <w:rsid w:val="008C5E03"/>
    <w:rsid w:val="008D0EBF"/>
    <w:rsid w:val="008D0EC5"/>
    <w:rsid w:val="008D1244"/>
    <w:rsid w:val="008D1248"/>
    <w:rsid w:val="008D1B87"/>
    <w:rsid w:val="008D1DA6"/>
    <w:rsid w:val="008D280B"/>
    <w:rsid w:val="008D35D7"/>
    <w:rsid w:val="008D3D0B"/>
    <w:rsid w:val="008D6C19"/>
    <w:rsid w:val="008E0B5E"/>
    <w:rsid w:val="008E1B7B"/>
    <w:rsid w:val="008E327C"/>
    <w:rsid w:val="008E39CC"/>
    <w:rsid w:val="008E3B4E"/>
    <w:rsid w:val="008E3FCC"/>
    <w:rsid w:val="008E4026"/>
    <w:rsid w:val="008E541C"/>
    <w:rsid w:val="008E67A3"/>
    <w:rsid w:val="008E75FB"/>
    <w:rsid w:val="008E7A52"/>
    <w:rsid w:val="008F09EC"/>
    <w:rsid w:val="008F0ED3"/>
    <w:rsid w:val="008F4315"/>
    <w:rsid w:val="008F4968"/>
    <w:rsid w:val="008F5D61"/>
    <w:rsid w:val="008F6BA0"/>
    <w:rsid w:val="008F74AF"/>
    <w:rsid w:val="0090080E"/>
    <w:rsid w:val="00901428"/>
    <w:rsid w:val="00901B0D"/>
    <w:rsid w:val="009021BA"/>
    <w:rsid w:val="00903092"/>
    <w:rsid w:val="00904EE3"/>
    <w:rsid w:val="00907003"/>
    <w:rsid w:val="0090782D"/>
    <w:rsid w:val="009078EA"/>
    <w:rsid w:val="009101B6"/>
    <w:rsid w:val="00910616"/>
    <w:rsid w:val="00912058"/>
    <w:rsid w:val="00912289"/>
    <w:rsid w:val="00912463"/>
    <w:rsid w:val="00912F90"/>
    <w:rsid w:val="00913EE6"/>
    <w:rsid w:val="00914A1A"/>
    <w:rsid w:val="00914AE2"/>
    <w:rsid w:val="009155EE"/>
    <w:rsid w:val="0091578A"/>
    <w:rsid w:val="009157E3"/>
    <w:rsid w:val="009207CE"/>
    <w:rsid w:val="0092266F"/>
    <w:rsid w:val="00923553"/>
    <w:rsid w:val="00924FFB"/>
    <w:rsid w:val="00925B55"/>
    <w:rsid w:val="00925F4F"/>
    <w:rsid w:val="00926D11"/>
    <w:rsid w:val="0092754C"/>
    <w:rsid w:val="00927768"/>
    <w:rsid w:val="00930C88"/>
    <w:rsid w:val="0093169B"/>
    <w:rsid w:val="00932E24"/>
    <w:rsid w:val="0093462F"/>
    <w:rsid w:val="00935F97"/>
    <w:rsid w:val="00937CDD"/>
    <w:rsid w:val="00942CBF"/>
    <w:rsid w:val="00943D8D"/>
    <w:rsid w:val="009446E7"/>
    <w:rsid w:val="00944B59"/>
    <w:rsid w:val="009452F5"/>
    <w:rsid w:val="00946913"/>
    <w:rsid w:val="0094720D"/>
    <w:rsid w:val="00952A85"/>
    <w:rsid w:val="009533BB"/>
    <w:rsid w:val="0095438C"/>
    <w:rsid w:val="0095455C"/>
    <w:rsid w:val="009546A4"/>
    <w:rsid w:val="009546BD"/>
    <w:rsid w:val="00954923"/>
    <w:rsid w:val="00954E9A"/>
    <w:rsid w:val="00955AF1"/>
    <w:rsid w:val="00955E23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1EED"/>
    <w:rsid w:val="00973A35"/>
    <w:rsid w:val="00973D54"/>
    <w:rsid w:val="00974480"/>
    <w:rsid w:val="009754E7"/>
    <w:rsid w:val="00975880"/>
    <w:rsid w:val="009778BB"/>
    <w:rsid w:val="00983736"/>
    <w:rsid w:val="00983B27"/>
    <w:rsid w:val="00983D5B"/>
    <w:rsid w:val="00983E60"/>
    <w:rsid w:val="009843DA"/>
    <w:rsid w:val="00986ACA"/>
    <w:rsid w:val="00987263"/>
    <w:rsid w:val="009876D6"/>
    <w:rsid w:val="00987C9C"/>
    <w:rsid w:val="0099030D"/>
    <w:rsid w:val="00991544"/>
    <w:rsid w:val="00992BC5"/>
    <w:rsid w:val="00994BCD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6BFB"/>
    <w:rsid w:val="009A6F7B"/>
    <w:rsid w:val="009A7F89"/>
    <w:rsid w:val="009B0CFF"/>
    <w:rsid w:val="009B2121"/>
    <w:rsid w:val="009B4337"/>
    <w:rsid w:val="009B446D"/>
    <w:rsid w:val="009B533B"/>
    <w:rsid w:val="009B6C97"/>
    <w:rsid w:val="009B73B8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6FC0"/>
    <w:rsid w:val="009C78B3"/>
    <w:rsid w:val="009C7D05"/>
    <w:rsid w:val="009D0469"/>
    <w:rsid w:val="009D1BE8"/>
    <w:rsid w:val="009D2928"/>
    <w:rsid w:val="009D33F9"/>
    <w:rsid w:val="009D380E"/>
    <w:rsid w:val="009D5595"/>
    <w:rsid w:val="009D5608"/>
    <w:rsid w:val="009D5975"/>
    <w:rsid w:val="009E0B0C"/>
    <w:rsid w:val="009E1A1F"/>
    <w:rsid w:val="009E25BF"/>
    <w:rsid w:val="009E28D8"/>
    <w:rsid w:val="009E2B5D"/>
    <w:rsid w:val="009E3AFB"/>
    <w:rsid w:val="009E629D"/>
    <w:rsid w:val="009F2822"/>
    <w:rsid w:val="009F57B3"/>
    <w:rsid w:val="009F5CF9"/>
    <w:rsid w:val="009F64D2"/>
    <w:rsid w:val="009F6840"/>
    <w:rsid w:val="009F764D"/>
    <w:rsid w:val="009F7842"/>
    <w:rsid w:val="00A00471"/>
    <w:rsid w:val="00A01534"/>
    <w:rsid w:val="00A021B1"/>
    <w:rsid w:val="00A022CE"/>
    <w:rsid w:val="00A022D9"/>
    <w:rsid w:val="00A03439"/>
    <w:rsid w:val="00A038F6"/>
    <w:rsid w:val="00A04753"/>
    <w:rsid w:val="00A0608D"/>
    <w:rsid w:val="00A07E41"/>
    <w:rsid w:val="00A07F76"/>
    <w:rsid w:val="00A104BA"/>
    <w:rsid w:val="00A1099E"/>
    <w:rsid w:val="00A1117A"/>
    <w:rsid w:val="00A1164D"/>
    <w:rsid w:val="00A11D4B"/>
    <w:rsid w:val="00A12F36"/>
    <w:rsid w:val="00A133C8"/>
    <w:rsid w:val="00A13824"/>
    <w:rsid w:val="00A162A5"/>
    <w:rsid w:val="00A173EB"/>
    <w:rsid w:val="00A1752E"/>
    <w:rsid w:val="00A231D6"/>
    <w:rsid w:val="00A23B54"/>
    <w:rsid w:val="00A24162"/>
    <w:rsid w:val="00A24D04"/>
    <w:rsid w:val="00A25151"/>
    <w:rsid w:val="00A2581B"/>
    <w:rsid w:val="00A25DA5"/>
    <w:rsid w:val="00A27685"/>
    <w:rsid w:val="00A30DBA"/>
    <w:rsid w:val="00A31767"/>
    <w:rsid w:val="00A32948"/>
    <w:rsid w:val="00A32BB7"/>
    <w:rsid w:val="00A331BC"/>
    <w:rsid w:val="00A33920"/>
    <w:rsid w:val="00A33C0E"/>
    <w:rsid w:val="00A345A6"/>
    <w:rsid w:val="00A41CBA"/>
    <w:rsid w:val="00A41E7A"/>
    <w:rsid w:val="00A42370"/>
    <w:rsid w:val="00A42803"/>
    <w:rsid w:val="00A4303B"/>
    <w:rsid w:val="00A43707"/>
    <w:rsid w:val="00A438CF"/>
    <w:rsid w:val="00A4403E"/>
    <w:rsid w:val="00A448A0"/>
    <w:rsid w:val="00A45177"/>
    <w:rsid w:val="00A45A78"/>
    <w:rsid w:val="00A4652B"/>
    <w:rsid w:val="00A471E2"/>
    <w:rsid w:val="00A54D0A"/>
    <w:rsid w:val="00A60E06"/>
    <w:rsid w:val="00A61B5E"/>
    <w:rsid w:val="00A621E2"/>
    <w:rsid w:val="00A645CE"/>
    <w:rsid w:val="00A64FFA"/>
    <w:rsid w:val="00A659DB"/>
    <w:rsid w:val="00A662FE"/>
    <w:rsid w:val="00A66B04"/>
    <w:rsid w:val="00A70761"/>
    <w:rsid w:val="00A726E1"/>
    <w:rsid w:val="00A728FF"/>
    <w:rsid w:val="00A7341D"/>
    <w:rsid w:val="00A73DBB"/>
    <w:rsid w:val="00A75611"/>
    <w:rsid w:val="00A7577B"/>
    <w:rsid w:val="00A7713A"/>
    <w:rsid w:val="00A77FCE"/>
    <w:rsid w:val="00A808D9"/>
    <w:rsid w:val="00A80E42"/>
    <w:rsid w:val="00A81017"/>
    <w:rsid w:val="00A81033"/>
    <w:rsid w:val="00A81DB6"/>
    <w:rsid w:val="00A82532"/>
    <w:rsid w:val="00A832C7"/>
    <w:rsid w:val="00A839F8"/>
    <w:rsid w:val="00A842AD"/>
    <w:rsid w:val="00A8542D"/>
    <w:rsid w:val="00A868F7"/>
    <w:rsid w:val="00A874EF"/>
    <w:rsid w:val="00A87538"/>
    <w:rsid w:val="00A87E8F"/>
    <w:rsid w:val="00A90266"/>
    <w:rsid w:val="00A90D2E"/>
    <w:rsid w:val="00A90FCE"/>
    <w:rsid w:val="00A93DDC"/>
    <w:rsid w:val="00A94159"/>
    <w:rsid w:val="00A94A1F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551A"/>
    <w:rsid w:val="00AA5B1E"/>
    <w:rsid w:val="00AA6926"/>
    <w:rsid w:val="00AB1506"/>
    <w:rsid w:val="00AB284D"/>
    <w:rsid w:val="00AB2CD6"/>
    <w:rsid w:val="00AB4A62"/>
    <w:rsid w:val="00AB5437"/>
    <w:rsid w:val="00AB5FB1"/>
    <w:rsid w:val="00AC1CC9"/>
    <w:rsid w:val="00AC2064"/>
    <w:rsid w:val="00AC309F"/>
    <w:rsid w:val="00AC4CB6"/>
    <w:rsid w:val="00AC4E33"/>
    <w:rsid w:val="00AC57F6"/>
    <w:rsid w:val="00AC5BD0"/>
    <w:rsid w:val="00AC64A2"/>
    <w:rsid w:val="00AD1DB0"/>
    <w:rsid w:val="00AD2058"/>
    <w:rsid w:val="00AD28DF"/>
    <w:rsid w:val="00AD2AD8"/>
    <w:rsid w:val="00AD4F6A"/>
    <w:rsid w:val="00AD55A7"/>
    <w:rsid w:val="00AD642F"/>
    <w:rsid w:val="00AD660A"/>
    <w:rsid w:val="00AD73CB"/>
    <w:rsid w:val="00AD7815"/>
    <w:rsid w:val="00AD79C6"/>
    <w:rsid w:val="00AE0B6E"/>
    <w:rsid w:val="00AE0F7C"/>
    <w:rsid w:val="00AE116D"/>
    <w:rsid w:val="00AE2670"/>
    <w:rsid w:val="00AE292D"/>
    <w:rsid w:val="00AE4512"/>
    <w:rsid w:val="00AE52CD"/>
    <w:rsid w:val="00AE67AA"/>
    <w:rsid w:val="00AE6A02"/>
    <w:rsid w:val="00AE7700"/>
    <w:rsid w:val="00AE77F4"/>
    <w:rsid w:val="00AF06FC"/>
    <w:rsid w:val="00AF0A1D"/>
    <w:rsid w:val="00AF0DA7"/>
    <w:rsid w:val="00AF1442"/>
    <w:rsid w:val="00AF14EE"/>
    <w:rsid w:val="00AF15F9"/>
    <w:rsid w:val="00AF2163"/>
    <w:rsid w:val="00AF3078"/>
    <w:rsid w:val="00AF31B2"/>
    <w:rsid w:val="00AF3B99"/>
    <w:rsid w:val="00AF4055"/>
    <w:rsid w:val="00AF540B"/>
    <w:rsid w:val="00AF585C"/>
    <w:rsid w:val="00AF5C6A"/>
    <w:rsid w:val="00AF6AFA"/>
    <w:rsid w:val="00AF7873"/>
    <w:rsid w:val="00B0163E"/>
    <w:rsid w:val="00B02D83"/>
    <w:rsid w:val="00B0353A"/>
    <w:rsid w:val="00B03F77"/>
    <w:rsid w:val="00B05B7B"/>
    <w:rsid w:val="00B06327"/>
    <w:rsid w:val="00B06B17"/>
    <w:rsid w:val="00B11AB9"/>
    <w:rsid w:val="00B135BB"/>
    <w:rsid w:val="00B135DC"/>
    <w:rsid w:val="00B136CE"/>
    <w:rsid w:val="00B139DD"/>
    <w:rsid w:val="00B13BAB"/>
    <w:rsid w:val="00B13DB9"/>
    <w:rsid w:val="00B13E64"/>
    <w:rsid w:val="00B144B3"/>
    <w:rsid w:val="00B14F0C"/>
    <w:rsid w:val="00B15001"/>
    <w:rsid w:val="00B151E4"/>
    <w:rsid w:val="00B20460"/>
    <w:rsid w:val="00B23880"/>
    <w:rsid w:val="00B23E71"/>
    <w:rsid w:val="00B23EDC"/>
    <w:rsid w:val="00B245AC"/>
    <w:rsid w:val="00B24A59"/>
    <w:rsid w:val="00B24D55"/>
    <w:rsid w:val="00B24D9E"/>
    <w:rsid w:val="00B26734"/>
    <w:rsid w:val="00B26773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08C3"/>
    <w:rsid w:val="00B420D7"/>
    <w:rsid w:val="00B437AF"/>
    <w:rsid w:val="00B4388B"/>
    <w:rsid w:val="00B44B24"/>
    <w:rsid w:val="00B45638"/>
    <w:rsid w:val="00B4596D"/>
    <w:rsid w:val="00B45D99"/>
    <w:rsid w:val="00B45E14"/>
    <w:rsid w:val="00B4720F"/>
    <w:rsid w:val="00B50761"/>
    <w:rsid w:val="00B51473"/>
    <w:rsid w:val="00B51E9A"/>
    <w:rsid w:val="00B533D3"/>
    <w:rsid w:val="00B5523C"/>
    <w:rsid w:val="00B55644"/>
    <w:rsid w:val="00B55F4B"/>
    <w:rsid w:val="00B5679C"/>
    <w:rsid w:val="00B60692"/>
    <w:rsid w:val="00B61422"/>
    <w:rsid w:val="00B61C09"/>
    <w:rsid w:val="00B624FF"/>
    <w:rsid w:val="00B630FC"/>
    <w:rsid w:val="00B63160"/>
    <w:rsid w:val="00B631FA"/>
    <w:rsid w:val="00B6455E"/>
    <w:rsid w:val="00B6581E"/>
    <w:rsid w:val="00B66317"/>
    <w:rsid w:val="00B664E7"/>
    <w:rsid w:val="00B6715F"/>
    <w:rsid w:val="00B70EF5"/>
    <w:rsid w:val="00B72105"/>
    <w:rsid w:val="00B743A3"/>
    <w:rsid w:val="00B77687"/>
    <w:rsid w:val="00B77A58"/>
    <w:rsid w:val="00B811E4"/>
    <w:rsid w:val="00B8189E"/>
    <w:rsid w:val="00B833ED"/>
    <w:rsid w:val="00B8363F"/>
    <w:rsid w:val="00B83C9D"/>
    <w:rsid w:val="00B84848"/>
    <w:rsid w:val="00B84EB7"/>
    <w:rsid w:val="00B8517C"/>
    <w:rsid w:val="00B855AC"/>
    <w:rsid w:val="00B91D90"/>
    <w:rsid w:val="00B91F88"/>
    <w:rsid w:val="00B9244A"/>
    <w:rsid w:val="00B92CF5"/>
    <w:rsid w:val="00B93466"/>
    <w:rsid w:val="00B93870"/>
    <w:rsid w:val="00B939EA"/>
    <w:rsid w:val="00B94083"/>
    <w:rsid w:val="00B94D4A"/>
    <w:rsid w:val="00B94D7A"/>
    <w:rsid w:val="00B95C5E"/>
    <w:rsid w:val="00B973D2"/>
    <w:rsid w:val="00B97B3C"/>
    <w:rsid w:val="00BA03FB"/>
    <w:rsid w:val="00BA0C23"/>
    <w:rsid w:val="00BA1CCF"/>
    <w:rsid w:val="00BA4736"/>
    <w:rsid w:val="00BA50BC"/>
    <w:rsid w:val="00BA637C"/>
    <w:rsid w:val="00BA680E"/>
    <w:rsid w:val="00BB0899"/>
    <w:rsid w:val="00BB0C7C"/>
    <w:rsid w:val="00BB107E"/>
    <w:rsid w:val="00BB19CE"/>
    <w:rsid w:val="00BB1AB2"/>
    <w:rsid w:val="00BB1EF8"/>
    <w:rsid w:val="00BB1F8D"/>
    <w:rsid w:val="00BB518B"/>
    <w:rsid w:val="00BB74F3"/>
    <w:rsid w:val="00BB75B3"/>
    <w:rsid w:val="00BC0487"/>
    <w:rsid w:val="00BC0D91"/>
    <w:rsid w:val="00BC3FBA"/>
    <w:rsid w:val="00BC4C99"/>
    <w:rsid w:val="00BC534D"/>
    <w:rsid w:val="00BC645E"/>
    <w:rsid w:val="00BC7432"/>
    <w:rsid w:val="00BC7FB6"/>
    <w:rsid w:val="00BD0074"/>
    <w:rsid w:val="00BD02A2"/>
    <w:rsid w:val="00BD1BB6"/>
    <w:rsid w:val="00BD2F5F"/>
    <w:rsid w:val="00BD31D9"/>
    <w:rsid w:val="00BD3AC4"/>
    <w:rsid w:val="00BD3EB2"/>
    <w:rsid w:val="00BD4FBD"/>
    <w:rsid w:val="00BD53EF"/>
    <w:rsid w:val="00BD67DD"/>
    <w:rsid w:val="00BE019E"/>
    <w:rsid w:val="00BE048E"/>
    <w:rsid w:val="00BE12FA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917"/>
    <w:rsid w:val="00BF3F51"/>
    <w:rsid w:val="00BF537F"/>
    <w:rsid w:val="00BF5F93"/>
    <w:rsid w:val="00BF67AF"/>
    <w:rsid w:val="00BF69CA"/>
    <w:rsid w:val="00BF6B67"/>
    <w:rsid w:val="00BF7EEC"/>
    <w:rsid w:val="00C004D3"/>
    <w:rsid w:val="00C0059C"/>
    <w:rsid w:val="00C0420D"/>
    <w:rsid w:val="00C05803"/>
    <w:rsid w:val="00C061C1"/>
    <w:rsid w:val="00C063C9"/>
    <w:rsid w:val="00C10F15"/>
    <w:rsid w:val="00C114F9"/>
    <w:rsid w:val="00C11B5A"/>
    <w:rsid w:val="00C1429C"/>
    <w:rsid w:val="00C14FDE"/>
    <w:rsid w:val="00C15385"/>
    <w:rsid w:val="00C154AD"/>
    <w:rsid w:val="00C15F61"/>
    <w:rsid w:val="00C16D0B"/>
    <w:rsid w:val="00C16FC0"/>
    <w:rsid w:val="00C178DD"/>
    <w:rsid w:val="00C21347"/>
    <w:rsid w:val="00C21D49"/>
    <w:rsid w:val="00C23303"/>
    <w:rsid w:val="00C2690F"/>
    <w:rsid w:val="00C276D6"/>
    <w:rsid w:val="00C30842"/>
    <w:rsid w:val="00C30DCA"/>
    <w:rsid w:val="00C30F41"/>
    <w:rsid w:val="00C31C95"/>
    <w:rsid w:val="00C3266A"/>
    <w:rsid w:val="00C32B0C"/>
    <w:rsid w:val="00C35332"/>
    <w:rsid w:val="00C3565E"/>
    <w:rsid w:val="00C36133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7A7"/>
    <w:rsid w:val="00C51156"/>
    <w:rsid w:val="00C51BA6"/>
    <w:rsid w:val="00C541F0"/>
    <w:rsid w:val="00C5559A"/>
    <w:rsid w:val="00C55B85"/>
    <w:rsid w:val="00C56C87"/>
    <w:rsid w:val="00C6026E"/>
    <w:rsid w:val="00C61C0B"/>
    <w:rsid w:val="00C62128"/>
    <w:rsid w:val="00C64430"/>
    <w:rsid w:val="00C666FD"/>
    <w:rsid w:val="00C7046F"/>
    <w:rsid w:val="00C70602"/>
    <w:rsid w:val="00C70B00"/>
    <w:rsid w:val="00C71142"/>
    <w:rsid w:val="00C72105"/>
    <w:rsid w:val="00C72917"/>
    <w:rsid w:val="00C737A7"/>
    <w:rsid w:val="00C75920"/>
    <w:rsid w:val="00C75D7A"/>
    <w:rsid w:val="00C80345"/>
    <w:rsid w:val="00C823B5"/>
    <w:rsid w:val="00C827AA"/>
    <w:rsid w:val="00C82AB8"/>
    <w:rsid w:val="00C82BF5"/>
    <w:rsid w:val="00C8420B"/>
    <w:rsid w:val="00C8596C"/>
    <w:rsid w:val="00C86369"/>
    <w:rsid w:val="00C86BDC"/>
    <w:rsid w:val="00C878D6"/>
    <w:rsid w:val="00C9119C"/>
    <w:rsid w:val="00C91718"/>
    <w:rsid w:val="00C91FF8"/>
    <w:rsid w:val="00C9439F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2C82"/>
    <w:rsid w:val="00CA3048"/>
    <w:rsid w:val="00CA5FDA"/>
    <w:rsid w:val="00CA64C8"/>
    <w:rsid w:val="00CA65CB"/>
    <w:rsid w:val="00CA724D"/>
    <w:rsid w:val="00CA73B1"/>
    <w:rsid w:val="00CB08B7"/>
    <w:rsid w:val="00CB2CB8"/>
    <w:rsid w:val="00CB4AB1"/>
    <w:rsid w:val="00CC01C9"/>
    <w:rsid w:val="00CC01D6"/>
    <w:rsid w:val="00CC05CE"/>
    <w:rsid w:val="00CC4DB5"/>
    <w:rsid w:val="00CC6292"/>
    <w:rsid w:val="00CC7092"/>
    <w:rsid w:val="00CC756E"/>
    <w:rsid w:val="00CC768C"/>
    <w:rsid w:val="00CD1A5F"/>
    <w:rsid w:val="00CD1E77"/>
    <w:rsid w:val="00CD3AA5"/>
    <w:rsid w:val="00CD3DF8"/>
    <w:rsid w:val="00CD479E"/>
    <w:rsid w:val="00CD5278"/>
    <w:rsid w:val="00CD5530"/>
    <w:rsid w:val="00CD5A0A"/>
    <w:rsid w:val="00CD5ACA"/>
    <w:rsid w:val="00CD5DBC"/>
    <w:rsid w:val="00CD7053"/>
    <w:rsid w:val="00CD7CC3"/>
    <w:rsid w:val="00CD7F2A"/>
    <w:rsid w:val="00CE0358"/>
    <w:rsid w:val="00CE0EA6"/>
    <w:rsid w:val="00CE2911"/>
    <w:rsid w:val="00CE4292"/>
    <w:rsid w:val="00CE5B66"/>
    <w:rsid w:val="00CE7A7C"/>
    <w:rsid w:val="00CF0FFD"/>
    <w:rsid w:val="00CF12E7"/>
    <w:rsid w:val="00CF19A2"/>
    <w:rsid w:val="00CF2299"/>
    <w:rsid w:val="00CF2374"/>
    <w:rsid w:val="00CF3E74"/>
    <w:rsid w:val="00CF4227"/>
    <w:rsid w:val="00CF44DB"/>
    <w:rsid w:val="00CF4734"/>
    <w:rsid w:val="00CF5C06"/>
    <w:rsid w:val="00CF663F"/>
    <w:rsid w:val="00D0038E"/>
    <w:rsid w:val="00D011F9"/>
    <w:rsid w:val="00D035C7"/>
    <w:rsid w:val="00D0422E"/>
    <w:rsid w:val="00D04A96"/>
    <w:rsid w:val="00D05DB2"/>
    <w:rsid w:val="00D05E32"/>
    <w:rsid w:val="00D0680E"/>
    <w:rsid w:val="00D12C6C"/>
    <w:rsid w:val="00D13BBB"/>
    <w:rsid w:val="00D14335"/>
    <w:rsid w:val="00D15E5B"/>
    <w:rsid w:val="00D160EF"/>
    <w:rsid w:val="00D16C13"/>
    <w:rsid w:val="00D1771C"/>
    <w:rsid w:val="00D17A9F"/>
    <w:rsid w:val="00D205FC"/>
    <w:rsid w:val="00D20AF1"/>
    <w:rsid w:val="00D22B48"/>
    <w:rsid w:val="00D25BF0"/>
    <w:rsid w:val="00D26D98"/>
    <w:rsid w:val="00D32774"/>
    <w:rsid w:val="00D3284B"/>
    <w:rsid w:val="00D32A8B"/>
    <w:rsid w:val="00D33AB5"/>
    <w:rsid w:val="00D345D9"/>
    <w:rsid w:val="00D37B38"/>
    <w:rsid w:val="00D404A4"/>
    <w:rsid w:val="00D4152A"/>
    <w:rsid w:val="00D41788"/>
    <w:rsid w:val="00D4209D"/>
    <w:rsid w:val="00D42143"/>
    <w:rsid w:val="00D424DB"/>
    <w:rsid w:val="00D42D59"/>
    <w:rsid w:val="00D44327"/>
    <w:rsid w:val="00D44CA9"/>
    <w:rsid w:val="00D44EED"/>
    <w:rsid w:val="00D454BD"/>
    <w:rsid w:val="00D4657D"/>
    <w:rsid w:val="00D50400"/>
    <w:rsid w:val="00D50F21"/>
    <w:rsid w:val="00D5270A"/>
    <w:rsid w:val="00D5291E"/>
    <w:rsid w:val="00D54186"/>
    <w:rsid w:val="00D55E5C"/>
    <w:rsid w:val="00D56448"/>
    <w:rsid w:val="00D56450"/>
    <w:rsid w:val="00D56653"/>
    <w:rsid w:val="00D57C25"/>
    <w:rsid w:val="00D60511"/>
    <w:rsid w:val="00D610C9"/>
    <w:rsid w:val="00D612BD"/>
    <w:rsid w:val="00D62172"/>
    <w:rsid w:val="00D6494B"/>
    <w:rsid w:val="00D64CBA"/>
    <w:rsid w:val="00D651D6"/>
    <w:rsid w:val="00D65A32"/>
    <w:rsid w:val="00D65E56"/>
    <w:rsid w:val="00D66781"/>
    <w:rsid w:val="00D67C98"/>
    <w:rsid w:val="00D706FF"/>
    <w:rsid w:val="00D7191D"/>
    <w:rsid w:val="00D71CC5"/>
    <w:rsid w:val="00D73C92"/>
    <w:rsid w:val="00D778F0"/>
    <w:rsid w:val="00D8010E"/>
    <w:rsid w:val="00D82F05"/>
    <w:rsid w:val="00D83199"/>
    <w:rsid w:val="00D83530"/>
    <w:rsid w:val="00D84DD5"/>
    <w:rsid w:val="00D84EBA"/>
    <w:rsid w:val="00D86C53"/>
    <w:rsid w:val="00D90041"/>
    <w:rsid w:val="00D90CBE"/>
    <w:rsid w:val="00D91341"/>
    <w:rsid w:val="00D91CCD"/>
    <w:rsid w:val="00D92358"/>
    <w:rsid w:val="00D9278B"/>
    <w:rsid w:val="00D9305B"/>
    <w:rsid w:val="00D935A2"/>
    <w:rsid w:val="00D94365"/>
    <w:rsid w:val="00D953BD"/>
    <w:rsid w:val="00D9740E"/>
    <w:rsid w:val="00D97BA3"/>
    <w:rsid w:val="00DA0457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6CC"/>
    <w:rsid w:val="00DB3C71"/>
    <w:rsid w:val="00DB4BA2"/>
    <w:rsid w:val="00DB5832"/>
    <w:rsid w:val="00DB6F46"/>
    <w:rsid w:val="00DB797D"/>
    <w:rsid w:val="00DC1D62"/>
    <w:rsid w:val="00DC344A"/>
    <w:rsid w:val="00DC43D8"/>
    <w:rsid w:val="00DC4404"/>
    <w:rsid w:val="00DC4781"/>
    <w:rsid w:val="00DC65C8"/>
    <w:rsid w:val="00DC7945"/>
    <w:rsid w:val="00DC7DA0"/>
    <w:rsid w:val="00DD057A"/>
    <w:rsid w:val="00DD0BE3"/>
    <w:rsid w:val="00DD119F"/>
    <w:rsid w:val="00DD1895"/>
    <w:rsid w:val="00DD1B25"/>
    <w:rsid w:val="00DD2ACF"/>
    <w:rsid w:val="00DD4B67"/>
    <w:rsid w:val="00DD6C30"/>
    <w:rsid w:val="00DD7548"/>
    <w:rsid w:val="00DD758F"/>
    <w:rsid w:val="00DE125E"/>
    <w:rsid w:val="00DE1E68"/>
    <w:rsid w:val="00DE3914"/>
    <w:rsid w:val="00DE3F1F"/>
    <w:rsid w:val="00DE4D5F"/>
    <w:rsid w:val="00DE65FC"/>
    <w:rsid w:val="00DF0227"/>
    <w:rsid w:val="00DF1551"/>
    <w:rsid w:val="00DF223D"/>
    <w:rsid w:val="00DF3106"/>
    <w:rsid w:val="00DF3CBA"/>
    <w:rsid w:val="00DF5D0A"/>
    <w:rsid w:val="00DF72A2"/>
    <w:rsid w:val="00DF772E"/>
    <w:rsid w:val="00DF7965"/>
    <w:rsid w:val="00E01165"/>
    <w:rsid w:val="00E02314"/>
    <w:rsid w:val="00E03282"/>
    <w:rsid w:val="00E036FF"/>
    <w:rsid w:val="00E04E3D"/>
    <w:rsid w:val="00E05E27"/>
    <w:rsid w:val="00E06CAE"/>
    <w:rsid w:val="00E109C0"/>
    <w:rsid w:val="00E1166B"/>
    <w:rsid w:val="00E1186A"/>
    <w:rsid w:val="00E12539"/>
    <w:rsid w:val="00E141D8"/>
    <w:rsid w:val="00E1435E"/>
    <w:rsid w:val="00E14DFE"/>
    <w:rsid w:val="00E15F1C"/>
    <w:rsid w:val="00E16234"/>
    <w:rsid w:val="00E20237"/>
    <w:rsid w:val="00E2128F"/>
    <w:rsid w:val="00E25932"/>
    <w:rsid w:val="00E2653E"/>
    <w:rsid w:val="00E30E45"/>
    <w:rsid w:val="00E31284"/>
    <w:rsid w:val="00E31BE5"/>
    <w:rsid w:val="00E3575E"/>
    <w:rsid w:val="00E361E5"/>
    <w:rsid w:val="00E36F4E"/>
    <w:rsid w:val="00E371F5"/>
    <w:rsid w:val="00E41185"/>
    <w:rsid w:val="00E41B8D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5BF"/>
    <w:rsid w:val="00E53E28"/>
    <w:rsid w:val="00E53E95"/>
    <w:rsid w:val="00E543B7"/>
    <w:rsid w:val="00E54969"/>
    <w:rsid w:val="00E55765"/>
    <w:rsid w:val="00E559CE"/>
    <w:rsid w:val="00E56CE3"/>
    <w:rsid w:val="00E57374"/>
    <w:rsid w:val="00E60B41"/>
    <w:rsid w:val="00E6194D"/>
    <w:rsid w:val="00E61CC6"/>
    <w:rsid w:val="00E66249"/>
    <w:rsid w:val="00E71257"/>
    <w:rsid w:val="00E72577"/>
    <w:rsid w:val="00E73F0C"/>
    <w:rsid w:val="00E766E3"/>
    <w:rsid w:val="00E768D3"/>
    <w:rsid w:val="00E804C3"/>
    <w:rsid w:val="00E80C96"/>
    <w:rsid w:val="00E811E7"/>
    <w:rsid w:val="00E81442"/>
    <w:rsid w:val="00E8197A"/>
    <w:rsid w:val="00E824E8"/>
    <w:rsid w:val="00E82594"/>
    <w:rsid w:val="00E82BB7"/>
    <w:rsid w:val="00E8575C"/>
    <w:rsid w:val="00E8622C"/>
    <w:rsid w:val="00E864EC"/>
    <w:rsid w:val="00E86A0D"/>
    <w:rsid w:val="00E878BB"/>
    <w:rsid w:val="00E90DA5"/>
    <w:rsid w:val="00E915D6"/>
    <w:rsid w:val="00E91A49"/>
    <w:rsid w:val="00E92DC3"/>
    <w:rsid w:val="00E947A8"/>
    <w:rsid w:val="00E9632B"/>
    <w:rsid w:val="00E96ECC"/>
    <w:rsid w:val="00E97611"/>
    <w:rsid w:val="00EA02CC"/>
    <w:rsid w:val="00EA1A75"/>
    <w:rsid w:val="00EA1C9F"/>
    <w:rsid w:val="00EA235A"/>
    <w:rsid w:val="00EA26FB"/>
    <w:rsid w:val="00EA2DA4"/>
    <w:rsid w:val="00EA313F"/>
    <w:rsid w:val="00EA34B8"/>
    <w:rsid w:val="00EA353C"/>
    <w:rsid w:val="00EA3FF6"/>
    <w:rsid w:val="00EA4913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C0574"/>
    <w:rsid w:val="00EC15F3"/>
    <w:rsid w:val="00EC2642"/>
    <w:rsid w:val="00EC55C2"/>
    <w:rsid w:val="00EC5EAE"/>
    <w:rsid w:val="00EC62F7"/>
    <w:rsid w:val="00EC6A9C"/>
    <w:rsid w:val="00ED07F5"/>
    <w:rsid w:val="00ED0931"/>
    <w:rsid w:val="00ED283E"/>
    <w:rsid w:val="00ED31EE"/>
    <w:rsid w:val="00ED34EC"/>
    <w:rsid w:val="00ED5D1F"/>
    <w:rsid w:val="00ED7106"/>
    <w:rsid w:val="00ED7AE8"/>
    <w:rsid w:val="00ED7CE4"/>
    <w:rsid w:val="00EE1B2E"/>
    <w:rsid w:val="00EE1F34"/>
    <w:rsid w:val="00EE22BD"/>
    <w:rsid w:val="00EE3109"/>
    <w:rsid w:val="00EE4686"/>
    <w:rsid w:val="00EE66F5"/>
    <w:rsid w:val="00EF1132"/>
    <w:rsid w:val="00EF11C7"/>
    <w:rsid w:val="00EF1DFB"/>
    <w:rsid w:val="00EF35AE"/>
    <w:rsid w:val="00EF470A"/>
    <w:rsid w:val="00EF4B3C"/>
    <w:rsid w:val="00EF7004"/>
    <w:rsid w:val="00EF77F2"/>
    <w:rsid w:val="00F016D6"/>
    <w:rsid w:val="00F01E80"/>
    <w:rsid w:val="00F0309B"/>
    <w:rsid w:val="00F0477D"/>
    <w:rsid w:val="00F05852"/>
    <w:rsid w:val="00F05D47"/>
    <w:rsid w:val="00F05E46"/>
    <w:rsid w:val="00F060C5"/>
    <w:rsid w:val="00F061CF"/>
    <w:rsid w:val="00F10CED"/>
    <w:rsid w:val="00F10E98"/>
    <w:rsid w:val="00F111B0"/>
    <w:rsid w:val="00F120C8"/>
    <w:rsid w:val="00F13D0F"/>
    <w:rsid w:val="00F143DE"/>
    <w:rsid w:val="00F14A89"/>
    <w:rsid w:val="00F151F3"/>
    <w:rsid w:val="00F1699C"/>
    <w:rsid w:val="00F17F60"/>
    <w:rsid w:val="00F21D29"/>
    <w:rsid w:val="00F225E0"/>
    <w:rsid w:val="00F2397C"/>
    <w:rsid w:val="00F25574"/>
    <w:rsid w:val="00F260F9"/>
    <w:rsid w:val="00F26BDB"/>
    <w:rsid w:val="00F26C07"/>
    <w:rsid w:val="00F26DDE"/>
    <w:rsid w:val="00F33202"/>
    <w:rsid w:val="00F332B2"/>
    <w:rsid w:val="00F3460A"/>
    <w:rsid w:val="00F34F87"/>
    <w:rsid w:val="00F35B8C"/>
    <w:rsid w:val="00F37C2A"/>
    <w:rsid w:val="00F37D3F"/>
    <w:rsid w:val="00F40CB4"/>
    <w:rsid w:val="00F40E8C"/>
    <w:rsid w:val="00F412B7"/>
    <w:rsid w:val="00F42314"/>
    <w:rsid w:val="00F42992"/>
    <w:rsid w:val="00F43F99"/>
    <w:rsid w:val="00F44DD0"/>
    <w:rsid w:val="00F45140"/>
    <w:rsid w:val="00F462E9"/>
    <w:rsid w:val="00F473CE"/>
    <w:rsid w:val="00F50CED"/>
    <w:rsid w:val="00F524E6"/>
    <w:rsid w:val="00F52519"/>
    <w:rsid w:val="00F525DD"/>
    <w:rsid w:val="00F52682"/>
    <w:rsid w:val="00F55344"/>
    <w:rsid w:val="00F57EB9"/>
    <w:rsid w:val="00F623E6"/>
    <w:rsid w:val="00F62FBE"/>
    <w:rsid w:val="00F63BB6"/>
    <w:rsid w:val="00F6497C"/>
    <w:rsid w:val="00F70185"/>
    <w:rsid w:val="00F70DBB"/>
    <w:rsid w:val="00F710F5"/>
    <w:rsid w:val="00F71B8D"/>
    <w:rsid w:val="00F72906"/>
    <w:rsid w:val="00F73794"/>
    <w:rsid w:val="00F739E2"/>
    <w:rsid w:val="00F75165"/>
    <w:rsid w:val="00F76000"/>
    <w:rsid w:val="00F7738A"/>
    <w:rsid w:val="00F77724"/>
    <w:rsid w:val="00F804D1"/>
    <w:rsid w:val="00F829AC"/>
    <w:rsid w:val="00F84971"/>
    <w:rsid w:val="00F8639F"/>
    <w:rsid w:val="00F90133"/>
    <w:rsid w:val="00F912BE"/>
    <w:rsid w:val="00F91BDB"/>
    <w:rsid w:val="00F91DE0"/>
    <w:rsid w:val="00F925F7"/>
    <w:rsid w:val="00F92EB5"/>
    <w:rsid w:val="00F930D6"/>
    <w:rsid w:val="00F94478"/>
    <w:rsid w:val="00F94AF9"/>
    <w:rsid w:val="00F94BAB"/>
    <w:rsid w:val="00F950DB"/>
    <w:rsid w:val="00F958E6"/>
    <w:rsid w:val="00F97336"/>
    <w:rsid w:val="00FA05BA"/>
    <w:rsid w:val="00FA0FB3"/>
    <w:rsid w:val="00FA134B"/>
    <w:rsid w:val="00FA1441"/>
    <w:rsid w:val="00FA3274"/>
    <w:rsid w:val="00FA46F8"/>
    <w:rsid w:val="00FA595A"/>
    <w:rsid w:val="00FA60F4"/>
    <w:rsid w:val="00FA6835"/>
    <w:rsid w:val="00FA6959"/>
    <w:rsid w:val="00FA6F73"/>
    <w:rsid w:val="00FA75D4"/>
    <w:rsid w:val="00FA7C9C"/>
    <w:rsid w:val="00FB2335"/>
    <w:rsid w:val="00FB2BDF"/>
    <w:rsid w:val="00FB4CE1"/>
    <w:rsid w:val="00FB4F85"/>
    <w:rsid w:val="00FB61F5"/>
    <w:rsid w:val="00FB6257"/>
    <w:rsid w:val="00FB6267"/>
    <w:rsid w:val="00FB6303"/>
    <w:rsid w:val="00FB7958"/>
    <w:rsid w:val="00FC351F"/>
    <w:rsid w:val="00FC374D"/>
    <w:rsid w:val="00FC5015"/>
    <w:rsid w:val="00FC6CC6"/>
    <w:rsid w:val="00FD1FBF"/>
    <w:rsid w:val="00FD3897"/>
    <w:rsid w:val="00FD3C60"/>
    <w:rsid w:val="00FD3E73"/>
    <w:rsid w:val="00FD6BE2"/>
    <w:rsid w:val="00FD7BAB"/>
    <w:rsid w:val="00FE1C87"/>
    <w:rsid w:val="00FE34A3"/>
    <w:rsid w:val="00FE446C"/>
    <w:rsid w:val="00FE609F"/>
    <w:rsid w:val="00FE63E0"/>
    <w:rsid w:val="00FE6F91"/>
    <w:rsid w:val="00FE7235"/>
    <w:rsid w:val="00FE761A"/>
    <w:rsid w:val="00FF05B7"/>
    <w:rsid w:val="00FF0BE6"/>
    <w:rsid w:val="00FF12AF"/>
    <w:rsid w:val="00FF1DC2"/>
    <w:rsid w:val="00FF3B63"/>
    <w:rsid w:val="00FF41A8"/>
    <w:rsid w:val="00FF52B5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FE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AA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D4FBD"/>
    <w:pPr>
      <w:widowControl w:val="0"/>
    </w:pPr>
    <w:rPr>
      <w:rFonts w:ascii="Arial" w:hAnsi="Arial"/>
      <w:snapToGrid w:val="0"/>
    </w:rPr>
  </w:style>
  <w:style w:type="character" w:customStyle="1" w:styleId="text2">
    <w:name w:val="text2"/>
    <w:basedOn w:val="Domylnaczcionkaakapitu"/>
    <w:rsid w:val="00BD4FBD"/>
  </w:style>
  <w:style w:type="character" w:customStyle="1" w:styleId="h11">
    <w:name w:val="h11"/>
    <w:rsid w:val="00BD4FBD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1">
    <w:name w:val="h1"/>
    <w:rsid w:val="00BD4FBD"/>
  </w:style>
  <w:style w:type="paragraph" w:customStyle="1" w:styleId="Bartek">
    <w:name w:val="Bartek"/>
    <w:basedOn w:val="Normalny"/>
    <w:rsid w:val="00A345A6"/>
    <w:pPr>
      <w:suppressAutoHyphens/>
    </w:pPr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AA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D4FBD"/>
    <w:pPr>
      <w:widowControl w:val="0"/>
    </w:pPr>
    <w:rPr>
      <w:rFonts w:ascii="Arial" w:hAnsi="Arial"/>
      <w:snapToGrid w:val="0"/>
    </w:rPr>
  </w:style>
  <w:style w:type="character" w:customStyle="1" w:styleId="text2">
    <w:name w:val="text2"/>
    <w:basedOn w:val="Domylnaczcionkaakapitu"/>
    <w:rsid w:val="00BD4FBD"/>
  </w:style>
  <w:style w:type="character" w:customStyle="1" w:styleId="h11">
    <w:name w:val="h11"/>
    <w:rsid w:val="00BD4FBD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1">
    <w:name w:val="h1"/>
    <w:rsid w:val="00BD4FBD"/>
  </w:style>
  <w:style w:type="paragraph" w:customStyle="1" w:styleId="Bartek">
    <w:name w:val="Bartek"/>
    <w:basedOn w:val="Normalny"/>
    <w:rsid w:val="00A345A6"/>
    <w:pPr>
      <w:suppressAutoHyphens/>
    </w:pPr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8B15-A719-4A1B-A988-C219A09E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4372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Ewa</cp:lastModifiedBy>
  <cp:revision>7</cp:revision>
  <cp:lastPrinted>2015-12-15T10:44:00Z</cp:lastPrinted>
  <dcterms:created xsi:type="dcterms:W3CDTF">2016-04-13T21:05:00Z</dcterms:created>
  <dcterms:modified xsi:type="dcterms:W3CDTF">2016-07-20T09:24:00Z</dcterms:modified>
</cp:coreProperties>
</file>