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>Dostawa</w:t>
      </w:r>
      <w:r w:rsidR="00D96416"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 w:rsidR="00D96416">
        <w:rPr>
          <w:rFonts w:ascii="Palatino Linotype" w:hAnsi="Palatino Linotype" w:cs="Calibri"/>
          <w:b/>
          <w:sz w:val="22"/>
          <w:szCs w:val="22"/>
        </w:rPr>
        <w:t>20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 w:rsidR="00D96416">
        <w:rPr>
          <w:rFonts w:ascii="Palatino Linotype" w:hAnsi="Palatino Linotype" w:cs="Calibri"/>
          <w:b/>
          <w:sz w:val="22"/>
          <w:szCs w:val="22"/>
        </w:rPr>
        <w:t>ów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55DE7">
        <w:rPr>
          <w:rFonts w:ascii="Palatino Linotype" w:hAnsi="Palatino Linotype" w:cs="Calibri"/>
          <w:b/>
          <w:sz w:val="22"/>
          <w:szCs w:val="22"/>
        </w:rPr>
        <w:t>dla Szpitala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 im. Św. Jadwigi Śląskiej w 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1967"/>
      </w:tblGrid>
      <w:tr w:rsidR="009E7DA8" w:rsidRPr="00BD7F3B" w:rsidTr="009E7DA8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1967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DC5AC9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 godzinach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D96416">
        <w:rPr>
          <w:rFonts w:ascii="Palatino Linotype" w:hAnsi="Palatino Linotype"/>
          <w:b/>
          <w:bCs/>
          <w:sz w:val="22"/>
          <w:szCs w:val="22"/>
          <w:lang w:eastAsia="ar-SA"/>
        </w:rPr>
        <w:t>18</w:t>
      </w:r>
      <w:r w:rsidRPr="00BD7F3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proofErr w:type="spellStart"/>
      <w:r w:rsidRPr="00BD7F3B">
        <w:rPr>
          <w:rFonts w:ascii="Palatino Linotype" w:hAnsi="Palatino Linotype"/>
          <w:b/>
          <w:bCs/>
          <w:sz w:val="22"/>
          <w:szCs w:val="22"/>
          <w:lang w:eastAsia="ar-SA"/>
        </w:rPr>
        <w:t>miesiąc</w:t>
      </w:r>
      <w:r w:rsidR="00D96416">
        <w:rPr>
          <w:rFonts w:ascii="Palatino Linotype" w:hAnsi="Palatino Linotype"/>
          <w:b/>
          <w:bCs/>
          <w:sz w:val="22"/>
          <w:szCs w:val="22"/>
          <w:lang w:eastAsia="ar-SA"/>
        </w:rPr>
        <w:t>y</w:t>
      </w:r>
      <w:proofErr w:type="spellEnd"/>
      <w:r w:rsidRPr="00BD7F3B">
        <w:rPr>
          <w:rFonts w:ascii="Palatino Linotype" w:hAnsi="Palatino Linotype"/>
          <w:bCs/>
          <w:sz w:val="22"/>
          <w:szCs w:val="22"/>
          <w:lang w:eastAsia="ar-SA"/>
        </w:rPr>
        <w:t xml:space="preserve"> od dnia podpisania umowy.</w:t>
      </w:r>
    </w:p>
    <w:p w:rsidR="009E7DA8" w:rsidRPr="00BD7F3B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faktury </w:t>
      </w:r>
      <w:r w:rsidR="007F5C54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 załącznik nr 7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wzoru stanowiącego załącznik nr 7 do SIWZ.</w:t>
      </w:r>
    </w:p>
    <w:p w:rsidR="00AD4F6A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Pr="00BD7F3B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96416" w:rsidRDefault="00390164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>Dostawa</w:t>
      </w:r>
      <w:r w:rsidR="00D96416"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 w:rsidR="00D96416">
        <w:rPr>
          <w:rFonts w:ascii="Palatino Linotype" w:hAnsi="Palatino Linotype" w:cs="Calibri"/>
          <w:b/>
          <w:sz w:val="22"/>
          <w:szCs w:val="22"/>
        </w:rPr>
        <w:t>20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 w:rsidR="00D96416">
        <w:rPr>
          <w:rFonts w:ascii="Palatino Linotype" w:hAnsi="Palatino Linotype" w:cs="Calibri"/>
          <w:b/>
          <w:sz w:val="22"/>
          <w:szCs w:val="22"/>
        </w:rPr>
        <w:t>ów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d</w:t>
      </w:r>
      <w:r w:rsidR="00D96416">
        <w:rPr>
          <w:rFonts w:ascii="Palatino Linotype" w:hAnsi="Palatino Linotype" w:cs="Calibri"/>
          <w:b/>
          <w:sz w:val="22"/>
          <w:szCs w:val="22"/>
        </w:rPr>
        <w:t xml:space="preserve">la Szpitala 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>im. Św. Jadwigi Śląskiej w Trzebnicy”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96416" w:rsidRDefault="00390164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>Dostawa</w:t>
      </w:r>
      <w:r w:rsidR="00D96416"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 w:rsidR="00D96416">
        <w:rPr>
          <w:rFonts w:ascii="Palatino Linotype" w:hAnsi="Palatino Linotype" w:cs="Calibri"/>
          <w:b/>
          <w:sz w:val="22"/>
          <w:szCs w:val="22"/>
        </w:rPr>
        <w:t>20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 w:rsidR="00D96416">
        <w:rPr>
          <w:rFonts w:ascii="Palatino Linotype" w:hAnsi="Palatino Linotype" w:cs="Calibri"/>
          <w:b/>
          <w:sz w:val="22"/>
          <w:szCs w:val="22"/>
        </w:rPr>
        <w:t>ów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dla Szpitala                     im. Św. Jadwigi Śląskiej w Trzebnicy”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DC5AC9" w:rsidRDefault="000302D0" w:rsidP="00DC5AC9">
      <w:pPr>
        <w:spacing w:line="20" w:lineRule="atLeast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>Dostawa</w:t>
      </w:r>
      <w:r w:rsidR="00D96416"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 w:rsidR="00D96416">
        <w:rPr>
          <w:rFonts w:ascii="Palatino Linotype" w:hAnsi="Palatino Linotype" w:cs="Calibri"/>
          <w:b/>
          <w:sz w:val="22"/>
          <w:szCs w:val="22"/>
        </w:rPr>
        <w:t>20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 w:rsidR="00D96416">
        <w:rPr>
          <w:rFonts w:ascii="Palatino Linotype" w:hAnsi="Palatino Linotype" w:cs="Calibri"/>
          <w:b/>
          <w:sz w:val="22"/>
          <w:szCs w:val="22"/>
        </w:rPr>
        <w:t>ów</w:t>
      </w:r>
      <w:r w:rsidR="00D96416" w:rsidRPr="00BD7F3B">
        <w:rPr>
          <w:rFonts w:ascii="Palatino Linotype" w:hAnsi="Palatino Linotype" w:cs="Calibri"/>
          <w:b/>
          <w:sz w:val="22"/>
          <w:szCs w:val="22"/>
        </w:rPr>
        <w:t xml:space="preserve"> dla Szpitala                     im. Św. Jadwigi Śląskiej w Trzebnicy”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DC5AC9" w:rsidRDefault="000302D0" w:rsidP="00DC5AC9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94FB7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85AF1" w:rsidRPr="00A5245F" w:rsidRDefault="00085AF1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6a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085AF1" w:rsidRPr="00A5245F" w:rsidRDefault="00085AF1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85AF1" w:rsidRPr="00A5245F" w:rsidRDefault="00085AF1" w:rsidP="00085AF1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85AF1" w:rsidRPr="00A5245F" w:rsidRDefault="00085AF1" w:rsidP="00085AF1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085AF1" w:rsidRDefault="00085AF1" w:rsidP="00085AF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85AF1" w:rsidRPr="009843DA" w:rsidTr="00807A24">
        <w:trPr>
          <w:trHeight w:val="1128"/>
        </w:trPr>
        <w:tc>
          <w:tcPr>
            <w:tcW w:w="3586" w:type="dxa"/>
          </w:tcPr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492234" w:rsidRDefault="00085AF1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085AF1" w:rsidRDefault="00085AF1" w:rsidP="00085AF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85AF1" w:rsidRPr="00A5245F" w:rsidRDefault="00085AF1" w:rsidP="00085AF1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085AF1" w:rsidRPr="008F397A" w:rsidRDefault="00085AF1" w:rsidP="00085AF1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085AF1" w:rsidRDefault="00085AF1" w:rsidP="00085AF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085AF1" w:rsidRPr="003C08A1" w:rsidRDefault="00085AF1" w:rsidP="00085AF1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085AF1" w:rsidRPr="00E45240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</w:p>
    <w:p w:rsidR="00085AF1" w:rsidRPr="003C08A1" w:rsidRDefault="00085AF1" w:rsidP="00085AF1">
      <w:pPr>
        <w:spacing w:after="120"/>
        <w:ind w:firstLine="709"/>
        <w:jc w:val="both"/>
        <w:rPr>
          <w:rFonts w:ascii="Palatino Linotype" w:hAnsi="Palatino Linotype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211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211164">
        <w:rPr>
          <w:rFonts w:ascii="Palatino Linotype" w:hAnsi="Palatino Linotype" w:cs="Arial"/>
          <w:b/>
          <w:sz w:val="22"/>
          <w:szCs w:val="22"/>
        </w:rPr>
        <w:t>„</w:t>
      </w:r>
      <w:r w:rsidRPr="00BD7F3B">
        <w:rPr>
          <w:rFonts w:ascii="Palatino Linotype" w:hAnsi="Palatino Linotype" w:cs="Calibri"/>
          <w:b/>
          <w:sz w:val="22"/>
          <w:szCs w:val="22"/>
        </w:rPr>
        <w:t>Dostawa</w:t>
      </w:r>
      <w:r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>
        <w:rPr>
          <w:rFonts w:ascii="Palatino Linotype" w:hAnsi="Palatino Linotype" w:cs="Calibri"/>
          <w:b/>
          <w:sz w:val="22"/>
          <w:szCs w:val="22"/>
        </w:rPr>
        <w:t>20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>
        <w:rPr>
          <w:rFonts w:ascii="Palatino Linotype" w:hAnsi="Palatino Linotype" w:cs="Calibri"/>
          <w:b/>
          <w:sz w:val="22"/>
          <w:szCs w:val="22"/>
        </w:rPr>
        <w:t>ów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dla Szpitala                     im. Św. Jadwigi Śląskiej w Trzebnicy”</w:t>
      </w:r>
      <w:r w:rsidRPr="00211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211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211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oświadczam,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C08A1">
        <w:rPr>
          <w:rFonts w:ascii="Palatino Linotype" w:hAnsi="Palatino Linotype"/>
          <w:sz w:val="22"/>
          <w:szCs w:val="22"/>
        </w:rPr>
        <w:t>że oferowane produkty stanowiące przedmiot zamówienia są dopuszczone do stosowania na terenie Polski zgodnie z postanowieniami ustawy Prawo farmaceutyczne z dnia</w:t>
      </w:r>
      <w:r>
        <w:rPr>
          <w:rFonts w:ascii="Palatino Linotype" w:hAnsi="Palatino Linotype"/>
          <w:sz w:val="22"/>
          <w:szCs w:val="22"/>
        </w:rPr>
        <w:t xml:space="preserve"> 6 września 2001 roku (Dz.U. </w:t>
      </w:r>
      <w:r w:rsidRPr="003C08A1">
        <w:rPr>
          <w:rFonts w:ascii="Palatino Linotype" w:hAnsi="Palatino Linotype"/>
          <w:sz w:val="22"/>
          <w:szCs w:val="22"/>
        </w:rPr>
        <w:t xml:space="preserve">z </w:t>
      </w:r>
      <w:r>
        <w:rPr>
          <w:rFonts w:ascii="Palatino Linotype" w:hAnsi="Palatino Linotype"/>
          <w:sz w:val="22"/>
          <w:szCs w:val="22"/>
        </w:rPr>
        <w:t>2016</w:t>
      </w:r>
      <w:r w:rsidRPr="003C08A1">
        <w:rPr>
          <w:rFonts w:ascii="Palatino Linotype" w:hAnsi="Palatino Linotype"/>
          <w:sz w:val="22"/>
          <w:szCs w:val="22"/>
        </w:rPr>
        <w:t xml:space="preserve"> r.  poz</w:t>
      </w:r>
      <w:r>
        <w:rPr>
          <w:rFonts w:ascii="Palatino Linotype" w:hAnsi="Palatino Linotype"/>
          <w:sz w:val="22"/>
          <w:szCs w:val="22"/>
        </w:rPr>
        <w:t>. 2142</w:t>
      </w:r>
      <w:r w:rsidRPr="003C08A1">
        <w:rPr>
          <w:rFonts w:ascii="Palatino Linotype" w:hAnsi="Palatino Linotype"/>
          <w:sz w:val="22"/>
          <w:szCs w:val="22"/>
        </w:rPr>
        <w:t xml:space="preserve"> ze zm.), oraz że posiadam wszelkie wymagane prawem dokumenty dopuszczające do obrotu na terenie RP dla oferowanych produktów. Powyższe dokumenty dostarczę na każde żądanie Zamawiającego.</w:t>
      </w:r>
    </w:p>
    <w:p w:rsidR="00085AF1" w:rsidRPr="00E45240" w:rsidRDefault="00085AF1" w:rsidP="00085AF1">
      <w:pPr>
        <w:suppressAutoHyphens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Pr="00492234" w:rsidRDefault="00085AF1" w:rsidP="00085AF1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085AF1" w:rsidRPr="00492234" w:rsidRDefault="00085AF1" w:rsidP="00085AF1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211164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765DAF" w:rsidRDefault="00085AF1" w:rsidP="00085AF1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504CEF" w:rsidRDefault="00504CEF" w:rsidP="0073263B">
      <w:pPr>
        <w:spacing w:after="120"/>
        <w:jc w:val="right"/>
        <w:rPr>
          <w:rFonts w:ascii="Palatino Linotype" w:hAnsi="Palatino Linotype" w:cs="Arial"/>
          <w:sz w:val="22"/>
          <w:szCs w:val="22"/>
        </w:rPr>
      </w:pPr>
    </w:p>
    <w:p w:rsidR="00504CEF" w:rsidRPr="005E0367" w:rsidRDefault="00504CEF" w:rsidP="0073263B">
      <w:pPr>
        <w:jc w:val="right"/>
        <w:rPr>
          <w:rFonts w:ascii="Palatino Linotype" w:hAnsi="Palatino Linotype" w:cs="Arial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6b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</w:t>
      </w:r>
      <w:bookmarkStart w:id="0" w:name="_GoBack"/>
      <w:bookmarkEnd w:id="0"/>
      <w:r w:rsidRPr="00A5245F">
        <w:rPr>
          <w:rFonts w:ascii="Palatino Linotype" w:hAnsi="Palatino Linotype"/>
          <w:sz w:val="22"/>
          <w:szCs w:val="22"/>
          <w:lang w:eastAsia="x-none"/>
        </w:rPr>
        <w:t>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504CEF" w:rsidRPr="003C08A1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504CEF" w:rsidRPr="00E45240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</w:p>
    <w:p w:rsidR="00504CEF" w:rsidRPr="003C08A1" w:rsidRDefault="00504CEF" w:rsidP="00504CEF">
      <w:pPr>
        <w:ind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Na potrzeby </w:t>
      </w:r>
      <w:r w:rsidRPr="00211164">
        <w:rPr>
          <w:rFonts w:ascii="Palatino Linotype" w:hAnsi="Palatino Linotype" w:cs="Arial"/>
          <w:sz w:val="22"/>
          <w:szCs w:val="22"/>
        </w:rPr>
        <w:t>postępowania o udzielenie zamówienia publicznego</w:t>
      </w:r>
      <w:r w:rsidRPr="00211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211164">
        <w:rPr>
          <w:rFonts w:ascii="Palatino Linotype" w:hAnsi="Palatino Linotype" w:cs="Arial"/>
          <w:b/>
          <w:sz w:val="22"/>
          <w:szCs w:val="22"/>
        </w:rPr>
        <w:t>„</w:t>
      </w:r>
      <w:r w:rsidRPr="00BD7F3B">
        <w:rPr>
          <w:rFonts w:ascii="Palatino Linotype" w:hAnsi="Palatino Linotype" w:cs="Calibri"/>
          <w:b/>
          <w:sz w:val="22"/>
          <w:szCs w:val="22"/>
        </w:rPr>
        <w:t>Dostawa</w:t>
      </w:r>
      <w:r>
        <w:rPr>
          <w:rFonts w:ascii="Palatino Linotype" w:hAnsi="Palatino Linotype" w:cs="Calibri"/>
          <w:b/>
          <w:sz w:val="22"/>
          <w:szCs w:val="22"/>
        </w:rPr>
        <w:t xml:space="preserve"> produktów leczniczych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z podziałem na </w:t>
      </w:r>
      <w:r>
        <w:rPr>
          <w:rFonts w:ascii="Palatino Linotype" w:hAnsi="Palatino Linotype" w:cs="Calibri"/>
          <w:b/>
          <w:sz w:val="22"/>
          <w:szCs w:val="22"/>
        </w:rPr>
        <w:t>20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pakiet</w:t>
      </w:r>
      <w:r>
        <w:rPr>
          <w:rFonts w:ascii="Palatino Linotype" w:hAnsi="Palatino Linotype" w:cs="Calibri"/>
          <w:b/>
          <w:sz w:val="22"/>
          <w:szCs w:val="22"/>
        </w:rPr>
        <w:t>ów</w:t>
      </w:r>
      <w:r w:rsidRPr="00BD7F3B">
        <w:rPr>
          <w:rFonts w:ascii="Palatino Linotype" w:hAnsi="Palatino Linotype" w:cs="Calibri"/>
          <w:b/>
          <w:sz w:val="22"/>
          <w:szCs w:val="22"/>
        </w:rPr>
        <w:t xml:space="preserve"> dla Szpitala                     im. Św. Jadwigi Śląskiej w Trzebnicy</w:t>
      </w:r>
      <w:r w:rsidRPr="00211164">
        <w:rPr>
          <w:rFonts w:ascii="Palatino Linotype" w:hAnsi="Palatino Linotype" w:cs="Arial"/>
          <w:b/>
          <w:sz w:val="22"/>
          <w:szCs w:val="22"/>
        </w:rPr>
        <w:t>”</w:t>
      </w:r>
      <w:r w:rsidRPr="00211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211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211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3C08A1">
        <w:rPr>
          <w:rFonts w:ascii="Palatino Linotype" w:hAnsi="Palatino Linotype" w:cs="Arial"/>
          <w:sz w:val="22"/>
          <w:szCs w:val="22"/>
        </w:rPr>
        <w:t>, że oferowane produkty są dopuszczone do obrotu i stosowania w pla</w:t>
      </w:r>
      <w:r>
        <w:rPr>
          <w:rFonts w:ascii="Palatino Linotype" w:hAnsi="Palatino Linotype" w:cs="Arial"/>
          <w:sz w:val="22"/>
          <w:szCs w:val="22"/>
        </w:rPr>
        <w:t xml:space="preserve">cówkach służby zdrowia, zgodnie </w:t>
      </w:r>
      <w:r w:rsidRPr="003C08A1">
        <w:rPr>
          <w:rFonts w:ascii="Palatino Linotype" w:hAnsi="Palatino Linotype" w:cs="Arial"/>
          <w:sz w:val="22"/>
          <w:szCs w:val="22"/>
        </w:rPr>
        <w:t xml:space="preserve">z ustawą z dnia 20 maja 2010 o wyrobach medycznych (Dz. </w:t>
      </w:r>
      <w:r>
        <w:rPr>
          <w:rFonts w:ascii="Palatino Linotype" w:hAnsi="Palatino Linotype" w:cs="Arial"/>
          <w:sz w:val="22"/>
          <w:szCs w:val="22"/>
        </w:rPr>
        <w:t>U. 2017</w:t>
      </w:r>
      <w:r w:rsidR="0048558F">
        <w:rPr>
          <w:rFonts w:ascii="Palatino Linotype" w:hAnsi="Palatino Linotype" w:cs="Arial"/>
          <w:sz w:val="22"/>
          <w:szCs w:val="22"/>
        </w:rPr>
        <w:t xml:space="preserve"> poz. 211 </w:t>
      </w:r>
      <w:proofErr w:type="spellStart"/>
      <w:r w:rsidR="0048558F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>
        <w:rPr>
          <w:rFonts w:ascii="Palatino Linotype" w:hAnsi="Palatino Linotype" w:cs="Arial"/>
          <w:sz w:val="22"/>
          <w:szCs w:val="22"/>
        </w:rPr>
        <w:t>. z dnia 03.02.2017r.</w:t>
      </w:r>
      <w:r>
        <w:rPr>
          <w:rFonts w:ascii="Palatino Linotype" w:hAnsi="Palatino Linotype" w:cs="Arial"/>
          <w:sz w:val="22"/>
          <w:szCs w:val="22"/>
        </w:rPr>
        <w:t xml:space="preserve">) </w:t>
      </w:r>
      <w:r w:rsidRPr="003C08A1">
        <w:rPr>
          <w:rFonts w:ascii="Palatino Linotype" w:hAnsi="Palatino Linotype" w:cs="Arial"/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74" w:rsidRDefault="00255B74">
      <w:r>
        <w:separator/>
      </w:r>
    </w:p>
  </w:endnote>
  <w:endnote w:type="continuationSeparator" w:id="0">
    <w:p w:rsidR="00255B74" w:rsidRDefault="00255B74">
      <w:r>
        <w:continuationSeparator/>
      </w:r>
    </w:p>
  </w:endnote>
  <w:endnote w:type="continuationNotice" w:id="1">
    <w:p w:rsidR="00255B74" w:rsidRDefault="00255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74" w:rsidRDefault="00255B74">
      <w:r>
        <w:separator/>
      </w:r>
    </w:p>
  </w:footnote>
  <w:footnote w:type="continuationSeparator" w:id="0">
    <w:p w:rsidR="00255B74" w:rsidRDefault="00255B74">
      <w:r>
        <w:continuationSeparator/>
      </w:r>
    </w:p>
  </w:footnote>
  <w:footnote w:type="continuationNotice" w:id="1">
    <w:p w:rsidR="00255B74" w:rsidRDefault="00255B74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B55DE7">
      <w:rPr>
        <w:rFonts w:ascii="Calibri" w:hAnsi="Calibri"/>
        <w:sz w:val="20"/>
        <w:szCs w:val="20"/>
      </w:rPr>
      <w:t>ZP/5/2017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B55DE7">
      <w:rPr>
        <w:rFonts w:ascii="Calibri" w:hAnsi="Calibri"/>
        <w:sz w:val="20"/>
        <w:szCs w:val="20"/>
      </w:rPr>
      <w:t>ZP/5/2017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7D72-B666-4FDD-BA2D-FD7CC25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11450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Aldona</cp:lastModifiedBy>
  <cp:revision>12</cp:revision>
  <cp:lastPrinted>2017-03-28T12:16:00Z</cp:lastPrinted>
  <dcterms:created xsi:type="dcterms:W3CDTF">2017-03-15T14:11:00Z</dcterms:created>
  <dcterms:modified xsi:type="dcterms:W3CDTF">2017-03-29T09:25:00Z</dcterms:modified>
</cp:coreProperties>
</file>