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93CB77" w14:textId="41ADF3E8" w:rsidR="00AD4F6A" w:rsidRPr="00390164" w:rsidRDefault="00AD4F6A" w:rsidP="0063442C">
      <w:pPr>
        <w:spacing w:line="280" w:lineRule="exact"/>
        <w:jc w:val="right"/>
        <w:rPr>
          <w:rFonts w:ascii="Palatino Linotype" w:hAnsi="Palatino Linotype"/>
          <w:u w:val="single"/>
        </w:rPr>
      </w:pPr>
      <w:r w:rsidRPr="00390164">
        <w:rPr>
          <w:rFonts w:ascii="Palatino Linotype" w:hAnsi="Palatino Linotype"/>
          <w:u w:val="single"/>
        </w:rPr>
        <w:t>Załącznik nr 1</w:t>
      </w:r>
      <w:r w:rsidR="008E12BE" w:rsidRPr="00390164">
        <w:rPr>
          <w:rFonts w:ascii="Palatino Linotype" w:hAnsi="Palatino Linotype"/>
          <w:u w:val="single"/>
        </w:rPr>
        <w:t xml:space="preserve"> do SIWZ</w:t>
      </w:r>
    </w:p>
    <w:p w14:paraId="44ADCAEC" w14:textId="77777777" w:rsidR="00AD4F6A" w:rsidRPr="00390164" w:rsidRDefault="00AD4F6A" w:rsidP="00AD4F6A">
      <w:pPr>
        <w:spacing w:line="280" w:lineRule="exact"/>
        <w:jc w:val="both"/>
        <w:rPr>
          <w:rFonts w:ascii="Palatino Linotype" w:hAnsi="Palatino Linotype"/>
          <w:sz w:val="22"/>
          <w:szCs w:val="22"/>
        </w:rPr>
      </w:pPr>
    </w:p>
    <w:p w14:paraId="2ED8F9C3" w14:textId="77777777" w:rsidR="00AD4F6A" w:rsidRPr="00390164" w:rsidRDefault="00AD4F6A" w:rsidP="00E878BB">
      <w:pPr>
        <w:jc w:val="center"/>
        <w:rPr>
          <w:rFonts w:ascii="Palatino Linotype" w:hAnsi="Palatino Linotype"/>
          <w:b/>
          <w:sz w:val="22"/>
          <w:szCs w:val="22"/>
        </w:rPr>
      </w:pPr>
      <w:r w:rsidRPr="00390164">
        <w:rPr>
          <w:rFonts w:ascii="Palatino Linotype" w:hAnsi="Palatino Linotype"/>
          <w:b/>
          <w:sz w:val="22"/>
          <w:szCs w:val="22"/>
        </w:rPr>
        <w:t>FORMULARZ OFERTOWY</w:t>
      </w:r>
    </w:p>
    <w:p w14:paraId="54F26955" w14:textId="77777777" w:rsidR="00AD4F6A" w:rsidRPr="00390164" w:rsidRDefault="00AD4F6A" w:rsidP="00AD4F6A">
      <w:pPr>
        <w:rPr>
          <w:rFonts w:ascii="Palatino Linotype" w:hAnsi="Palatino Linotype" w:cs="Calibri"/>
        </w:rPr>
      </w:pPr>
    </w:p>
    <w:tbl>
      <w:tblPr>
        <w:tblW w:w="8788" w:type="dxa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2126"/>
        <w:gridCol w:w="851"/>
        <w:gridCol w:w="1134"/>
        <w:gridCol w:w="850"/>
        <w:gridCol w:w="1559"/>
      </w:tblGrid>
      <w:tr w:rsidR="00C221E4" w:rsidRPr="00390164" w14:paraId="2191797A" w14:textId="77777777" w:rsidTr="00B7683B">
        <w:trPr>
          <w:trHeight w:val="981"/>
        </w:trPr>
        <w:tc>
          <w:tcPr>
            <w:tcW w:w="2268" w:type="dxa"/>
            <w:shd w:val="clear" w:color="auto" w:fill="D9D9D9"/>
            <w:vAlign w:val="center"/>
          </w:tcPr>
          <w:p w14:paraId="0934F299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Zamawiający:</w:t>
            </w:r>
          </w:p>
        </w:tc>
        <w:tc>
          <w:tcPr>
            <w:tcW w:w="6520" w:type="dxa"/>
            <w:gridSpan w:val="5"/>
            <w:shd w:val="clear" w:color="auto" w:fill="D9D9D9"/>
            <w:vAlign w:val="center"/>
          </w:tcPr>
          <w:p w14:paraId="6512E96A" w14:textId="259BF2CD" w:rsidR="00C221E4" w:rsidRPr="00390164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  <w:lang w:val="x-none"/>
              </w:rPr>
              <w:t>Szpital im. Św. Jadwigi Śląskiej</w:t>
            </w:r>
            <w:r w:rsidRPr="00390164">
              <w:rPr>
                <w:rFonts w:ascii="Palatino Linotype" w:hAnsi="Palatino Linotype" w:cs="Calibri"/>
                <w:b/>
              </w:rPr>
              <w:t xml:space="preserve"> w Trzebnicy, </w:t>
            </w:r>
            <w:r w:rsidRPr="00390164">
              <w:rPr>
                <w:rFonts w:ascii="Palatino Linotype" w:hAnsi="Palatino Linotype" w:cs="Calibri"/>
                <w:b/>
                <w:lang w:val="x-none"/>
              </w:rPr>
              <w:t>ul. Prusicka 53-55</w:t>
            </w:r>
            <w:r w:rsidRPr="00390164">
              <w:rPr>
                <w:rFonts w:ascii="Palatino Linotype" w:hAnsi="Palatino Linotype" w:cs="Calibri"/>
                <w:b/>
              </w:rPr>
              <w:t xml:space="preserve">, </w:t>
            </w:r>
            <w:r w:rsidRPr="00390164">
              <w:rPr>
                <w:rFonts w:ascii="Palatino Linotype" w:hAnsi="Palatino Linotype" w:cs="Calibri"/>
                <w:b/>
                <w:lang w:val="x-none"/>
              </w:rPr>
              <w:t>55-100 Trzebnica</w:t>
            </w:r>
          </w:p>
        </w:tc>
      </w:tr>
      <w:tr w:rsidR="00B7683B" w:rsidRPr="00390164" w14:paraId="20698BA2" w14:textId="77777777" w:rsidTr="00C125DF">
        <w:trPr>
          <w:trHeight w:val="1407"/>
        </w:trPr>
        <w:tc>
          <w:tcPr>
            <w:tcW w:w="4394" w:type="dxa"/>
            <w:gridSpan w:val="2"/>
            <w:shd w:val="clear" w:color="auto" w:fill="D9D9D9"/>
            <w:vAlign w:val="center"/>
          </w:tcPr>
          <w:p w14:paraId="19AD8C93" w14:textId="7892D92B" w:rsidR="00B7683B" w:rsidRPr="00390164" w:rsidRDefault="00B7683B" w:rsidP="00B7683B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Nazwa Wykonawcy / Wykonawców wspólnie ubiegających się o zamówienie: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18D0E18D" w14:textId="1FE7C642" w:rsidR="00B7683B" w:rsidRPr="00390164" w:rsidRDefault="00B7683B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390164" w14:paraId="5B19A751" w14:textId="77777777" w:rsidTr="00B7683B">
        <w:trPr>
          <w:trHeight w:val="692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0C1E7C2E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Adres Wykonawcy: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088E9847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Ulica, nr domu / nr lokalu: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61748BAC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4F1F21F2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7866204B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00F1E638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390164" w14:paraId="11E260CD" w14:textId="77777777" w:rsidTr="00B7683B">
        <w:trPr>
          <w:trHeight w:val="834"/>
        </w:trPr>
        <w:tc>
          <w:tcPr>
            <w:tcW w:w="2268" w:type="dxa"/>
            <w:vMerge/>
            <w:shd w:val="clear" w:color="auto" w:fill="D9D9D9"/>
            <w:vAlign w:val="center"/>
          </w:tcPr>
          <w:p w14:paraId="0234B861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3B921A09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Miejscowość i kod pocztowy:</w:t>
            </w:r>
          </w:p>
        </w:tc>
        <w:tc>
          <w:tcPr>
            <w:tcW w:w="4394" w:type="dxa"/>
            <w:gridSpan w:val="4"/>
            <w:shd w:val="clear" w:color="auto" w:fill="auto"/>
            <w:vAlign w:val="center"/>
          </w:tcPr>
          <w:p w14:paraId="6EFD98F8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390164" w14:paraId="74946F2F" w14:textId="77777777" w:rsidTr="00B7683B">
        <w:trPr>
          <w:trHeight w:val="420"/>
        </w:trPr>
        <w:tc>
          <w:tcPr>
            <w:tcW w:w="2268" w:type="dxa"/>
            <w:vMerge/>
            <w:shd w:val="clear" w:color="auto" w:fill="D9D9D9"/>
            <w:vAlign w:val="center"/>
          </w:tcPr>
          <w:p w14:paraId="34A851F2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2126" w:type="dxa"/>
            <w:shd w:val="clear" w:color="auto" w:fill="D9D9D9"/>
            <w:vAlign w:val="center"/>
          </w:tcPr>
          <w:p w14:paraId="385C709B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4D58ACEB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5DEE9F91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66C629B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850" w:type="dxa"/>
            <w:shd w:val="clear" w:color="auto" w:fill="D9D9D9"/>
            <w:vAlign w:val="center"/>
          </w:tcPr>
          <w:p w14:paraId="270FA17D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Kraj: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1DB2EF56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390164" w14:paraId="413C0B29" w14:textId="77777777" w:rsidTr="00B7683B">
        <w:trPr>
          <w:trHeight w:val="608"/>
        </w:trPr>
        <w:tc>
          <w:tcPr>
            <w:tcW w:w="2268" w:type="dxa"/>
            <w:shd w:val="clear" w:color="auto" w:fill="D9D9D9"/>
            <w:vAlign w:val="center"/>
          </w:tcPr>
          <w:p w14:paraId="7D7A6012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NIP:</w:t>
            </w:r>
          </w:p>
        </w:tc>
        <w:tc>
          <w:tcPr>
            <w:tcW w:w="2126" w:type="dxa"/>
            <w:shd w:val="clear" w:color="auto" w:fill="auto"/>
            <w:vAlign w:val="center"/>
          </w:tcPr>
          <w:p w14:paraId="5AC4986F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4318CAF1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292E599E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985" w:type="dxa"/>
            <w:gridSpan w:val="2"/>
            <w:shd w:val="clear" w:color="auto" w:fill="D9D9D9"/>
            <w:vAlign w:val="center"/>
          </w:tcPr>
          <w:p w14:paraId="7230C29C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REGON: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53A6CE10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390164" w14:paraId="3B4F4761" w14:textId="77777777" w:rsidTr="00B7683B">
        <w:trPr>
          <w:trHeight w:val="850"/>
        </w:trPr>
        <w:tc>
          <w:tcPr>
            <w:tcW w:w="2268" w:type="dxa"/>
            <w:shd w:val="clear" w:color="auto" w:fill="D9D9D9"/>
            <w:vAlign w:val="center"/>
          </w:tcPr>
          <w:p w14:paraId="17A6EEF6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Wykonawca jest małym lub średnim przedsiębiorcą </w:t>
            </w:r>
            <w:r w:rsidRPr="00390164">
              <w:rPr>
                <w:rFonts w:ascii="Palatino Linotype" w:hAnsi="Palatino Linotype" w:cs="Calibri"/>
                <w:b/>
                <w:vertAlign w:val="superscript"/>
              </w:rPr>
              <w:footnoteReference w:id="2"/>
            </w: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1B1ABFC4" w14:textId="77777777" w:rsidR="008E12BE" w:rsidRPr="00390164" w:rsidRDefault="00C221E4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 xml:space="preserve"> </w:t>
            </w:r>
            <w:r w:rsidR="008E12BE" w:rsidRPr="00390164">
              <w:rPr>
                <w:rFonts w:ascii="Palatino Linotype" w:hAnsi="Palatino Linotype" w:cs="Calibri"/>
                <w:b/>
                <w:sz w:val="36"/>
              </w:rPr>
              <w:t>□</w:t>
            </w:r>
            <w:r w:rsidR="008E12BE" w:rsidRPr="00390164">
              <w:rPr>
                <w:rFonts w:ascii="Palatino Linotype" w:hAnsi="Palatino Linotype" w:cs="Calibri"/>
                <w:b/>
              </w:rPr>
              <w:t xml:space="preserve"> </w:t>
            </w:r>
            <w:r w:rsidRPr="00390164">
              <w:rPr>
                <w:rFonts w:ascii="Palatino Linotype" w:hAnsi="Palatino Linotype" w:cs="Calibri"/>
                <w:b/>
              </w:rPr>
              <w:t xml:space="preserve">TAK  </w:t>
            </w:r>
            <w:r w:rsidR="008E12BE" w:rsidRPr="00390164">
              <w:rPr>
                <w:rFonts w:ascii="Palatino Linotype" w:hAnsi="Palatino Linotype" w:cs="Calibri"/>
                <w:b/>
                <w:sz w:val="36"/>
              </w:rPr>
              <w:t xml:space="preserve">□ </w:t>
            </w:r>
            <w:r w:rsidRPr="00390164">
              <w:rPr>
                <w:rFonts w:ascii="Palatino Linotype" w:hAnsi="Palatino Linotype" w:cs="Calibri"/>
                <w:b/>
              </w:rPr>
              <w:t xml:space="preserve">NIE  </w:t>
            </w:r>
          </w:p>
          <w:p w14:paraId="7A2A1407" w14:textId="6C3B8017" w:rsidR="00C221E4" w:rsidRPr="00390164" w:rsidRDefault="008E12BE" w:rsidP="008E12BE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vertAlign w:val="superscript"/>
              </w:rPr>
              <w:t xml:space="preserve"> </w:t>
            </w:r>
            <w:r w:rsidRPr="00390164">
              <w:rPr>
                <w:rFonts w:ascii="Palatino Linotype" w:hAnsi="Palatino Linotype" w:cs="Calibri"/>
                <w:i/>
                <w:sz w:val="16"/>
              </w:rPr>
              <w:t>(zaznaczyć właściwe)</w:t>
            </w:r>
          </w:p>
        </w:tc>
      </w:tr>
      <w:tr w:rsidR="00C221E4" w:rsidRPr="00390164" w14:paraId="0DAB6DD0" w14:textId="77777777" w:rsidTr="00B7683B">
        <w:trPr>
          <w:trHeight w:val="420"/>
        </w:trPr>
        <w:tc>
          <w:tcPr>
            <w:tcW w:w="2268" w:type="dxa"/>
            <w:shd w:val="clear" w:color="auto" w:fill="D9D9D9"/>
            <w:vAlign w:val="center"/>
          </w:tcPr>
          <w:p w14:paraId="6B72315F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  <w:p w14:paraId="16DD0140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  <w:r w:rsidRPr="00390164">
              <w:rPr>
                <w:rFonts w:ascii="Palatino Linotype" w:hAnsi="Palatino Linotype" w:cs="Calibri"/>
                <w:b/>
              </w:rPr>
              <w:t>Adres do korespondencji</w:t>
            </w:r>
            <w:r w:rsidRPr="00390164">
              <w:rPr>
                <w:rFonts w:ascii="Palatino Linotype" w:hAnsi="Palatino Linotype" w:cs="Calibri"/>
              </w:rPr>
              <w:t>:</w:t>
            </w:r>
          </w:p>
          <w:p w14:paraId="3785B1EB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i/>
              </w:rPr>
            </w:pPr>
            <w:r w:rsidRPr="00390164">
              <w:rPr>
                <w:rFonts w:ascii="Palatino Linotype" w:hAnsi="Palatino Linotype" w:cs="Calibri"/>
                <w:i/>
              </w:rPr>
              <w:t>(jeżeli jest inny niż podany powyżej)</w:t>
            </w:r>
          </w:p>
          <w:p w14:paraId="1F074AA8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  <w:i/>
              </w:rPr>
            </w:pPr>
          </w:p>
        </w:tc>
        <w:tc>
          <w:tcPr>
            <w:tcW w:w="6520" w:type="dxa"/>
            <w:gridSpan w:val="5"/>
            <w:shd w:val="clear" w:color="auto" w:fill="auto"/>
            <w:vAlign w:val="center"/>
          </w:tcPr>
          <w:p w14:paraId="75C7D10A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390164" w14:paraId="65A244E7" w14:textId="77777777" w:rsidTr="00B7683B">
        <w:trPr>
          <w:trHeight w:val="508"/>
        </w:trPr>
        <w:tc>
          <w:tcPr>
            <w:tcW w:w="2268" w:type="dxa"/>
            <w:vMerge w:val="restart"/>
            <w:shd w:val="clear" w:color="auto" w:fill="D9D9D9"/>
            <w:vAlign w:val="center"/>
          </w:tcPr>
          <w:p w14:paraId="04A07DBD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Osoba upoważniona do kontaktu z Zamawiającym:</w:t>
            </w:r>
          </w:p>
        </w:tc>
        <w:tc>
          <w:tcPr>
            <w:tcW w:w="2977" w:type="dxa"/>
            <w:gridSpan w:val="2"/>
            <w:vMerge w:val="restart"/>
            <w:shd w:val="clear" w:color="auto" w:fill="auto"/>
            <w:vAlign w:val="center"/>
          </w:tcPr>
          <w:p w14:paraId="1C045F7A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6ECF9E6A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Telefon: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2DFD3335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  <w:tr w:rsidR="00C221E4" w:rsidRPr="00390164" w14:paraId="13168D9B" w14:textId="77777777" w:rsidTr="00B7683B">
        <w:trPr>
          <w:trHeight w:val="552"/>
        </w:trPr>
        <w:tc>
          <w:tcPr>
            <w:tcW w:w="2268" w:type="dxa"/>
            <w:vMerge/>
            <w:shd w:val="clear" w:color="auto" w:fill="D9D9D9"/>
            <w:vAlign w:val="center"/>
          </w:tcPr>
          <w:p w14:paraId="23947168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</w:rPr>
            </w:pPr>
          </w:p>
        </w:tc>
        <w:tc>
          <w:tcPr>
            <w:tcW w:w="2977" w:type="dxa"/>
            <w:gridSpan w:val="2"/>
            <w:vMerge/>
            <w:shd w:val="clear" w:color="auto" w:fill="auto"/>
            <w:vAlign w:val="center"/>
          </w:tcPr>
          <w:p w14:paraId="10CF6EE9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  <w:tc>
          <w:tcPr>
            <w:tcW w:w="1134" w:type="dxa"/>
            <w:shd w:val="clear" w:color="auto" w:fill="D9D9D9"/>
            <w:vAlign w:val="center"/>
          </w:tcPr>
          <w:p w14:paraId="00DEA91B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  <w:r w:rsidRPr="00390164">
              <w:rPr>
                <w:rFonts w:ascii="Palatino Linotype" w:hAnsi="Palatino Linotype" w:cs="Calibri"/>
                <w:b/>
              </w:rPr>
              <w:t>e-mail:</w:t>
            </w:r>
          </w:p>
        </w:tc>
        <w:tc>
          <w:tcPr>
            <w:tcW w:w="2409" w:type="dxa"/>
            <w:gridSpan w:val="2"/>
            <w:shd w:val="clear" w:color="auto" w:fill="auto"/>
            <w:vAlign w:val="center"/>
          </w:tcPr>
          <w:p w14:paraId="790A16B8" w14:textId="77777777" w:rsidR="00C221E4" w:rsidRPr="00390164" w:rsidRDefault="00C221E4" w:rsidP="00C221E4">
            <w:pPr>
              <w:spacing w:line="280" w:lineRule="exact"/>
              <w:rPr>
                <w:rFonts w:ascii="Palatino Linotype" w:hAnsi="Palatino Linotype" w:cs="Calibri"/>
                <w:b/>
              </w:rPr>
            </w:pPr>
          </w:p>
        </w:tc>
      </w:tr>
    </w:tbl>
    <w:p w14:paraId="74DEE83F" w14:textId="77777777" w:rsidR="00AD4F6A" w:rsidRPr="00390164" w:rsidRDefault="00AD4F6A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43C6A277" w14:textId="77777777" w:rsidR="008E12BE" w:rsidRPr="00390164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3BB320C0" w14:textId="77777777" w:rsidR="008E12BE" w:rsidRPr="00390164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61FC2DE7" w14:textId="77777777" w:rsidR="008E12BE" w:rsidRPr="00390164" w:rsidRDefault="008E12BE" w:rsidP="00AD4F6A">
      <w:pPr>
        <w:spacing w:line="280" w:lineRule="exact"/>
        <w:rPr>
          <w:rFonts w:ascii="Palatino Linotype" w:hAnsi="Palatino Linotype"/>
          <w:sz w:val="22"/>
          <w:szCs w:val="22"/>
        </w:rPr>
      </w:pPr>
    </w:p>
    <w:p w14:paraId="59064AAC" w14:textId="77777777" w:rsidR="00201C2C" w:rsidRPr="00390164" w:rsidRDefault="00AD4F6A" w:rsidP="00201C2C">
      <w:pPr>
        <w:ind w:left="4956" w:firstLine="708"/>
        <w:jc w:val="both"/>
        <w:rPr>
          <w:rFonts w:ascii="Palatino Linotype" w:hAnsi="Palatino Linotype" w:cs="Arial"/>
          <w:szCs w:val="22"/>
        </w:rPr>
      </w:pPr>
      <w:r w:rsidRPr="00390164">
        <w:rPr>
          <w:rFonts w:ascii="Palatino Linotype" w:hAnsi="Palatino Linotype" w:cs="Arial"/>
        </w:rPr>
        <w:tab/>
      </w:r>
      <w:r w:rsidR="008E12BE" w:rsidRPr="00390164">
        <w:rPr>
          <w:rFonts w:ascii="Palatino Linotype" w:hAnsi="Palatino Linotype"/>
        </w:rPr>
        <w:t xml:space="preserve">                                                                                   </w:t>
      </w:r>
      <w:r w:rsidR="00201C2C" w:rsidRPr="00390164">
        <w:rPr>
          <w:rFonts w:ascii="Palatino Linotype" w:hAnsi="Palatino Linotype" w:cs="Arial"/>
          <w:szCs w:val="22"/>
        </w:rPr>
        <w:t>…………………………………………</w:t>
      </w:r>
    </w:p>
    <w:p w14:paraId="616B9235" w14:textId="77777777" w:rsidR="00201C2C" w:rsidRPr="00390164" w:rsidRDefault="00201C2C" w:rsidP="00201C2C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(podpis)</w:t>
      </w:r>
    </w:p>
    <w:p w14:paraId="2680AE3A" w14:textId="77ECF880" w:rsidR="00A0719E" w:rsidRPr="00390164" w:rsidRDefault="00A0719E" w:rsidP="00201C2C">
      <w:pPr>
        <w:rPr>
          <w:rFonts w:ascii="Palatino Linotype" w:hAnsi="Palatino Linotype" w:cs="Arial"/>
        </w:rPr>
      </w:pPr>
    </w:p>
    <w:p w14:paraId="31A8ABEE" w14:textId="77777777" w:rsidR="00795DC0" w:rsidRPr="00390164" w:rsidRDefault="00AD4F6A" w:rsidP="00AD4F6A">
      <w:pPr>
        <w:spacing w:line="360" w:lineRule="auto"/>
        <w:jc w:val="both"/>
        <w:rPr>
          <w:rFonts w:ascii="Palatino Linotype" w:hAnsi="Palatino Linotype" w:cs="Arial"/>
        </w:rPr>
      </w:pPr>
      <w:r w:rsidRPr="00390164">
        <w:rPr>
          <w:rFonts w:ascii="Palatino Linotype" w:hAnsi="Palatino Linotype" w:cs="Arial"/>
        </w:rPr>
        <w:lastRenderedPageBreak/>
        <w:t>W nawiązaniu do ogłoszenia o zamówieniu w trybie przetargu nieograniczonego składam/y ni</w:t>
      </w:r>
      <w:r w:rsidR="00A0719E" w:rsidRPr="00390164">
        <w:rPr>
          <w:rFonts w:ascii="Palatino Linotype" w:hAnsi="Palatino Linotype" w:cs="Arial"/>
        </w:rPr>
        <w:t>niejszą ofertę na </w:t>
      </w:r>
      <w:r w:rsidRPr="00390164">
        <w:rPr>
          <w:rFonts w:ascii="Palatino Linotype" w:hAnsi="Palatino Linotype" w:cs="Arial"/>
        </w:rPr>
        <w:t xml:space="preserve">wykonanie zadania, pn.: </w:t>
      </w:r>
    </w:p>
    <w:p w14:paraId="2ED8A087" w14:textId="2698FD7D" w:rsidR="00795DC0" w:rsidRPr="00390164" w:rsidRDefault="00795DC0" w:rsidP="00795DC0">
      <w:pPr>
        <w:spacing w:line="360" w:lineRule="auto"/>
        <w:jc w:val="center"/>
        <w:rPr>
          <w:rFonts w:ascii="Palatino Linotype" w:hAnsi="Palatino Linotype" w:cs="Calibri"/>
          <w:b/>
          <w:sz w:val="22"/>
          <w:szCs w:val="22"/>
        </w:rPr>
      </w:pPr>
      <w:r w:rsidRPr="00390164">
        <w:rPr>
          <w:rFonts w:ascii="Palatino Linotype" w:hAnsi="Palatino Linotype" w:cs="Calibri"/>
          <w:b/>
          <w:sz w:val="22"/>
          <w:szCs w:val="22"/>
        </w:rPr>
        <w:t>„</w:t>
      </w:r>
      <w:r w:rsidR="00540C84">
        <w:rPr>
          <w:rFonts w:ascii="Palatino Linotype" w:hAnsi="Palatino Linotype" w:cs="Calibri"/>
          <w:b/>
          <w:sz w:val="22"/>
          <w:szCs w:val="22"/>
        </w:rPr>
        <w:t>Ś</w:t>
      </w:r>
      <w:r w:rsidR="00540C84" w:rsidRPr="00540C84">
        <w:rPr>
          <w:rFonts w:ascii="Palatino Linotype" w:hAnsi="Palatino Linotype" w:cs="Calibri"/>
          <w:b/>
          <w:sz w:val="22"/>
          <w:szCs w:val="22"/>
        </w:rPr>
        <w:t>wiadczenie usług odbioru, transportu i unieszkodliwiania odpadów medycznych</w:t>
      </w:r>
      <w:r w:rsidRPr="00390164">
        <w:rPr>
          <w:rFonts w:ascii="Palatino Linotype" w:hAnsi="Palatino Linotype" w:cs="Calibri"/>
          <w:b/>
          <w:sz w:val="22"/>
          <w:szCs w:val="22"/>
        </w:rPr>
        <w:t>”</w:t>
      </w:r>
    </w:p>
    <w:p w14:paraId="75C24F60" w14:textId="77777777" w:rsidR="00795DC0" w:rsidRPr="00390164" w:rsidRDefault="00795DC0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Palatino Linotype" w:eastAsia="Lucida Sans Unicode" w:hAnsi="Palatino Linotype" w:cs="Arial"/>
          <w:color w:val="000000"/>
          <w:kern w:val="3"/>
          <w:lang w:eastAsia="en-US" w:bidi="en-US"/>
        </w:rPr>
      </w:pPr>
      <w:r w:rsidRPr="00390164">
        <w:rPr>
          <w:rFonts w:ascii="Palatino Linotype" w:hAnsi="Palatino Linotype" w:cs="Arial"/>
        </w:rPr>
        <w:t>i</w:t>
      </w:r>
      <w:r w:rsidRPr="00390164">
        <w:rPr>
          <w:rFonts w:ascii="Palatino Linotype" w:hAnsi="Palatino Linotype" w:cs="Arial"/>
          <w:b/>
          <w:sz w:val="24"/>
          <w:szCs w:val="24"/>
        </w:rPr>
        <w:t xml:space="preserve"> </w:t>
      </w:r>
      <w:r w:rsidRPr="00390164">
        <w:rPr>
          <w:rFonts w:ascii="Palatino Linotype" w:eastAsia="Lucida Sans Unicode" w:hAnsi="Palatino Linotype" w:cs="Arial"/>
          <w:color w:val="000000"/>
          <w:kern w:val="3"/>
          <w:lang w:eastAsia="en-US" w:bidi="en-US"/>
        </w:rPr>
        <w:t>oferuję/my wykonanie przedmiotu zamówienia w zakresie objętym SIWZ za łączną:</w:t>
      </w:r>
    </w:p>
    <w:p w14:paraId="3A6BFC9A" w14:textId="77777777" w:rsidR="00795DC0" w:rsidRPr="00390164" w:rsidRDefault="00795DC0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Palatino Linotype" w:eastAsia="Lucida Sans Unicode" w:hAnsi="Palatino Linotype" w:cs="Arial"/>
          <w:color w:val="000000"/>
          <w:kern w:val="3"/>
          <w:sz w:val="10"/>
          <w:szCs w:val="10"/>
          <w:lang w:eastAsia="en-US" w:bidi="en-US"/>
        </w:rPr>
      </w:pPr>
    </w:p>
    <w:p w14:paraId="5BC67AFB" w14:textId="7DEE112C" w:rsidR="00795DC0" w:rsidRPr="00390164" w:rsidRDefault="00F40D2C" w:rsidP="00795DC0">
      <w:pPr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4"/>
          <w:szCs w:val="24"/>
          <w:lang w:eastAsia="en-US" w:bidi="en-US"/>
        </w:rPr>
      </w:pPr>
      <w:r>
        <w:rPr>
          <w:rFonts w:ascii="Palatino Linotype" w:eastAsia="Lucida Sans Unicode" w:hAnsi="Palatino Linotype"/>
          <w:b/>
          <w:color w:val="000000"/>
          <w:kern w:val="1"/>
          <w:lang w:eastAsia="en-US" w:bidi="en-US"/>
        </w:rPr>
        <w:t xml:space="preserve">KRYTERIUM NR </w:t>
      </w:r>
      <w:r w:rsidRPr="00390164">
        <w:rPr>
          <w:rFonts w:ascii="Palatino Linotype" w:eastAsia="Lucida Sans Unicode" w:hAnsi="Palatino Linotype"/>
          <w:b/>
          <w:color w:val="000000"/>
          <w:kern w:val="1"/>
          <w:lang w:eastAsia="en-US" w:bidi="en-US"/>
        </w:rPr>
        <w:t>I</w:t>
      </w:r>
      <w:r>
        <w:rPr>
          <w:rFonts w:ascii="Palatino Linotype" w:eastAsia="Lucida Sans Unicode" w:hAnsi="Palatino Linotype"/>
          <w:b/>
          <w:color w:val="000000"/>
          <w:kern w:val="1"/>
          <w:lang w:eastAsia="en-US" w:bidi="en-US"/>
        </w:rPr>
        <w:t>.</w:t>
      </w:r>
      <w:r w:rsidRPr="00390164">
        <w:rPr>
          <w:rFonts w:ascii="Palatino Linotype" w:eastAsia="Lucida Sans Unicode" w:hAnsi="Palatino Linotype"/>
          <w:color w:val="000000"/>
          <w:kern w:val="1"/>
          <w:lang w:eastAsia="en-US" w:bidi="en-US"/>
        </w:rPr>
        <w:t xml:space="preserve"> </w:t>
      </w:r>
      <w:r w:rsidR="00795DC0" w:rsidRPr="00390164">
        <w:rPr>
          <w:rFonts w:ascii="Palatino Linotype" w:hAnsi="Palatino Linotype"/>
          <w:b/>
          <w:sz w:val="24"/>
          <w:szCs w:val="24"/>
        </w:rPr>
        <w:t xml:space="preserve">Cenę </w:t>
      </w:r>
      <w:r w:rsidR="00795DC0" w:rsidRPr="00390164">
        <w:rPr>
          <w:rFonts w:ascii="Palatino Linotype" w:hAnsi="Palatino Linotype"/>
          <w:b/>
          <w:sz w:val="24"/>
          <w:szCs w:val="24"/>
          <w:u w:val="single"/>
        </w:rPr>
        <w:t>brutto</w:t>
      </w:r>
      <w:r w:rsidR="00795DC0" w:rsidRPr="00390164">
        <w:rPr>
          <w:rFonts w:ascii="Palatino Linotype" w:hAnsi="Palatino Linotype"/>
          <w:b/>
          <w:sz w:val="24"/>
          <w:szCs w:val="24"/>
        </w:rPr>
        <w:t xml:space="preserve">: </w:t>
      </w:r>
      <w:r>
        <w:rPr>
          <w:rFonts w:ascii="Palatino Linotype" w:hAnsi="Palatino Linotype"/>
          <w:b/>
          <w:sz w:val="24"/>
          <w:szCs w:val="24"/>
        </w:rPr>
        <w:t>...............</w:t>
      </w:r>
      <w:r w:rsidR="00795DC0" w:rsidRPr="00390164">
        <w:rPr>
          <w:rFonts w:ascii="Palatino Linotype" w:hAnsi="Palatino Linotype"/>
          <w:b/>
          <w:sz w:val="24"/>
          <w:szCs w:val="24"/>
        </w:rPr>
        <w:t>................................ zł.</w:t>
      </w:r>
    </w:p>
    <w:p w14:paraId="6868E39F" w14:textId="77777777" w:rsidR="00795DC0" w:rsidRPr="004E5590" w:rsidRDefault="00795DC0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</w:rPr>
      </w:pPr>
      <w:r w:rsidRPr="004E5590">
        <w:rPr>
          <w:rFonts w:ascii="Palatino Linotype" w:hAnsi="Palatino Linotype"/>
        </w:rPr>
        <w:t>zgodnie z poniższymi wyliczeniami, w których przyjęto cen</w:t>
      </w:r>
      <w:r w:rsidR="00362B8F" w:rsidRPr="004E5590">
        <w:rPr>
          <w:rFonts w:ascii="Palatino Linotype" w:hAnsi="Palatino Linotype"/>
        </w:rPr>
        <w:t>ę</w:t>
      </w:r>
      <w:r w:rsidRPr="004E5590">
        <w:rPr>
          <w:rFonts w:ascii="Palatino Linotype" w:hAnsi="Palatino Linotype"/>
        </w:rPr>
        <w:t xml:space="preserve"> jednostkow</w:t>
      </w:r>
      <w:r w:rsidR="00362B8F" w:rsidRPr="004E5590">
        <w:rPr>
          <w:rFonts w:ascii="Palatino Linotype" w:hAnsi="Palatino Linotype"/>
        </w:rPr>
        <w:t>ą</w:t>
      </w:r>
      <w:r w:rsidRPr="004E5590">
        <w:rPr>
          <w:rFonts w:ascii="Palatino Linotype" w:hAnsi="Palatino Linotype"/>
        </w:rPr>
        <w:t xml:space="preserve"> do rozliczenia podczas realizacji umowy:</w:t>
      </w:r>
    </w:p>
    <w:tbl>
      <w:tblPr>
        <w:tblW w:w="102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05"/>
        <w:gridCol w:w="1773"/>
        <w:gridCol w:w="1927"/>
        <w:gridCol w:w="1429"/>
        <w:gridCol w:w="887"/>
        <w:gridCol w:w="1505"/>
      </w:tblGrid>
      <w:tr w:rsidR="00F40D2C" w:rsidRPr="004E5590" w14:paraId="4AB0D44D" w14:textId="77777777" w:rsidTr="00F054C4">
        <w:tc>
          <w:tcPr>
            <w:tcW w:w="2788" w:type="dxa"/>
          </w:tcPr>
          <w:p w14:paraId="28DDB40D" w14:textId="77777777" w:rsidR="00F40D2C" w:rsidRPr="004E5590" w:rsidRDefault="00F40D2C" w:rsidP="00F054C4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Przedmiot zamówienia</w:t>
            </w:r>
          </w:p>
        </w:tc>
        <w:tc>
          <w:tcPr>
            <w:tcW w:w="1793" w:type="dxa"/>
          </w:tcPr>
          <w:p w14:paraId="5C5110DE" w14:textId="2196468C" w:rsidR="00F40D2C" w:rsidRPr="004E5590" w:rsidRDefault="00F40D2C" w:rsidP="00F40D2C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 xml:space="preserve">Przewidywana ilość odpadów medycznych </w:t>
            </w:r>
            <w:r w:rsidRPr="004E5590">
              <w:rPr>
                <w:rFonts w:ascii="Palatino Linotype" w:hAnsi="Palatino Linotype"/>
                <w:b/>
                <w:sz w:val="20"/>
              </w:rPr>
              <w:br/>
              <w:t xml:space="preserve">(w kg) </w:t>
            </w:r>
            <w:r w:rsidRPr="004E5590">
              <w:rPr>
                <w:rFonts w:ascii="Palatino Linotype" w:hAnsi="Palatino Linotype"/>
                <w:b/>
                <w:sz w:val="20"/>
              </w:rPr>
              <w:br/>
              <w:t>na okres 36 m-</w:t>
            </w:r>
            <w:proofErr w:type="spellStart"/>
            <w:r w:rsidRPr="004E5590">
              <w:rPr>
                <w:rFonts w:ascii="Palatino Linotype" w:hAnsi="Palatino Linotype"/>
                <w:b/>
                <w:sz w:val="20"/>
              </w:rPr>
              <w:t>cy</w:t>
            </w:r>
            <w:proofErr w:type="spellEnd"/>
          </w:p>
        </w:tc>
        <w:tc>
          <w:tcPr>
            <w:tcW w:w="1701" w:type="dxa"/>
          </w:tcPr>
          <w:p w14:paraId="2D00ECB1" w14:textId="77777777" w:rsidR="00F40D2C" w:rsidRPr="004E5590" w:rsidRDefault="00F40D2C" w:rsidP="00F054C4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 xml:space="preserve">Cena netto (w zł) usługi odbioru, transportu i unieszkodliwiania </w:t>
            </w:r>
          </w:p>
          <w:p w14:paraId="17850630" w14:textId="77777777" w:rsidR="00F40D2C" w:rsidRPr="004E5590" w:rsidRDefault="00F40D2C" w:rsidP="00F054C4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1 kg odpadów</w:t>
            </w:r>
          </w:p>
        </w:tc>
        <w:tc>
          <w:tcPr>
            <w:tcW w:w="1476" w:type="dxa"/>
          </w:tcPr>
          <w:p w14:paraId="654B28A4" w14:textId="77777777" w:rsidR="00F40D2C" w:rsidRPr="004E5590" w:rsidRDefault="00F40D2C" w:rsidP="00F054C4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Wartość netto (w zł)</w:t>
            </w:r>
          </w:p>
          <w:p w14:paraId="0F63072E" w14:textId="77777777" w:rsidR="00F40D2C" w:rsidRPr="004E5590" w:rsidRDefault="00F40D2C" w:rsidP="00F054C4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  <w:p w14:paraId="65171CE4" w14:textId="77777777" w:rsidR="00F40D2C" w:rsidRPr="004E5590" w:rsidRDefault="00F40D2C" w:rsidP="00F054C4">
            <w:pPr>
              <w:pStyle w:val="Bartek"/>
              <w:jc w:val="center"/>
              <w:rPr>
                <w:rFonts w:ascii="Palatino Linotype" w:hAnsi="Palatino Linotype"/>
                <w:sz w:val="20"/>
              </w:rPr>
            </w:pPr>
            <w:r w:rsidRPr="004E5590">
              <w:rPr>
                <w:rFonts w:ascii="Palatino Linotype" w:hAnsi="Palatino Linotype"/>
                <w:sz w:val="20"/>
              </w:rPr>
              <w:t>(kol. 02 x kol. 03)</w:t>
            </w:r>
          </w:p>
        </w:tc>
        <w:tc>
          <w:tcPr>
            <w:tcW w:w="909" w:type="dxa"/>
          </w:tcPr>
          <w:p w14:paraId="42BC44F9" w14:textId="77777777" w:rsidR="00F40D2C" w:rsidRPr="004E5590" w:rsidRDefault="00F40D2C" w:rsidP="00F054C4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VAT %</w:t>
            </w:r>
          </w:p>
        </w:tc>
        <w:tc>
          <w:tcPr>
            <w:tcW w:w="1559" w:type="dxa"/>
          </w:tcPr>
          <w:p w14:paraId="4BAEDEBF" w14:textId="77777777" w:rsidR="00F40D2C" w:rsidRPr="004E5590" w:rsidRDefault="00F40D2C" w:rsidP="00F054C4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Wartość brutto (w zł)</w:t>
            </w:r>
          </w:p>
          <w:p w14:paraId="0EA41A82" w14:textId="77777777" w:rsidR="00F40D2C" w:rsidRPr="004E5590" w:rsidRDefault="00F40D2C" w:rsidP="00F054C4">
            <w:pPr>
              <w:pStyle w:val="Bartek"/>
              <w:jc w:val="center"/>
              <w:rPr>
                <w:rFonts w:ascii="Palatino Linotype" w:hAnsi="Palatino Linotype"/>
                <w:sz w:val="20"/>
              </w:rPr>
            </w:pPr>
          </w:p>
          <w:p w14:paraId="4899ADE4" w14:textId="77777777" w:rsidR="00F40D2C" w:rsidRPr="004E5590" w:rsidRDefault="00F40D2C" w:rsidP="00F054C4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sz w:val="20"/>
              </w:rPr>
              <w:t>(kol. 04 x kol. 05)</w:t>
            </w:r>
          </w:p>
        </w:tc>
      </w:tr>
      <w:tr w:rsidR="00F40D2C" w:rsidRPr="004E5590" w14:paraId="23FF0240" w14:textId="77777777" w:rsidTr="00F054C4">
        <w:tc>
          <w:tcPr>
            <w:tcW w:w="2788" w:type="dxa"/>
          </w:tcPr>
          <w:p w14:paraId="7CCD6AF5" w14:textId="77777777" w:rsidR="00F40D2C" w:rsidRPr="004E5590" w:rsidRDefault="00F40D2C" w:rsidP="00F054C4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01</w:t>
            </w:r>
          </w:p>
        </w:tc>
        <w:tc>
          <w:tcPr>
            <w:tcW w:w="1793" w:type="dxa"/>
          </w:tcPr>
          <w:p w14:paraId="6F8D22CD" w14:textId="77777777" w:rsidR="00F40D2C" w:rsidRPr="004E5590" w:rsidRDefault="00F40D2C" w:rsidP="00F054C4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02</w:t>
            </w:r>
          </w:p>
        </w:tc>
        <w:tc>
          <w:tcPr>
            <w:tcW w:w="1701" w:type="dxa"/>
          </w:tcPr>
          <w:p w14:paraId="147CFE99" w14:textId="77777777" w:rsidR="00F40D2C" w:rsidRPr="004E5590" w:rsidRDefault="00F40D2C" w:rsidP="00F054C4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03</w:t>
            </w:r>
          </w:p>
        </w:tc>
        <w:tc>
          <w:tcPr>
            <w:tcW w:w="1476" w:type="dxa"/>
          </w:tcPr>
          <w:p w14:paraId="1A3FEB42" w14:textId="77777777" w:rsidR="00F40D2C" w:rsidRPr="004E5590" w:rsidRDefault="00F40D2C" w:rsidP="00F054C4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04</w:t>
            </w:r>
          </w:p>
        </w:tc>
        <w:tc>
          <w:tcPr>
            <w:tcW w:w="909" w:type="dxa"/>
          </w:tcPr>
          <w:p w14:paraId="2130F4E2" w14:textId="77777777" w:rsidR="00F40D2C" w:rsidRPr="004E5590" w:rsidRDefault="00F40D2C" w:rsidP="00F054C4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05</w:t>
            </w:r>
          </w:p>
        </w:tc>
        <w:tc>
          <w:tcPr>
            <w:tcW w:w="1559" w:type="dxa"/>
          </w:tcPr>
          <w:p w14:paraId="6E2F3487" w14:textId="77777777" w:rsidR="00F40D2C" w:rsidRPr="004E5590" w:rsidRDefault="00F40D2C" w:rsidP="00F054C4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4E5590">
              <w:rPr>
                <w:rFonts w:ascii="Palatino Linotype" w:hAnsi="Palatino Linotype"/>
                <w:b/>
                <w:sz w:val="20"/>
              </w:rPr>
              <w:t>06</w:t>
            </w:r>
          </w:p>
        </w:tc>
      </w:tr>
      <w:tr w:rsidR="00F40D2C" w:rsidRPr="004E5590" w14:paraId="54ECE274" w14:textId="77777777" w:rsidTr="00F054C4">
        <w:tc>
          <w:tcPr>
            <w:tcW w:w="2788" w:type="dxa"/>
          </w:tcPr>
          <w:p w14:paraId="0906179D" w14:textId="77777777" w:rsidR="00F40D2C" w:rsidRPr="008514CD" w:rsidRDefault="00F40D2C" w:rsidP="00F054C4">
            <w:pPr>
              <w:pStyle w:val="Bartek"/>
              <w:jc w:val="center"/>
              <w:rPr>
                <w:rFonts w:ascii="Palatino Linotype" w:hAnsi="Palatino Linotype"/>
                <w:sz w:val="20"/>
              </w:rPr>
            </w:pPr>
            <w:r w:rsidRPr="008514CD">
              <w:rPr>
                <w:rFonts w:ascii="Palatino Linotype" w:hAnsi="Palatino Linotype"/>
                <w:sz w:val="20"/>
              </w:rPr>
              <w:t xml:space="preserve">Wykonanie usługi odbioru, transportu i unieszkodliwiania odpadów o kodzie 18 01 02*, 18 01 03*, 18 01 06*, </w:t>
            </w:r>
          </w:p>
          <w:p w14:paraId="49C484A7" w14:textId="77777777" w:rsidR="00F40D2C" w:rsidRPr="008514CD" w:rsidRDefault="00F40D2C" w:rsidP="00F054C4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 w:rsidRPr="008514CD">
              <w:rPr>
                <w:rFonts w:ascii="Palatino Linotype" w:hAnsi="Palatino Linotype"/>
                <w:sz w:val="20"/>
              </w:rPr>
              <w:t>15 01 10*, 18 01 01, 18 01 09*</w:t>
            </w:r>
          </w:p>
        </w:tc>
        <w:tc>
          <w:tcPr>
            <w:tcW w:w="1793" w:type="dxa"/>
          </w:tcPr>
          <w:p w14:paraId="1321D15D" w14:textId="77777777" w:rsidR="00F40D2C" w:rsidRPr="008514CD" w:rsidRDefault="00F40D2C" w:rsidP="00F054C4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  <w:p w14:paraId="13699655" w14:textId="1E340E3A" w:rsidR="00F40D2C" w:rsidRPr="008514CD" w:rsidRDefault="008514CD" w:rsidP="00F054C4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  <w:r>
              <w:rPr>
                <w:rFonts w:ascii="Palatino Linotype" w:hAnsi="Palatino Linotype"/>
                <w:sz w:val="20"/>
              </w:rPr>
              <w:t>176 508</w:t>
            </w:r>
            <w:r w:rsidR="00F40D2C" w:rsidRPr="008514CD">
              <w:rPr>
                <w:rFonts w:ascii="Palatino Linotype" w:hAnsi="Palatino Linotype"/>
                <w:sz w:val="20"/>
              </w:rPr>
              <w:t xml:space="preserve"> kg</w:t>
            </w:r>
          </w:p>
        </w:tc>
        <w:tc>
          <w:tcPr>
            <w:tcW w:w="1701" w:type="dxa"/>
          </w:tcPr>
          <w:p w14:paraId="54B90189" w14:textId="77777777" w:rsidR="00F40D2C" w:rsidRPr="004E5590" w:rsidRDefault="00F40D2C" w:rsidP="00F054C4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476" w:type="dxa"/>
          </w:tcPr>
          <w:p w14:paraId="587CC99F" w14:textId="77777777" w:rsidR="00F40D2C" w:rsidRPr="004E5590" w:rsidRDefault="00F40D2C" w:rsidP="00F054C4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909" w:type="dxa"/>
          </w:tcPr>
          <w:p w14:paraId="464FC555" w14:textId="77777777" w:rsidR="00F40D2C" w:rsidRPr="004E5590" w:rsidRDefault="00F40D2C" w:rsidP="00F054C4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  <w:tc>
          <w:tcPr>
            <w:tcW w:w="1559" w:type="dxa"/>
          </w:tcPr>
          <w:p w14:paraId="7D522F48" w14:textId="77777777" w:rsidR="00F40D2C" w:rsidRPr="004E5590" w:rsidRDefault="00F40D2C" w:rsidP="00F054C4">
            <w:pPr>
              <w:pStyle w:val="Bartek"/>
              <w:jc w:val="center"/>
              <w:rPr>
                <w:rFonts w:ascii="Palatino Linotype" w:hAnsi="Palatino Linotype"/>
                <w:b/>
                <w:sz w:val="20"/>
              </w:rPr>
            </w:pPr>
          </w:p>
        </w:tc>
      </w:tr>
    </w:tbl>
    <w:p w14:paraId="7F9F739D" w14:textId="77777777" w:rsidR="00F40D2C" w:rsidRPr="004E5590" w:rsidRDefault="00F40D2C" w:rsidP="00795DC0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hAnsi="Palatino Linotype"/>
        </w:rPr>
      </w:pPr>
    </w:p>
    <w:p w14:paraId="33FCBDB2" w14:textId="77777777" w:rsidR="00F40D2C" w:rsidRPr="004E5590" w:rsidRDefault="00362B8F" w:rsidP="00F40D2C">
      <w:pPr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lang w:eastAsia="en-US" w:bidi="en-US"/>
        </w:rPr>
      </w:pPr>
      <w:r w:rsidRPr="004E5590">
        <w:rPr>
          <w:rFonts w:ascii="Palatino Linotype" w:eastAsia="Lucida Sans Unicode" w:hAnsi="Palatino Linotype"/>
          <w:b/>
          <w:color w:val="000000"/>
          <w:kern w:val="1"/>
          <w:lang w:eastAsia="en-US" w:bidi="en-US"/>
        </w:rPr>
        <w:t>KRYTERIUM NR II</w:t>
      </w:r>
      <w:r w:rsidRPr="004E5590">
        <w:rPr>
          <w:rFonts w:ascii="Palatino Linotype" w:eastAsia="Lucida Sans Unicode" w:hAnsi="Palatino Linotype"/>
          <w:color w:val="000000"/>
          <w:kern w:val="1"/>
          <w:lang w:eastAsia="en-US" w:bidi="en-US"/>
        </w:rPr>
        <w:t xml:space="preserve"> </w:t>
      </w:r>
      <w:r w:rsidR="00F40D2C" w:rsidRPr="004E5590">
        <w:rPr>
          <w:rFonts w:ascii="Palatino Linotype" w:eastAsia="Lucida Sans Unicode" w:hAnsi="Palatino Linotype"/>
          <w:color w:val="000000"/>
          <w:kern w:val="1"/>
          <w:lang w:eastAsia="en-US" w:bidi="en-US"/>
        </w:rPr>
        <w:t>Oświadczam/my, że odbiór odpadów od Zamawiającego będzie miał miejsce:</w:t>
      </w:r>
    </w:p>
    <w:p w14:paraId="02062026" w14:textId="77777777" w:rsidR="00F40D2C" w:rsidRPr="004E5590" w:rsidRDefault="00F40D2C" w:rsidP="00F40D2C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0"/>
          <w:szCs w:val="20"/>
          <w:lang w:bidi="en-US"/>
        </w:rPr>
      </w:pPr>
      <w:r w:rsidRPr="004E5590">
        <w:rPr>
          <w:rFonts w:ascii="Palatino Linotype" w:eastAsia="Lucida Sans Unicode" w:hAnsi="Palatino Linotype"/>
          <w:color w:val="000000"/>
          <w:kern w:val="1"/>
          <w:sz w:val="20"/>
          <w:szCs w:val="20"/>
          <w:lang w:bidi="en-US"/>
        </w:rPr>
        <w:t>2 razy w tygodniu (wtorki, piątki w godz. 7.00-9.00)**</w:t>
      </w:r>
    </w:p>
    <w:p w14:paraId="400BF40C" w14:textId="77777777" w:rsidR="00F40D2C" w:rsidRPr="004E5590" w:rsidRDefault="00F40D2C" w:rsidP="00F40D2C">
      <w:pPr>
        <w:pStyle w:val="Akapitzlist"/>
        <w:widowControl w:val="0"/>
        <w:numPr>
          <w:ilvl w:val="0"/>
          <w:numId w:val="8"/>
        </w:numPr>
        <w:tabs>
          <w:tab w:val="left" w:pos="-29536"/>
          <w:tab w:val="left" w:pos="-24468"/>
          <w:tab w:val="left" w:pos="-9811"/>
        </w:tabs>
        <w:suppressAutoHyphens/>
        <w:spacing w:after="0"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0"/>
          <w:szCs w:val="20"/>
          <w:lang w:bidi="en-US"/>
        </w:rPr>
      </w:pPr>
      <w:r w:rsidRPr="004E5590">
        <w:rPr>
          <w:rFonts w:ascii="Palatino Linotype" w:eastAsia="Lucida Sans Unicode" w:hAnsi="Palatino Linotype"/>
          <w:color w:val="000000"/>
          <w:kern w:val="1"/>
          <w:sz w:val="20"/>
          <w:szCs w:val="20"/>
          <w:lang w:bidi="en-US"/>
        </w:rPr>
        <w:t>3 razy w tygodniu  (poniedziałki, środy, piątki w godz. 7.00-9.00)**</w:t>
      </w:r>
      <w:r w:rsidRPr="004E5590">
        <w:rPr>
          <w:rFonts w:ascii="Palatino Linotype" w:eastAsia="Lucida Sans Unicode" w:hAnsi="Palatino Linotype"/>
          <w:color w:val="000000"/>
          <w:kern w:val="1"/>
          <w:sz w:val="20"/>
          <w:szCs w:val="20"/>
          <w:lang w:bidi="en-US"/>
        </w:rPr>
        <w:tab/>
      </w:r>
    </w:p>
    <w:p w14:paraId="259E4A94" w14:textId="77777777" w:rsidR="00F40D2C" w:rsidRPr="004E5590" w:rsidRDefault="00F40D2C" w:rsidP="00F40D2C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lang w:bidi="en-US"/>
        </w:rPr>
      </w:pPr>
      <w:r w:rsidRPr="004E5590">
        <w:rPr>
          <w:rFonts w:ascii="Palatino Linotype" w:eastAsia="Lucida Sans Unicode" w:hAnsi="Palatino Linotype"/>
          <w:color w:val="000000"/>
          <w:kern w:val="1"/>
          <w:lang w:bidi="en-US"/>
        </w:rPr>
        <w:t xml:space="preserve">**niepotrzebne skreślić </w:t>
      </w:r>
    </w:p>
    <w:p w14:paraId="5AE1C48D" w14:textId="77777777" w:rsidR="004E5590" w:rsidRPr="004E5590" w:rsidRDefault="004E5590" w:rsidP="004E5590">
      <w:pPr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lang w:eastAsia="en-US" w:bidi="en-US"/>
        </w:rPr>
      </w:pPr>
      <w:r w:rsidRPr="004E5590">
        <w:rPr>
          <w:rFonts w:ascii="Palatino Linotype" w:eastAsia="Lucida Sans Unicode" w:hAnsi="Palatino Linotype"/>
          <w:color w:val="000000"/>
          <w:kern w:val="1"/>
          <w:lang w:eastAsia="en-US" w:bidi="en-US"/>
        </w:rPr>
        <w:t>Miejsce i metoda unieszkodliwiania odpadów: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"/>
        <w:gridCol w:w="1418"/>
        <w:gridCol w:w="3819"/>
        <w:gridCol w:w="4111"/>
      </w:tblGrid>
      <w:tr w:rsidR="004E5590" w:rsidRPr="004E5590" w14:paraId="10FE64CF" w14:textId="77777777" w:rsidTr="00F054C4">
        <w:trPr>
          <w:trHeight w:val="1466"/>
        </w:trPr>
        <w:tc>
          <w:tcPr>
            <w:tcW w:w="541" w:type="dxa"/>
            <w:vAlign w:val="center"/>
          </w:tcPr>
          <w:p w14:paraId="223E494A" w14:textId="77777777" w:rsidR="004E5590" w:rsidRPr="004E5590" w:rsidRDefault="004E5590" w:rsidP="00F054C4">
            <w:pPr>
              <w:jc w:val="center"/>
              <w:rPr>
                <w:rFonts w:ascii="Palatino Linotype" w:hAnsi="Palatino Linotype"/>
                <w:b/>
              </w:rPr>
            </w:pPr>
            <w:r w:rsidRPr="004E5590">
              <w:rPr>
                <w:rFonts w:ascii="Palatino Linotype" w:hAnsi="Palatino Linotype"/>
                <w:b/>
              </w:rPr>
              <w:t>Lp.</w:t>
            </w:r>
          </w:p>
        </w:tc>
        <w:tc>
          <w:tcPr>
            <w:tcW w:w="1418" w:type="dxa"/>
            <w:vAlign w:val="center"/>
          </w:tcPr>
          <w:p w14:paraId="4A8E5D38" w14:textId="77777777" w:rsidR="004E5590" w:rsidRPr="004E5590" w:rsidRDefault="004E5590" w:rsidP="00F054C4">
            <w:pPr>
              <w:jc w:val="center"/>
              <w:rPr>
                <w:rFonts w:ascii="Palatino Linotype" w:hAnsi="Palatino Linotype"/>
                <w:b/>
              </w:rPr>
            </w:pPr>
            <w:r w:rsidRPr="004E5590">
              <w:rPr>
                <w:rFonts w:ascii="Palatino Linotype" w:hAnsi="Palatino Linotype"/>
                <w:b/>
              </w:rPr>
              <w:t>Kod odpadu</w:t>
            </w:r>
          </w:p>
        </w:tc>
        <w:tc>
          <w:tcPr>
            <w:tcW w:w="3819" w:type="dxa"/>
            <w:vAlign w:val="center"/>
          </w:tcPr>
          <w:p w14:paraId="529B162B" w14:textId="77777777" w:rsidR="004E5590" w:rsidRPr="004E5590" w:rsidRDefault="004E5590" w:rsidP="00F054C4">
            <w:pPr>
              <w:jc w:val="center"/>
              <w:rPr>
                <w:rFonts w:ascii="Palatino Linotype" w:hAnsi="Palatino Linotype"/>
                <w:b/>
              </w:rPr>
            </w:pPr>
            <w:r w:rsidRPr="004E5590">
              <w:rPr>
                <w:rFonts w:ascii="Palatino Linotype" w:hAnsi="Palatino Linotype"/>
                <w:b/>
              </w:rPr>
              <w:t>Miejsce unieszkodliwiania</w:t>
            </w:r>
          </w:p>
          <w:p w14:paraId="22AE4DE2" w14:textId="77777777" w:rsidR="004E5590" w:rsidRPr="004E5590" w:rsidRDefault="004E5590" w:rsidP="00F054C4">
            <w:pPr>
              <w:jc w:val="center"/>
              <w:rPr>
                <w:rFonts w:ascii="Palatino Linotype" w:hAnsi="Palatino Linotype"/>
                <w:b/>
              </w:rPr>
            </w:pPr>
            <w:r w:rsidRPr="004E5590">
              <w:rPr>
                <w:rFonts w:ascii="Palatino Linotype" w:hAnsi="Palatino Linotype"/>
                <w:b/>
              </w:rPr>
              <w:t>(należy wskazać adres)</w:t>
            </w:r>
          </w:p>
          <w:p w14:paraId="13EE9DE9" w14:textId="6978E6BD" w:rsidR="004E5590" w:rsidRPr="004E5590" w:rsidRDefault="004E5590" w:rsidP="004E5590">
            <w:pPr>
              <w:jc w:val="center"/>
              <w:rPr>
                <w:rFonts w:ascii="Palatino Linotype" w:hAnsi="Palatino Linotype"/>
                <w:b/>
              </w:rPr>
            </w:pPr>
            <w:r w:rsidRPr="004E5590">
              <w:rPr>
                <w:rFonts w:ascii="Palatino Linotype" w:hAnsi="Palatino Linotype"/>
                <w:i/>
              </w:rPr>
              <w:t xml:space="preserve">adres zgodny z zezwoleniem, o którym mowa w </w:t>
            </w:r>
            <w:r>
              <w:rPr>
                <w:rFonts w:ascii="Palatino Linotype" w:hAnsi="Palatino Linotype"/>
                <w:i/>
              </w:rPr>
              <w:t xml:space="preserve">Rozdz. V, </w:t>
            </w:r>
            <w:r w:rsidRPr="004E5590">
              <w:rPr>
                <w:rFonts w:ascii="Palatino Linotype" w:hAnsi="Palatino Linotype"/>
                <w:i/>
              </w:rPr>
              <w:t xml:space="preserve">pkt </w:t>
            </w:r>
            <w:r>
              <w:rPr>
                <w:rFonts w:ascii="Palatino Linotype" w:hAnsi="Palatino Linotype"/>
                <w:i/>
              </w:rPr>
              <w:t>2</w:t>
            </w:r>
            <w:r w:rsidRPr="004E5590">
              <w:rPr>
                <w:rFonts w:ascii="Palatino Linotype" w:hAnsi="Palatino Linotype"/>
                <w:i/>
              </w:rPr>
              <w:t xml:space="preserve">.1.1 i </w:t>
            </w:r>
            <w:r>
              <w:rPr>
                <w:rFonts w:ascii="Palatino Linotype" w:hAnsi="Palatino Linotype"/>
                <w:i/>
              </w:rPr>
              <w:t>5.1.1</w:t>
            </w:r>
            <w:r w:rsidRPr="004E5590">
              <w:rPr>
                <w:rFonts w:ascii="Palatino Linotype" w:hAnsi="Palatino Linotype"/>
                <w:i/>
              </w:rPr>
              <w:t xml:space="preserve"> SIWZ</w:t>
            </w:r>
          </w:p>
        </w:tc>
        <w:tc>
          <w:tcPr>
            <w:tcW w:w="4111" w:type="dxa"/>
            <w:vAlign w:val="center"/>
          </w:tcPr>
          <w:p w14:paraId="442CC012" w14:textId="77777777" w:rsidR="004E5590" w:rsidRPr="004E5590" w:rsidRDefault="004E5590" w:rsidP="00F054C4">
            <w:pPr>
              <w:jc w:val="center"/>
              <w:rPr>
                <w:rFonts w:ascii="Palatino Linotype" w:hAnsi="Palatino Linotype"/>
                <w:b/>
              </w:rPr>
            </w:pPr>
            <w:r w:rsidRPr="004E5590">
              <w:rPr>
                <w:rFonts w:ascii="Palatino Linotype" w:hAnsi="Palatino Linotype"/>
                <w:b/>
              </w:rPr>
              <w:t>Metoda unieszkodliwiania</w:t>
            </w:r>
          </w:p>
          <w:p w14:paraId="03D156DF" w14:textId="0ADEFA97" w:rsidR="004E5590" w:rsidRPr="004E5590" w:rsidRDefault="004E5590" w:rsidP="00F26F22">
            <w:pPr>
              <w:ind w:left="70"/>
              <w:jc w:val="center"/>
              <w:rPr>
                <w:rFonts w:ascii="Palatino Linotype" w:hAnsi="Palatino Linotype"/>
                <w:i/>
              </w:rPr>
            </w:pPr>
            <w:r w:rsidRPr="004E5590">
              <w:rPr>
                <w:rFonts w:ascii="Palatino Linotype" w:hAnsi="Palatino Linotype"/>
                <w:i/>
              </w:rPr>
              <w:t xml:space="preserve">wg Rozporządzenia Ministra Zdrowia z dnia </w:t>
            </w:r>
            <w:r w:rsidRPr="004E5590">
              <w:rPr>
                <w:rFonts w:ascii="Palatino Linotype" w:hAnsi="Palatino Linotype"/>
                <w:i/>
              </w:rPr>
              <w:br/>
              <w:t>2</w:t>
            </w:r>
            <w:r w:rsidR="00F26F22">
              <w:rPr>
                <w:rFonts w:ascii="Palatino Linotype" w:hAnsi="Palatino Linotype"/>
                <w:i/>
              </w:rPr>
              <w:t>1</w:t>
            </w:r>
            <w:r w:rsidRPr="004E5590">
              <w:rPr>
                <w:rFonts w:ascii="Palatino Linotype" w:hAnsi="Palatino Linotype"/>
                <w:i/>
              </w:rPr>
              <w:t xml:space="preserve"> </w:t>
            </w:r>
            <w:r w:rsidR="00F26F22">
              <w:rPr>
                <w:rFonts w:ascii="Palatino Linotype" w:hAnsi="Palatino Linotype"/>
                <w:i/>
              </w:rPr>
              <w:t>października</w:t>
            </w:r>
            <w:r w:rsidRPr="004E5590">
              <w:rPr>
                <w:rFonts w:ascii="Palatino Linotype" w:hAnsi="Palatino Linotype"/>
                <w:i/>
              </w:rPr>
              <w:t xml:space="preserve"> 20</w:t>
            </w:r>
            <w:r w:rsidR="00F26F22">
              <w:rPr>
                <w:rFonts w:ascii="Palatino Linotype" w:hAnsi="Palatino Linotype"/>
                <w:i/>
              </w:rPr>
              <w:t>16</w:t>
            </w:r>
            <w:r w:rsidRPr="004E5590">
              <w:rPr>
                <w:rFonts w:ascii="Palatino Linotype" w:hAnsi="Palatino Linotype"/>
                <w:i/>
              </w:rPr>
              <w:t xml:space="preserve"> r. w sprawie </w:t>
            </w:r>
            <w:r w:rsidR="00F26F22">
              <w:rPr>
                <w:rFonts w:ascii="Palatino Linotype" w:hAnsi="Palatino Linotype"/>
                <w:i/>
              </w:rPr>
              <w:t>wymagań                i sposobów</w:t>
            </w:r>
            <w:r w:rsidRPr="004E5590">
              <w:rPr>
                <w:rFonts w:ascii="Palatino Linotype" w:hAnsi="Palatino Linotype"/>
                <w:i/>
              </w:rPr>
              <w:t xml:space="preserve"> unieszkodliwiania odpadów medycznych i weterynaryjnych </w:t>
            </w:r>
            <w:r w:rsidRPr="004E5590">
              <w:rPr>
                <w:rFonts w:ascii="Palatino Linotype" w:hAnsi="Palatino Linotype"/>
                <w:i/>
              </w:rPr>
              <w:br/>
              <w:t>(</w:t>
            </w:r>
            <w:r w:rsidR="00F26F22">
              <w:rPr>
                <w:rFonts w:ascii="Palatino Linotype" w:hAnsi="Palatino Linotype"/>
                <w:i/>
              </w:rPr>
              <w:t>Dz.U.2016.1819)</w:t>
            </w:r>
          </w:p>
        </w:tc>
      </w:tr>
      <w:tr w:rsidR="004E5590" w:rsidRPr="004E5590" w14:paraId="63106357" w14:textId="77777777" w:rsidTr="00F054C4">
        <w:trPr>
          <w:trHeight w:val="397"/>
        </w:trPr>
        <w:tc>
          <w:tcPr>
            <w:tcW w:w="541" w:type="dxa"/>
          </w:tcPr>
          <w:p w14:paraId="0A6E0ABB" w14:textId="77777777" w:rsidR="004E5590" w:rsidRPr="004E5590" w:rsidRDefault="004E5590" w:rsidP="00F054C4">
            <w:pPr>
              <w:rPr>
                <w:rFonts w:ascii="Palatino Linotype" w:hAnsi="Palatino Linotype"/>
              </w:rPr>
            </w:pPr>
            <w:r w:rsidRPr="004E5590">
              <w:rPr>
                <w:rFonts w:ascii="Palatino Linotype" w:hAnsi="Palatino Linotype"/>
              </w:rPr>
              <w:t>1.</w:t>
            </w:r>
          </w:p>
        </w:tc>
        <w:tc>
          <w:tcPr>
            <w:tcW w:w="1418" w:type="dxa"/>
          </w:tcPr>
          <w:p w14:paraId="3A9E5DE2" w14:textId="77777777" w:rsidR="004E5590" w:rsidRPr="008514CD" w:rsidRDefault="004E5590" w:rsidP="00F054C4">
            <w:pPr>
              <w:jc w:val="center"/>
              <w:rPr>
                <w:rFonts w:ascii="Palatino Linotype" w:hAnsi="Palatino Linotype"/>
              </w:rPr>
            </w:pPr>
            <w:r w:rsidRPr="008514CD">
              <w:rPr>
                <w:rFonts w:ascii="Palatino Linotype" w:hAnsi="Palatino Linotype"/>
              </w:rPr>
              <w:t>18 01 02*</w:t>
            </w:r>
          </w:p>
        </w:tc>
        <w:tc>
          <w:tcPr>
            <w:tcW w:w="3819" w:type="dxa"/>
          </w:tcPr>
          <w:p w14:paraId="6884788C" w14:textId="77777777" w:rsidR="004E5590" w:rsidRPr="004E5590" w:rsidRDefault="004E5590" w:rsidP="00F054C4">
            <w:pPr>
              <w:rPr>
                <w:rFonts w:ascii="Palatino Linotype" w:hAnsi="Palatino Linotype"/>
              </w:rPr>
            </w:pPr>
          </w:p>
        </w:tc>
        <w:tc>
          <w:tcPr>
            <w:tcW w:w="4111" w:type="dxa"/>
          </w:tcPr>
          <w:p w14:paraId="3D117DB5" w14:textId="77777777" w:rsidR="004E5590" w:rsidRPr="004E5590" w:rsidRDefault="004E5590" w:rsidP="00F054C4">
            <w:pPr>
              <w:rPr>
                <w:rFonts w:ascii="Palatino Linotype" w:hAnsi="Palatino Linotype"/>
              </w:rPr>
            </w:pPr>
          </w:p>
        </w:tc>
      </w:tr>
      <w:tr w:rsidR="004E5590" w:rsidRPr="004E5590" w14:paraId="0B3D78CB" w14:textId="77777777" w:rsidTr="00F054C4">
        <w:trPr>
          <w:trHeight w:val="397"/>
        </w:trPr>
        <w:tc>
          <w:tcPr>
            <w:tcW w:w="541" w:type="dxa"/>
          </w:tcPr>
          <w:p w14:paraId="06BFF19A" w14:textId="77777777" w:rsidR="004E5590" w:rsidRPr="004E5590" w:rsidRDefault="004E5590" w:rsidP="00F054C4">
            <w:pPr>
              <w:rPr>
                <w:rFonts w:ascii="Palatino Linotype" w:hAnsi="Palatino Linotype"/>
              </w:rPr>
            </w:pPr>
            <w:r w:rsidRPr="004E5590">
              <w:rPr>
                <w:rFonts w:ascii="Palatino Linotype" w:hAnsi="Palatino Linotype"/>
              </w:rPr>
              <w:t>2.</w:t>
            </w:r>
          </w:p>
        </w:tc>
        <w:tc>
          <w:tcPr>
            <w:tcW w:w="1418" w:type="dxa"/>
          </w:tcPr>
          <w:p w14:paraId="0CA45121" w14:textId="77777777" w:rsidR="004E5590" w:rsidRPr="008514CD" w:rsidRDefault="004E5590" w:rsidP="00F054C4">
            <w:pPr>
              <w:jc w:val="center"/>
              <w:rPr>
                <w:rFonts w:ascii="Palatino Linotype" w:hAnsi="Palatino Linotype"/>
              </w:rPr>
            </w:pPr>
            <w:r w:rsidRPr="008514CD">
              <w:rPr>
                <w:rFonts w:ascii="Palatino Linotype" w:hAnsi="Palatino Linotype"/>
              </w:rPr>
              <w:t>18 01 03*</w:t>
            </w:r>
          </w:p>
        </w:tc>
        <w:tc>
          <w:tcPr>
            <w:tcW w:w="3819" w:type="dxa"/>
          </w:tcPr>
          <w:p w14:paraId="16C90A99" w14:textId="77777777" w:rsidR="004E5590" w:rsidRPr="004E5590" w:rsidRDefault="004E5590" w:rsidP="00F054C4">
            <w:pPr>
              <w:rPr>
                <w:rFonts w:ascii="Palatino Linotype" w:hAnsi="Palatino Linotype"/>
              </w:rPr>
            </w:pPr>
          </w:p>
        </w:tc>
        <w:tc>
          <w:tcPr>
            <w:tcW w:w="4111" w:type="dxa"/>
          </w:tcPr>
          <w:p w14:paraId="39A85E7B" w14:textId="77777777" w:rsidR="004E5590" w:rsidRPr="004E5590" w:rsidRDefault="004E5590" w:rsidP="00F054C4">
            <w:pPr>
              <w:rPr>
                <w:rFonts w:ascii="Palatino Linotype" w:hAnsi="Palatino Linotype"/>
              </w:rPr>
            </w:pPr>
          </w:p>
        </w:tc>
      </w:tr>
      <w:tr w:rsidR="004E5590" w:rsidRPr="004E5590" w14:paraId="46337D3E" w14:textId="77777777" w:rsidTr="00F054C4">
        <w:trPr>
          <w:trHeight w:val="397"/>
        </w:trPr>
        <w:tc>
          <w:tcPr>
            <w:tcW w:w="541" w:type="dxa"/>
          </w:tcPr>
          <w:p w14:paraId="504FAAA2" w14:textId="77777777" w:rsidR="004E5590" w:rsidRPr="004E5590" w:rsidRDefault="004E5590" w:rsidP="00F054C4">
            <w:pPr>
              <w:rPr>
                <w:rFonts w:ascii="Palatino Linotype" w:hAnsi="Palatino Linotype"/>
              </w:rPr>
            </w:pPr>
            <w:r w:rsidRPr="004E5590">
              <w:rPr>
                <w:rFonts w:ascii="Palatino Linotype" w:hAnsi="Palatino Linotype"/>
              </w:rPr>
              <w:t>3.</w:t>
            </w:r>
          </w:p>
        </w:tc>
        <w:tc>
          <w:tcPr>
            <w:tcW w:w="1418" w:type="dxa"/>
          </w:tcPr>
          <w:p w14:paraId="1B51ED1C" w14:textId="77777777" w:rsidR="004E5590" w:rsidRPr="008514CD" w:rsidRDefault="004E5590" w:rsidP="00F054C4">
            <w:pPr>
              <w:jc w:val="center"/>
              <w:rPr>
                <w:rFonts w:ascii="Palatino Linotype" w:hAnsi="Palatino Linotype"/>
              </w:rPr>
            </w:pPr>
            <w:r w:rsidRPr="008514CD">
              <w:rPr>
                <w:rFonts w:ascii="Palatino Linotype" w:hAnsi="Palatino Linotype"/>
              </w:rPr>
              <w:t>18 01 06*</w:t>
            </w:r>
          </w:p>
        </w:tc>
        <w:tc>
          <w:tcPr>
            <w:tcW w:w="3819" w:type="dxa"/>
          </w:tcPr>
          <w:p w14:paraId="3101FFFF" w14:textId="77777777" w:rsidR="004E5590" w:rsidRPr="004E5590" w:rsidRDefault="004E5590" w:rsidP="00F054C4">
            <w:pPr>
              <w:rPr>
                <w:rFonts w:ascii="Palatino Linotype" w:hAnsi="Palatino Linotype"/>
              </w:rPr>
            </w:pPr>
          </w:p>
        </w:tc>
        <w:tc>
          <w:tcPr>
            <w:tcW w:w="4111" w:type="dxa"/>
          </w:tcPr>
          <w:p w14:paraId="34C6B5A6" w14:textId="77777777" w:rsidR="004E5590" w:rsidRPr="004E5590" w:rsidRDefault="004E5590" w:rsidP="00F054C4">
            <w:pPr>
              <w:rPr>
                <w:rFonts w:ascii="Palatino Linotype" w:hAnsi="Palatino Linotype"/>
              </w:rPr>
            </w:pPr>
          </w:p>
        </w:tc>
      </w:tr>
      <w:tr w:rsidR="004E5590" w:rsidRPr="004E5590" w14:paraId="2CC973A4" w14:textId="77777777" w:rsidTr="00F054C4">
        <w:trPr>
          <w:trHeight w:val="397"/>
        </w:trPr>
        <w:tc>
          <w:tcPr>
            <w:tcW w:w="541" w:type="dxa"/>
          </w:tcPr>
          <w:p w14:paraId="4058887E" w14:textId="77777777" w:rsidR="004E5590" w:rsidRPr="004E5590" w:rsidRDefault="004E5590" w:rsidP="00F054C4">
            <w:pPr>
              <w:rPr>
                <w:rFonts w:ascii="Palatino Linotype" w:hAnsi="Palatino Linotype"/>
              </w:rPr>
            </w:pPr>
            <w:r w:rsidRPr="004E5590">
              <w:rPr>
                <w:rFonts w:ascii="Palatino Linotype" w:hAnsi="Palatino Linotype"/>
              </w:rPr>
              <w:t>4.</w:t>
            </w:r>
          </w:p>
        </w:tc>
        <w:tc>
          <w:tcPr>
            <w:tcW w:w="1418" w:type="dxa"/>
          </w:tcPr>
          <w:p w14:paraId="1F7922DE" w14:textId="77777777" w:rsidR="004E5590" w:rsidRPr="008514CD" w:rsidRDefault="004E5590" w:rsidP="00F054C4">
            <w:pPr>
              <w:jc w:val="center"/>
              <w:rPr>
                <w:rFonts w:ascii="Palatino Linotype" w:hAnsi="Palatino Linotype"/>
              </w:rPr>
            </w:pPr>
            <w:r w:rsidRPr="008514CD">
              <w:rPr>
                <w:rFonts w:ascii="Palatino Linotype" w:hAnsi="Palatino Linotype"/>
              </w:rPr>
              <w:t>15 01 10*</w:t>
            </w:r>
          </w:p>
        </w:tc>
        <w:tc>
          <w:tcPr>
            <w:tcW w:w="3819" w:type="dxa"/>
          </w:tcPr>
          <w:p w14:paraId="053B5101" w14:textId="77777777" w:rsidR="004E5590" w:rsidRPr="004E5590" w:rsidRDefault="004E5590" w:rsidP="00F054C4">
            <w:pPr>
              <w:rPr>
                <w:rFonts w:ascii="Palatino Linotype" w:hAnsi="Palatino Linotype"/>
              </w:rPr>
            </w:pPr>
          </w:p>
        </w:tc>
        <w:tc>
          <w:tcPr>
            <w:tcW w:w="4111" w:type="dxa"/>
          </w:tcPr>
          <w:p w14:paraId="4F9F493C" w14:textId="77777777" w:rsidR="004E5590" w:rsidRPr="004E5590" w:rsidRDefault="004E5590" w:rsidP="00F054C4">
            <w:pPr>
              <w:rPr>
                <w:rFonts w:ascii="Palatino Linotype" w:hAnsi="Palatino Linotype"/>
              </w:rPr>
            </w:pPr>
          </w:p>
        </w:tc>
      </w:tr>
      <w:tr w:rsidR="004E5590" w:rsidRPr="004E5590" w14:paraId="603AA855" w14:textId="77777777" w:rsidTr="00F054C4">
        <w:trPr>
          <w:trHeight w:val="397"/>
        </w:trPr>
        <w:tc>
          <w:tcPr>
            <w:tcW w:w="541" w:type="dxa"/>
          </w:tcPr>
          <w:p w14:paraId="4766232F" w14:textId="77777777" w:rsidR="004E5590" w:rsidRPr="004E5590" w:rsidRDefault="004E5590" w:rsidP="00F054C4">
            <w:pPr>
              <w:rPr>
                <w:rFonts w:ascii="Palatino Linotype" w:hAnsi="Palatino Linotype"/>
              </w:rPr>
            </w:pPr>
            <w:r w:rsidRPr="004E5590">
              <w:rPr>
                <w:rFonts w:ascii="Palatino Linotype" w:hAnsi="Palatino Linotype"/>
              </w:rPr>
              <w:t>5.</w:t>
            </w:r>
          </w:p>
        </w:tc>
        <w:tc>
          <w:tcPr>
            <w:tcW w:w="1418" w:type="dxa"/>
          </w:tcPr>
          <w:p w14:paraId="34609C4A" w14:textId="77777777" w:rsidR="004E5590" w:rsidRPr="008514CD" w:rsidRDefault="004E5590" w:rsidP="00F054C4">
            <w:pPr>
              <w:jc w:val="center"/>
              <w:rPr>
                <w:rFonts w:ascii="Palatino Linotype" w:hAnsi="Palatino Linotype"/>
              </w:rPr>
            </w:pPr>
            <w:r w:rsidRPr="008514CD">
              <w:rPr>
                <w:rFonts w:ascii="Palatino Linotype" w:hAnsi="Palatino Linotype"/>
              </w:rPr>
              <w:t>18 01 01</w:t>
            </w:r>
          </w:p>
        </w:tc>
        <w:tc>
          <w:tcPr>
            <w:tcW w:w="3819" w:type="dxa"/>
          </w:tcPr>
          <w:p w14:paraId="79589108" w14:textId="77777777" w:rsidR="004E5590" w:rsidRPr="004E5590" w:rsidRDefault="004E5590" w:rsidP="00F054C4">
            <w:pPr>
              <w:rPr>
                <w:rFonts w:ascii="Palatino Linotype" w:hAnsi="Palatino Linotype"/>
              </w:rPr>
            </w:pPr>
          </w:p>
        </w:tc>
        <w:tc>
          <w:tcPr>
            <w:tcW w:w="4111" w:type="dxa"/>
          </w:tcPr>
          <w:p w14:paraId="55C0CB0D" w14:textId="77777777" w:rsidR="004E5590" w:rsidRPr="004E5590" w:rsidRDefault="004E5590" w:rsidP="00F054C4">
            <w:pPr>
              <w:rPr>
                <w:rFonts w:ascii="Palatino Linotype" w:hAnsi="Palatino Linotype"/>
              </w:rPr>
            </w:pPr>
          </w:p>
        </w:tc>
      </w:tr>
      <w:tr w:rsidR="004E5590" w:rsidRPr="004E5590" w14:paraId="77514563" w14:textId="77777777" w:rsidTr="00F054C4">
        <w:trPr>
          <w:trHeight w:val="397"/>
        </w:trPr>
        <w:tc>
          <w:tcPr>
            <w:tcW w:w="541" w:type="dxa"/>
          </w:tcPr>
          <w:p w14:paraId="4558B353" w14:textId="77777777" w:rsidR="004E5590" w:rsidRPr="004E5590" w:rsidRDefault="004E5590" w:rsidP="00F054C4">
            <w:pPr>
              <w:rPr>
                <w:rFonts w:ascii="Palatino Linotype" w:hAnsi="Palatino Linotype"/>
              </w:rPr>
            </w:pPr>
            <w:r w:rsidRPr="004E5590">
              <w:rPr>
                <w:rFonts w:ascii="Palatino Linotype" w:hAnsi="Palatino Linotype"/>
              </w:rPr>
              <w:t>6.</w:t>
            </w:r>
          </w:p>
        </w:tc>
        <w:tc>
          <w:tcPr>
            <w:tcW w:w="1418" w:type="dxa"/>
          </w:tcPr>
          <w:p w14:paraId="76E446F3" w14:textId="77777777" w:rsidR="004E5590" w:rsidRPr="008514CD" w:rsidRDefault="004E5590" w:rsidP="00F054C4">
            <w:pPr>
              <w:jc w:val="center"/>
              <w:rPr>
                <w:rFonts w:ascii="Palatino Linotype" w:hAnsi="Palatino Linotype"/>
              </w:rPr>
            </w:pPr>
            <w:r w:rsidRPr="008514CD">
              <w:rPr>
                <w:rFonts w:ascii="Palatino Linotype" w:hAnsi="Palatino Linotype"/>
              </w:rPr>
              <w:t>18 01 09*</w:t>
            </w:r>
          </w:p>
        </w:tc>
        <w:tc>
          <w:tcPr>
            <w:tcW w:w="3819" w:type="dxa"/>
          </w:tcPr>
          <w:p w14:paraId="2E82C347" w14:textId="77777777" w:rsidR="004E5590" w:rsidRPr="004E5590" w:rsidRDefault="004E5590" w:rsidP="00F054C4">
            <w:pPr>
              <w:rPr>
                <w:rFonts w:ascii="Palatino Linotype" w:hAnsi="Palatino Linotype"/>
              </w:rPr>
            </w:pPr>
          </w:p>
        </w:tc>
        <w:tc>
          <w:tcPr>
            <w:tcW w:w="4111" w:type="dxa"/>
          </w:tcPr>
          <w:p w14:paraId="698A3CF4" w14:textId="77777777" w:rsidR="004E5590" w:rsidRPr="004E5590" w:rsidRDefault="004E5590" w:rsidP="00F054C4">
            <w:pPr>
              <w:rPr>
                <w:rFonts w:ascii="Palatino Linotype" w:hAnsi="Palatino Linotype"/>
              </w:rPr>
            </w:pPr>
          </w:p>
        </w:tc>
      </w:tr>
    </w:tbl>
    <w:p w14:paraId="03DFE4A0" w14:textId="77777777" w:rsidR="004E5590" w:rsidRPr="004E5590" w:rsidRDefault="004E5590" w:rsidP="004E5590">
      <w:pPr>
        <w:widowControl w:val="0"/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lang w:eastAsia="en-US" w:bidi="en-US"/>
        </w:rPr>
      </w:pPr>
    </w:p>
    <w:p w14:paraId="577DCAB8" w14:textId="3200C422" w:rsidR="00201C2C" w:rsidRPr="00874945" w:rsidRDefault="00201C2C" w:rsidP="00201C2C">
      <w:pPr>
        <w:pStyle w:val="Akapitzlist"/>
        <w:numPr>
          <w:ilvl w:val="0"/>
          <w:numId w:val="6"/>
        </w:numPr>
        <w:jc w:val="both"/>
        <w:rPr>
          <w:rFonts w:ascii="Palatino Linotype" w:hAnsi="Palatino Linotype" w:cs="Arial"/>
          <w:sz w:val="20"/>
          <w:szCs w:val="20"/>
        </w:rPr>
      </w:pPr>
      <w:r w:rsidRPr="00874945">
        <w:rPr>
          <w:rFonts w:ascii="Palatino Linotype" w:hAnsi="Palatino Linotype" w:cs="Arial"/>
          <w:sz w:val="20"/>
          <w:szCs w:val="20"/>
        </w:rPr>
        <w:t xml:space="preserve">Termin wykonania zamówienia: </w:t>
      </w:r>
      <w:r w:rsidR="00572845" w:rsidRPr="00874945">
        <w:rPr>
          <w:rFonts w:ascii="Palatino Linotype" w:hAnsi="Palatino Linotype" w:cs="Arial"/>
          <w:sz w:val="20"/>
          <w:szCs w:val="20"/>
        </w:rPr>
        <w:t>36</w:t>
      </w:r>
      <w:r w:rsidRPr="00874945">
        <w:rPr>
          <w:rFonts w:ascii="Palatino Linotype" w:hAnsi="Palatino Linotype" w:cs="Arial"/>
          <w:sz w:val="20"/>
          <w:szCs w:val="20"/>
        </w:rPr>
        <w:t xml:space="preserve"> miesięcy od dnia następującego po dniu podpisania umowy.</w:t>
      </w:r>
    </w:p>
    <w:p w14:paraId="5CDCE46D" w14:textId="50376112" w:rsidR="00F11BB4" w:rsidRPr="00874945" w:rsidRDefault="00201C2C" w:rsidP="00201C2C">
      <w:pPr>
        <w:pStyle w:val="Akapitzlist"/>
        <w:numPr>
          <w:ilvl w:val="0"/>
          <w:numId w:val="6"/>
        </w:numPr>
        <w:jc w:val="both"/>
        <w:rPr>
          <w:rFonts w:ascii="Palatino Linotype" w:hAnsi="Palatino Linotype" w:cs="Arial"/>
          <w:sz w:val="20"/>
          <w:szCs w:val="20"/>
        </w:rPr>
      </w:pPr>
      <w:r w:rsidRPr="00874945">
        <w:rPr>
          <w:rFonts w:ascii="Palatino Linotype" w:hAnsi="Palatino Linotype" w:cs="Arial"/>
          <w:sz w:val="20"/>
          <w:szCs w:val="20"/>
        </w:rPr>
        <w:t>Warunki płatności: przelew w terminie 60 dni, licząc od daty otrzymania faktury za dany miesiąc rozliczeniowy</w:t>
      </w:r>
      <w:r w:rsidR="00874945">
        <w:rPr>
          <w:rFonts w:ascii="Palatino Linotype" w:hAnsi="Palatino Linotype" w:cs="Arial"/>
          <w:sz w:val="20"/>
          <w:szCs w:val="20"/>
        </w:rPr>
        <w:t>.</w:t>
      </w:r>
      <w:r w:rsidR="00F11BB4" w:rsidRPr="00874945">
        <w:rPr>
          <w:rFonts w:ascii="Palatino Linotype" w:hAnsi="Palatino Linotype" w:cs="Arial"/>
          <w:sz w:val="20"/>
          <w:szCs w:val="20"/>
        </w:rPr>
        <w:t xml:space="preserve">                                                                                                    </w:t>
      </w:r>
    </w:p>
    <w:p w14:paraId="7BAC9D03" w14:textId="13130F52" w:rsidR="00A728FF" w:rsidRPr="00390164" w:rsidRDefault="00C73A4B" w:rsidP="00FF63F3">
      <w:pPr>
        <w:widowControl w:val="0"/>
        <w:numPr>
          <w:ilvl w:val="0"/>
          <w:numId w:val="6"/>
        </w:numPr>
        <w:tabs>
          <w:tab w:val="left" w:pos="-29536"/>
          <w:tab w:val="left" w:pos="-24468"/>
          <w:tab w:val="left" w:pos="-9811"/>
        </w:tabs>
        <w:suppressAutoHyphens/>
        <w:spacing w:line="360" w:lineRule="auto"/>
        <w:jc w:val="both"/>
        <w:textAlignment w:val="baseline"/>
        <w:rPr>
          <w:rFonts w:ascii="Palatino Linotype" w:eastAsia="Lucida Sans Unicode" w:hAnsi="Palatino Linotype"/>
          <w:color w:val="000000"/>
          <w:kern w:val="1"/>
          <w:sz w:val="24"/>
          <w:szCs w:val="24"/>
          <w:lang w:eastAsia="en-US" w:bidi="en-US"/>
        </w:rPr>
      </w:pPr>
      <w:r w:rsidRPr="00874945">
        <w:rPr>
          <w:rFonts w:ascii="Palatino Linotype" w:eastAsia="Lucida Sans Unicode" w:hAnsi="Palatino Linotype"/>
          <w:color w:val="000000"/>
          <w:kern w:val="1"/>
          <w:lang w:eastAsia="en-US" w:bidi="en-US"/>
        </w:rPr>
        <w:t xml:space="preserve">Oświadczam/my, </w:t>
      </w:r>
      <w:r w:rsidR="00513B64" w:rsidRPr="00874945">
        <w:rPr>
          <w:rFonts w:ascii="Palatino Linotype" w:eastAsia="Lucida Sans Unicode" w:hAnsi="Palatino Linotype"/>
          <w:color w:val="000000"/>
          <w:kern w:val="1"/>
          <w:lang w:eastAsia="en-US" w:bidi="en-US"/>
        </w:rPr>
        <w:t xml:space="preserve">że </w:t>
      </w:r>
      <w:r w:rsidRPr="00874945">
        <w:rPr>
          <w:rFonts w:ascii="Palatino Linotype" w:eastAsia="Lucida Sans Unicode" w:hAnsi="Palatino Linotype"/>
          <w:color w:val="000000"/>
          <w:kern w:val="1"/>
          <w:lang w:eastAsia="en-US" w:bidi="en-US"/>
        </w:rPr>
        <w:t>usługi dotyczące</w:t>
      </w:r>
      <w:r w:rsidR="00513B64" w:rsidRPr="00874945">
        <w:rPr>
          <w:rFonts w:ascii="Palatino Linotype" w:eastAsia="Lucida Sans Unicode" w:hAnsi="Palatino Linotype"/>
          <w:color w:val="000000"/>
          <w:kern w:val="1"/>
          <w:lang w:eastAsia="en-US" w:bidi="en-US"/>
        </w:rPr>
        <w:t xml:space="preserve"> przedmiotu zamówienia</w:t>
      </w:r>
      <w:r w:rsidR="00513B64" w:rsidRPr="00390164">
        <w:rPr>
          <w:rFonts w:ascii="Palatino Linotype" w:eastAsia="Lucida Sans Unicode" w:hAnsi="Palatino Linotype"/>
          <w:color w:val="000000"/>
          <w:kern w:val="1"/>
          <w:lang w:eastAsia="en-US" w:bidi="en-US"/>
        </w:rPr>
        <w:t xml:space="preserve"> </w:t>
      </w:r>
      <w:r w:rsidR="00513B64" w:rsidRPr="00390164">
        <w:rPr>
          <w:rFonts w:ascii="Palatino Linotype" w:eastAsia="Lucida Sans Unicode" w:hAnsi="Palatino Linotype"/>
          <w:b/>
          <w:color w:val="000000"/>
          <w:kern w:val="1"/>
          <w:lang w:eastAsia="en-US" w:bidi="en-US"/>
        </w:rPr>
        <w:t>będ</w:t>
      </w:r>
      <w:r w:rsidRPr="00390164">
        <w:rPr>
          <w:rFonts w:ascii="Palatino Linotype" w:eastAsia="Lucida Sans Unicode" w:hAnsi="Palatino Linotype"/>
          <w:b/>
          <w:color w:val="000000"/>
          <w:kern w:val="1"/>
          <w:lang w:eastAsia="en-US" w:bidi="en-US"/>
        </w:rPr>
        <w:t>ą</w:t>
      </w:r>
      <w:r w:rsidR="00513B64" w:rsidRPr="00390164">
        <w:rPr>
          <w:rFonts w:ascii="Palatino Linotype" w:eastAsia="Lucida Sans Unicode" w:hAnsi="Palatino Linotype"/>
          <w:b/>
          <w:color w:val="000000"/>
          <w:kern w:val="1"/>
          <w:lang w:eastAsia="en-US" w:bidi="en-US"/>
        </w:rPr>
        <w:t xml:space="preserve"> prowadzić</w:t>
      </w:r>
      <w:r w:rsidR="0058765E" w:rsidRPr="00390164">
        <w:rPr>
          <w:rFonts w:ascii="Palatino Linotype" w:eastAsia="Lucida Sans Unicode" w:hAnsi="Palatino Linotype"/>
          <w:b/>
          <w:color w:val="000000"/>
          <w:kern w:val="1"/>
          <w:lang w:eastAsia="en-US" w:bidi="en-US"/>
        </w:rPr>
        <w:t>/ nie będą prowadzić</w:t>
      </w:r>
      <w:r w:rsidR="00FD18E9" w:rsidRPr="00390164">
        <w:rPr>
          <w:rFonts w:ascii="Palatino Linotype" w:eastAsia="Lucida Sans Unicode" w:hAnsi="Palatino Linotype"/>
          <w:color w:val="000000"/>
          <w:kern w:val="1"/>
          <w:lang w:eastAsia="en-US" w:bidi="en-US"/>
        </w:rPr>
        <w:t xml:space="preserve"> </w:t>
      </w:r>
      <w:r w:rsidR="0058765E" w:rsidRPr="00390164">
        <w:rPr>
          <w:rFonts w:ascii="Palatino Linotype" w:eastAsia="Lucida Sans Unicode" w:hAnsi="Palatino Linotype"/>
          <w:b/>
          <w:i/>
          <w:color w:val="000000"/>
          <w:kern w:val="1"/>
          <w:lang w:eastAsia="en-US" w:bidi="en-US"/>
        </w:rPr>
        <w:t>(niepotrzebne skreślić)</w:t>
      </w:r>
      <w:r w:rsidR="0058765E" w:rsidRPr="00390164">
        <w:rPr>
          <w:rFonts w:ascii="Palatino Linotype" w:eastAsia="Lucida Sans Unicode" w:hAnsi="Palatino Linotype"/>
          <w:color w:val="000000"/>
          <w:kern w:val="1"/>
          <w:lang w:eastAsia="en-US" w:bidi="en-US"/>
        </w:rPr>
        <w:t xml:space="preserve"> </w:t>
      </w:r>
      <w:r w:rsidR="00FD18E9" w:rsidRPr="00390164">
        <w:rPr>
          <w:rFonts w:ascii="Palatino Linotype" w:eastAsia="Lucida Sans Unicode" w:hAnsi="Palatino Linotype"/>
          <w:color w:val="000000"/>
          <w:kern w:val="1"/>
          <w:lang w:eastAsia="en-US" w:bidi="en-US"/>
        </w:rPr>
        <w:t>do powstania u </w:t>
      </w:r>
      <w:r w:rsidR="00513B64" w:rsidRPr="00390164">
        <w:rPr>
          <w:rFonts w:ascii="Palatino Linotype" w:eastAsia="Lucida Sans Unicode" w:hAnsi="Palatino Linotype"/>
          <w:color w:val="000000"/>
          <w:kern w:val="1"/>
          <w:lang w:eastAsia="en-US" w:bidi="en-US"/>
        </w:rPr>
        <w:t>Zamawiającego obowiązku pod</w:t>
      </w:r>
      <w:r w:rsidR="003751EE" w:rsidRPr="00390164">
        <w:rPr>
          <w:rFonts w:ascii="Palatino Linotype" w:eastAsia="Lucida Sans Unicode" w:hAnsi="Palatino Linotype"/>
          <w:color w:val="000000"/>
          <w:kern w:val="1"/>
          <w:lang w:eastAsia="en-US" w:bidi="en-US"/>
        </w:rPr>
        <w:t>atkowego zgodnie z przepisami o </w:t>
      </w:r>
      <w:r w:rsidR="00513B64" w:rsidRPr="00390164">
        <w:rPr>
          <w:rFonts w:ascii="Palatino Linotype" w:eastAsia="Lucida Sans Unicode" w:hAnsi="Palatino Linotype"/>
          <w:color w:val="000000"/>
          <w:kern w:val="1"/>
          <w:lang w:eastAsia="en-US" w:bidi="en-US"/>
        </w:rPr>
        <w:t>podatku o</w:t>
      </w:r>
      <w:r w:rsidR="00FD18E9" w:rsidRPr="00390164">
        <w:rPr>
          <w:rFonts w:ascii="Palatino Linotype" w:eastAsia="Lucida Sans Unicode" w:hAnsi="Palatino Linotype"/>
          <w:color w:val="000000"/>
          <w:kern w:val="1"/>
          <w:lang w:eastAsia="en-US" w:bidi="en-US"/>
        </w:rPr>
        <w:t xml:space="preserve">d towarów i usług. </w:t>
      </w:r>
      <w:r w:rsidR="003751EE" w:rsidRPr="00390164">
        <w:rPr>
          <w:rFonts w:ascii="Palatino Linotype" w:eastAsia="Lucida Sans Unicode" w:hAnsi="Palatino Linotype"/>
          <w:color w:val="000000"/>
          <w:kern w:val="1"/>
          <w:lang w:eastAsia="en-US" w:bidi="en-US"/>
        </w:rPr>
        <w:t>(</w:t>
      </w:r>
      <w:r w:rsidR="00FD18E9" w:rsidRPr="00390164">
        <w:rPr>
          <w:rFonts w:ascii="Palatino Linotype" w:eastAsia="Lucida Sans Unicode" w:hAnsi="Palatino Linotype"/>
          <w:color w:val="000000"/>
          <w:kern w:val="1"/>
          <w:lang w:eastAsia="en-US" w:bidi="en-US"/>
        </w:rPr>
        <w:t>W</w:t>
      </w:r>
      <w:r w:rsidR="003751EE" w:rsidRPr="00390164">
        <w:rPr>
          <w:rFonts w:ascii="Palatino Linotype" w:eastAsia="Lucida Sans Unicode" w:hAnsi="Palatino Linotype"/>
          <w:color w:val="000000"/>
          <w:kern w:val="1"/>
          <w:lang w:eastAsia="en-US" w:bidi="en-US"/>
        </w:rPr>
        <w:t xml:space="preserve"> przypadku potwierdzenia, że usługi dotyczące przedmiotu zamówienia będą prowadzić do powstania u Zamawiającego obowiązku podatkowego zgodnie z przepisami o podatku od towarów i usług  </w:t>
      </w:r>
      <w:r w:rsidR="00513B64" w:rsidRPr="00390164">
        <w:rPr>
          <w:rFonts w:ascii="Palatino Linotype" w:eastAsia="Lucida Sans Unicode" w:hAnsi="Palatino Linotype"/>
          <w:color w:val="000000"/>
          <w:kern w:val="1"/>
          <w:lang w:eastAsia="en-US" w:bidi="en-US"/>
        </w:rPr>
        <w:t>, podan</w:t>
      </w:r>
      <w:r w:rsidR="002F6D72" w:rsidRPr="00390164">
        <w:rPr>
          <w:rFonts w:ascii="Palatino Linotype" w:eastAsia="Lucida Sans Unicode" w:hAnsi="Palatino Linotype"/>
          <w:color w:val="000000"/>
          <w:kern w:val="1"/>
          <w:lang w:eastAsia="en-US" w:bidi="en-US"/>
        </w:rPr>
        <w:t>a</w:t>
      </w:r>
      <w:r w:rsidR="00513B64" w:rsidRPr="00390164">
        <w:rPr>
          <w:rFonts w:ascii="Palatino Linotype" w:eastAsia="Lucida Sans Unicode" w:hAnsi="Palatino Linotype"/>
          <w:color w:val="000000"/>
          <w:kern w:val="1"/>
          <w:lang w:eastAsia="en-US" w:bidi="en-US"/>
        </w:rPr>
        <w:t xml:space="preserve"> powyżej w pkt 1 cen</w:t>
      </w:r>
      <w:r w:rsidR="002F6D72" w:rsidRPr="00390164">
        <w:rPr>
          <w:rFonts w:ascii="Palatino Linotype" w:eastAsia="Lucida Sans Unicode" w:hAnsi="Palatino Linotype"/>
          <w:color w:val="000000"/>
          <w:kern w:val="1"/>
          <w:lang w:eastAsia="en-US" w:bidi="en-US"/>
        </w:rPr>
        <w:t>a</w:t>
      </w:r>
      <w:r w:rsidR="00513B64" w:rsidRPr="00390164">
        <w:rPr>
          <w:rFonts w:ascii="Palatino Linotype" w:eastAsia="Lucida Sans Unicode" w:hAnsi="Palatino Linotype"/>
          <w:color w:val="000000"/>
          <w:kern w:val="1"/>
          <w:lang w:eastAsia="en-US" w:bidi="en-US"/>
        </w:rPr>
        <w:t xml:space="preserve"> </w:t>
      </w:r>
      <w:r w:rsidR="002F6D72" w:rsidRPr="00390164">
        <w:rPr>
          <w:rFonts w:ascii="Palatino Linotype" w:eastAsia="Lucida Sans Unicode" w:hAnsi="Palatino Linotype"/>
          <w:color w:val="000000"/>
          <w:kern w:val="1"/>
          <w:lang w:eastAsia="en-US" w:bidi="en-US"/>
        </w:rPr>
        <w:t>jest</w:t>
      </w:r>
      <w:r w:rsidR="00513B64" w:rsidRPr="00390164">
        <w:rPr>
          <w:rFonts w:ascii="Palatino Linotype" w:eastAsia="Lucida Sans Unicode" w:hAnsi="Palatino Linotype"/>
          <w:color w:val="000000"/>
          <w:kern w:val="1"/>
          <w:lang w:eastAsia="en-US" w:bidi="en-US"/>
        </w:rPr>
        <w:t xml:space="preserve"> cen</w:t>
      </w:r>
      <w:r w:rsidR="002F6D72" w:rsidRPr="00390164">
        <w:rPr>
          <w:rFonts w:ascii="Palatino Linotype" w:eastAsia="Lucida Sans Unicode" w:hAnsi="Palatino Linotype"/>
          <w:color w:val="000000"/>
          <w:kern w:val="1"/>
          <w:lang w:eastAsia="en-US" w:bidi="en-US"/>
        </w:rPr>
        <w:t>ą</w:t>
      </w:r>
      <w:r w:rsidR="00513B64" w:rsidRPr="00390164">
        <w:rPr>
          <w:rFonts w:ascii="Palatino Linotype" w:eastAsia="Lucida Sans Unicode" w:hAnsi="Palatino Linotype"/>
          <w:color w:val="000000"/>
          <w:kern w:val="1"/>
          <w:lang w:eastAsia="en-US" w:bidi="en-US"/>
        </w:rPr>
        <w:t xml:space="preserve"> netto</w:t>
      </w:r>
      <w:r w:rsidR="008F266E" w:rsidRPr="00390164">
        <w:rPr>
          <w:rFonts w:ascii="Palatino Linotype" w:eastAsia="Lucida Sans Unicode" w:hAnsi="Palatino Linotype"/>
          <w:color w:val="000000"/>
          <w:kern w:val="1"/>
          <w:lang w:eastAsia="en-US" w:bidi="en-US"/>
        </w:rPr>
        <w:t>)</w:t>
      </w:r>
      <w:r w:rsidR="00513B64" w:rsidRPr="00390164">
        <w:rPr>
          <w:rFonts w:ascii="Palatino Linotype" w:hAnsi="Palatino Linotype"/>
          <w:i/>
        </w:rPr>
        <w:t>.</w:t>
      </w:r>
    </w:p>
    <w:p w14:paraId="281077CC" w14:textId="77777777" w:rsidR="00AD4F6A" w:rsidRPr="00390164" w:rsidRDefault="00AD4F6A" w:rsidP="003047AE">
      <w:pPr>
        <w:numPr>
          <w:ilvl w:val="0"/>
          <w:numId w:val="6"/>
        </w:numPr>
        <w:suppressAutoHyphens/>
        <w:spacing w:line="360" w:lineRule="auto"/>
        <w:jc w:val="both"/>
        <w:rPr>
          <w:rFonts w:ascii="Palatino Linotype" w:hAnsi="Palatino Linotype" w:cs="Arial"/>
          <w:b/>
          <w:bCs/>
          <w:sz w:val="22"/>
          <w:szCs w:val="22"/>
        </w:rPr>
      </w:pPr>
      <w:r w:rsidRPr="00390164">
        <w:rPr>
          <w:rFonts w:ascii="Palatino Linotype" w:hAnsi="Palatino Linotype" w:cs="Arial"/>
          <w:b/>
          <w:bCs/>
          <w:sz w:val="22"/>
          <w:szCs w:val="22"/>
        </w:rPr>
        <w:t>OŚWIADCZENIA</w:t>
      </w:r>
    </w:p>
    <w:p w14:paraId="2445CAFE" w14:textId="77777777" w:rsidR="00AD4F6A" w:rsidRPr="00390164" w:rsidRDefault="00AD4F6A" w:rsidP="00A1551C">
      <w:pPr>
        <w:widowControl w:val="0"/>
        <w:numPr>
          <w:ilvl w:val="0"/>
          <w:numId w:val="7"/>
        </w:numPr>
        <w:suppressAutoHyphens/>
        <w:spacing w:line="360" w:lineRule="auto"/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</w:rPr>
        <w:t xml:space="preserve">Zamówienie wykonamy </w:t>
      </w:r>
      <w:r w:rsidRPr="00390164">
        <w:rPr>
          <w:rFonts w:ascii="Palatino Linotype" w:hAnsi="Palatino Linotype"/>
          <w:u w:val="single"/>
        </w:rPr>
        <w:t>sami/z udziałem</w:t>
      </w:r>
      <w:r w:rsidRPr="00390164">
        <w:rPr>
          <w:rFonts w:ascii="Palatino Linotype" w:hAnsi="Palatino Linotype"/>
        </w:rPr>
        <w:t xml:space="preserve"> podwykonawcy (podwykonawców) </w:t>
      </w:r>
      <w:r w:rsidRPr="00390164">
        <w:rPr>
          <w:rFonts w:ascii="Palatino Linotype" w:hAnsi="Palatino Linotype"/>
          <w:i/>
        </w:rPr>
        <w:t>– niepotrzebne skreślić</w:t>
      </w:r>
    </w:p>
    <w:p w14:paraId="2489436C" w14:textId="77777777" w:rsidR="00AD4F6A" w:rsidRPr="00390164" w:rsidRDefault="00AD4F6A" w:rsidP="00AD4F6A">
      <w:pPr>
        <w:widowControl w:val="0"/>
        <w:suppressAutoHyphens/>
        <w:spacing w:line="280" w:lineRule="exact"/>
        <w:ind w:left="360"/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14:paraId="40EC5536" w14:textId="77777777" w:rsidR="00AD4F6A" w:rsidRPr="00390164" w:rsidRDefault="00503DA2" w:rsidP="00AD4F6A">
      <w:pPr>
        <w:jc w:val="center"/>
        <w:rPr>
          <w:rFonts w:ascii="Palatino Linotype" w:hAnsi="Palatino Linotype"/>
          <w:sz w:val="16"/>
          <w:szCs w:val="16"/>
        </w:rPr>
      </w:pPr>
      <w:r w:rsidRPr="00390164">
        <w:rPr>
          <w:rFonts w:ascii="Palatino Linotype" w:hAnsi="Palatino Linotype"/>
          <w:sz w:val="16"/>
          <w:szCs w:val="16"/>
        </w:rPr>
        <w:t>(</w:t>
      </w:r>
      <w:r w:rsidR="00AD4F6A" w:rsidRPr="00390164">
        <w:rPr>
          <w:rFonts w:ascii="Palatino Linotype" w:hAnsi="Palatino Linotype"/>
          <w:sz w:val="16"/>
          <w:szCs w:val="16"/>
        </w:rPr>
        <w:t>jeżeli dotyczy – należy wskazać zakres prac powierzony podwykonawcy/podwykonawc</w:t>
      </w:r>
      <w:r w:rsidRPr="00390164">
        <w:rPr>
          <w:rFonts w:ascii="Palatino Linotype" w:hAnsi="Palatino Linotype"/>
          <w:sz w:val="16"/>
          <w:szCs w:val="16"/>
        </w:rPr>
        <w:t>om</w:t>
      </w:r>
      <w:r w:rsidR="00AD4F6A" w:rsidRPr="00390164">
        <w:rPr>
          <w:rFonts w:ascii="Palatino Linotype" w:hAnsi="Palatino Linotype"/>
          <w:sz w:val="16"/>
          <w:szCs w:val="16"/>
        </w:rPr>
        <w:t>)</w:t>
      </w:r>
    </w:p>
    <w:p w14:paraId="458DBD54" w14:textId="77777777" w:rsidR="00AD4F6A" w:rsidRPr="00390164" w:rsidRDefault="00AD4F6A" w:rsidP="00AD4F6A">
      <w:pPr>
        <w:jc w:val="both"/>
        <w:rPr>
          <w:rFonts w:ascii="Palatino Linotype" w:hAnsi="Palatino Linotype"/>
          <w:sz w:val="10"/>
          <w:szCs w:val="10"/>
        </w:rPr>
      </w:pPr>
      <w:r w:rsidRPr="00390164">
        <w:rPr>
          <w:rFonts w:ascii="Palatino Linotype" w:hAnsi="Palatino Linotype"/>
          <w:sz w:val="22"/>
          <w:szCs w:val="22"/>
        </w:rPr>
        <w:t xml:space="preserve">     </w:t>
      </w:r>
    </w:p>
    <w:p w14:paraId="69A508A5" w14:textId="77777777" w:rsidR="00AD4F6A" w:rsidRPr="00390164" w:rsidRDefault="00AD4F6A" w:rsidP="00A1551C">
      <w:pPr>
        <w:widowControl w:val="0"/>
        <w:numPr>
          <w:ilvl w:val="0"/>
          <w:numId w:val="7"/>
        </w:numPr>
        <w:suppressAutoHyphens/>
        <w:spacing w:line="360" w:lineRule="auto"/>
        <w:ind w:left="357" w:hanging="357"/>
        <w:jc w:val="both"/>
        <w:rPr>
          <w:rFonts w:ascii="Palatino Linotype" w:hAnsi="Palatino Linotype"/>
        </w:rPr>
      </w:pPr>
      <w:r w:rsidRPr="00390164">
        <w:rPr>
          <w:rFonts w:ascii="Palatino Linotype" w:hAnsi="Palatino Linotype"/>
        </w:rPr>
        <w:t>Oświadczam/my, że uważam/my się związany/i niniejszą ofertą przez czas wskazany w SIWZ.</w:t>
      </w:r>
    </w:p>
    <w:p w14:paraId="38CDAF1F" w14:textId="7E2B02AE" w:rsidR="00890FDB" w:rsidRPr="00890FDB" w:rsidRDefault="00890FDB" w:rsidP="00890FDB">
      <w:pPr>
        <w:widowControl w:val="0"/>
        <w:numPr>
          <w:ilvl w:val="0"/>
          <w:numId w:val="7"/>
        </w:numPr>
        <w:suppressAutoHyphens/>
        <w:spacing w:line="360" w:lineRule="auto"/>
        <w:ind w:left="357" w:hanging="357"/>
        <w:jc w:val="both"/>
        <w:rPr>
          <w:rFonts w:ascii="Palatino Linotype" w:hAnsi="Palatino Linotype"/>
        </w:rPr>
      </w:pPr>
      <w:r w:rsidRPr="00890FDB">
        <w:rPr>
          <w:rFonts w:ascii="Palatino Linotype" w:hAnsi="Palatino Linotype"/>
        </w:rPr>
        <w:t xml:space="preserve">Oświadczam/my, że zapoznałem/liśmy się z treścią wzoru umowy stanowiącego załącznik nr </w:t>
      </w:r>
      <w:r w:rsidR="00874945">
        <w:rPr>
          <w:rFonts w:ascii="Palatino Linotype" w:hAnsi="Palatino Linotype"/>
        </w:rPr>
        <w:t>6</w:t>
      </w:r>
      <w:r w:rsidRPr="00890FDB">
        <w:rPr>
          <w:rFonts w:ascii="Palatino Linotype" w:hAnsi="Palatino Linotype"/>
        </w:rPr>
        <w:t xml:space="preserve"> do SIWZ i akceptujemy jego treść.</w:t>
      </w:r>
    </w:p>
    <w:p w14:paraId="45C41386" w14:textId="3EDD29B3" w:rsidR="00890FDB" w:rsidRDefault="00890FDB" w:rsidP="00890FDB">
      <w:pPr>
        <w:numPr>
          <w:ilvl w:val="0"/>
          <w:numId w:val="7"/>
        </w:numPr>
        <w:spacing w:line="360" w:lineRule="auto"/>
        <w:ind w:left="357" w:hanging="357"/>
        <w:jc w:val="both"/>
        <w:rPr>
          <w:rFonts w:ascii="Palatino Linotype" w:hAnsi="Palatino Linotype"/>
        </w:rPr>
      </w:pPr>
      <w:r w:rsidRPr="00890FDB">
        <w:rPr>
          <w:rFonts w:ascii="Palatino Linotype" w:hAnsi="Palatino Linotype"/>
        </w:rPr>
        <w:t xml:space="preserve">W przypadku wygrania postępowania podpiszę umowę na warunkach określonych w SIWZ </w:t>
      </w:r>
      <w:r w:rsidR="00EC25D0">
        <w:rPr>
          <w:rFonts w:ascii="Palatino Linotype" w:hAnsi="Palatino Linotype"/>
        </w:rPr>
        <w:t xml:space="preserve">                  </w:t>
      </w:r>
      <w:r w:rsidRPr="00890FDB">
        <w:rPr>
          <w:rFonts w:ascii="Palatino Linotype" w:hAnsi="Palatino Linotype"/>
        </w:rPr>
        <w:t xml:space="preserve">w terminie wskazanym przez Zamawiającego. Treść umowy zostanie zawarta według wzoru stanowiącego załącznik nr </w:t>
      </w:r>
      <w:r w:rsidR="00874945">
        <w:rPr>
          <w:rFonts w:ascii="Palatino Linotype" w:hAnsi="Palatino Linotype"/>
        </w:rPr>
        <w:t>6</w:t>
      </w:r>
      <w:r w:rsidRPr="00890FDB">
        <w:rPr>
          <w:rFonts w:ascii="Palatino Linotype" w:hAnsi="Palatino Linotype"/>
        </w:rPr>
        <w:t xml:space="preserve"> do SIWZ.</w:t>
      </w:r>
    </w:p>
    <w:p w14:paraId="55BFB05F" w14:textId="77777777" w:rsidR="00874945" w:rsidRPr="00874945" w:rsidRDefault="00874945" w:rsidP="00874945">
      <w:pPr>
        <w:pStyle w:val="Akapitzlist"/>
        <w:numPr>
          <w:ilvl w:val="0"/>
          <w:numId w:val="7"/>
        </w:numPr>
        <w:rPr>
          <w:rFonts w:ascii="Palatino Linotype" w:hAnsi="Palatino Linotype" w:cs="Times New Roman"/>
          <w:noProof w:val="0"/>
          <w:sz w:val="20"/>
          <w:szCs w:val="20"/>
          <w:lang w:eastAsia="pl-PL"/>
        </w:rPr>
      </w:pPr>
      <w:r w:rsidRPr="00874945">
        <w:rPr>
          <w:rFonts w:ascii="Palatino Linotype" w:hAnsi="Palatino Linotype" w:cs="Times New Roman"/>
          <w:noProof w:val="0"/>
          <w:sz w:val="20"/>
          <w:szCs w:val="20"/>
          <w:lang w:eastAsia="pl-PL"/>
        </w:rPr>
        <w:t>Oświadczam/y, że wykonam/y przedmiot umowy zgodnie z właściwymi przepisami, w tym przepisami ustawy z dnia 14 grudnia 2012 r. o odpadach.</w:t>
      </w:r>
    </w:p>
    <w:p w14:paraId="2CBCF550" w14:textId="77777777" w:rsidR="00AD4F6A" w:rsidRPr="00390164" w:rsidRDefault="00AD4F6A" w:rsidP="00A1551C">
      <w:pPr>
        <w:widowControl w:val="0"/>
        <w:numPr>
          <w:ilvl w:val="0"/>
          <w:numId w:val="7"/>
        </w:numPr>
        <w:suppressAutoHyphens/>
        <w:spacing w:line="360" w:lineRule="auto"/>
        <w:ind w:left="357" w:hanging="357"/>
        <w:jc w:val="both"/>
        <w:rPr>
          <w:rFonts w:ascii="Palatino Linotype" w:hAnsi="Palatino Linotype"/>
        </w:rPr>
      </w:pPr>
      <w:r w:rsidRPr="00390164">
        <w:rPr>
          <w:rFonts w:ascii="Palatino Linotype" w:hAnsi="Palatino Linotype"/>
        </w:rPr>
        <w:t>Ofertę składamy na ...........  kolejno ponumerowanych stronach.</w:t>
      </w:r>
    </w:p>
    <w:p w14:paraId="681BC372" w14:textId="77777777" w:rsidR="00AD4F6A" w:rsidRPr="00390164" w:rsidRDefault="00AD4F6A" w:rsidP="00AD4F6A">
      <w:pPr>
        <w:rPr>
          <w:rFonts w:ascii="Palatino Linotype" w:hAnsi="Palatino Linotype"/>
          <w:sz w:val="22"/>
          <w:szCs w:val="22"/>
        </w:rPr>
      </w:pPr>
    </w:p>
    <w:p w14:paraId="0C25CDE6" w14:textId="77777777" w:rsidR="003047AE" w:rsidRPr="00390164" w:rsidRDefault="003047AE" w:rsidP="00AD4F6A">
      <w:pPr>
        <w:rPr>
          <w:rFonts w:ascii="Palatino Linotype" w:hAnsi="Palatino Linotype"/>
          <w:sz w:val="22"/>
          <w:szCs w:val="22"/>
        </w:rPr>
      </w:pPr>
    </w:p>
    <w:p w14:paraId="2158B019" w14:textId="77777777" w:rsidR="003047AE" w:rsidRPr="00390164" w:rsidRDefault="003047AE" w:rsidP="00AD4F6A">
      <w:pPr>
        <w:rPr>
          <w:rFonts w:ascii="Palatino Linotype" w:hAnsi="Palatino Linotype"/>
          <w:sz w:val="22"/>
          <w:szCs w:val="22"/>
        </w:rPr>
      </w:pPr>
    </w:p>
    <w:p w14:paraId="626863C1" w14:textId="77777777" w:rsidR="00AD4F6A" w:rsidRPr="00390164" w:rsidRDefault="00AD4F6A" w:rsidP="00AD4F6A">
      <w:pPr>
        <w:spacing w:before="120" w:after="120" w:line="280" w:lineRule="exact"/>
        <w:rPr>
          <w:rFonts w:ascii="Palatino Linotype" w:hAnsi="Palatino Linotype"/>
        </w:rPr>
      </w:pPr>
      <w:r w:rsidRPr="00390164">
        <w:rPr>
          <w:rFonts w:ascii="Palatino Linotype" w:hAnsi="Palatino Linotype"/>
        </w:rPr>
        <w:t>.................................., dnia ...............................................</w:t>
      </w:r>
    </w:p>
    <w:p w14:paraId="59C7D78D" w14:textId="77777777" w:rsidR="00AD4F6A" w:rsidRPr="00390164" w:rsidRDefault="00AD4F6A" w:rsidP="00AD4F6A">
      <w:pPr>
        <w:spacing w:before="120" w:after="120" w:line="280" w:lineRule="exact"/>
        <w:rPr>
          <w:rFonts w:ascii="Palatino Linotype" w:hAnsi="Palatino Linotype"/>
        </w:rPr>
      </w:pPr>
    </w:p>
    <w:p w14:paraId="02B0D525" w14:textId="77777777" w:rsidR="00A812F7" w:rsidRDefault="00A812F7" w:rsidP="000E4829">
      <w:pPr>
        <w:spacing w:line="280" w:lineRule="exact"/>
        <w:rPr>
          <w:rFonts w:ascii="Palatino Linotype" w:hAnsi="Palatino Linotype"/>
          <w:u w:val="single"/>
        </w:rPr>
      </w:pPr>
    </w:p>
    <w:p w14:paraId="099C9302" w14:textId="77777777" w:rsidR="00201C2C" w:rsidRDefault="00201C2C" w:rsidP="000E4829">
      <w:pPr>
        <w:spacing w:line="280" w:lineRule="exact"/>
        <w:rPr>
          <w:rFonts w:ascii="Palatino Linotype" w:hAnsi="Palatino Linotype"/>
          <w:u w:val="single"/>
        </w:rPr>
      </w:pPr>
    </w:p>
    <w:p w14:paraId="56C07A4F" w14:textId="77777777" w:rsidR="00201C2C" w:rsidRPr="00390164" w:rsidRDefault="00201C2C" w:rsidP="000E4829">
      <w:pPr>
        <w:spacing w:line="280" w:lineRule="exact"/>
        <w:rPr>
          <w:rFonts w:ascii="Palatino Linotype" w:hAnsi="Palatino Linotype"/>
          <w:u w:val="single"/>
        </w:rPr>
      </w:pPr>
    </w:p>
    <w:p w14:paraId="0DC000DA" w14:textId="77777777" w:rsidR="00390164" w:rsidRPr="00390164" w:rsidRDefault="00390164" w:rsidP="00390164">
      <w:pPr>
        <w:suppressAutoHyphens/>
        <w:jc w:val="both"/>
        <w:rPr>
          <w:rFonts w:ascii="Palatino Linotype" w:hAnsi="Palatino Linotype"/>
          <w:sz w:val="22"/>
          <w:szCs w:val="22"/>
        </w:rPr>
      </w:pPr>
    </w:p>
    <w:p w14:paraId="10C3D137" w14:textId="77777777" w:rsidR="00890FDB" w:rsidRDefault="00890FDB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433DD9F6" w14:textId="77777777" w:rsidR="00890FDB" w:rsidRDefault="00890FDB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19ED5A2E" w14:textId="45526B1A" w:rsidR="00390164" w:rsidRPr="00390164" w:rsidRDefault="00390164" w:rsidP="00390164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F167EC">
        <w:rPr>
          <w:rFonts w:ascii="Palatino Linotype" w:hAnsi="Palatino Linotype"/>
          <w:sz w:val="22"/>
          <w:szCs w:val="22"/>
        </w:rPr>
        <w:t>2</w:t>
      </w:r>
      <w:r w:rsidRPr="00390164">
        <w:rPr>
          <w:rFonts w:ascii="Palatino Linotype" w:hAnsi="Palatino Linotype"/>
          <w:sz w:val="22"/>
          <w:szCs w:val="22"/>
        </w:rPr>
        <w:t xml:space="preserve"> do SIWZ</w:t>
      </w:r>
    </w:p>
    <w:p w14:paraId="41A945EA" w14:textId="77777777" w:rsidR="00390164" w:rsidRPr="00390164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15EC0C7C" w14:textId="77777777" w:rsidR="00390164" w:rsidRPr="00390164" w:rsidRDefault="00390164" w:rsidP="00F167EC">
      <w:pPr>
        <w:ind w:left="4111" w:firstLine="284"/>
        <w:rPr>
          <w:rFonts w:ascii="Palatino Linotype" w:hAnsi="Palatino Linotype"/>
          <w:sz w:val="22"/>
          <w:szCs w:val="22"/>
          <w:lang w:eastAsia="x-none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1BA7A8CC" w14:textId="77777777" w:rsidR="00390164" w:rsidRPr="00390164" w:rsidRDefault="00390164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390164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0A0352FC" w14:textId="77777777" w:rsidR="00390164" w:rsidRPr="00390164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390164" w14:paraId="1E8F772D" w14:textId="77777777" w:rsidTr="00410CFC">
        <w:trPr>
          <w:trHeight w:val="1128"/>
        </w:trPr>
        <w:tc>
          <w:tcPr>
            <w:tcW w:w="3586" w:type="dxa"/>
          </w:tcPr>
          <w:p w14:paraId="3C933BDA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776BFDC6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04F37E22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0C3A92BB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E1BC223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49F38704" w14:textId="77777777" w:rsidR="00390164" w:rsidRPr="00390164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00DBC135" w14:textId="77777777" w:rsidR="00390164" w:rsidRPr="00390164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098FC927" w14:textId="77777777" w:rsidR="00390164" w:rsidRPr="00390164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390164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14:paraId="6C2487CD" w14:textId="77777777" w:rsidR="00390164" w:rsidRPr="00390164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14:paraId="507AB660" w14:textId="77777777" w:rsidR="00390164" w:rsidRPr="00390164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0EB35C84" w14:textId="77777777" w:rsidR="00390164" w:rsidRPr="00390164" w:rsidRDefault="00390164" w:rsidP="00390164">
      <w:pPr>
        <w:spacing w:after="120"/>
        <w:rPr>
          <w:rFonts w:ascii="Palatino Linotype" w:hAnsi="Palatino Linotype" w:cs="Arial"/>
          <w:sz w:val="22"/>
          <w:szCs w:val="22"/>
        </w:rPr>
      </w:pPr>
    </w:p>
    <w:p w14:paraId="11F0ED0D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14:paraId="62C2CEEE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14:paraId="66897E0A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14:paraId="43B52FF5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DOTYCZĄCE SPEŁNIANIA WARUNKÓW UDZIAŁU W POSTĘPOWANIU </w:t>
      </w: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br/>
      </w:r>
    </w:p>
    <w:p w14:paraId="18FD9A2E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41097D3" w14:textId="16741E8A" w:rsidR="00390164" w:rsidRPr="00390164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540C84" w:rsidRPr="00540C84">
        <w:rPr>
          <w:rFonts w:ascii="Palatino Linotype" w:hAnsi="Palatino Linotype" w:cs="Arial"/>
          <w:b/>
          <w:sz w:val="22"/>
          <w:szCs w:val="22"/>
        </w:rPr>
        <w:t>„Świadczenie usług odbioru, transportu i unieszkodliwiania odpadów medycznych”</w:t>
      </w:r>
      <w:r w:rsidRPr="00390164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390164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390164">
        <w:rPr>
          <w:rFonts w:ascii="Palatino Linotype" w:hAnsi="Palatino Linotype" w:cs="Arial"/>
          <w:sz w:val="22"/>
          <w:szCs w:val="22"/>
        </w:rPr>
        <w:t xml:space="preserve">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 xml:space="preserve">oświadczam, </w:t>
      </w:r>
      <w:r w:rsidR="00EC25D0">
        <w:rPr>
          <w:rFonts w:ascii="Palatino Linotype" w:hAnsi="Palatino Linotype" w:cs="Arial"/>
          <w:sz w:val="22"/>
          <w:szCs w:val="22"/>
        </w:rPr>
        <w:t xml:space="preserve">                            </w:t>
      </w:r>
      <w:r w:rsidRPr="00390164">
        <w:rPr>
          <w:rFonts w:ascii="Palatino Linotype" w:hAnsi="Palatino Linotype" w:cs="Arial"/>
          <w:sz w:val="22"/>
          <w:szCs w:val="22"/>
        </w:rPr>
        <w:t>co następuje:</w:t>
      </w:r>
    </w:p>
    <w:p w14:paraId="1B9D4D93" w14:textId="77777777" w:rsidR="00390164" w:rsidRPr="00390164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14:paraId="7CB5C4A9" w14:textId="77777777" w:rsidR="00390164" w:rsidRPr="00390164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</w:p>
    <w:p w14:paraId="64467370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INFORMACJA DOTYCZĄCA WYKONAWCY:</w:t>
      </w:r>
    </w:p>
    <w:p w14:paraId="7DC78D30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B807427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Oświadczam, że spełniam warunki udziału w postępowaniu określone przez zamawiającego w  </w:t>
      </w:r>
      <w:r w:rsidRPr="00390164">
        <w:rPr>
          <w:rFonts w:ascii="Palatino Linotype" w:hAnsi="Palatino Linotype" w:cs="Arial"/>
          <w:b/>
          <w:sz w:val="22"/>
          <w:szCs w:val="22"/>
        </w:rPr>
        <w:t>Rozdz. V, pkt. 2.  SIWZ.</w:t>
      </w:r>
    </w:p>
    <w:p w14:paraId="39F4F6FA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05B3A393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796EE35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543D3CBF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4C504EE4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14:paraId="3FEF630F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14:paraId="7A164FE3" w14:textId="31210696" w:rsidR="00390164" w:rsidRPr="00390164" w:rsidRDefault="00390164" w:rsidP="00201C2C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4503AFA6" w14:textId="77777777" w:rsidR="00390164" w:rsidRPr="00390164" w:rsidRDefault="00390164" w:rsidP="00390164">
      <w:pP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39765AA2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0C7FBED7" w14:textId="77777777" w:rsidR="00390164" w:rsidRPr="00390164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1BC8E43F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INFORMACJA W ZWIĄZKU Z POLEGANIEM NA ZASOBACH INNYCH PODMIOTÓW</w:t>
      </w:r>
      <w:r w:rsidRPr="00390164">
        <w:rPr>
          <w:rFonts w:ascii="Palatino Linotype" w:hAnsi="Palatino Linotype" w:cs="Arial"/>
          <w:sz w:val="22"/>
          <w:szCs w:val="22"/>
        </w:rPr>
        <w:t xml:space="preserve">: </w:t>
      </w:r>
    </w:p>
    <w:p w14:paraId="04E909D3" w14:textId="461579E7" w:rsidR="00390164" w:rsidRPr="00390164" w:rsidRDefault="00390164" w:rsidP="00390164">
      <w:pPr>
        <w:spacing w:line="360" w:lineRule="auto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Oświadczam, że w celu wykazania spełniania warunków udziału w postępowaniu, określonych przez zamawiającego w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Rozdz. V, pkt. 2.  SIWZ</w:t>
      </w:r>
      <w:r w:rsidRPr="00390164">
        <w:rPr>
          <w:rFonts w:ascii="Palatino Linotype" w:hAnsi="Palatino Linotype" w:cs="Arial"/>
          <w:i/>
          <w:sz w:val="22"/>
          <w:szCs w:val="22"/>
        </w:rPr>
        <w:t>,</w:t>
      </w:r>
      <w:r w:rsidRPr="00390164">
        <w:rPr>
          <w:rFonts w:ascii="Palatino Linotype" w:hAnsi="Palatino Linotype" w:cs="Arial"/>
          <w:sz w:val="22"/>
          <w:szCs w:val="22"/>
        </w:rPr>
        <w:t xml:space="preserve"> polegam na zasobach następującego/</w:t>
      </w:r>
      <w:proofErr w:type="spellStart"/>
      <w:r w:rsidRPr="00390164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390164">
        <w:rPr>
          <w:rFonts w:ascii="Palatino Linotype" w:hAnsi="Palatino Linotype" w:cs="Arial"/>
          <w:sz w:val="22"/>
          <w:szCs w:val="22"/>
        </w:rPr>
        <w:t xml:space="preserve"> podmiotu/ów: ……………………………………………………………………</w:t>
      </w:r>
    </w:p>
    <w:p w14:paraId="2C95976B" w14:textId="345A63C8" w:rsidR="00390164" w:rsidRPr="00F167EC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..…………………………………………………………………………………………………………, w następującym zakresie: </w:t>
      </w:r>
      <w:r w:rsidR="00F167EC">
        <w:rPr>
          <w:rFonts w:ascii="Palatino Linotype" w:hAnsi="Palatino Linotype" w:cs="Arial"/>
          <w:sz w:val="22"/>
          <w:szCs w:val="22"/>
        </w:rPr>
        <w:t xml:space="preserve"> </w:t>
      </w:r>
      <w:r w:rsidRPr="00390164">
        <w:rPr>
          <w:rFonts w:ascii="Palatino Linotype" w:hAnsi="Palatino Linotype" w:cs="Arial"/>
          <w:sz w:val="22"/>
          <w:szCs w:val="22"/>
        </w:rPr>
        <w:t>………………………………</w:t>
      </w:r>
      <w:r w:rsidR="00F167EC">
        <w:rPr>
          <w:rFonts w:ascii="Palatino Linotype" w:hAnsi="Palatino Linotype" w:cs="Arial"/>
          <w:sz w:val="22"/>
          <w:szCs w:val="22"/>
        </w:rPr>
        <w:t>……………………………………….</w:t>
      </w:r>
      <w:r w:rsidRPr="00390164">
        <w:rPr>
          <w:rFonts w:ascii="Palatino Linotype" w:hAnsi="Palatino Linotype" w:cs="Arial"/>
          <w:sz w:val="22"/>
          <w:szCs w:val="22"/>
        </w:rPr>
        <w:t xml:space="preserve"> 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(wskazać podmiot i określić odpowiedni zakres dla wskazanego podmiotu). </w:t>
      </w:r>
    </w:p>
    <w:p w14:paraId="01DEBCD1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8FE4257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D43E817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212B74BA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1B29CA28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D3D180E" w14:textId="77777777" w:rsidR="00390164" w:rsidRPr="00390164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Cs w:val="22"/>
        </w:rPr>
        <w:t>…………………………………………</w:t>
      </w:r>
    </w:p>
    <w:p w14:paraId="1BD09B6B" w14:textId="77777777" w:rsidR="00390164" w:rsidRPr="00390164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(podpis)</w:t>
      </w:r>
    </w:p>
    <w:p w14:paraId="2CE7128B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</w:p>
    <w:p w14:paraId="37BF1A97" w14:textId="77777777" w:rsidR="00390164" w:rsidRPr="00390164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396BE042" w14:textId="77777777" w:rsidR="00390164" w:rsidRPr="00390164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7A870FCD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2A7624C9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16DE97F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40A362A3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70BD537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BFF7C30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134C3C25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6EAC10E9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5A11A0B2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3A0DA26" w14:textId="5B0672D2" w:rsidR="00390164" w:rsidRPr="00390164" w:rsidRDefault="00390164" w:rsidP="00201C2C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7CDDE700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7F3ED4C" w14:textId="77777777" w:rsidR="00390164" w:rsidRPr="00390164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0AB2B51E" w14:textId="77777777" w:rsidR="00F167EC" w:rsidRDefault="00F167EC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</w:p>
    <w:p w14:paraId="5D6A89B1" w14:textId="77777777" w:rsidR="00F167EC" w:rsidRPr="00390164" w:rsidRDefault="00F167EC" w:rsidP="00F167EC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lastRenderedPageBreak/>
        <w:t>Załącznik nr 3 do SIWZ</w:t>
      </w:r>
    </w:p>
    <w:p w14:paraId="5B313493" w14:textId="77777777" w:rsidR="00F167EC" w:rsidRPr="00390164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09BACD1D" w14:textId="77777777" w:rsidR="00F167EC" w:rsidRPr="00390164" w:rsidRDefault="00F167EC" w:rsidP="00F167EC">
      <w:pPr>
        <w:ind w:left="4111" w:firstLine="284"/>
        <w:rPr>
          <w:rFonts w:ascii="Palatino Linotype" w:hAnsi="Palatino Linotype"/>
          <w:sz w:val="22"/>
          <w:szCs w:val="22"/>
          <w:lang w:eastAsia="x-none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5E5B7F9D" w14:textId="77777777" w:rsidR="00F167EC" w:rsidRPr="00390164" w:rsidRDefault="00F167EC" w:rsidP="00F167EC">
      <w:pPr>
        <w:ind w:left="4111" w:firstLine="284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390164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5E82502D" w14:textId="77777777" w:rsidR="00390164" w:rsidRPr="00390164" w:rsidRDefault="00390164" w:rsidP="00390164">
      <w:pPr>
        <w:spacing w:after="120"/>
        <w:rPr>
          <w:rFonts w:ascii="Palatino Linotype" w:hAnsi="Palatino Linotype" w:cs="Arial"/>
          <w:b/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390164" w:rsidRPr="00390164" w14:paraId="0B931E0E" w14:textId="77777777" w:rsidTr="00410CFC">
        <w:trPr>
          <w:trHeight w:val="1128"/>
        </w:trPr>
        <w:tc>
          <w:tcPr>
            <w:tcW w:w="3586" w:type="dxa"/>
          </w:tcPr>
          <w:p w14:paraId="484AA7D0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7314ABC1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7B0DF91B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621A7386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2BCEB91E" w14:textId="77777777" w:rsidR="00390164" w:rsidRPr="00390164" w:rsidRDefault="00390164" w:rsidP="00410CFC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4A07AC8" w14:textId="77777777" w:rsidR="00390164" w:rsidRPr="00390164" w:rsidRDefault="00390164" w:rsidP="00410CFC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25F4B8EF" w14:textId="77777777" w:rsidR="00390164" w:rsidRPr="00390164" w:rsidRDefault="00390164" w:rsidP="00390164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386764FE" w14:textId="77777777" w:rsidR="00390164" w:rsidRPr="00390164" w:rsidRDefault="00390164" w:rsidP="00390164">
      <w:pPr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390164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14:paraId="719A38A4" w14:textId="77777777" w:rsidR="00390164" w:rsidRPr="00390164" w:rsidRDefault="00390164" w:rsidP="00390164">
      <w:pPr>
        <w:ind w:right="565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14:paraId="447BD9A6" w14:textId="77777777" w:rsidR="00390164" w:rsidRPr="00390164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5E5988B3" w14:textId="77777777" w:rsidR="00390164" w:rsidRPr="00390164" w:rsidRDefault="00390164" w:rsidP="00390164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2BDE1B3D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 xml:space="preserve">Oświadczenie wykonawcy </w:t>
      </w:r>
    </w:p>
    <w:p w14:paraId="02C7AF55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składane na podstawie art. 25a ust. 1 ustawy z dnia 29 stycznia 2004 r. </w:t>
      </w:r>
    </w:p>
    <w:p w14:paraId="419DFDE3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 xml:space="preserve"> Prawo zamówień publicznych (dalej jako: ustawa PZP), </w:t>
      </w:r>
    </w:p>
    <w:p w14:paraId="6521B52C" w14:textId="77777777" w:rsidR="00390164" w:rsidRPr="00390164" w:rsidRDefault="00390164" w:rsidP="00390164">
      <w:pPr>
        <w:spacing w:after="120"/>
        <w:jc w:val="center"/>
        <w:rPr>
          <w:rFonts w:ascii="Palatino Linotype" w:hAnsi="Palatino Linotype" w:cs="Arial"/>
          <w:b/>
          <w:sz w:val="22"/>
          <w:szCs w:val="22"/>
          <w:u w:val="single"/>
        </w:rPr>
      </w:pPr>
      <w:r w:rsidRPr="00390164">
        <w:rPr>
          <w:rFonts w:ascii="Palatino Linotype" w:hAnsi="Palatino Linotype" w:cs="Arial"/>
          <w:b/>
          <w:sz w:val="22"/>
          <w:szCs w:val="22"/>
          <w:u w:val="single"/>
        </w:rPr>
        <w:t>DOTYCZĄCE PRZESŁANEK WYKLUCZENIA Z POSTĘPOWANIA</w:t>
      </w:r>
    </w:p>
    <w:p w14:paraId="5930434E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B92FDE0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41223B7D" w14:textId="459594A4" w:rsidR="00390164" w:rsidRPr="00390164" w:rsidRDefault="00390164" w:rsidP="00390164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540C84" w:rsidRPr="00540C84">
        <w:rPr>
          <w:rFonts w:ascii="Palatino Linotype" w:hAnsi="Palatino Linotype" w:cs="Arial"/>
          <w:b/>
          <w:sz w:val="22"/>
          <w:szCs w:val="22"/>
        </w:rPr>
        <w:t>„Świadczenie usług odbioru, transportu i unieszkodliwiania odpadów medycznych”</w:t>
      </w:r>
      <w:r w:rsidRPr="00390164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390164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390164">
        <w:rPr>
          <w:rFonts w:ascii="Palatino Linotype" w:hAnsi="Palatino Linotype" w:cs="Arial"/>
          <w:sz w:val="22"/>
          <w:szCs w:val="22"/>
        </w:rPr>
        <w:t xml:space="preserve">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 xml:space="preserve">oświadczam, </w:t>
      </w:r>
      <w:r w:rsidR="00EC25D0">
        <w:rPr>
          <w:rFonts w:ascii="Palatino Linotype" w:hAnsi="Palatino Linotype" w:cs="Arial"/>
          <w:sz w:val="22"/>
          <w:szCs w:val="22"/>
        </w:rPr>
        <w:t xml:space="preserve">                            </w:t>
      </w:r>
      <w:r w:rsidRPr="00390164">
        <w:rPr>
          <w:rFonts w:ascii="Palatino Linotype" w:hAnsi="Palatino Linotype" w:cs="Arial"/>
          <w:sz w:val="22"/>
          <w:szCs w:val="22"/>
        </w:rPr>
        <w:t>co następuje:</w:t>
      </w:r>
    </w:p>
    <w:p w14:paraId="5950FE54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1339C724" w14:textId="77777777" w:rsidR="00390164" w:rsidRPr="00390164" w:rsidRDefault="00390164" w:rsidP="00390164">
      <w:pPr>
        <w:shd w:val="clear" w:color="auto" w:fill="BFBFBF"/>
        <w:spacing w:after="120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OŚWIADCZENIA DOTYCZĄCE WYKONAWCY:</w:t>
      </w:r>
    </w:p>
    <w:p w14:paraId="2A9975C3" w14:textId="77777777" w:rsidR="00390164" w:rsidRPr="00390164" w:rsidRDefault="00390164" w:rsidP="00390164">
      <w:pPr>
        <w:pStyle w:val="Akapitzlist"/>
        <w:spacing w:after="120"/>
        <w:jc w:val="both"/>
        <w:rPr>
          <w:rFonts w:ascii="Palatino Linotype" w:hAnsi="Palatino Linotype" w:cs="Arial"/>
        </w:rPr>
      </w:pPr>
    </w:p>
    <w:p w14:paraId="5C4790D5" w14:textId="77777777" w:rsidR="00390164" w:rsidRPr="00390164" w:rsidRDefault="00390164" w:rsidP="00390164">
      <w:pPr>
        <w:pStyle w:val="Akapitzlist"/>
        <w:numPr>
          <w:ilvl w:val="0"/>
          <w:numId w:val="15"/>
        </w:numPr>
        <w:spacing w:after="120" w:line="240" w:lineRule="auto"/>
        <w:ind w:left="709"/>
        <w:jc w:val="both"/>
        <w:rPr>
          <w:rFonts w:ascii="Palatino Linotype" w:hAnsi="Palatino Linotype" w:cs="Arial"/>
        </w:rPr>
      </w:pPr>
      <w:r w:rsidRPr="00390164">
        <w:rPr>
          <w:rFonts w:ascii="Palatino Linotype" w:hAnsi="Palatino Linotype" w:cs="Arial"/>
        </w:rPr>
        <w:t xml:space="preserve">Oświadczam, że nie podlegam wykluczeniu z postępowania na podstawie </w:t>
      </w:r>
      <w:r w:rsidRPr="00390164">
        <w:rPr>
          <w:rFonts w:ascii="Palatino Linotype" w:hAnsi="Palatino Linotype" w:cs="Arial"/>
        </w:rPr>
        <w:br/>
        <w:t>art. 24 ust 1 pkt 12-23 ustawy PZP.</w:t>
      </w:r>
    </w:p>
    <w:p w14:paraId="408C10CC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586D3EA5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7209264A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640EE9BB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2B2986B9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3222E3C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AA9A8D1" w14:textId="216FC353" w:rsidR="00390164" w:rsidRPr="00390164" w:rsidRDefault="00390164" w:rsidP="00201C2C">
      <w:pPr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49BE1DD0" w14:textId="77777777" w:rsidR="00390164" w:rsidRPr="00390164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1D8A8945" w14:textId="77777777" w:rsidR="00390164" w:rsidRPr="00390164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66C0EFFC" w14:textId="77777777" w:rsidR="00390164" w:rsidRPr="00390164" w:rsidRDefault="00390164" w:rsidP="00390164">
      <w:pPr>
        <w:spacing w:after="120"/>
        <w:ind w:left="5664" w:firstLine="708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12C3812C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zachodzą w stosunku do mnie podstawy wykluczenia z postępowania na podstawie art. …………. ustawy PZP </w:t>
      </w:r>
      <w:r w:rsidRPr="00390164">
        <w:rPr>
          <w:rFonts w:ascii="Palatino Linotype" w:hAnsi="Palatino Linotype" w:cs="Arial"/>
          <w:i/>
          <w:sz w:val="22"/>
          <w:szCs w:val="22"/>
        </w:rPr>
        <w:t>(podać mającą zastosowanie podstawę wykluczenia spośród wymienionych w art. 24 ust. 1 pkt 13-14, 16-20 ustawy PZP).</w:t>
      </w:r>
      <w:r w:rsidRPr="00390164">
        <w:rPr>
          <w:rFonts w:ascii="Palatino Linotype" w:hAnsi="Palatino Linotype" w:cs="Arial"/>
          <w:sz w:val="22"/>
          <w:szCs w:val="22"/>
        </w:rPr>
        <w:t xml:space="preserve"> Jednocześnie oświadczam, że w związku z ww. okolicznością, na podstawie art. 24 ust. 8 ustawy PZP podjąłem następujące środki naprawcze:  </w:t>
      </w:r>
    </w:p>
    <w:p w14:paraId="21BA891D" w14:textId="04DB01FD" w:rsidR="00390164" w:rsidRPr="00390164" w:rsidRDefault="00390164" w:rsidP="00390164">
      <w:pPr>
        <w:spacing w:line="360" w:lineRule="auto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…………………………………………………………………………………………..…………………...........…………………………………………………………………………………………………</w:t>
      </w:r>
    </w:p>
    <w:p w14:paraId="0C2AF308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66BA370C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10DEA998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491CE4B7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47F18AB" w14:textId="77777777" w:rsidR="00390164" w:rsidRPr="00390164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Cs w:val="22"/>
        </w:rPr>
        <w:t>…………………………………………</w:t>
      </w:r>
    </w:p>
    <w:p w14:paraId="4AE2504E" w14:textId="77777777" w:rsidR="00390164" w:rsidRPr="00390164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(podpis)</w:t>
      </w:r>
    </w:p>
    <w:p w14:paraId="672FA7A9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i/>
          <w:sz w:val="22"/>
          <w:szCs w:val="22"/>
        </w:rPr>
      </w:pPr>
    </w:p>
    <w:p w14:paraId="2A3FEABE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PODMIOTU, NA KTÓREGO ZASOBY POWOŁUJE SIĘ WYKONAWCA:</w:t>
      </w:r>
    </w:p>
    <w:p w14:paraId="711D4786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0B4DCAFB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Oświadczam, że w stosunku do następującego/</w:t>
      </w:r>
      <w:proofErr w:type="spellStart"/>
      <w:r w:rsidRPr="00390164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390164">
        <w:rPr>
          <w:rFonts w:ascii="Palatino Linotype" w:hAnsi="Palatino Linotype" w:cs="Arial"/>
          <w:sz w:val="22"/>
          <w:szCs w:val="22"/>
        </w:rPr>
        <w:t xml:space="preserve"> podmiotu/</w:t>
      </w:r>
      <w:proofErr w:type="spellStart"/>
      <w:r w:rsidRPr="00390164">
        <w:rPr>
          <w:rFonts w:ascii="Palatino Linotype" w:hAnsi="Palatino Linotype" w:cs="Arial"/>
          <w:sz w:val="22"/>
          <w:szCs w:val="22"/>
        </w:rPr>
        <w:t>tów</w:t>
      </w:r>
      <w:proofErr w:type="spellEnd"/>
      <w:r w:rsidRPr="00390164">
        <w:rPr>
          <w:rFonts w:ascii="Palatino Linotype" w:hAnsi="Palatino Linotype" w:cs="Arial"/>
          <w:sz w:val="22"/>
          <w:szCs w:val="22"/>
        </w:rPr>
        <w:t>, na którego/</w:t>
      </w:r>
      <w:proofErr w:type="spellStart"/>
      <w:r w:rsidRPr="00390164">
        <w:rPr>
          <w:rFonts w:ascii="Palatino Linotype" w:hAnsi="Palatino Linotype" w:cs="Arial"/>
          <w:sz w:val="22"/>
          <w:szCs w:val="22"/>
        </w:rPr>
        <w:t>ych</w:t>
      </w:r>
      <w:proofErr w:type="spellEnd"/>
      <w:r w:rsidRPr="00390164">
        <w:rPr>
          <w:rFonts w:ascii="Palatino Linotype" w:hAnsi="Palatino Linotype" w:cs="Arial"/>
          <w:sz w:val="22"/>
          <w:szCs w:val="22"/>
        </w:rPr>
        <w:t xml:space="preserve"> zasoby powołuję się w niniejszym postępowaniu, tj.: …………………………………………………………… </w:t>
      </w:r>
      <w:r w:rsidRPr="00390164">
        <w:rPr>
          <w:rFonts w:ascii="Palatino Linotype" w:hAnsi="Palatino Linotype" w:cs="Arial"/>
          <w:i/>
          <w:sz w:val="22"/>
          <w:szCs w:val="22"/>
        </w:rPr>
        <w:t>(podać pełną nazwę/firmę, adres, a także w zależności od podmiotu: NIP/PESEL, KRS/</w:t>
      </w:r>
      <w:proofErr w:type="spellStart"/>
      <w:r w:rsidRPr="00390164">
        <w:rPr>
          <w:rFonts w:ascii="Palatino Linotype" w:hAnsi="Palatino Linotype" w:cs="Arial"/>
          <w:i/>
          <w:sz w:val="22"/>
          <w:szCs w:val="22"/>
        </w:rPr>
        <w:t>CEiDG</w:t>
      </w:r>
      <w:proofErr w:type="spellEnd"/>
      <w:r w:rsidRPr="00390164">
        <w:rPr>
          <w:rFonts w:ascii="Palatino Linotype" w:hAnsi="Palatino Linotype" w:cs="Arial"/>
          <w:i/>
          <w:sz w:val="22"/>
          <w:szCs w:val="22"/>
        </w:rPr>
        <w:t xml:space="preserve">) </w:t>
      </w:r>
      <w:r w:rsidRPr="00390164">
        <w:rPr>
          <w:rFonts w:ascii="Palatino Linotype" w:hAnsi="Palatino Linotype" w:cs="Arial"/>
          <w:sz w:val="22"/>
          <w:szCs w:val="22"/>
        </w:rPr>
        <w:t>nie zachodzą podstawy wykluczenia z postępowania o udzielenie zamówienia.</w:t>
      </w:r>
    </w:p>
    <w:p w14:paraId="4270B6DB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7923C7D2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6CB5C271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13F14C55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2B0A2648" w14:textId="77777777" w:rsidR="00390164" w:rsidRPr="00390164" w:rsidRDefault="00390164" w:rsidP="00390164">
      <w:pPr>
        <w:jc w:val="both"/>
        <w:rPr>
          <w:rFonts w:ascii="Palatino Linotype" w:hAnsi="Palatino Linotype" w:cs="Arial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Cs w:val="22"/>
        </w:rPr>
        <w:t>…………………………………………</w:t>
      </w:r>
    </w:p>
    <w:p w14:paraId="3F6B63FC" w14:textId="77777777" w:rsidR="00390164" w:rsidRPr="00390164" w:rsidRDefault="00390164" w:rsidP="00390164">
      <w:pPr>
        <w:ind w:left="5664" w:firstLine="708"/>
        <w:jc w:val="both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(podpis)</w:t>
      </w:r>
    </w:p>
    <w:p w14:paraId="15E78D7F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6F2BF788" w14:textId="77777777" w:rsidR="00390164" w:rsidRPr="00390164" w:rsidRDefault="00390164" w:rsidP="00390164">
      <w:pPr>
        <w:shd w:val="clear" w:color="auto" w:fill="BFBFBF"/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OŚWIADCZENIE DOTYCZĄCE PODANYCH INFORMACJI:</w:t>
      </w:r>
    </w:p>
    <w:p w14:paraId="04C417AB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b/>
          <w:sz w:val="22"/>
          <w:szCs w:val="22"/>
        </w:rPr>
      </w:pPr>
    </w:p>
    <w:p w14:paraId="71CCA6F4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 xml:space="preserve">Oświadczam, że wszystkie informacje podane w powyższych oświadczeniach są aktualne </w:t>
      </w:r>
      <w:r w:rsidRPr="00390164">
        <w:rPr>
          <w:rFonts w:ascii="Palatino Linotype" w:hAnsi="Palatino Linotype" w:cs="Arial"/>
          <w:sz w:val="22"/>
          <w:szCs w:val="22"/>
        </w:rPr>
        <w:br/>
        <w:t>i zgodne z prawdą oraz zostały przedstawione z pełną świadomością konsekwencji wprowadzenia zamawiającego w błąd przy przedstawianiu informacji.</w:t>
      </w:r>
    </w:p>
    <w:p w14:paraId="532DC272" w14:textId="77777777" w:rsidR="00390164" w:rsidRPr="00390164" w:rsidRDefault="00390164" w:rsidP="00390164">
      <w:pPr>
        <w:spacing w:after="120"/>
        <w:jc w:val="both"/>
        <w:rPr>
          <w:rFonts w:ascii="Palatino Linotype" w:hAnsi="Palatino Linotype" w:cs="Arial"/>
          <w:sz w:val="22"/>
          <w:szCs w:val="22"/>
        </w:rPr>
      </w:pPr>
    </w:p>
    <w:p w14:paraId="3B4737E8" w14:textId="77777777" w:rsidR="00390164" w:rsidRPr="00390164" w:rsidRDefault="00390164" w:rsidP="00390164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363898F9" w14:textId="77777777" w:rsidR="00390164" w:rsidRPr="00390164" w:rsidRDefault="00390164" w:rsidP="00390164">
      <w:pPr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</w:p>
    <w:p w14:paraId="3EDCD0CD" w14:textId="2026C3B6" w:rsidR="00390164" w:rsidRPr="00390164" w:rsidRDefault="00390164" w:rsidP="00201C2C">
      <w:pPr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262F12E5" w14:textId="25F9E6F2" w:rsidR="00390164" w:rsidRPr="00390164" w:rsidRDefault="00390164" w:rsidP="00201C2C">
      <w:pPr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0302D0">
        <w:rPr>
          <w:rFonts w:ascii="Palatino Linotype" w:hAnsi="Palatino Linotype"/>
          <w:sz w:val="22"/>
          <w:szCs w:val="22"/>
        </w:rPr>
        <w:t>4</w:t>
      </w:r>
      <w:r w:rsidRPr="00390164">
        <w:rPr>
          <w:rFonts w:ascii="Palatino Linotype" w:hAnsi="Palatino Linotype"/>
          <w:sz w:val="22"/>
          <w:szCs w:val="22"/>
        </w:rPr>
        <w:t xml:space="preserve"> do SIWZ</w:t>
      </w:r>
    </w:p>
    <w:p w14:paraId="76F4A73E" w14:textId="77777777" w:rsidR="00390164" w:rsidRPr="00390164" w:rsidRDefault="00390164" w:rsidP="00201C2C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tbl>
      <w:tblPr>
        <w:tblpPr w:leftFromText="141" w:rightFromText="141" w:vertAnchor="text" w:horzAnchor="margin" w:tblpY="2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BA0739" w:rsidRPr="00390164" w14:paraId="549B2FB2" w14:textId="77777777" w:rsidTr="00BA0739">
        <w:trPr>
          <w:trHeight w:val="1128"/>
        </w:trPr>
        <w:tc>
          <w:tcPr>
            <w:tcW w:w="3586" w:type="dxa"/>
          </w:tcPr>
          <w:p w14:paraId="29910021" w14:textId="77777777" w:rsidR="00BA0739" w:rsidRPr="00390164" w:rsidRDefault="00BA0739" w:rsidP="00201C2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ABEC77B" w14:textId="77777777" w:rsidR="00BA0739" w:rsidRPr="00390164" w:rsidRDefault="00BA0739" w:rsidP="00201C2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43F79D30" w14:textId="77777777" w:rsidR="00BA0739" w:rsidRPr="00390164" w:rsidRDefault="00BA0739" w:rsidP="00201C2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0D561CAC" w14:textId="77777777" w:rsidR="00BA0739" w:rsidRPr="00390164" w:rsidRDefault="00BA0739" w:rsidP="00201C2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B96AAFB" w14:textId="77777777" w:rsidR="00BA0739" w:rsidRPr="00390164" w:rsidRDefault="00BA0739" w:rsidP="00201C2C">
            <w:pPr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1E2A3760" w14:textId="77777777" w:rsidR="00BA0739" w:rsidRPr="00390164" w:rsidRDefault="00BA0739" w:rsidP="00201C2C">
            <w:pPr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22C0DD60" w14:textId="77777777" w:rsidR="00390164" w:rsidRPr="00390164" w:rsidRDefault="00390164" w:rsidP="00201C2C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5BF97C6C" w14:textId="77777777" w:rsidR="00390164" w:rsidRPr="00390164" w:rsidRDefault="00390164" w:rsidP="00201C2C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390164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p w14:paraId="6081A6FD" w14:textId="77777777" w:rsidR="00BA0739" w:rsidRDefault="00BA0739" w:rsidP="000338DB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5FABC47A" w14:textId="77777777" w:rsidR="00BA0739" w:rsidRDefault="00BA0739" w:rsidP="000338DB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5B9D679E" w14:textId="77777777" w:rsidR="00BA0739" w:rsidRDefault="00BA0739" w:rsidP="000338DB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  <w:u w:val="single"/>
        </w:rPr>
      </w:pPr>
    </w:p>
    <w:p w14:paraId="16BD77C2" w14:textId="77777777" w:rsidR="000338DB" w:rsidRPr="00390164" w:rsidRDefault="000338DB" w:rsidP="000338DB">
      <w:pPr>
        <w:spacing w:line="288" w:lineRule="auto"/>
        <w:jc w:val="center"/>
        <w:rPr>
          <w:rFonts w:ascii="Palatino Linotype" w:hAnsi="Palatino Linotype" w:cs="Arial"/>
          <w:b/>
          <w:sz w:val="24"/>
          <w:szCs w:val="24"/>
        </w:rPr>
      </w:pPr>
      <w:r w:rsidRPr="00390164">
        <w:rPr>
          <w:rFonts w:ascii="Palatino Linotype" w:hAnsi="Palatino Linotype" w:cs="Arial"/>
          <w:b/>
          <w:sz w:val="24"/>
          <w:szCs w:val="24"/>
          <w:u w:val="single"/>
        </w:rPr>
        <w:t>WYKAZ USŁUG</w:t>
      </w:r>
      <w:r w:rsidRPr="00390164">
        <w:rPr>
          <w:rFonts w:ascii="Palatino Linotype" w:hAnsi="Palatino Linotype" w:cs="Arial"/>
          <w:b/>
          <w:sz w:val="24"/>
          <w:szCs w:val="24"/>
        </w:rPr>
        <w:t xml:space="preserve"> </w:t>
      </w:r>
    </w:p>
    <w:p w14:paraId="7DA81421" w14:textId="77777777" w:rsidR="000338DB" w:rsidRPr="00390164" w:rsidRDefault="000338DB" w:rsidP="000338DB">
      <w:pPr>
        <w:rPr>
          <w:rFonts w:ascii="Palatino Linotype" w:hAnsi="Palatino Linotype" w:cs="Arial"/>
          <w:szCs w:val="24"/>
        </w:rPr>
      </w:pPr>
    </w:p>
    <w:p w14:paraId="34194135" w14:textId="77777777" w:rsidR="000338DB" w:rsidRPr="00390164" w:rsidRDefault="000338DB" w:rsidP="000338DB">
      <w:pPr>
        <w:widowControl w:val="0"/>
        <w:tabs>
          <w:tab w:val="left" w:pos="-29536"/>
          <w:tab w:val="left" w:pos="-24468"/>
          <w:tab w:val="left" w:pos="-9811"/>
        </w:tabs>
        <w:suppressAutoHyphens/>
        <w:autoSpaceDN w:val="0"/>
        <w:spacing w:line="360" w:lineRule="auto"/>
        <w:jc w:val="both"/>
        <w:textAlignment w:val="baseline"/>
        <w:rPr>
          <w:rFonts w:ascii="Palatino Linotype" w:hAnsi="Palatino Linotype" w:cs="Arial"/>
        </w:rPr>
      </w:pPr>
      <w:r w:rsidRPr="00390164">
        <w:rPr>
          <w:rFonts w:ascii="Palatino Linotype" w:hAnsi="Palatino Linotype" w:cs="Arial"/>
        </w:rPr>
        <w:t>Dotyczy postępowania o udzielenie zamówienia publicznego, pn.</w:t>
      </w:r>
    </w:p>
    <w:p w14:paraId="47E7549D" w14:textId="1349DCDC" w:rsidR="00A06349" w:rsidRPr="00390164" w:rsidRDefault="00A90739" w:rsidP="00A06349">
      <w:pPr>
        <w:spacing w:line="276" w:lineRule="auto"/>
        <w:jc w:val="center"/>
        <w:rPr>
          <w:rFonts w:ascii="Palatino Linotype" w:hAnsi="Palatino Linotype" w:cs="Calibri"/>
          <w:b/>
          <w:sz w:val="24"/>
          <w:szCs w:val="24"/>
        </w:rPr>
      </w:pPr>
      <w:r w:rsidRPr="00540C84">
        <w:rPr>
          <w:rFonts w:ascii="Palatino Linotype" w:hAnsi="Palatino Linotype" w:cs="Arial"/>
          <w:b/>
          <w:sz w:val="22"/>
          <w:szCs w:val="22"/>
        </w:rPr>
        <w:t>„Świadczenie usług odbioru, transportu i unieszkodliwiania odpadów medycznych”</w:t>
      </w:r>
    </w:p>
    <w:p w14:paraId="10A5D405" w14:textId="77777777" w:rsidR="009944FA" w:rsidRPr="00390164" w:rsidRDefault="009944FA" w:rsidP="009944FA">
      <w:pPr>
        <w:widowControl w:val="0"/>
        <w:suppressAutoHyphens/>
        <w:rPr>
          <w:rFonts w:ascii="Palatino Linotype" w:eastAsia="Arial Unicode MS" w:hAnsi="Palatino Linotype" w:cs="Arial"/>
          <w:kern w:val="1"/>
          <w:lang w:eastAsia="hi-IN" w:bidi="hi-IN"/>
        </w:rPr>
      </w:pPr>
      <w:r w:rsidRPr="00390164">
        <w:rPr>
          <w:rFonts w:ascii="Palatino Linotype" w:eastAsia="Arial Unicode MS" w:hAnsi="Palatino Linotype" w:cs="Arial"/>
          <w:b/>
          <w:kern w:val="1"/>
          <w:lang w:eastAsia="hi-IN" w:bidi="hi-IN"/>
        </w:rPr>
        <w:t>OŚWIADCZAM/Y, ŻE</w:t>
      </w:r>
      <w:r w:rsidRPr="00390164">
        <w:rPr>
          <w:rFonts w:ascii="Palatino Linotype" w:eastAsia="Arial Unicode MS" w:hAnsi="Palatino Linotype" w:cs="Arial"/>
          <w:kern w:val="1"/>
          <w:lang w:eastAsia="hi-IN" w:bidi="hi-IN"/>
        </w:rPr>
        <w:t xml:space="preserve"> wykonałem/wykonaliśmy, bądź wykonuję/wykonujemy następujące USŁUGI: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9"/>
        <w:gridCol w:w="1919"/>
        <w:gridCol w:w="1920"/>
        <w:gridCol w:w="970"/>
        <w:gridCol w:w="963"/>
        <w:gridCol w:w="2200"/>
      </w:tblGrid>
      <w:tr w:rsidR="009944FA" w:rsidRPr="00390164" w14:paraId="4D4031CF" w14:textId="77777777" w:rsidTr="009944FA">
        <w:trPr>
          <w:trHeight w:val="381"/>
        </w:trPr>
        <w:tc>
          <w:tcPr>
            <w:tcW w:w="1809" w:type="dxa"/>
            <w:vMerge w:val="restart"/>
            <w:shd w:val="clear" w:color="auto" w:fill="auto"/>
          </w:tcPr>
          <w:p w14:paraId="44C37425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Odbiorca</w:t>
            </w:r>
          </w:p>
          <w:p w14:paraId="194B8F5A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Usług</w:t>
            </w:r>
          </w:p>
          <w:p w14:paraId="02C7365B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t>(nazwa, adres)</w:t>
            </w:r>
          </w:p>
          <w:p w14:paraId="2F7CFF8D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14:paraId="69648A6E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Miejsce wykonania/</w:t>
            </w:r>
            <w:r w:rsidRPr="00390164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br/>
              <w:t>wykonywania usług</w:t>
            </w:r>
          </w:p>
          <w:p w14:paraId="511F965F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t>(miejscowość, adres)</w:t>
            </w:r>
          </w:p>
        </w:tc>
        <w:tc>
          <w:tcPr>
            <w:tcW w:w="1920" w:type="dxa"/>
            <w:vMerge w:val="restart"/>
            <w:shd w:val="clear" w:color="auto" w:fill="auto"/>
          </w:tcPr>
          <w:p w14:paraId="43D89061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Zakres usług</w:t>
            </w:r>
          </w:p>
          <w:p w14:paraId="6627B938" w14:textId="4821264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</w:pPr>
          </w:p>
        </w:tc>
        <w:tc>
          <w:tcPr>
            <w:tcW w:w="1933" w:type="dxa"/>
            <w:gridSpan w:val="2"/>
            <w:shd w:val="clear" w:color="auto" w:fill="auto"/>
          </w:tcPr>
          <w:p w14:paraId="1CF98D56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Czas realizacji</w:t>
            </w:r>
          </w:p>
        </w:tc>
        <w:tc>
          <w:tcPr>
            <w:tcW w:w="2200" w:type="dxa"/>
            <w:vMerge w:val="restart"/>
            <w:shd w:val="clear" w:color="auto" w:fill="auto"/>
          </w:tcPr>
          <w:p w14:paraId="2CAFD69D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lang w:eastAsia="hi-IN" w:bidi="hi-IN"/>
              </w:rPr>
              <w:t>Wartość usług</w:t>
            </w:r>
            <w:r w:rsidRPr="00390164"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  <w:t xml:space="preserve">  </w:t>
            </w: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t>(wykonanych</w:t>
            </w: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br/>
              <w:t>/wykonywanych)</w:t>
            </w:r>
          </w:p>
          <w:p w14:paraId="70C90B9D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t>z podatkiem VAT (brutto)</w:t>
            </w:r>
          </w:p>
          <w:p w14:paraId="6BCF8A48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</w:pPr>
          </w:p>
          <w:p w14:paraId="13F8DCED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t>(PLN)</w:t>
            </w:r>
          </w:p>
        </w:tc>
      </w:tr>
      <w:tr w:rsidR="009944FA" w:rsidRPr="00390164" w14:paraId="24D28AE1" w14:textId="77777777" w:rsidTr="009944FA">
        <w:trPr>
          <w:trHeight w:val="381"/>
        </w:trPr>
        <w:tc>
          <w:tcPr>
            <w:tcW w:w="1809" w:type="dxa"/>
            <w:vMerge/>
            <w:shd w:val="clear" w:color="auto" w:fill="auto"/>
          </w:tcPr>
          <w:p w14:paraId="32C3B781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14:paraId="19639985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1D054C00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shd w:val="clear" w:color="auto" w:fill="auto"/>
          </w:tcPr>
          <w:p w14:paraId="6F4156D1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16"/>
                <w:szCs w:val="16"/>
                <w:lang w:eastAsia="hi-IN" w:bidi="hi-IN"/>
              </w:rPr>
            </w:pPr>
          </w:p>
          <w:p w14:paraId="38AC8052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sz w:val="16"/>
                <w:szCs w:val="16"/>
                <w:lang w:eastAsia="hi-IN" w:bidi="hi-IN"/>
              </w:rPr>
              <w:t>początek</w:t>
            </w:r>
          </w:p>
          <w:p w14:paraId="4CC38EF3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t>(data)</w:t>
            </w:r>
          </w:p>
        </w:tc>
        <w:tc>
          <w:tcPr>
            <w:tcW w:w="963" w:type="dxa"/>
            <w:shd w:val="clear" w:color="auto" w:fill="auto"/>
          </w:tcPr>
          <w:p w14:paraId="054FCCDC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</w:pPr>
          </w:p>
          <w:p w14:paraId="6172B976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b/>
                <w:kern w:val="1"/>
                <w:sz w:val="16"/>
                <w:szCs w:val="16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b/>
                <w:kern w:val="1"/>
                <w:sz w:val="16"/>
                <w:szCs w:val="16"/>
                <w:lang w:eastAsia="hi-IN" w:bidi="hi-IN"/>
              </w:rPr>
              <w:t>koniec</w:t>
            </w:r>
          </w:p>
          <w:p w14:paraId="0941BDC9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6"/>
                <w:szCs w:val="16"/>
                <w:lang w:eastAsia="hi-IN" w:bidi="hi-IN"/>
              </w:rPr>
              <w:t>(data)</w:t>
            </w:r>
          </w:p>
        </w:tc>
        <w:tc>
          <w:tcPr>
            <w:tcW w:w="2200" w:type="dxa"/>
            <w:vMerge/>
            <w:shd w:val="clear" w:color="auto" w:fill="auto"/>
          </w:tcPr>
          <w:p w14:paraId="3A1A7A4C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</w:tr>
      <w:tr w:rsidR="009944FA" w:rsidRPr="00390164" w14:paraId="1B3E3A88" w14:textId="77777777" w:rsidTr="009944FA">
        <w:tc>
          <w:tcPr>
            <w:tcW w:w="1809" w:type="dxa"/>
            <w:shd w:val="clear" w:color="auto" w:fill="auto"/>
          </w:tcPr>
          <w:p w14:paraId="3C26A857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  <w:t>01</w:t>
            </w:r>
          </w:p>
        </w:tc>
        <w:tc>
          <w:tcPr>
            <w:tcW w:w="1919" w:type="dxa"/>
            <w:shd w:val="clear" w:color="auto" w:fill="auto"/>
          </w:tcPr>
          <w:p w14:paraId="3214D9D6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  <w:t>02</w:t>
            </w:r>
          </w:p>
        </w:tc>
        <w:tc>
          <w:tcPr>
            <w:tcW w:w="1920" w:type="dxa"/>
            <w:shd w:val="clear" w:color="auto" w:fill="auto"/>
          </w:tcPr>
          <w:p w14:paraId="64F5C47A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  <w:t>03</w:t>
            </w:r>
          </w:p>
        </w:tc>
        <w:tc>
          <w:tcPr>
            <w:tcW w:w="970" w:type="dxa"/>
            <w:shd w:val="clear" w:color="auto" w:fill="auto"/>
          </w:tcPr>
          <w:p w14:paraId="437F5F13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  <w:t>04</w:t>
            </w:r>
          </w:p>
        </w:tc>
        <w:tc>
          <w:tcPr>
            <w:tcW w:w="963" w:type="dxa"/>
            <w:shd w:val="clear" w:color="auto" w:fill="auto"/>
          </w:tcPr>
          <w:p w14:paraId="086F452E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  <w:t>05</w:t>
            </w:r>
          </w:p>
        </w:tc>
        <w:tc>
          <w:tcPr>
            <w:tcW w:w="2200" w:type="dxa"/>
            <w:shd w:val="clear" w:color="auto" w:fill="auto"/>
          </w:tcPr>
          <w:p w14:paraId="2FBDB10E" w14:textId="77777777" w:rsidR="009944FA" w:rsidRPr="00390164" w:rsidRDefault="009944FA" w:rsidP="00606415">
            <w:pPr>
              <w:widowControl w:val="0"/>
              <w:suppressAutoHyphens/>
              <w:jc w:val="center"/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</w:pPr>
            <w:r w:rsidRPr="00390164">
              <w:rPr>
                <w:rFonts w:ascii="Palatino Linotype" w:eastAsia="Arial Unicode MS" w:hAnsi="Palatino Linotype" w:cs="Arial"/>
                <w:kern w:val="1"/>
                <w:sz w:val="10"/>
                <w:szCs w:val="10"/>
                <w:lang w:eastAsia="hi-IN" w:bidi="hi-IN"/>
              </w:rPr>
              <w:t>06</w:t>
            </w:r>
          </w:p>
        </w:tc>
      </w:tr>
      <w:tr w:rsidR="009944FA" w:rsidRPr="00390164" w14:paraId="103A93ED" w14:textId="77777777" w:rsidTr="009944FA">
        <w:trPr>
          <w:trHeight w:val="643"/>
        </w:trPr>
        <w:tc>
          <w:tcPr>
            <w:tcW w:w="1809" w:type="dxa"/>
            <w:vMerge w:val="restart"/>
            <w:shd w:val="clear" w:color="auto" w:fill="auto"/>
          </w:tcPr>
          <w:p w14:paraId="3D584215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14:paraId="7DEBEED3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14:paraId="5F3614A1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  <w:p w14:paraId="38C2479F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  <w:p w14:paraId="10425E27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  <w:p w14:paraId="5D22CB45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Calibri" w:hAnsi="Palatino Linotype" w:cs="Arial"/>
                <w:kern w:val="1"/>
                <w:sz w:val="16"/>
                <w:lang w:eastAsia="hi-IN" w:bidi="hi-IN"/>
              </w:rPr>
            </w:pPr>
          </w:p>
          <w:p w14:paraId="1ADCEC63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Calibri" w:hAnsi="Palatino Linotype" w:cs="Arial"/>
                <w:kern w:val="1"/>
                <w:sz w:val="16"/>
                <w:lang w:eastAsia="hi-IN" w:bidi="hi-IN"/>
              </w:rPr>
            </w:pPr>
          </w:p>
          <w:p w14:paraId="28654F08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Calibri" w:hAnsi="Palatino Linotype" w:cs="Arial"/>
                <w:kern w:val="1"/>
                <w:sz w:val="16"/>
                <w:lang w:eastAsia="hi-IN" w:bidi="hi-IN"/>
              </w:rPr>
            </w:pPr>
          </w:p>
          <w:p w14:paraId="5195C12B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14:paraId="79207199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14:paraId="6CB2F8C2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14:paraId="28FE262F" w14:textId="77777777" w:rsidR="009944FA" w:rsidRPr="00390164" w:rsidRDefault="009944FA" w:rsidP="00606415">
            <w:pPr>
              <w:spacing w:before="120" w:line="360" w:lineRule="auto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  <w:r w:rsidRPr="00390164">
              <w:rPr>
                <w:rFonts w:ascii="Palatino Linotype" w:hAnsi="Palatino Linotype" w:cs="Arial"/>
                <w:sz w:val="16"/>
                <w:szCs w:val="16"/>
              </w:rPr>
              <w:t xml:space="preserve">Wartość całej umowy: </w:t>
            </w:r>
            <w:r w:rsidRPr="00390164">
              <w:rPr>
                <w:rFonts w:ascii="Palatino Linotype" w:hAnsi="Palatino Linotype" w:cs="Arial"/>
                <w:sz w:val="16"/>
                <w:szCs w:val="16"/>
                <w:u w:val="single"/>
              </w:rPr>
              <w:t>……………………………… zł. brutto</w:t>
            </w:r>
          </w:p>
          <w:p w14:paraId="390BAEB8" w14:textId="77777777" w:rsidR="009944FA" w:rsidRPr="00390164" w:rsidRDefault="009944FA" w:rsidP="00606415">
            <w:pPr>
              <w:widowControl w:val="0"/>
              <w:suppressAutoHyphens/>
              <w:ind w:left="108" w:hanging="108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  <w:r w:rsidRPr="00390164">
              <w:rPr>
                <w:rFonts w:ascii="Palatino Linotype" w:hAnsi="Palatino Linotype" w:cs="Arial"/>
                <w:sz w:val="16"/>
                <w:szCs w:val="16"/>
              </w:rPr>
              <w:t xml:space="preserve">* </w:t>
            </w:r>
            <w:r w:rsidRPr="00390164">
              <w:rPr>
                <w:rFonts w:ascii="Palatino Linotype" w:hAnsi="Palatino Linotype" w:cs="Arial"/>
                <w:i/>
                <w:sz w:val="12"/>
                <w:szCs w:val="12"/>
              </w:rPr>
              <w:t>za okres wskazany w kol. 04 i 05</w:t>
            </w:r>
          </w:p>
        </w:tc>
      </w:tr>
      <w:tr w:rsidR="009944FA" w:rsidRPr="00390164" w14:paraId="4E44A2AC" w14:textId="77777777" w:rsidTr="009944FA">
        <w:trPr>
          <w:trHeight w:val="828"/>
        </w:trPr>
        <w:tc>
          <w:tcPr>
            <w:tcW w:w="1809" w:type="dxa"/>
            <w:vMerge/>
            <w:shd w:val="clear" w:color="auto" w:fill="auto"/>
          </w:tcPr>
          <w:p w14:paraId="32499EB9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14:paraId="4D5AFED1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36EE6913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14:paraId="7341CCE0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3E5D9873" w14:textId="77777777" w:rsidR="009944FA" w:rsidRPr="00390164" w:rsidRDefault="009944FA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14:paraId="27AE3CFC" w14:textId="77777777" w:rsidR="009944FA" w:rsidRPr="00390164" w:rsidRDefault="009944FA" w:rsidP="00606415">
            <w:pPr>
              <w:spacing w:before="120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  <w:r w:rsidRPr="00390164">
              <w:rPr>
                <w:rFonts w:ascii="Palatino Linotype" w:hAnsi="Palatino Linotype" w:cs="Arial"/>
                <w:sz w:val="16"/>
                <w:szCs w:val="16"/>
              </w:rPr>
              <w:t xml:space="preserve">Wartość umowy za okres ostatnich </w:t>
            </w:r>
            <w:r w:rsidR="00A06349" w:rsidRPr="00390164">
              <w:rPr>
                <w:rFonts w:ascii="Palatino Linotype" w:hAnsi="Palatino Linotype" w:cs="Arial"/>
                <w:sz w:val="16"/>
                <w:szCs w:val="16"/>
              </w:rPr>
              <w:t xml:space="preserve">12 </w:t>
            </w:r>
            <w:r w:rsidRPr="00390164">
              <w:rPr>
                <w:rFonts w:ascii="Palatino Linotype" w:hAnsi="Palatino Linotype" w:cs="Arial"/>
                <w:sz w:val="16"/>
                <w:szCs w:val="16"/>
              </w:rPr>
              <w:t>m-</w:t>
            </w:r>
            <w:proofErr w:type="spellStart"/>
            <w:r w:rsidRPr="00390164">
              <w:rPr>
                <w:rFonts w:ascii="Palatino Linotype" w:hAnsi="Palatino Linotype" w:cs="Arial"/>
                <w:sz w:val="16"/>
                <w:szCs w:val="16"/>
              </w:rPr>
              <w:t>cy</w:t>
            </w:r>
            <w:proofErr w:type="spellEnd"/>
            <w:r w:rsidRPr="00390164">
              <w:rPr>
                <w:rFonts w:ascii="Palatino Linotype" w:hAnsi="Palatino Linotype" w:cs="Arial"/>
                <w:sz w:val="16"/>
                <w:szCs w:val="16"/>
              </w:rPr>
              <w:t>:</w:t>
            </w:r>
          </w:p>
          <w:p w14:paraId="626654C7" w14:textId="77777777" w:rsidR="009944FA" w:rsidRPr="00390164" w:rsidRDefault="009944FA" w:rsidP="00606415">
            <w:pPr>
              <w:spacing w:before="120"/>
              <w:jc w:val="both"/>
              <w:rPr>
                <w:rFonts w:ascii="Palatino Linotype" w:hAnsi="Palatino Linotype" w:cs="Arial"/>
                <w:sz w:val="16"/>
                <w:szCs w:val="16"/>
                <w:u w:val="single"/>
              </w:rPr>
            </w:pPr>
            <w:r w:rsidRPr="00390164">
              <w:rPr>
                <w:rFonts w:ascii="Palatino Linotype" w:hAnsi="Palatino Linotype" w:cs="Arial"/>
                <w:sz w:val="16"/>
                <w:szCs w:val="16"/>
                <w:u w:val="single"/>
              </w:rPr>
              <w:t>…………………….….…… zł. brutto</w:t>
            </w:r>
          </w:p>
          <w:p w14:paraId="0ACF5034" w14:textId="77777777" w:rsidR="009944FA" w:rsidRPr="00390164" w:rsidRDefault="00BC16CB" w:rsidP="00840A0F">
            <w:pPr>
              <w:spacing w:before="120"/>
              <w:jc w:val="both"/>
              <w:rPr>
                <w:rFonts w:ascii="Palatino Linotype" w:hAnsi="Palatino Linotype" w:cs="Arial"/>
                <w:sz w:val="12"/>
                <w:szCs w:val="12"/>
              </w:rPr>
            </w:pPr>
            <w:r w:rsidRPr="00390164">
              <w:rPr>
                <w:rFonts w:ascii="Palatino Linotype" w:hAnsi="Palatino Linotype" w:cs="Arial"/>
                <w:sz w:val="12"/>
                <w:szCs w:val="12"/>
              </w:rPr>
              <w:t>*</w:t>
            </w:r>
            <w:r w:rsidR="009944FA" w:rsidRPr="00390164">
              <w:rPr>
                <w:rFonts w:ascii="Palatino Linotype" w:hAnsi="Palatino Linotype" w:cs="Arial"/>
                <w:i/>
                <w:sz w:val="12"/>
                <w:szCs w:val="12"/>
              </w:rPr>
              <w:t>należy wypełnić jeżeli zamówienie obejmuje usługi realizowane powyżej</w:t>
            </w:r>
            <w:r w:rsidR="00840A0F" w:rsidRPr="00390164">
              <w:rPr>
                <w:rFonts w:ascii="Palatino Linotype" w:hAnsi="Palatino Linotype" w:cs="Arial"/>
                <w:i/>
                <w:sz w:val="12"/>
                <w:szCs w:val="12"/>
              </w:rPr>
              <w:t xml:space="preserve"> 12</w:t>
            </w:r>
            <w:r w:rsidR="009944FA" w:rsidRPr="00390164">
              <w:rPr>
                <w:rFonts w:ascii="Palatino Linotype" w:hAnsi="Palatino Linotype" w:cs="Arial"/>
                <w:i/>
                <w:sz w:val="12"/>
                <w:szCs w:val="12"/>
              </w:rPr>
              <w:t xml:space="preserve"> m-</w:t>
            </w:r>
            <w:proofErr w:type="spellStart"/>
            <w:r w:rsidR="009944FA" w:rsidRPr="00390164">
              <w:rPr>
                <w:rFonts w:ascii="Palatino Linotype" w:hAnsi="Palatino Linotype" w:cs="Arial"/>
                <w:i/>
                <w:sz w:val="12"/>
                <w:szCs w:val="12"/>
              </w:rPr>
              <w:t>cy</w:t>
            </w:r>
            <w:proofErr w:type="spellEnd"/>
          </w:p>
        </w:tc>
      </w:tr>
      <w:tr w:rsidR="00840A0F" w:rsidRPr="00390164" w14:paraId="2A4CE0C1" w14:textId="77777777" w:rsidTr="00840A0F">
        <w:trPr>
          <w:trHeight w:val="413"/>
        </w:trPr>
        <w:tc>
          <w:tcPr>
            <w:tcW w:w="1809" w:type="dxa"/>
            <w:vMerge w:val="restart"/>
            <w:shd w:val="clear" w:color="auto" w:fill="auto"/>
          </w:tcPr>
          <w:p w14:paraId="3A217AC6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 w:val="restart"/>
            <w:shd w:val="clear" w:color="auto" w:fill="auto"/>
          </w:tcPr>
          <w:p w14:paraId="316FD30D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 w:val="restart"/>
            <w:shd w:val="clear" w:color="auto" w:fill="auto"/>
          </w:tcPr>
          <w:p w14:paraId="2A005A63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vMerge w:val="restart"/>
            <w:shd w:val="clear" w:color="auto" w:fill="auto"/>
          </w:tcPr>
          <w:p w14:paraId="6A985870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vMerge w:val="restart"/>
            <w:shd w:val="clear" w:color="auto" w:fill="auto"/>
          </w:tcPr>
          <w:p w14:paraId="71859DAC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14:paraId="2DFEB949" w14:textId="77777777" w:rsidR="00840A0F" w:rsidRPr="00390164" w:rsidRDefault="00840A0F" w:rsidP="00840A0F">
            <w:pPr>
              <w:spacing w:before="120" w:line="360" w:lineRule="auto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  <w:r w:rsidRPr="00390164">
              <w:rPr>
                <w:rFonts w:ascii="Palatino Linotype" w:hAnsi="Palatino Linotype" w:cs="Arial"/>
                <w:sz w:val="16"/>
                <w:szCs w:val="16"/>
              </w:rPr>
              <w:t xml:space="preserve">Wartość całej umowy: </w:t>
            </w:r>
            <w:r w:rsidRPr="00390164">
              <w:rPr>
                <w:rFonts w:ascii="Palatino Linotype" w:hAnsi="Palatino Linotype" w:cs="Arial"/>
                <w:sz w:val="16"/>
                <w:szCs w:val="16"/>
                <w:u w:val="single"/>
              </w:rPr>
              <w:t>……………………………… zł. brutto</w:t>
            </w:r>
          </w:p>
          <w:p w14:paraId="2016EB48" w14:textId="77777777" w:rsidR="00840A0F" w:rsidRPr="00390164" w:rsidRDefault="00840A0F" w:rsidP="00840A0F">
            <w:pPr>
              <w:spacing w:before="120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  <w:r w:rsidRPr="00390164">
              <w:rPr>
                <w:rFonts w:ascii="Palatino Linotype" w:hAnsi="Palatino Linotype" w:cs="Arial"/>
                <w:sz w:val="16"/>
                <w:szCs w:val="16"/>
              </w:rPr>
              <w:t xml:space="preserve">* </w:t>
            </w:r>
            <w:r w:rsidRPr="00390164">
              <w:rPr>
                <w:rFonts w:ascii="Palatino Linotype" w:hAnsi="Palatino Linotype" w:cs="Arial"/>
                <w:i/>
                <w:sz w:val="12"/>
                <w:szCs w:val="12"/>
              </w:rPr>
              <w:t>za okres wskazany w kol. 04 i 05</w:t>
            </w:r>
          </w:p>
        </w:tc>
      </w:tr>
      <w:tr w:rsidR="00840A0F" w:rsidRPr="00390164" w14:paraId="33552E13" w14:textId="77777777" w:rsidTr="009944FA">
        <w:trPr>
          <w:trHeight w:val="412"/>
        </w:trPr>
        <w:tc>
          <w:tcPr>
            <w:tcW w:w="1809" w:type="dxa"/>
            <w:vMerge/>
            <w:shd w:val="clear" w:color="auto" w:fill="auto"/>
          </w:tcPr>
          <w:p w14:paraId="62571D69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19" w:type="dxa"/>
            <w:vMerge/>
            <w:shd w:val="clear" w:color="auto" w:fill="auto"/>
          </w:tcPr>
          <w:p w14:paraId="4310220E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1920" w:type="dxa"/>
            <w:vMerge/>
            <w:shd w:val="clear" w:color="auto" w:fill="auto"/>
          </w:tcPr>
          <w:p w14:paraId="5CF755EA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70" w:type="dxa"/>
            <w:vMerge/>
            <w:shd w:val="clear" w:color="auto" w:fill="auto"/>
          </w:tcPr>
          <w:p w14:paraId="17A7E241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963" w:type="dxa"/>
            <w:vMerge/>
            <w:shd w:val="clear" w:color="auto" w:fill="auto"/>
          </w:tcPr>
          <w:p w14:paraId="1E9F8ED6" w14:textId="77777777" w:rsidR="00840A0F" w:rsidRPr="00390164" w:rsidRDefault="00840A0F" w:rsidP="00606415">
            <w:pPr>
              <w:widowControl w:val="0"/>
              <w:suppressAutoHyphens/>
              <w:rPr>
                <w:rFonts w:ascii="Palatino Linotype" w:eastAsia="Arial Unicode MS" w:hAnsi="Palatino Linotype" w:cs="Arial"/>
                <w:kern w:val="1"/>
                <w:sz w:val="24"/>
                <w:szCs w:val="24"/>
                <w:lang w:eastAsia="hi-IN" w:bidi="hi-IN"/>
              </w:rPr>
            </w:pPr>
          </w:p>
        </w:tc>
        <w:tc>
          <w:tcPr>
            <w:tcW w:w="2200" w:type="dxa"/>
            <w:shd w:val="clear" w:color="auto" w:fill="auto"/>
          </w:tcPr>
          <w:p w14:paraId="6A377C8F" w14:textId="77777777" w:rsidR="00840A0F" w:rsidRPr="00390164" w:rsidRDefault="00840A0F" w:rsidP="00840A0F">
            <w:pPr>
              <w:spacing w:before="120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  <w:r w:rsidRPr="00390164">
              <w:rPr>
                <w:rFonts w:ascii="Palatino Linotype" w:hAnsi="Palatino Linotype" w:cs="Arial"/>
                <w:sz w:val="16"/>
                <w:szCs w:val="16"/>
              </w:rPr>
              <w:t>Wartość umowy za okres ostatnich 12 m-</w:t>
            </w:r>
            <w:proofErr w:type="spellStart"/>
            <w:r w:rsidRPr="00390164">
              <w:rPr>
                <w:rFonts w:ascii="Palatino Linotype" w:hAnsi="Palatino Linotype" w:cs="Arial"/>
                <w:sz w:val="16"/>
                <w:szCs w:val="16"/>
              </w:rPr>
              <w:t>cy</w:t>
            </w:r>
            <w:proofErr w:type="spellEnd"/>
            <w:r w:rsidRPr="00390164">
              <w:rPr>
                <w:rFonts w:ascii="Palatino Linotype" w:hAnsi="Palatino Linotype" w:cs="Arial"/>
                <w:sz w:val="16"/>
                <w:szCs w:val="16"/>
              </w:rPr>
              <w:t>:</w:t>
            </w:r>
          </w:p>
          <w:p w14:paraId="6DB26B77" w14:textId="77777777" w:rsidR="00840A0F" w:rsidRPr="00390164" w:rsidRDefault="00840A0F" w:rsidP="00840A0F">
            <w:pPr>
              <w:spacing w:before="120"/>
              <w:jc w:val="both"/>
              <w:rPr>
                <w:rFonts w:ascii="Palatino Linotype" w:hAnsi="Palatino Linotype" w:cs="Arial"/>
                <w:sz w:val="16"/>
                <w:szCs w:val="16"/>
                <w:u w:val="single"/>
              </w:rPr>
            </w:pPr>
            <w:r w:rsidRPr="00390164">
              <w:rPr>
                <w:rFonts w:ascii="Palatino Linotype" w:hAnsi="Palatino Linotype" w:cs="Arial"/>
                <w:sz w:val="16"/>
                <w:szCs w:val="16"/>
                <w:u w:val="single"/>
              </w:rPr>
              <w:t>…………………….….…… zł. brutto</w:t>
            </w:r>
          </w:p>
          <w:p w14:paraId="70D1952F" w14:textId="77777777" w:rsidR="00840A0F" w:rsidRPr="00390164" w:rsidRDefault="00840A0F" w:rsidP="00840A0F">
            <w:pPr>
              <w:spacing w:before="120"/>
              <w:jc w:val="both"/>
              <w:rPr>
                <w:rFonts w:ascii="Palatino Linotype" w:hAnsi="Palatino Linotype" w:cs="Arial"/>
                <w:sz w:val="16"/>
                <w:szCs w:val="16"/>
              </w:rPr>
            </w:pPr>
            <w:r w:rsidRPr="00390164">
              <w:rPr>
                <w:rFonts w:ascii="Palatino Linotype" w:hAnsi="Palatino Linotype" w:cs="Arial"/>
                <w:sz w:val="12"/>
                <w:szCs w:val="12"/>
              </w:rPr>
              <w:t>*</w:t>
            </w:r>
            <w:r w:rsidRPr="00390164">
              <w:rPr>
                <w:rFonts w:ascii="Palatino Linotype" w:hAnsi="Palatino Linotype" w:cs="Arial"/>
                <w:i/>
                <w:sz w:val="12"/>
                <w:szCs w:val="12"/>
              </w:rPr>
              <w:t>należy wypełnić jeżeli zamówienie obejmuje usługi realizowane powyżej 12 m-</w:t>
            </w:r>
            <w:proofErr w:type="spellStart"/>
            <w:r w:rsidRPr="00390164">
              <w:rPr>
                <w:rFonts w:ascii="Palatino Linotype" w:hAnsi="Palatino Linotype" w:cs="Arial"/>
                <w:i/>
                <w:sz w:val="12"/>
                <w:szCs w:val="12"/>
              </w:rPr>
              <w:t>cy</w:t>
            </w:r>
            <w:proofErr w:type="spellEnd"/>
          </w:p>
        </w:tc>
      </w:tr>
    </w:tbl>
    <w:p w14:paraId="65D56E6F" w14:textId="2434DD55" w:rsidR="009944FA" w:rsidRPr="00390164" w:rsidRDefault="009944FA" w:rsidP="009944FA">
      <w:pPr>
        <w:widowControl w:val="0"/>
        <w:suppressAutoHyphens/>
        <w:jc w:val="both"/>
        <w:rPr>
          <w:rFonts w:ascii="Palatino Linotype" w:eastAsia="Arial Unicode MS" w:hAnsi="Palatino Linotype" w:cs="Arial"/>
          <w:b/>
          <w:kern w:val="1"/>
          <w:lang w:eastAsia="hi-IN" w:bidi="hi-IN"/>
        </w:rPr>
      </w:pPr>
      <w:r w:rsidRPr="00390164">
        <w:rPr>
          <w:rFonts w:ascii="Palatino Linotype" w:eastAsia="Arial Unicode MS" w:hAnsi="Palatino Linotype" w:cs="Arial"/>
          <w:b/>
          <w:kern w:val="1"/>
          <w:u w:val="single"/>
          <w:lang w:eastAsia="hi-IN" w:bidi="hi-IN"/>
        </w:rPr>
        <w:t>UWAGA</w:t>
      </w:r>
      <w:r w:rsidRPr="00390164">
        <w:rPr>
          <w:rFonts w:ascii="Palatino Linotype" w:eastAsia="Arial Unicode MS" w:hAnsi="Palatino Linotype" w:cs="Arial"/>
          <w:b/>
          <w:kern w:val="1"/>
          <w:lang w:eastAsia="hi-IN" w:bidi="hi-IN"/>
        </w:rPr>
        <w:t xml:space="preserve">: wykonawca jest zobowiązany dołączyć do wykazu dowody określające, czy </w:t>
      </w:r>
      <w:r w:rsidR="00516131">
        <w:rPr>
          <w:rFonts w:ascii="Palatino Linotype" w:eastAsia="Arial Unicode MS" w:hAnsi="Palatino Linotype" w:cs="Arial"/>
          <w:b/>
          <w:kern w:val="1"/>
          <w:lang w:eastAsia="hi-IN" w:bidi="hi-IN"/>
        </w:rPr>
        <w:t xml:space="preserve">te usługi </w:t>
      </w:r>
      <w:r w:rsidRPr="00390164">
        <w:rPr>
          <w:rFonts w:ascii="Palatino Linotype" w:eastAsia="Arial Unicode MS" w:hAnsi="Palatino Linotype" w:cs="Arial"/>
          <w:b/>
          <w:kern w:val="1"/>
          <w:lang w:eastAsia="hi-IN" w:bidi="hi-IN"/>
        </w:rPr>
        <w:t xml:space="preserve">zostały wykonane/ są wykonywane </w:t>
      </w:r>
      <w:r w:rsidR="00516131">
        <w:rPr>
          <w:rFonts w:ascii="Palatino Linotype" w:eastAsia="Arial Unicode MS" w:hAnsi="Palatino Linotype" w:cs="Arial"/>
          <w:b/>
          <w:kern w:val="1"/>
          <w:lang w:eastAsia="hi-IN" w:bidi="hi-IN"/>
        </w:rPr>
        <w:t>należycie</w:t>
      </w:r>
      <w:r w:rsidRPr="00390164">
        <w:rPr>
          <w:rFonts w:ascii="Palatino Linotype" w:eastAsia="Arial Unicode MS" w:hAnsi="Palatino Linotype" w:cs="Arial"/>
          <w:b/>
          <w:kern w:val="1"/>
          <w:lang w:eastAsia="hi-IN" w:bidi="hi-IN"/>
        </w:rPr>
        <w:t>.</w:t>
      </w:r>
    </w:p>
    <w:p w14:paraId="47FA88DE" w14:textId="77777777" w:rsidR="009944FA" w:rsidRPr="00390164" w:rsidRDefault="009944FA" w:rsidP="009944FA">
      <w:pPr>
        <w:widowControl w:val="0"/>
        <w:suppressAutoHyphens/>
        <w:rPr>
          <w:rFonts w:ascii="Palatino Linotype" w:eastAsia="Arial Unicode MS" w:hAnsi="Palatino Linotype" w:cs="Arial Unicode MS"/>
          <w:kern w:val="1"/>
          <w:sz w:val="24"/>
          <w:szCs w:val="24"/>
          <w:lang w:eastAsia="hi-IN" w:bidi="hi-IN"/>
        </w:rPr>
      </w:pPr>
    </w:p>
    <w:p w14:paraId="50629302" w14:textId="77777777" w:rsidR="00BA0739" w:rsidRPr="00390164" w:rsidRDefault="00BA0739" w:rsidP="00BA0739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11DEA813" w14:textId="77777777" w:rsidR="00201C2C" w:rsidRDefault="00BA0739" w:rsidP="00201C2C">
      <w:pPr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p w14:paraId="2E86119B" w14:textId="28101C71" w:rsidR="000302D0" w:rsidRPr="00390164" w:rsidRDefault="000302D0" w:rsidP="000302D0">
      <w:pPr>
        <w:spacing w:after="120"/>
        <w:jc w:val="right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lastRenderedPageBreak/>
        <w:t xml:space="preserve">Załącznik nr </w:t>
      </w:r>
      <w:r w:rsidR="00EC25D0">
        <w:rPr>
          <w:rFonts w:ascii="Palatino Linotype" w:hAnsi="Palatino Linotype"/>
          <w:sz w:val="22"/>
          <w:szCs w:val="22"/>
        </w:rPr>
        <w:t>5</w:t>
      </w:r>
      <w:r w:rsidRPr="00390164">
        <w:rPr>
          <w:rFonts w:ascii="Palatino Linotype" w:hAnsi="Palatino Linotype"/>
          <w:sz w:val="22"/>
          <w:szCs w:val="22"/>
        </w:rPr>
        <w:t xml:space="preserve"> do SIWZ</w:t>
      </w:r>
    </w:p>
    <w:p w14:paraId="685E432B" w14:textId="77777777" w:rsidR="000302D0" w:rsidRPr="00390164" w:rsidRDefault="000302D0" w:rsidP="000302D0">
      <w:pPr>
        <w:ind w:left="4395" w:firstLine="708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 w:cs="Arial"/>
          <w:b/>
          <w:sz w:val="22"/>
          <w:szCs w:val="22"/>
        </w:rPr>
        <w:t>Zamawiający:</w:t>
      </w:r>
    </w:p>
    <w:p w14:paraId="0343BCFD" w14:textId="77777777" w:rsidR="000302D0" w:rsidRPr="00390164" w:rsidRDefault="000302D0" w:rsidP="000302D0">
      <w:pPr>
        <w:ind w:left="5103"/>
        <w:rPr>
          <w:rFonts w:ascii="Palatino Linotype" w:hAnsi="Palatino Linotype"/>
          <w:sz w:val="22"/>
          <w:szCs w:val="22"/>
          <w:lang w:eastAsia="x-none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Szpital im. Św. Jadwigi Śląskiej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 w Trzebnicy</w:t>
      </w:r>
    </w:p>
    <w:p w14:paraId="58B5ECC2" w14:textId="77777777" w:rsidR="000302D0" w:rsidRPr="00390164" w:rsidRDefault="000302D0" w:rsidP="000302D0">
      <w:pPr>
        <w:ind w:left="5103"/>
        <w:rPr>
          <w:rFonts w:ascii="Palatino Linotype" w:hAnsi="Palatino Linotype" w:cs="Arial"/>
          <w:b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  <w:lang w:val="x-none" w:eastAsia="x-none"/>
        </w:rPr>
        <w:t>ul. Prusicka 53-55</w:t>
      </w:r>
      <w:r w:rsidRPr="00390164">
        <w:rPr>
          <w:rFonts w:ascii="Palatino Linotype" w:hAnsi="Palatino Linotype"/>
          <w:sz w:val="22"/>
          <w:szCs w:val="22"/>
          <w:lang w:eastAsia="x-none"/>
        </w:rPr>
        <w:t xml:space="preserve">, </w:t>
      </w:r>
      <w:r w:rsidRPr="00390164">
        <w:rPr>
          <w:rFonts w:ascii="Palatino Linotype" w:hAnsi="Palatino Linotype"/>
          <w:sz w:val="22"/>
          <w:szCs w:val="22"/>
          <w:lang w:val="x-none" w:eastAsia="x-none"/>
        </w:rPr>
        <w:t>55-100 Trzebnica</w:t>
      </w:r>
      <w:r w:rsidRPr="00390164">
        <w:rPr>
          <w:rFonts w:ascii="Palatino Linotype" w:hAnsi="Palatino Linotype" w:cs="Arial"/>
          <w:b/>
          <w:sz w:val="22"/>
          <w:szCs w:val="22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86"/>
      </w:tblGrid>
      <w:tr w:rsidR="000302D0" w:rsidRPr="00390164" w14:paraId="54C58158" w14:textId="77777777" w:rsidTr="00575EFF">
        <w:trPr>
          <w:trHeight w:val="1128"/>
        </w:trPr>
        <w:tc>
          <w:tcPr>
            <w:tcW w:w="3586" w:type="dxa"/>
          </w:tcPr>
          <w:p w14:paraId="5648A6D1" w14:textId="77777777" w:rsidR="000302D0" w:rsidRPr="00390164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3C3496B0" w14:textId="77777777" w:rsidR="000302D0" w:rsidRPr="00390164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4885B3F4" w14:textId="77777777" w:rsidR="000302D0" w:rsidRPr="00390164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4C55858F" w14:textId="77777777" w:rsidR="000302D0" w:rsidRPr="00390164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07F1AAB3" w14:textId="77777777" w:rsidR="000302D0" w:rsidRPr="00390164" w:rsidRDefault="000302D0" w:rsidP="00575EFF">
            <w:pPr>
              <w:spacing w:line="280" w:lineRule="exact"/>
              <w:jc w:val="both"/>
              <w:rPr>
                <w:rFonts w:ascii="Palatino Linotype" w:hAnsi="Palatino Linotype"/>
                <w:sz w:val="22"/>
                <w:szCs w:val="22"/>
              </w:rPr>
            </w:pPr>
          </w:p>
          <w:p w14:paraId="5D2E5025" w14:textId="77777777" w:rsidR="000302D0" w:rsidRPr="00390164" w:rsidRDefault="000302D0" w:rsidP="00575EFF">
            <w:pPr>
              <w:spacing w:line="280" w:lineRule="exact"/>
              <w:jc w:val="center"/>
              <w:rPr>
                <w:rFonts w:ascii="Palatino Linotype" w:hAnsi="Palatino Linotype"/>
                <w:i/>
                <w:sz w:val="16"/>
                <w:szCs w:val="16"/>
              </w:rPr>
            </w:pPr>
            <w:r w:rsidRPr="00390164">
              <w:rPr>
                <w:rFonts w:ascii="Palatino Linotype" w:hAnsi="Palatino Linotype"/>
                <w:i/>
                <w:szCs w:val="22"/>
              </w:rPr>
              <w:t>pieczątka Wykonawcy</w:t>
            </w:r>
          </w:p>
        </w:tc>
      </w:tr>
    </w:tbl>
    <w:p w14:paraId="37FFE802" w14:textId="77777777" w:rsidR="000302D0" w:rsidRPr="00390164" w:rsidRDefault="000302D0" w:rsidP="000302D0">
      <w:pPr>
        <w:rPr>
          <w:rFonts w:ascii="Palatino Linotype" w:hAnsi="Palatino Linotype" w:cs="Arial"/>
          <w:sz w:val="22"/>
          <w:szCs w:val="22"/>
          <w:u w:val="single"/>
        </w:rPr>
      </w:pPr>
    </w:p>
    <w:p w14:paraId="6F7462CD" w14:textId="77777777" w:rsidR="000302D0" w:rsidRPr="00390164" w:rsidRDefault="000302D0" w:rsidP="000302D0">
      <w:pPr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  <w:u w:val="single"/>
        </w:rPr>
        <w:t xml:space="preserve">reprezentowany przez:    </w:t>
      </w:r>
      <w:r w:rsidRPr="00390164">
        <w:rPr>
          <w:rFonts w:ascii="Palatino Linotype" w:hAnsi="Palatino Linotype" w:cs="Arial"/>
          <w:sz w:val="22"/>
          <w:szCs w:val="22"/>
        </w:rPr>
        <w:t>…………..…………………………………………………………………</w:t>
      </w:r>
    </w:p>
    <w:p w14:paraId="5EFF36A6" w14:textId="77777777" w:rsidR="000302D0" w:rsidRPr="00390164" w:rsidRDefault="000302D0" w:rsidP="000302D0">
      <w:pPr>
        <w:ind w:right="565"/>
        <w:rPr>
          <w:rFonts w:ascii="Palatino Linotype" w:hAnsi="Palatino Linotype" w:cs="Arial"/>
          <w:i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 xml:space="preserve">                                                                                    (imię i nazwisko)</w:t>
      </w:r>
    </w:p>
    <w:p w14:paraId="7FE078F5" w14:textId="77777777" w:rsidR="000302D0" w:rsidRPr="00390164" w:rsidRDefault="000302D0" w:rsidP="000302D0">
      <w:pPr>
        <w:suppressAutoHyphens/>
        <w:spacing w:after="120"/>
        <w:jc w:val="both"/>
        <w:rPr>
          <w:rFonts w:ascii="Palatino Linotype" w:hAnsi="Palatino Linotype"/>
          <w:sz w:val="22"/>
          <w:szCs w:val="22"/>
        </w:rPr>
      </w:pPr>
    </w:p>
    <w:p w14:paraId="618D5C77" w14:textId="77777777" w:rsidR="000302D0" w:rsidRPr="00390164" w:rsidRDefault="000302D0" w:rsidP="000302D0">
      <w:pPr>
        <w:jc w:val="center"/>
        <w:rPr>
          <w:rFonts w:ascii="Palatino Linotype" w:hAnsi="Palatino Linotype"/>
          <w:b/>
          <w:sz w:val="22"/>
        </w:rPr>
      </w:pPr>
      <w:r w:rsidRPr="00390164">
        <w:rPr>
          <w:rFonts w:ascii="Palatino Linotype" w:hAnsi="Palatino Linotype"/>
          <w:b/>
          <w:sz w:val="22"/>
        </w:rPr>
        <w:t>Oświadczenie o przynależności lub braku przynależności</w:t>
      </w:r>
      <w:r w:rsidRPr="00390164">
        <w:rPr>
          <w:rFonts w:ascii="Palatino Linotype" w:hAnsi="Palatino Linotype"/>
          <w:b/>
          <w:sz w:val="22"/>
        </w:rPr>
        <w:br/>
        <w:t>do tej samej grupy kapitałowej, o której mowa w art. 24 ust. 1 pkt 23 ustawy PZP</w:t>
      </w:r>
    </w:p>
    <w:p w14:paraId="07213F0A" w14:textId="77777777" w:rsidR="000302D0" w:rsidRPr="00390164" w:rsidRDefault="000302D0" w:rsidP="000302D0">
      <w:pPr>
        <w:suppressAutoHyphens/>
        <w:spacing w:after="120"/>
        <w:jc w:val="both"/>
        <w:rPr>
          <w:rFonts w:ascii="Palatino Linotype" w:hAnsi="Palatino Linotype"/>
          <w:sz w:val="24"/>
          <w:szCs w:val="22"/>
        </w:rPr>
      </w:pPr>
    </w:p>
    <w:p w14:paraId="217C1523" w14:textId="0D1FD7AC" w:rsidR="000302D0" w:rsidRPr="00390164" w:rsidRDefault="000302D0" w:rsidP="000302D0">
      <w:pPr>
        <w:spacing w:after="120"/>
        <w:ind w:firstLine="709"/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Na potrzeby postępowania o udzielenie zamówienia publicznego</w:t>
      </w:r>
      <w:r w:rsidRPr="00390164">
        <w:rPr>
          <w:rFonts w:ascii="Palatino Linotype" w:hAnsi="Palatino Linotype" w:cs="Arial"/>
          <w:sz w:val="22"/>
          <w:szCs w:val="22"/>
        </w:rPr>
        <w:br/>
        <w:t xml:space="preserve">pn. </w:t>
      </w:r>
      <w:r w:rsidR="00A90739" w:rsidRPr="00540C84">
        <w:rPr>
          <w:rFonts w:ascii="Palatino Linotype" w:hAnsi="Palatino Linotype" w:cs="Arial"/>
          <w:b/>
          <w:sz w:val="22"/>
          <w:szCs w:val="22"/>
        </w:rPr>
        <w:t>„Świadczenie usług odbioru, transportu i unieszkodliwiania odpadów medycznych”</w:t>
      </w:r>
      <w:r w:rsidRPr="00390164">
        <w:rPr>
          <w:rFonts w:ascii="Palatino Linotype" w:hAnsi="Palatino Linotype" w:cs="Arial"/>
          <w:sz w:val="22"/>
          <w:szCs w:val="22"/>
        </w:rPr>
        <w:t xml:space="preserve">, prowadzonego przez </w:t>
      </w:r>
      <w:r w:rsidRPr="00390164">
        <w:rPr>
          <w:rFonts w:ascii="Palatino Linotype" w:hAnsi="Palatino Linotype" w:cs="Arial"/>
          <w:sz w:val="22"/>
          <w:szCs w:val="22"/>
          <w:lang w:val="x-none"/>
        </w:rPr>
        <w:t>Szpital im. Św. Jadwigi Śląskiej</w:t>
      </w:r>
      <w:r w:rsidRPr="00390164">
        <w:rPr>
          <w:rFonts w:ascii="Palatino Linotype" w:hAnsi="Palatino Linotype" w:cs="Arial"/>
          <w:sz w:val="22"/>
          <w:szCs w:val="22"/>
        </w:rPr>
        <w:t xml:space="preserve"> w Trzebnicy</w:t>
      </w:r>
      <w:r w:rsidRPr="00390164">
        <w:rPr>
          <w:rFonts w:ascii="Palatino Linotype" w:hAnsi="Palatino Linotype" w:cs="Arial"/>
          <w:i/>
          <w:sz w:val="22"/>
          <w:szCs w:val="22"/>
        </w:rPr>
        <w:t xml:space="preserve">, </w:t>
      </w:r>
      <w:r w:rsidRPr="00390164">
        <w:rPr>
          <w:rFonts w:ascii="Palatino Linotype" w:hAnsi="Palatino Linotype" w:cs="Arial"/>
          <w:sz w:val="22"/>
          <w:szCs w:val="22"/>
        </w:rPr>
        <w:t xml:space="preserve">oświadczam, </w:t>
      </w:r>
      <w:r w:rsidR="00EC25D0">
        <w:rPr>
          <w:rFonts w:ascii="Palatino Linotype" w:hAnsi="Palatino Linotype" w:cs="Arial"/>
          <w:sz w:val="22"/>
          <w:szCs w:val="22"/>
        </w:rPr>
        <w:t xml:space="preserve">                            </w:t>
      </w:r>
      <w:r w:rsidRPr="00390164">
        <w:rPr>
          <w:rFonts w:ascii="Palatino Linotype" w:hAnsi="Palatino Linotype" w:cs="Arial"/>
          <w:sz w:val="22"/>
          <w:szCs w:val="22"/>
        </w:rPr>
        <w:t>co następuje:</w:t>
      </w:r>
    </w:p>
    <w:p w14:paraId="3043A387" w14:textId="19A192F1" w:rsidR="000302D0" w:rsidRPr="00390164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/>
          <w:b/>
          <w:sz w:val="32"/>
          <w:szCs w:val="22"/>
        </w:rPr>
        <w:t>□</w:t>
      </w:r>
      <w:r w:rsidRPr="00390164">
        <w:rPr>
          <w:rFonts w:ascii="Palatino Linotype" w:hAnsi="Palatino Linotype"/>
          <w:b/>
          <w:sz w:val="22"/>
          <w:szCs w:val="22"/>
        </w:rPr>
        <w:t xml:space="preserve">   NIE należę do tej samej grupy kapitałowej</w:t>
      </w:r>
      <w:r w:rsidRPr="00390164">
        <w:rPr>
          <w:rFonts w:ascii="Palatino Linotype" w:hAnsi="Palatino Linotype"/>
          <w:sz w:val="22"/>
          <w:szCs w:val="22"/>
        </w:rPr>
        <w:t xml:space="preserve">, o której mowa w ust. 1 pkt. 23 ustawy PZP, tj. grupy kapitałowej w rozumieniu ustawy z dnia 16 lutego 2007 r. o ochronie konkurencji </w:t>
      </w:r>
      <w:r w:rsidR="00EC25D0">
        <w:rPr>
          <w:rFonts w:ascii="Palatino Linotype" w:hAnsi="Palatino Linotype"/>
          <w:sz w:val="22"/>
          <w:szCs w:val="22"/>
        </w:rPr>
        <w:t xml:space="preserve">                  </w:t>
      </w:r>
      <w:r w:rsidRPr="00390164">
        <w:rPr>
          <w:rFonts w:ascii="Palatino Linotype" w:hAnsi="Palatino Linotype"/>
          <w:sz w:val="22"/>
          <w:szCs w:val="22"/>
        </w:rPr>
        <w:t>i konsumentów (Dz. U. z 2015 r. poz. 184, 1618 i 1634,) z innymi Wykonawcami, którzy złożyli oferty w przedmiotowym postępowaniu*</w:t>
      </w:r>
    </w:p>
    <w:p w14:paraId="2DE53448" w14:textId="77777777" w:rsidR="000302D0" w:rsidRPr="00390164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</w:p>
    <w:p w14:paraId="4D137783" w14:textId="77777777" w:rsidR="000302D0" w:rsidRPr="00390164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</w:p>
    <w:p w14:paraId="7EDCAFC2" w14:textId="668ED687" w:rsidR="000302D0" w:rsidRPr="00390164" w:rsidRDefault="000302D0" w:rsidP="000302D0">
      <w:pPr>
        <w:jc w:val="both"/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/>
          <w:b/>
          <w:sz w:val="32"/>
          <w:szCs w:val="22"/>
        </w:rPr>
        <w:t>□</w:t>
      </w:r>
      <w:r w:rsidRPr="00390164">
        <w:rPr>
          <w:rFonts w:ascii="Palatino Linotype" w:hAnsi="Palatino Linotype"/>
          <w:b/>
          <w:sz w:val="22"/>
          <w:szCs w:val="22"/>
        </w:rPr>
        <w:t xml:space="preserve">   należę do tej samej grupy kapitałowej</w:t>
      </w:r>
      <w:r w:rsidRPr="00390164">
        <w:rPr>
          <w:rFonts w:ascii="Palatino Linotype" w:hAnsi="Palatino Linotype"/>
          <w:sz w:val="22"/>
          <w:szCs w:val="22"/>
        </w:rPr>
        <w:t xml:space="preserve">, o której mowa w ust. 1 pkt. 23 ustawy PZP, tj. grupy kapitałowej w rozumieniu ustawy z dnia 16 lutego 2007 r. o ochronie konkurencji </w:t>
      </w:r>
      <w:r w:rsidR="00EC25D0">
        <w:rPr>
          <w:rFonts w:ascii="Palatino Linotype" w:hAnsi="Palatino Linotype"/>
          <w:sz w:val="22"/>
          <w:szCs w:val="22"/>
        </w:rPr>
        <w:t xml:space="preserve">                 </w:t>
      </w:r>
      <w:r w:rsidRPr="00390164">
        <w:rPr>
          <w:rFonts w:ascii="Palatino Linotype" w:hAnsi="Palatino Linotype"/>
          <w:sz w:val="22"/>
          <w:szCs w:val="22"/>
        </w:rPr>
        <w:t>i konsumentów (Dz. U. z 2015 r. poz. 184, 1618 i 1634), z innym Wykonawcą: ………………………………………………………………………………………………,</w:t>
      </w:r>
    </w:p>
    <w:p w14:paraId="734F9724" w14:textId="77777777" w:rsidR="000302D0" w:rsidRPr="00390164" w:rsidRDefault="000302D0" w:rsidP="000302D0">
      <w:pPr>
        <w:jc w:val="both"/>
        <w:rPr>
          <w:rFonts w:ascii="Palatino Linotype" w:hAnsi="Palatino Linotype"/>
          <w:i/>
          <w:szCs w:val="22"/>
        </w:rPr>
      </w:pPr>
      <w:r w:rsidRPr="00390164">
        <w:rPr>
          <w:rFonts w:ascii="Palatino Linotype" w:hAnsi="Palatino Linotype"/>
          <w:i/>
          <w:szCs w:val="22"/>
        </w:rPr>
        <w:t xml:space="preserve">                                             (nazwa i adres Wykonawcy)</w:t>
      </w:r>
    </w:p>
    <w:p w14:paraId="4F662F0C" w14:textId="77777777" w:rsidR="000302D0" w:rsidRPr="00390164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/>
          <w:sz w:val="22"/>
          <w:szCs w:val="22"/>
        </w:rPr>
        <w:t>który złożył odrębną ofertę/ofertę częściową w przedmiotowym postępowaniu. *</w:t>
      </w:r>
    </w:p>
    <w:p w14:paraId="1E27B9A6" w14:textId="77777777" w:rsidR="000302D0" w:rsidRPr="00390164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</w:p>
    <w:p w14:paraId="7509EA6C" w14:textId="10C8F4FA" w:rsidR="000302D0" w:rsidRPr="00390164" w:rsidRDefault="000302D0" w:rsidP="000302D0">
      <w:pPr>
        <w:ind w:left="1276"/>
        <w:jc w:val="both"/>
        <w:rPr>
          <w:rFonts w:ascii="Palatino Linotype" w:hAnsi="Palatino Linotype"/>
          <w:sz w:val="22"/>
        </w:rPr>
      </w:pPr>
      <w:r w:rsidRPr="00390164">
        <w:rPr>
          <w:rFonts w:ascii="Palatino Linotype" w:hAnsi="Palatino Linotype"/>
          <w:b/>
          <w:sz w:val="32"/>
          <w:szCs w:val="22"/>
        </w:rPr>
        <w:t xml:space="preserve">□ </w:t>
      </w:r>
      <w:r w:rsidRPr="00390164">
        <w:rPr>
          <w:rFonts w:ascii="Palatino Linotype" w:hAnsi="Palatino Linotype"/>
          <w:sz w:val="22"/>
        </w:rPr>
        <w:t xml:space="preserve">W tym przypadku załączam dowody, że powiązania z ww. Wykonawcą nie prowadzą do zakłócenia konkurencji w przedmiotowym postępowaniu </w:t>
      </w:r>
      <w:r w:rsidR="00EC25D0">
        <w:rPr>
          <w:rFonts w:ascii="Palatino Linotype" w:hAnsi="Palatino Linotype"/>
          <w:sz w:val="22"/>
        </w:rPr>
        <w:t xml:space="preserve">                      </w:t>
      </w:r>
      <w:bookmarkStart w:id="0" w:name="_GoBack"/>
      <w:bookmarkEnd w:id="0"/>
      <w:r w:rsidRPr="00390164">
        <w:rPr>
          <w:rFonts w:ascii="Palatino Linotype" w:hAnsi="Palatino Linotype"/>
          <w:sz w:val="22"/>
        </w:rPr>
        <w:t>o udzielenie zamówienia*.</w:t>
      </w:r>
    </w:p>
    <w:p w14:paraId="18731843" w14:textId="77777777" w:rsidR="000302D0" w:rsidRPr="00390164" w:rsidRDefault="000302D0" w:rsidP="000302D0">
      <w:pPr>
        <w:jc w:val="both"/>
        <w:rPr>
          <w:rFonts w:ascii="Palatino Linotype" w:hAnsi="Palatino Linotype" w:cs="Arial"/>
          <w:i/>
          <w:sz w:val="22"/>
          <w:szCs w:val="22"/>
        </w:rPr>
      </w:pPr>
    </w:p>
    <w:p w14:paraId="127692E4" w14:textId="77777777" w:rsidR="000302D0" w:rsidRPr="00390164" w:rsidRDefault="000302D0" w:rsidP="000302D0">
      <w:pPr>
        <w:jc w:val="both"/>
        <w:rPr>
          <w:rFonts w:ascii="Palatino Linotype" w:hAnsi="Palatino Linotype" w:cs="Arial"/>
          <w:i/>
          <w:color w:val="FF0000"/>
          <w:sz w:val="22"/>
          <w:szCs w:val="22"/>
        </w:rPr>
      </w:pPr>
      <w:r w:rsidRPr="00390164">
        <w:rPr>
          <w:rFonts w:ascii="Palatino Linotype" w:hAnsi="Palatino Linotype" w:cs="Arial"/>
          <w:i/>
          <w:color w:val="FF0000"/>
          <w:sz w:val="22"/>
          <w:szCs w:val="22"/>
        </w:rPr>
        <w:t xml:space="preserve">* właściwe zaznaczyć </w:t>
      </w:r>
      <w:r w:rsidRPr="00390164">
        <w:rPr>
          <w:rFonts w:ascii="Palatino Linotype" w:hAnsi="Palatino Linotype" w:cs="Arial"/>
          <w:b/>
          <w:i/>
          <w:color w:val="FF0000"/>
          <w:sz w:val="22"/>
          <w:szCs w:val="22"/>
        </w:rPr>
        <w:t>X</w:t>
      </w:r>
    </w:p>
    <w:p w14:paraId="69EDF26B" w14:textId="77777777" w:rsidR="000302D0" w:rsidRPr="00390164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</w:p>
    <w:p w14:paraId="6879D88C" w14:textId="77777777" w:rsidR="000302D0" w:rsidRPr="00390164" w:rsidRDefault="000302D0" w:rsidP="000302D0">
      <w:pPr>
        <w:jc w:val="both"/>
        <w:rPr>
          <w:rFonts w:ascii="Palatino Linotype" w:hAnsi="Palatino Linotype" w:cs="Arial"/>
          <w:sz w:val="22"/>
          <w:szCs w:val="22"/>
        </w:rPr>
      </w:pPr>
      <w:r w:rsidRPr="00390164">
        <w:rPr>
          <w:rFonts w:ascii="Palatino Linotype" w:hAnsi="Palatino Linotype" w:cs="Arial"/>
          <w:sz w:val="22"/>
          <w:szCs w:val="22"/>
        </w:rPr>
        <w:t>................................,dnia ........................r.</w:t>
      </w:r>
    </w:p>
    <w:p w14:paraId="0773A605" w14:textId="22D80080" w:rsidR="000302D0" w:rsidRPr="000302D0" w:rsidRDefault="000302D0" w:rsidP="000302D0">
      <w:pPr>
        <w:rPr>
          <w:rFonts w:ascii="Palatino Linotype" w:hAnsi="Palatino Linotype"/>
          <w:sz w:val="22"/>
          <w:szCs w:val="22"/>
        </w:rPr>
      </w:pPr>
      <w:r w:rsidRPr="00390164">
        <w:rPr>
          <w:rFonts w:ascii="Palatino Linotype" w:hAnsi="Palatino Linotype" w:cs="Arial"/>
          <w:i/>
          <w:szCs w:val="22"/>
        </w:rPr>
        <w:t>(Miejscowość)</w:t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  <w:r w:rsidRPr="00390164">
        <w:rPr>
          <w:rFonts w:ascii="Palatino Linotype" w:hAnsi="Palatino Linotype" w:cs="Arial"/>
          <w:sz w:val="22"/>
          <w:szCs w:val="22"/>
        </w:rPr>
        <w:tab/>
      </w:r>
    </w:p>
    <w:sectPr w:rsidR="000302D0" w:rsidRPr="000302D0" w:rsidSect="00B7683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923291" w14:textId="77777777" w:rsidR="00816411" w:rsidRDefault="00816411">
      <w:r>
        <w:separator/>
      </w:r>
    </w:p>
  </w:endnote>
  <w:endnote w:type="continuationSeparator" w:id="0">
    <w:p w14:paraId="0B16A2BB" w14:textId="77777777" w:rsidR="00816411" w:rsidRDefault="00816411">
      <w:r>
        <w:continuationSeparator/>
      </w:r>
    </w:p>
  </w:endnote>
  <w:endnote w:type="continuationNotice" w:id="1">
    <w:p w14:paraId="4FFE8F50" w14:textId="77777777" w:rsidR="00816411" w:rsidRDefault="0081641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86A655" w14:textId="3DF20AFE" w:rsidR="00201C2C" w:rsidRPr="00390164" w:rsidRDefault="00201C2C" w:rsidP="00201C2C">
    <w:pPr>
      <w:rPr>
        <w:rFonts w:ascii="Palatino Linotype" w:hAnsi="Palatino Linotype" w:cs="Arial"/>
        <w:szCs w:val="22"/>
      </w:rPr>
    </w:pPr>
    <w:r>
      <w:rPr>
        <w:rFonts w:ascii="Palatino Linotype" w:hAnsi="Palatino Linotype" w:cs="Arial"/>
        <w:szCs w:val="22"/>
      </w:rPr>
      <w:t xml:space="preserve">                                                                                                       </w:t>
    </w:r>
    <w:r w:rsidRPr="00390164">
      <w:rPr>
        <w:rFonts w:ascii="Palatino Linotype" w:hAnsi="Palatino Linotype" w:cs="Arial"/>
        <w:szCs w:val="22"/>
      </w:rPr>
      <w:t>…………………………………………</w:t>
    </w:r>
  </w:p>
  <w:p w14:paraId="6EA7FF17" w14:textId="77777777" w:rsidR="00201C2C" w:rsidRPr="00390164" w:rsidRDefault="00201C2C" w:rsidP="00201C2C">
    <w:pPr>
      <w:ind w:left="5664" w:firstLine="708"/>
      <w:jc w:val="both"/>
      <w:rPr>
        <w:rFonts w:ascii="Palatino Linotype" w:hAnsi="Palatino Linotype"/>
        <w:sz w:val="22"/>
        <w:szCs w:val="22"/>
      </w:rPr>
    </w:pPr>
    <w:r w:rsidRPr="00390164">
      <w:rPr>
        <w:rFonts w:ascii="Palatino Linotype" w:hAnsi="Palatino Linotype" w:cs="Arial"/>
        <w:i/>
        <w:szCs w:val="22"/>
      </w:rPr>
      <w:t>(podpis)</w:t>
    </w:r>
  </w:p>
  <w:p w14:paraId="364C7ED8" w14:textId="77777777" w:rsidR="00632B2D" w:rsidRDefault="00632B2D" w:rsidP="00361045">
    <w:pPr>
      <w:rPr>
        <w:sz w:val="22"/>
        <w:szCs w:val="22"/>
      </w:rPr>
    </w:pPr>
  </w:p>
  <w:p w14:paraId="4DB170F5" w14:textId="77777777" w:rsidR="00632B2D" w:rsidRDefault="00632B2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B7E86C" w14:textId="77777777" w:rsidR="00632B2D" w:rsidRDefault="00632B2D" w:rsidP="001B3A93">
    <w:pPr>
      <w:spacing w:line="360" w:lineRule="auto"/>
      <w:jc w:val="center"/>
      <w:rPr>
        <w:b/>
        <w:sz w:val="22"/>
        <w:szCs w:val="22"/>
      </w:rPr>
    </w:pPr>
  </w:p>
  <w:p w14:paraId="425C6827" w14:textId="77777777" w:rsidR="00632B2D" w:rsidRDefault="00632B2D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F598FF5" w14:textId="77777777" w:rsidR="00816411" w:rsidRDefault="00816411">
      <w:r>
        <w:separator/>
      </w:r>
    </w:p>
  </w:footnote>
  <w:footnote w:type="continuationSeparator" w:id="0">
    <w:p w14:paraId="6441E956" w14:textId="77777777" w:rsidR="00816411" w:rsidRDefault="00816411">
      <w:r>
        <w:continuationSeparator/>
      </w:r>
    </w:p>
  </w:footnote>
  <w:footnote w:type="continuationNotice" w:id="1">
    <w:p w14:paraId="01EB3B60" w14:textId="77777777" w:rsidR="00816411" w:rsidRDefault="00816411"/>
  </w:footnote>
  <w:footnote w:id="2">
    <w:p w14:paraId="3EEF6D9D" w14:textId="4972E75E" w:rsidR="00C221E4" w:rsidRPr="00B7683B" w:rsidRDefault="00C221E4" w:rsidP="00C221E4">
      <w:pPr>
        <w:pStyle w:val="Tekstprzypisudolnego"/>
        <w:rPr>
          <w:rFonts w:ascii="Palatino Linotype" w:hAnsi="Palatino Linotype" w:cs="Arial"/>
          <w:i/>
          <w:sz w:val="18"/>
          <w:szCs w:val="18"/>
        </w:rPr>
      </w:pPr>
      <w:r w:rsidRPr="00B7683B">
        <w:rPr>
          <w:rStyle w:val="Odwoanieprzypisudolnego"/>
          <w:rFonts w:ascii="Palatino Linotype" w:hAnsi="Palatino Linotype" w:cs="Arial"/>
          <w:i/>
          <w:sz w:val="18"/>
          <w:szCs w:val="18"/>
        </w:rPr>
        <w:footnoteRef/>
      </w:r>
      <w:r w:rsidRPr="00B7683B">
        <w:rPr>
          <w:rFonts w:ascii="Palatino Linotype" w:hAnsi="Palatino Linotype" w:cs="Arial"/>
          <w:i/>
          <w:sz w:val="18"/>
          <w:szCs w:val="18"/>
        </w:rPr>
        <w:t xml:space="preserve"> Definicja zgodnie z ustawą z dn. 02.07.2004 r. o swobodzie działalności gospodarczej (</w:t>
      </w:r>
      <w:r w:rsidR="00B7683B" w:rsidRPr="00B7683B">
        <w:rPr>
          <w:rFonts w:ascii="Palatino Linotype" w:hAnsi="Palatino Linotype" w:cs="Arial"/>
          <w:i/>
          <w:sz w:val="18"/>
          <w:szCs w:val="18"/>
        </w:rPr>
        <w:t xml:space="preserve">Dz.U.2016.1829 </w:t>
      </w:r>
      <w:proofErr w:type="spellStart"/>
      <w:r w:rsidR="00B7683B" w:rsidRPr="00B7683B">
        <w:rPr>
          <w:rFonts w:ascii="Palatino Linotype" w:hAnsi="Palatino Linotype" w:cs="Arial"/>
          <w:i/>
          <w:sz w:val="18"/>
          <w:szCs w:val="18"/>
        </w:rPr>
        <w:t>t.j</w:t>
      </w:r>
      <w:proofErr w:type="spellEnd"/>
      <w:r w:rsidR="00B7683B" w:rsidRPr="00B7683B">
        <w:rPr>
          <w:rFonts w:ascii="Palatino Linotype" w:hAnsi="Palatino Linotype" w:cs="Arial"/>
          <w:i/>
          <w:sz w:val="18"/>
          <w:szCs w:val="18"/>
        </w:rPr>
        <w:t>.</w:t>
      </w:r>
      <w:r w:rsidRPr="00B7683B">
        <w:rPr>
          <w:rFonts w:ascii="Palatino Linotype" w:hAnsi="Palatino Linotype" w:cs="Arial"/>
          <w:i/>
          <w:sz w:val="18"/>
          <w:szCs w:val="18"/>
        </w:rPr>
        <w:t>),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FF7DBF" w14:textId="77777777" w:rsidR="00632B2D" w:rsidRDefault="00632B2D" w:rsidP="00081426">
    <w:pPr>
      <w:tabs>
        <w:tab w:val="center" w:pos="4536"/>
        <w:tab w:val="right" w:pos="9072"/>
      </w:tabs>
      <w:rPr>
        <w:rFonts w:ascii="Calibri" w:hAnsi="Calibri" w:cs="Calibri"/>
      </w:rPr>
    </w:pPr>
  </w:p>
  <w:p w14:paraId="6787E539" w14:textId="61FE273B" w:rsidR="00632B2D" w:rsidRPr="0001099C" w:rsidRDefault="00632B2D" w:rsidP="0001099C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540C84">
      <w:rPr>
        <w:rFonts w:ascii="Calibri" w:hAnsi="Calibri"/>
        <w:sz w:val="20"/>
        <w:szCs w:val="20"/>
      </w:rPr>
      <w:t>2</w:t>
    </w:r>
    <w:r w:rsidRPr="00AE1F3B">
      <w:rPr>
        <w:rFonts w:ascii="Calibri" w:hAnsi="Calibri"/>
        <w:sz w:val="20"/>
        <w:szCs w:val="20"/>
      </w:rPr>
      <w:t>/201</w:t>
    </w:r>
    <w:r w:rsidR="008E12BE">
      <w:rPr>
        <w:rFonts w:ascii="Calibri" w:hAnsi="Calibri"/>
        <w:sz w:val="20"/>
        <w:szCs w:val="20"/>
      </w:rPr>
      <w:t>7</w:t>
    </w:r>
  </w:p>
  <w:p w14:paraId="63719791" w14:textId="77777777" w:rsidR="00632B2D" w:rsidRDefault="00632B2D" w:rsidP="0001099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58A716" w14:textId="77777777" w:rsidR="00632B2D" w:rsidRDefault="00632B2D" w:rsidP="00EA313F">
    <w:pPr>
      <w:pStyle w:val="Nagwek"/>
      <w:jc w:val="center"/>
    </w:pPr>
  </w:p>
  <w:p w14:paraId="2C0EE2D1" w14:textId="3DF7C57B" w:rsidR="00632B2D" w:rsidRPr="00CF4734" w:rsidRDefault="00632B2D" w:rsidP="001B3A93">
    <w:pPr>
      <w:pStyle w:val="Nagwek"/>
      <w:jc w:val="both"/>
      <w:rPr>
        <w:rFonts w:ascii="Calibri" w:hAnsi="Calibri"/>
        <w:sz w:val="20"/>
        <w:szCs w:val="20"/>
      </w:rPr>
    </w:pPr>
    <w:r w:rsidRPr="00AE1F3B">
      <w:rPr>
        <w:rFonts w:ascii="Calibri" w:hAnsi="Calibri"/>
        <w:sz w:val="20"/>
        <w:szCs w:val="20"/>
      </w:rPr>
      <w:t>Nr postępowania: ZP/</w:t>
    </w:r>
    <w:r w:rsidR="00540C84">
      <w:rPr>
        <w:rFonts w:ascii="Calibri" w:hAnsi="Calibri"/>
        <w:sz w:val="20"/>
        <w:szCs w:val="20"/>
      </w:rPr>
      <w:t>2</w:t>
    </w:r>
    <w:r w:rsidRPr="00AE1F3B">
      <w:rPr>
        <w:rFonts w:ascii="Calibri" w:hAnsi="Calibri"/>
        <w:sz w:val="20"/>
        <w:szCs w:val="20"/>
      </w:rPr>
      <w:t>/201</w:t>
    </w:r>
    <w:r w:rsidR="00B7683B">
      <w:rPr>
        <w:rFonts w:ascii="Calibri" w:hAnsi="Calibri"/>
        <w:sz w:val="20"/>
        <w:szCs w:val="20"/>
      </w:rPr>
      <w:t>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498A923E"/>
    <w:lvl w:ilvl="0">
      <w:start w:val="1"/>
      <w:numFmt w:val="decimal"/>
      <w:pStyle w:val="Listanumerowan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000003"/>
    <w:multiLevelType w:val="singleLevel"/>
    <w:tmpl w:val="E6E47A28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>
    <w:nsid w:val="00000005"/>
    <w:multiLevelType w:val="multilevel"/>
    <w:tmpl w:val="27D6C3E4"/>
    <w:name w:val="WW8Num5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">
    <w:nsid w:val="00000006"/>
    <w:multiLevelType w:val="multilevel"/>
    <w:tmpl w:val="E64A2F82"/>
    <w:name w:val="WW8Num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>
      <w:start w:val="1"/>
      <w:numFmt w:val="bullet"/>
      <w:lvlText w:val="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hanging="180"/>
      </w:pPr>
    </w:lvl>
  </w:abstractNum>
  <w:abstractNum w:abstractNumId="4">
    <w:nsid w:val="00000007"/>
    <w:multiLevelType w:val="singleLevel"/>
    <w:tmpl w:val="00000007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00000009"/>
    <w:multiLevelType w:val="multilevel"/>
    <w:tmpl w:val="00000009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6">
    <w:nsid w:val="0000000F"/>
    <w:multiLevelType w:val="multilevel"/>
    <w:tmpl w:val="DD04A40A"/>
    <w:name w:val="WW8Num16"/>
    <w:lvl w:ilvl="0">
      <w:start w:val="1"/>
      <w:numFmt w:val="lowerLetter"/>
      <w:lvlText w:val="%1)"/>
      <w:lvlJc w:val="left"/>
      <w:pPr>
        <w:ind w:left="454" w:hanging="454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0" w:firstLine="0"/>
      </w:pPr>
      <w:rPr>
        <w:rFonts w:ascii="Arial" w:eastAsia="Times New Roman" w:hAnsi="Arial" w:cs="Arial"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  <w:rPr>
        <w:rFonts w:hint="default"/>
      </w:rPr>
    </w:lvl>
  </w:abstractNum>
  <w:abstractNum w:abstractNumId="7">
    <w:nsid w:val="00000012"/>
    <w:multiLevelType w:val="multilevel"/>
    <w:tmpl w:val="C92C51E6"/>
    <w:name w:val="WW8Num19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2771"/>
        </w:tabs>
        <w:ind w:left="2771" w:hanging="340"/>
      </w:pPr>
      <w:rPr>
        <w:sz w:val="22"/>
      </w:rPr>
    </w:lvl>
    <w:lvl w:ilvl="2">
      <w:start w:val="1"/>
      <w:numFmt w:val="decimal"/>
      <w:lvlText w:val="%3)"/>
      <w:lvlJc w:val="left"/>
      <w:pPr>
        <w:tabs>
          <w:tab w:val="num" w:pos="1437"/>
        </w:tabs>
        <w:ind w:left="1437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454"/>
        </w:tabs>
        <w:ind w:left="454" w:hanging="454"/>
      </w:pPr>
      <w:rPr>
        <w:rFonts w:ascii="Times New Roman" w:eastAsia="Times New Roman" w:hAnsi="Times New Roman"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>
    <w:nsid w:val="00000015"/>
    <w:multiLevelType w:val="multilevel"/>
    <w:tmpl w:val="DCCAED6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/>
        <w:i w:val="0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36" w:hanging="49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208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952" w:hanging="72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4056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80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904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648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752" w:hanging="1800"/>
      </w:pPr>
    </w:lvl>
  </w:abstractNum>
  <w:abstractNum w:abstractNumId="9">
    <w:nsid w:val="00000016"/>
    <w:multiLevelType w:val="multilevel"/>
    <w:tmpl w:val="00000016"/>
    <w:name w:val="WW8Num2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>
    <w:nsid w:val="00000017"/>
    <w:multiLevelType w:val="multilevel"/>
    <w:tmpl w:val="AB5EDE0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1">
    <w:nsid w:val="00000020"/>
    <w:multiLevelType w:val="singleLevel"/>
    <w:tmpl w:val="00000020"/>
    <w:name w:val="WW8Num32"/>
    <w:lvl w:ilvl="0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</w:abstractNum>
  <w:abstractNum w:abstractNumId="12">
    <w:nsid w:val="016126EC"/>
    <w:multiLevelType w:val="hybridMultilevel"/>
    <w:tmpl w:val="D264C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5180098"/>
    <w:multiLevelType w:val="hybridMultilevel"/>
    <w:tmpl w:val="E8BE711A"/>
    <w:lvl w:ilvl="0" w:tplc="82382B36">
      <w:start w:val="1"/>
      <w:numFmt w:val="decimal"/>
      <w:lvlText w:val="%1."/>
      <w:lvlJc w:val="left"/>
      <w:pPr>
        <w:ind w:left="720" w:hanging="360"/>
      </w:pPr>
      <w:rPr>
        <w:b w:val="0"/>
        <w:i w:val="0"/>
        <w:strike w:val="0"/>
        <w:dstrike w:val="0"/>
        <w:sz w:val="18"/>
        <w:szCs w:val="18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BAD7195"/>
    <w:multiLevelType w:val="hybridMultilevel"/>
    <w:tmpl w:val="BFB29916"/>
    <w:lvl w:ilvl="0" w:tplc="1DA490F8">
      <w:start w:val="1"/>
      <w:numFmt w:val="lowerLetter"/>
      <w:lvlText w:val="%1)"/>
      <w:lvlJc w:val="left"/>
      <w:pPr>
        <w:ind w:left="113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50" w:hanging="360"/>
      </w:pPr>
    </w:lvl>
    <w:lvl w:ilvl="2" w:tplc="0415001B" w:tentative="1">
      <w:start w:val="1"/>
      <w:numFmt w:val="lowerRoman"/>
      <w:lvlText w:val="%3."/>
      <w:lvlJc w:val="right"/>
      <w:pPr>
        <w:ind w:left="2570" w:hanging="180"/>
      </w:pPr>
    </w:lvl>
    <w:lvl w:ilvl="3" w:tplc="0415000F" w:tentative="1">
      <w:start w:val="1"/>
      <w:numFmt w:val="decimal"/>
      <w:lvlText w:val="%4."/>
      <w:lvlJc w:val="left"/>
      <w:pPr>
        <w:ind w:left="3290" w:hanging="360"/>
      </w:pPr>
    </w:lvl>
    <w:lvl w:ilvl="4" w:tplc="04150019" w:tentative="1">
      <w:start w:val="1"/>
      <w:numFmt w:val="lowerLetter"/>
      <w:lvlText w:val="%5."/>
      <w:lvlJc w:val="left"/>
      <w:pPr>
        <w:ind w:left="4010" w:hanging="360"/>
      </w:pPr>
    </w:lvl>
    <w:lvl w:ilvl="5" w:tplc="0415001B" w:tentative="1">
      <w:start w:val="1"/>
      <w:numFmt w:val="lowerRoman"/>
      <w:lvlText w:val="%6."/>
      <w:lvlJc w:val="right"/>
      <w:pPr>
        <w:ind w:left="4730" w:hanging="180"/>
      </w:pPr>
    </w:lvl>
    <w:lvl w:ilvl="6" w:tplc="0415000F" w:tentative="1">
      <w:start w:val="1"/>
      <w:numFmt w:val="decimal"/>
      <w:lvlText w:val="%7."/>
      <w:lvlJc w:val="left"/>
      <w:pPr>
        <w:ind w:left="5450" w:hanging="360"/>
      </w:pPr>
    </w:lvl>
    <w:lvl w:ilvl="7" w:tplc="04150019" w:tentative="1">
      <w:start w:val="1"/>
      <w:numFmt w:val="lowerLetter"/>
      <w:lvlText w:val="%8."/>
      <w:lvlJc w:val="left"/>
      <w:pPr>
        <w:ind w:left="6170" w:hanging="360"/>
      </w:pPr>
    </w:lvl>
    <w:lvl w:ilvl="8" w:tplc="0415001B" w:tentative="1">
      <w:start w:val="1"/>
      <w:numFmt w:val="lowerRoman"/>
      <w:lvlText w:val="%9."/>
      <w:lvlJc w:val="right"/>
      <w:pPr>
        <w:ind w:left="6890" w:hanging="180"/>
      </w:pPr>
    </w:lvl>
  </w:abstractNum>
  <w:abstractNum w:abstractNumId="16">
    <w:nsid w:val="360E7AAA"/>
    <w:multiLevelType w:val="hybridMultilevel"/>
    <w:tmpl w:val="9036CD1A"/>
    <w:lvl w:ilvl="0" w:tplc="14DA50A2">
      <w:start w:val="1"/>
      <w:numFmt w:val="decimal"/>
      <w:lvlText w:val="%1)"/>
      <w:lvlJc w:val="left"/>
      <w:pPr>
        <w:ind w:left="360" w:hanging="360"/>
      </w:pPr>
      <w:rPr>
        <w:b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C9D2449"/>
    <w:multiLevelType w:val="hybridMultilevel"/>
    <w:tmpl w:val="6D5A7B9E"/>
    <w:lvl w:ilvl="0" w:tplc="D6A65814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27E151B"/>
    <w:multiLevelType w:val="hybridMultilevel"/>
    <w:tmpl w:val="F88A47E2"/>
    <w:name w:val="WW8Num102"/>
    <w:lvl w:ilvl="0" w:tplc="07243B6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551D73F6"/>
    <w:multiLevelType w:val="multilevel"/>
    <w:tmpl w:val="04150023"/>
    <w:styleLink w:val="Artykusekcja"/>
    <w:lvl w:ilvl="0">
      <w:start w:val="1"/>
      <w:numFmt w:val="upperRoman"/>
      <w:pStyle w:val="Nagwek1"/>
      <w:lvlText w:val="Artukuł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pStyle w:val="Nagwek2"/>
      <w:isLgl/>
      <w:lvlText w:val="Sekcja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pStyle w:val="Nagwek3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pStyle w:val="Nagwek4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pStyle w:val="Nagwek5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pStyle w:val="Nagwek6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pStyle w:val="Nagwek7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pStyle w:val="Nagwek8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pStyle w:val="Nagwek9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20">
    <w:nsid w:val="5EE71AB0"/>
    <w:multiLevelType w:val="multilevel"/>
    <w:tmpl w:val="95F8BF94"/>
    <w:lvl w:ilvl="0">
      <w:start w:val="1"/>
      <w:numFmt w:val="decimal"/>
      <w:lvlText w:val="%1."/>
      <w:lvlJc w:val="left"/>
      <w:pPr>
        <w:tabs>
          <w:tab w:val="num" w:pos="396"/>
        </w:tabs>
        <w:ind w:left="396" w:hanging="396"/>
      </w:pPr>
      <w:rPr>
        <w:rFonts w:hint="default"/>
        <w:b/>
      </w:rPr>
    </w:lvl>
    <w:lvl w:ilvl="1">
      <w:start w:val="1"/>
      <w:numFmt w:val="decimal"/>
      <w:pStyle w:val="Spistreci4"/>
      <w:lvlText w:val="%1.%2."/>
      <w:lvlJc w:val="left"/>
      <w:pPr>
        <w:tabs>
          <w:tab w:val="num" w:pos="396"/>
        </w:tabs>
        <w:ind w:left="396" w:hanging="396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>
    <w:nsid w:val="602C30A7"/>
    <w:multiLevelType w:val="hybridMultilevel"/>
    <w:tmpl w:val="A210F2A8"/>
    <w:lvl w:ilvl="0" w:tplc="04150011">
      <w:start w:val="1"/>
      <w:numFmt w:val="decimal"/>
      <w:lvlText w:val="%1)"/>
      <w:lvlJc w:val="left"/>
      <w:pPr>
        <w:ind w:left="708" w:hanging="708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0537955"/>
    <w:multiLevelType w:val="multilevel"/>
    <w:tmpl w:val="678E0940"/>
    <w:lvl w:ilvl="0">
      <w:start w:val="1"/>
      <w:numFmt w:val="decimal"/>
      <w:lvlText w:val="%1."/>
      <w:lvlJc w:val="left"/>
      <w:pPr>
        <w:ind w:left="360" w:hanging="360"/>
      </w:pPr>
      <w:rPr>
        <w:rFonts w:ascii="Calibri" w:hAnsi="Calibri" w:cs="Calibri" w:hint="default"/>
        <w:b/>
      </w:rPr>
    </w:lvl>
    <w:lvl w:ilvl="1">
      <w:start w:val="1"/>
      <w:numFmt w:val="decimal"/>
      <w:isLgl/>
      <w:lvlText w:val="%1.%2."/>
      <w:lvlJc w:val="left"/>
      <w:pPr>
        <w:ind w:left="444" w:hanging="444"/>
      </w:pPr>
      <w:rPr>
        <w:rFonts w:ascii="Calibri" w:hAnsi="Calibri" w:cs="Calibri" w:hint="default"/>
        <w:b w:val="0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asciiTheme="minorHAnsi" w:hAnsiTheme="minorHAnsi" w:hint="default"/>
        <w:b w:val="0"/>
        <w:i w:val="0"/>
        <w:strike w:val="0"/>
        <w:color w:val="auto"/>
        <w:sz w:val="20"/>
        <w:szCs w:val="20"/>
      </w:rPr>
    </w:lvl>
    <w:lvl w:ilvl="3">
      <w:start w:val="1"/>
      <w:numFmt w:val="decimal"/>
      <w:isLgl/>
      <w:lvlText w:val="%1.%2.%3.%4."/>
      <w:lvlJc w:val="left"/>
      <w:pPr>
        <w:ind w:left="1800" w:hanging="720"/>
      </w:pPr>
      <w:rPr>
        <w:rFonts w:asciiTheme="minorHAnsi" w:hAnsiTheme="minorHAnsi" w:hint="default"/>
        <w:b w:val="0"/>
        <w:sz w:val="20"/>
        <w:szCs w:val="20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3">
    <w:nsid w:val="7BD74545"/>
    <w:multiLevelType w:val="hybridMultilevel"/>
    <w:tmpl w:val="E93AF972"/>
    <w:lvl w:ilvl="0" w:tplc="6DA27AD6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A76D68"/>
    <w:multiLevelType w:val="hybridMultilevel"/>
    <w:tmpl w:val="53A41094"/>
    <w:lvl w:ilvl="0" w:tplc="EE365668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  <w:b w:val="0"/>
        <w:sz w:val="16"/>
        <w:u w:val="no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DEE7585"/>
    <w:multiLevelType w:val="hybridMultilevel"/>
    <w:tmpl w:val="CA90746E"/>
    <w:lvl w:ilvl="0" w:tplc="ED381B92">
      <w:start w:val="1"/>
      <w:numFmt w:val="decimal"/>
      <w:lvlText w:val="9.4.%1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1" w:tplc="A27E32DA">
      <w:start w:val="5"/>
      <w:numFmt w:val="decimal"/>
      <w:lvlText w:val="9.%2"/>
      <w:lvlJc w:val="left"/>
      <w:pPr>
        <w:tabs>
          <w:tab w:val="num" w:pos="1440"/>
        </w:tabs>
        <w:ind w:left="1440" w:hanging="360"/>
      </w:pPr>
      <w:rPr>
        <w:rFonts w:hint="default"/>
        <w:b/>
        <w:i w:val="0"/>
      </w:rPr>
    </w:lvl>
    <w:lvl w:ilvl="2" w:tplc="29DC46A2">
      <w:start w:val="1"/>
      <w:numFmt w:val="decimal"/>
      <w:lvlText w:val="9.7.%3"/>
      <w:lvlJc w:val="left"/>
      <w:pPr>
        <w:tabs>
          <w:tab w:val="num" w:pos="2340"/>
        </w:tabs>
        <w:ind w:left="2340" w:hanging="360"/>
      </w:pPr>
      <w:rPr>
        <w:rFonts w:hint="default"/>
        <w:b/>
        <w:i w:val="0"/>
      </w:rPr>
    </w:lvl>
    <w:lvl w:ilvl="3" w:tplc="8A743018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b/>
        <w:i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7EA722BE"/>
    <w:multiLevelType w:val="hybridMultilevel"/>
    <w:tmpl w:val="0AE07A84"/>
    <w:name w:val="WW8Num1022"/>
    <w:lvl w:ilvl="0" w:tplc="9CAE24C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Calibri" w:eastAsia="Times New Roman" w:hAnsi="Calibri" w:cs="Times New Roman" w:hint="default"/>
        <w:b w:val="0"/>
        <w:sz w:val="22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2"/>
  </w:num>
  <w:num w:numId="3">
    <w:abstractNumId w:val="0"/>
  </w:num>
  <w:num w:numId="4">
    <w:abstractNumId w:val="21"/>
  </w:num>
  <w:num w:numId="5">
    <w:abstractNumId w:val="20"/>
  </w:num>
  <w:num w:numId="6">
    <w:abstractNumId w:val="8"/>
  </w:num>
  <w:num w:numId="7">
    <w:abstractNumId w:val="16"/>
  </w:num>
  <w:num w:numId="8">
    <w:abstractNumId w:val="15"/>
  </w:num>
  <w:num w:numId="9">
    <w:abstractNumId w:val="24"/>
  </w:num>
  <w:num w:numId="10">
    <w:abstractNumId w:val="17"/>
  </w:num>
  <w:num w:numId="11">
    <w:abstractNumId w:val="25"/>
  </w:num>
  <w:num w:numId="12">
    <w:abstractNumId w:val="12"/>
  </w:num>
  <w:num w:numId="13">
    <w:abstractNumId w:val="23"/>
  </w:num>
  <w:num w:numId="1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ECC"/>
    <w:rsid w:val="00000077"/>
    <w:rsid w:val="000041CA"/>
    <w:rsid w:val="0000450C"/>
    <w:rsid w:val="000049E2"/>
    <w:rsid w:val="00005D67"/>
    <w:rsid w:val="00007D48"/>
    <w:rsid w:val="00007E7C"/>
    <w:rsid w:val="00010426"/>
    <w:rsid w:val="00010812"/>
    <w:rsid w:val="0001099C"/>
    <w:rsid w:val="00010C16"/>
    <w:rsid w:val="0001382F"/>
    <w:rsid w:val="00013977"/>
    <w:rsid w:val="0001556B"/>
    <w:rsid w:val="00015DF8"/>
    <w:rsid w:val="00015E65"/>
    <w:rsid w:val="0002163C"/>
    <w:rsid w:val="000224B2"/>
    <w:rsid w:val="00023952"/>
    <w:rsid w:val="0002443E"/>
    <w:rsid w:val="0002478A"/>
    <w:rsid w:val="000247D8"/>
    <w:rsid w:val="00024BF5"/>
    <w:rsid w:val="000255F1"/>
    <w:rsid w:val="000257F5"/>
    <w:rsid w:val="00025C25"/>
    <w:rsid w:val="00027C0C"/>
    <w:rsid w:val="00027D00"/>
    <w:rsid w:val="000302D0"/>
    <w:rsid w:val="00030884"/>
    <w:rsid w:val="00032327"/>
    <w:rsid w:val="00032E10"/>
    <w:rsid w:val="00033150"/>
    <w:rsid w:val="000338DB"/>
    <w:rsid w:val="0003407B"/>
    <w:rsid w:val="00034597"/>
    <w:rsid w:val="000350E2"/>
    <w:rsid w:val="000354D9"/>
    <w:rsid w:val="00035839"/>
    <w:rsid w:val="000359D8"/>
    <w:rsid w:val="00035B9B"/>
    <w:rsid w:val="00035DDF"/>
    <w:rsid w:val="00035F63"/>
    <w:rsid w:val="00035FB9"/>
    <w:rsid w:val="000362C4"/>
    <w:rsid w:val="000403B8"/>
    <w:rsid w:val="000404D0"/>
    <w:rsid w:val="00042CA0"/>
    <w:rsid w:val="00044B05"/>
    <w:rsid w:val="0005006B"/>
    <w:rsid w:val="00050F47"/>
    <w:rsid w:val="00052F66"/>
    <w:rsid w:val="00053508"/>
    <w:rsid w:val="00054110"/>
    <w:rsid w:val="00054B47"/>
    <w:rsid w:val="000557CC"/>
    <w:rsid w:val="0005770F"/>
    <w:rsid w:val="00057FC5"/>
    <w:rsid w:val="00061D58"/>
    <w:rsid w:val="00061E17"/>
    <w:rsid w:val="00062A32"/>
    <w:rsid w:val="00062DE0"/>
    <w:rsid w:val="00063F7C"/>
    <w:rsid w:val="000641A7"/>
    <w:rsid w:val="000650AD"/>
    <w:rsid w:val="000655DB"/>
    <w:rsid w:val="00066DFC"/>
    <w:rsid w:val="00067F88"/>
    <w:rsid w:val="0007179F"/>
    <w:rsid w:val="000718D2"/>
    <w:rsid w:val="00071972"/>
    <w:rsid w:val="000719C9"/>
    <w:rsid w:val="000744F3"/>
    <w:rsid w:val="00074756"/>
    <w:rsid w:val="00075834"/>
    <w:rsid w:val="000761A0"/>
    <w:rsid w:val="000764DB"/>
    <w:rsid w:val="000769D9"/>
    <w:rsid w:val="00076EE1"/>
    <w:rsid w:val="00076EFA"/>
    <w:rsid w:val="00077C40"/>
    <w:rsid w:val="00080163"/>
    <w:rsid w:val="00080A08"/>
    <w:rsid w:val="00081426"/>
    <w:rsid w:val="00082FEB"/>
    <w:rsid w:val="000833C5"/>
    <w:rsid w:val="000849FB"/>
    <w:rsid w:val="00086209"/>
    <w:rsid w:val="0008710A"/>
    <w:rsid w:val="000871FB"/>
    <w:rsid w:val="00087AAC"/>
    <w:rsid w:val="0009070F"/>
    <w:rsid w:val="000907B2"/>
    <w:rsid w:val="000921D0"/>
    <w:rsid w:val="00094330"/>
    <w:rsid w:val="00096168"/>
    <w:rsid w:val="0009633C"/>
    <w:rsid w:val="00097290"/>
    <w:rsid w:val="0009789A"/>
    <w:rsid w:val="00097D55"/>
    <w:rsid w:val="000A1D54"/>
    <w:rsid w:val="000A3078"/>
    <w:rsid w:val="000A4073"/>
    <w:rsid w:val="000A466C"/>
    <w:rsid w:val="000A6ACD"/>
    <w:rsid w:val="000B019F"/>
    <w:rsid w:val="000B0598"/>
    <w:rsid w:val="000B0DF7"/>
    <w:rsid w:val="000B24B6"/>
    <w:rsid w:val="000B2545"/>
    <w:rsid w:val="000B34B7"/>
    <w:rsid w:val="000B4414"/>
    <w:rsid w:val="000B4BFB"/>
    <w:rsid w:val="000B4EC7"/>
    <w:rsid w:val="000B5C19"/>
    <w:rsid w:val="000B5EEA"/>
    <w:rsid w:val="000B6141"/>
    <w:rsid w:val="000B6446"/>
    <w:rsid w:val="000B67F6"/>
    <w:rsid w:val="000B6CB5"/>
    <w:rsid w:val="000B6EE4"/>
    <w:rsid w:val="000B707B"/>
    <w:rsid w:val="000C0B9F"/>
    <w:rsid w:val="000C1D7B"/>
    <w:rsid w:val="000C1EA0"/>
    <w:rsid w:val="000C1F21"/>
    <w:rsid w:val="000C22D7"/>
    <w:rsid w:val="000C2B1E"/>
    <w:rsid w:val="000C4BE8"/>
    <w:rsid w:val="000C50B8"/>
    <w:rsid w:val="000C6C8C"/>
    <w:rsid w:val="000C716A"/>
    <w:rsid w:val="000C7203"/>
    <w:rsid w:val="000C74B1"/>
    <w:rsid w:val="000D1073"/>
    <w:rsid w:val="000D226B"/>
    <w:rsid w:val="000D3636"/>
    <w:rsid w:val="000D3956"/>
    <w:rsid w:val="000D46E5"/>
    <w:rsid w:val="000D4AAC"/>
    <w:rsid w:val="000D5AA5"/>
    <w:rsid w:val="000E04C2"/>
    <w:rsid w:val="000E0C56"/>
    <w:rsid w:val="000E0DE3"/>
    <w:rsid w:val="000E2C80"/>
    <w:rsid w:val="000E3E89"/>
    <w:rsid w:val="000E4529"/>
    <w:rsid w:val="000E4829"/>
    <w:rsid w:val="000E53EC"/>
    <w:rsid w:val="000E581C"/>
    <w:rsid w:val="000E63C0"/>
    <w:rsid w:val="000E67F6"/>
    <w:rsid w:val="000E7A62"/>
    <w:rsid w:val="000E7C91"/>
    <w:rsid w:val="000F09F5"/>
    <w:rsid w:val="000F0D4B"/>
    <w:rsid w:val="000F1A62"/>
    <w:rsid w:val="000F30C9"/>
    <w:rsid w:val="000F44D7"/>
    <w:rsid w:val="000F55B7"/>
    <w:rsid w:val="000F6AF9"/>
    <w:rsid w:val="000F77C7"/>
    <w:rsid w:val="00100E22"/>
    <w:rsid w:val="00102B6A"/>
    <w:rsid w:val="00103459"/>
    <w:rsid w:val="00103B70"/>
    <w:rsid w:val="001045ED"/>
    <w:rsid w:val="001058DA"/>
    <w:rsid w:val="001063F5"/>
    <w:rsid w:val="001076CC"/>
    <w:rsid w:val="001079D8"/>
    <w:rsid w:val="00110565"/>
    <w:rsid w:val="00111A43"/>
    <w:rsid w:val="00113DA2"/>
    <w:rsid w:val="00115308"/>
    <w:rsid w:val="001163E3"/>
    <w:rsid w:val="001171C4"/>
    <w:rsid w:val="001174E2"/>
    <w:rsid w:val="00120158"/>
    <w:rsid w:val="00121CB8"/>
    <w:rsid w:val="0012231B"/>
    <w:rsid w:val="00123155"/>
    <w:rsid w:val="001251BD"/>
    <w:rsid w:val="001253B8"/>
    <w:rsid w:val="00125698"/>
    <w:rsid w:val="00125B67"/>
    <w:rsid w:val="001277D2"/>
    <w:rsid w:val="00127A5E"/>
    <w:rsid w:val="00127E14"/>
    <w:rsid w:val="00131ABA"/>
    <w:rsid w:val="001320CA"/>
    <w:rsid w:val="00132D1A"/>
    <w:rsid w:val="00137BD5"/>
    <w:rsid w:val="00137EAA"/>
    <w:rsid w:val="0014073F"/>
    <w:rsid w:val="00141232"/>
    <w:rsid w:val="00142196"/>
    <w:rsid w:val="001421CC"/>
    <w:rsid w:val="00142F66"/>
    <w:rsid w:val="0014334D"/>
    <w:rsid w:val="00145C93"/>
    <w:rsid w:val="00147E55"/>
    <w:rsid w:val="00150AB1"/>
    <w:rsid w:val="0015280E"/>
    <w:rsid w:val="00154E71"/>
    <w:rsid w:val="001559B3"/>
    <w:rsid w:val="00156C6F"/>
    <w:rsid w:val="0016036D"/>
    <w:rsid w:val="0016043F"/>
    <w:rsid w:val="00161029"/>
    <w:rsid w:val="00162F63"/>
    <w:rsid w:val="00163B5D"/>
    <w:rsid w:val="001678F1"/>
    <w:rsid w:val="00170012"/>
    <w:rsid w:val="00170DFB"/>
    <w:rsid w:val="00170FF0"/>
    <w:rsid w:val="001710C7"/>
    <w:rsid w:val="001724A6"/>
    <w:rsid w:val="0017278B"/>
    <w:rsid w:val="00172E22"/>
    <w:rsid w:val="001744D8"/>
    <w:rsid w:val="001764F1"/>
    <w:rsid w:val="00176821"/>
    <w:rsid w:val="001777FD"/>
    <w:rsid w:val="00177976"/>
    <w:rsid w:val="00180627"/>
    <w:rsid w:val="00181981"/>
    <w:rsid w:val="00184F16"/>
    <w:rsid w:val="00186F02"/>
    <w:rsid w:val="0018715A"/>
    <w:rsid w:val="00187E76"/>
    <w:rsid w:val="0019018C"/>
    <w:rsid w:val="00191F01"/>
    <w:rsid w:val="001925F2"/>
    <w:rsid w:val="001939B3"/>
    <w:rsid w:val="0019557E"/>
    <w:rsid w:val="0019579E"/>
    <w:rsid w:val="0019790C"/>
    <w:rsid w:val="001A01EB"/>
    <w:rsid w:val="001A1E50"/>
    <w:rsid w:val="001A2B52"/>
    <w:rsid w:val="001A2F6D"/>
    <w:rsid w:val="001A3573"/>
    <w:rsid w:val="001A4629"/>
    <w:rsid w:val="001A6FAD"/>
    <w:rsid w:val="001A796A"/>
    <w:rsid w:val="001B003C"/>
    <w:rsid w:val="001B0113"/>
    <w:rsid w:val="001B1761"/>
    <w:rsid w:val="001B2123"/>
    <w:rsid w:val="001B2A3A"/>
    <w:rsid w:val="001B38DE"/>
    <w:rsid w:val="001B3A93"/>
    <w:rsid w:val="001B4DAC"/>
    <w:rsid w:val="001B4F16"/>
    <w:rsid w:val="001B59A5"/>
    <w:rsid w:val="001B65D5"/>
    <w:rsid w:val="001B7DE2"/>
    <w:rsid w:val="001C1168"/>
    <w:rsid w:val="001C1F90"/>
    <w:rsid w:val="001C2F34"/>
    <w:rsid w:val="001C4A75"/>
    <w:rsid w:val="001C5B35"/>
    <w:rsid w:val="001C5C8A"/>
    <w:rsid w:val="001C616C"/>
    <w:rsid w:val="001C67F4"/>
    <w:rsid w:val="001C777D"/>
    <w:rsid w:val="001D1CE1"/>
    <w:rsid w:val="001D3C8E"/>
    <w:rsid w:val="001D422B"/>
    <w:rsid w:val="001D4822"/>
    <w:rsid w:val="001D4CC4"/>
    <w:rsid w:val="001D5C8A"/>
    <w:rsid w:val="001D5F4A"/>
    <w:rsid w:val="001D641E"/>
    <w:rsid w:val="001D68CE"/>
    <w:rsid w:val="001D6AAC"/>
    <w:rsid w:val="001D7082"/>
    <w:rsid w:val="001D7528"/>
    <w:rsid w:val="001D776C"/>
    <w:rsid w:val="001E0A09"/>
    <w:rsid w:val="001E17B5"/>
    <w:rsid w:val="001E1814"/>
    <w:rsid w:val="001E1ABB"/>
    <w:rsid w:val="001E5814"/>
    <w:rsid w:val="001E5CD3"/>
    <w:rsid w:val="001E64D6"/>
    <w:rsid w:val="001E6786"/>
    <w:rsid w:val="001E7FA6"/>
    <w:rsid w:val="001F057F"/>
    <w:rsid w:val="001F0613"/>
    <w:rsid w:val="001F11F4"/>
    <w:rsid w:val="001F1429"/>
    <w:rsid w:val="001F336A"/>
    <w:rsid w:val="001F55CB"/>
    <w:rsid w:val="001F5C4A"/>
    <w:rsid w:val="001F7116"/>
    <w:rsid w:val="00200384"/>
    <w:rsid w:val="00201C2C"/>
    <w:rsid w:val="002037A5"/>
    <w:rsid w:val="00204489"/>
    <w:rsid w:val="00204E44"/>
    <w:rsid w:val="00205816"/>
    <w:rsid w:val="0020763E"/>
    <w:rsid w:val="00210BD4"/>
    <w:rsid w:val="0021250E"/>
    <w:rsid w:val="00215AB3"/>
    <w:rsid w:val="00215EF7"/>
    <w:rsid w:val="00222561"/>
    <w:rsid w:val="00223E1B"/>
    <w:rsid w:val="00224811"/>
    <w:rsid w:val="00224DD0"/>
    <w:rsid w:val="0022544B"/>
    <w:rsid w:val="002275D3"/>
    <w:rsid w:val="0023084B"/>
    <w:rsid w:val="00231575"/>
    <w:rsid w:val="0023168E"/>
    <w:rsid w:val="00232382"/>
    <w:rsid w:val="00232AF6"/>
    <w:rsid w:val="00233EB7"/>
    <w:rsid w:val="0023416D"/>
    <w:rsid w:val="0023456B"/>
    <w:rsid w:val="002352E4"/>
    <w:rsid w:val="002363A4"/>
    <w:rsid w:val="002376D5"/>
    <w:rsid w:val="00243EEF"/>
    <w:rsid w:val="00244095"/>
    <w:rsid w:val="00244379"/>
    <w:rsid w:val="0024553F"/>
    <w:rsid w:val="00245D6B"/>
    <w:rsid w:val="002460FD"/>
    <w:rsid w:val="00246AFD"/>
    <w:rsid w:val="00247565"/>
    <w:rsid w:val="002477F3"/>
    <w:rsid w:val="00250313"/>
    <w:rsid w:val="002524C0"/>
    <w:rsid w:val="00252880"/>
    <w:rsid w:val="0025345E"/>
    <w:rsid w:val="0025543E"/>
    <w:rsid w:val="00255796"/>
    <w:rsid w:val="00256A86"/>
    <w:rsid w:val="00256D92"/>
    <w:rsid w:val="0026052F"/>
    <w:rsid w:val="00260B0F"/>
    <w:rsid w:val="00260EB2"/>
    <w:rsid w:val="00261961"/>
    <w:rsid w:val="002620F8"/>
    <w:rsid w:val="00263843"/>
    <w:rsid w:val="002657CC"/>
    <w:rsid w:val="00266667"/>
    <w:rsid w:val="00271F12"/>
    <w:rsid w:val="00272A35"/>
    <w:rsid w:val="00273EDB"/>
    <w:rsid w:val="00274376"/>
    <w:rsid w:val="00274473"/>
    <w:rsid w:val="0027569A"/>
    <w:rsid w:val="00275B8C"/>
    <w:rsid w:val="002763FA"/>
    <w:rsid w:val="0027672C"/>
    <w:rsid w:val="00276B0C"/>
    <w:rsid w:val="00276E8B"/>
    <w:rsid w:val="002802B4"/>
    <w:rsid w:val="0028064C"/>
    <w:rsid w:val="0028122D"/>
    <w:rsid w:val="00281FDB"/>
    <w:rsid w:val="00282ABE"/>
    <w:rsid w:val="00282C9E"/>
    <w:rsid w:val="00283174"/>
    <w:rsid w:val="00283FA0"/>
    <w:rsid w:val="002845BC"/>
    <w:rsid w:val="00285027"/>
    <w:rsid w:val="00287DA9"/>
    <w:rsid w:val="00291B9B"/>
    <w:rsid w:val="00292B74"/>
    <w:rsid w:val="00293B49"/>
    <w:rsid w:val="00295D1C"/>
    <w:rsid w:val="00295D3B"/>
    <w:rsid w:val="00296348"/>
    <w:rsid w:val="002964A3"/>
    <w:rsid w:val="00296B66"/>
    <w:rsid w:val="002A2175"/>
    <w:rsid w:val="002A27D0"/>
    <w:rsid w:val="002A28E2"/>
    <w:rsid w:val="002A2D85"/>
    <w:rsid w:val="002A3BB1"/>
    <w:rsid w:val="002A6123"/>
    <w:rsid w:val="002A6968"/>
    <w:rsid w:val="002A71E6"/>
    <w:rsid w:val="002A7D24"/>
    <w:rsid w:val="002B1B58"/>
    <w:rsid w:val="002B25F1"/>
    <w:rsid w:val="002B3EC1"/>
    <w:rsid w:val="002B45A9"/>
    <w:rsid w:val="002B5732"/>
    <w:rsid w:val="002B5D8E"/>
    <w:rsid w:val="002B695F"/>
    <w:rsid w:val="002B6A89"/>
    <w:rsid w:val="002B72A2"/>
    <w:rsid w:val="002B745A"/>
    <w:rsid w:val="002B775B"/>
    <w:rsid w:val="002B7E21"/>
    <w:rsid w:val="002C1EBA"/>
    <w:rsid w:val="002C21A8"/>
    <w:rsid w:val="002C330E"/>
    <w:rsid w:val="002C55CA"/>
    <w:rsid w:val="002C55FC"/>
    <w:rsid w:val="002C5BEF"/>
    <w:rsid w:val="002C6257"/>
    <w:rsid w:val="002C694B"/>
    <w:rsid w:val="002D023D"/>
    <w:rsid w:val="002D0A9D"/>
    <w:rsid w:val="002D0E0B"/>
    <w:rsid w:val="002D23B7"/>
    <w:rsid w:val="002D2C64"/>
    <w:rsid w:val="002D36F5"/>
    <w:rsid w:val="002D3E59"/>
    <w:rsid w:val="002D4D94"/>
    <w:rsid w:val="002D56A4"/>
    <w:rsid w:val="002D7074"/>
    <w:rsid w:val="002D7F8E"/>
    <w:rsid w:val="002E0CB6"/>
    <w:rsid w:val="002E0DC6"/>
    <w:rsid w:val="002E2214"/>
    <w:rsid w:val="002E2EF1"/>
    <w:rsid w:val="002E32AC"/>
    <w:rsid w:val="002E337F"/>
    <w:rsid w:val="002E35BB"/>
    <w:rsid w:val="002E4247"/>
    <w:rsid w:val="002E5DC0"/>
    <w:rsid w:val="002E5E4D"/>
    <w:rsid w:val="002E7789"/>
    <w:rsid w:val="002F10C6"/>
    <w:rsid w:val="002F2639"/>
    <w:rsid w:val="002F26C8"/>
    <w:rsid w:val="002F515A"/>
    <w:rsid w:val="002F558D"/>
    <w:rsid w:val="002F6B1D"/>
    <w:rsid w:val="002F6D72"/>
    <w:rsid w:val="00300164"/>
    <w:rsid w:val="00301063"/>
    <w:rsid w:val="00301178"/>
    <w:rsid w:val="0030119E"/>
    <w:rsid w:val="00301908"/>
    <w:rsid w:val="00302ABD"/>
    <w:rsid w:val="003047AE"/>
    <w:rsid w:val="00304926"/>
    <w:rsid w:val="0030542B"/>
    <w:rsid w:val="0030681A"/>
    <w:rsid w:val="00306832"/>
    <w:rsid w:val="00306CEB"/>
    <w:rsid w:val="00307AF1"/>
    <w:rsid w:val="00311A1B"/>
    <w:rsid w:val="00311A4B"/>
    <w:rsid w:val="00311EC9"/>
    <w:rsid w:val="00312027"/>
    <w:rsid w:val="0031204F"/>
    <w:rsid w:val="00312EFB"/>
    <w:rsid w:val="00314795"/>
    <w:rsid w:val="003160D0"/>
    <w:rsid w:val="0031698A"/>
    <w:rsid w:val="003178C3"/>
    <w:rsid w:val="00317A3C"/>
    <w:rsid w:val="0032041C"/>
    <w:rsid w:val="00322AE1"/>
    <w:rsid w:val="00323502"/>
    <w:rsid w:val="0032398D"/>
    <w:rsid w:val="00323A56"/>
    <w:rsid w:val="00323B97"/>
    <w:rsid w:val="003245E8"/>
    <w:rsid w:val="00327B21"/>
    <w:rsid w:val="00327DAC"/>
    <w:rsid w:val="003309F7"/>
    <w:rsid w:val="0033164D"/>
    <w:rsid w:val="003318B5"/>
    <w:rsid w:val="00332938"/>
    <w:rsid w:val="00335842"/>
    <w:rsid w:val="003367AE"/>
    <w:rsid w:val="00336FD5"/>
    <w:rsid w:val="00340827"/>
    <w:rsid w:val="0034098E"/>
    <w:rsid w:val="00340C20"/>
    <w:rsid w:val="00340D26"/>
    <w:rsid w:val="00341609"/>
    <w:rsid w:val="00341C59"/>
    <w:rsid w:val="003429D6"/>
    <w:rsid w:val="00344372"/>
    <w:rsid w:val="00346D76"/>
    <w:rsid w:val="00350056"/>
    <w:rsid w:val="003508EB"/>
    <w:rsid w:val="00352B2E"/>
    <w:rsid w:val="00352C26"/>
    <w:rsid w:val="003546CF"/>
    <w:rsid w:val="003561EF"/>
    <w:rsid w:val="003563B4"/>
    <w:rsid w:val="00357BAD"/>
    <w:rsid w:val="00361045"/>
    <w:rsid w:val="003623BA"/>
    <w:rsid w:val="00362B8F"/>
    <w:rsid w:val="00362E3E"/>
    <w:rsid w:val="00364835"/>
    <w:rsid w:val="00365378"/>
    <w:rsid w:val="00365D32"/>
    <w:rsid w:val="003672FD"/>
    <w:rsid w:val="003701C4"/>
    <w:rsid w:val="003708B2"/>
    <w:rsid w:val="00372321"/>
    <w:rsid w:val="00374910"/>
    <w:rsid w:val="00374D19"/>
    <w:rsid w:val="003750EC"/>
    <w:rsid w:val="003751EE"/>
    <w:rsid w:val="00375246"/>
    <w:rsid w:val="00376204"/>
    <w:rsid w:val="00382BF6"/>
    <w:rsid w:val="00382D7C"/>
    <w:rsid w:val="00384DB2"/>
    <w:rsid w:val="003850AB"/>
    <w:rsid w:val="003857C4"/>
    <w:rsid w:val="003859EE"/>
    <w:rsid w:val="00385BBB"/>
    <w:rsid w:val="00385CC6"/>
    <w:rsid w:val="00386AAB"/>
    <w:rsid w:val="003878AF"/>
    <w:rsid w:val="00390164"/>
    <w:rsid w:val="00391FBC"/>
    <w:rsid w:val="00392041"/>
    <w:rsid w:val="0039347A"/>
    <w:rsid w:val="00394BA7"/>
    <w:rsid w:val="00396F20"/>
    <w:rsid w:val="003A0768"/>
    <w:rsid w:val="003A2333"/>
    <w:rsid w:val="003A3E9B"/>
    <w:rsid w:val="003A4B9A"/>
    <w:rsid w:val="003A5628"/>
    <w:rsid w:val="003A64EB"/>
    <w:rsid w:val="003A660C"/>
    <w:rsid w:val="003A77C2"/>
    <w:rsid w:val="003A7B35"/>
    <w:rsid w:val="003B1551"/>
    <w:rsid w:val="003B1580"/>
    <w:rsid w:val="003B2554"/>
    <w:rsid w:val="003B2DD0"/>
    <w:rsid w:val="003B648A"/>
    <w:rsid w:val="003B69C8"/>
    <w:rsid w:val="003C0B22"/>
    <w:rsid w:val="003C1924"/>
    <w:rsid w:val="003C266B"/>
    <w:rsid w:val="003C3B0E"/>
    <w:rsid w:val="003C5A01"/>
    <w:rsid w:val="003C67D2"/>
    <w:rsid w:val="003C6DCB"/>
    <w:rsid w:val="003C797D"/>
    <w:rsid w:val="003D08C2"/>
    <w:rsid w:val="003D36D6"/>
    <w:rsid w:val="003D411D"/>
    <w:rsid w:val="003D4CAA"/>
    <w:rsid w:val="003D4F8B"/>
    <w:rsid w:val="003D5E01"/>
    <w:rsid w:val="003D6100"/>
    <w:rsid w:val="003D7EB0"/>
    <w:rsid w:val="003E2FD2"/>
    <w:rsid w:val="003E48E7"/>
    <w:rsid w:val="003E5E78"/>
    <w:rsid w:val="003E5F57"/>
    <w:rsid w:val="003E6DEE"/>
    <w:rsid w:val="003E6FE7"/>
    <w:rsid w:val="003E7147"/>
    <w:rsid w:val="003F0463"/>
    <w:rsid w:val="003F11EA"/>
    <w:rsid w:val="003F13BC"/>
    <w:rsid w:val="003F2328"/>
    <w:rsid w:val="003F3929"/>
    <w:rsid w:val="003F3CCB"/>
    <w:rsid w:val="003F49B1"/>
    <w:rsid w:val="003F5B0A"/>
    <w:rsid w:val="003F5DA2"/>
    <w:rsid w:val="00403BEF"/>
    <w:rsid w:val="00403D6F"/>
    <w:rsid w:val="004042AE"/>
    <w:rsid w:val="00404978"/>
    <w:rsid w:val="004049DC"/>
    <w:rsid w:val="00404B55"/>
    <w:rsid w:val="00405298"/>
    <w:rsid w:val="0040558A"/>
    <w:rsid w:val="00406597"/>
    <w:rsid w:val="0040681B"/>
    <w:rsid w:val="00407647"/>
    <w:rsid w:val="00407AA0"/>
    <w:rsid w:val="00410E89"/>
    <w:rsid w:val="004129E4"/>
    <w:rsid w:val="00412C2D"/>
    <w:rsid w:val="0041447B"/>
    <w:rsid w:val="00416A17"/>
    <w:rsid w:val="00416AFB"/>
    <w:rsid w:val="004171E8"/>
    <w:rsid w:val="00417BFD"/>
    <w:rsid w:val="00417DE3"/>
    <w:rsid w:val="0042009A"/>
    <w:rsid w:val="004220C9"/>
    <w:rsid w:val="004232BC"/>
    <w:rsid w:val="00424F3C"/>
    <w:rsid w:val="00426233"/>
    <w:rsid w:val="00427F21"/>
    <w:rsid w:val="00430DBE"/>
    <w:rsid w:val="0043111A"/>
    <w:rsid w:val="00431A4F"/>
    <w:rsid w:val="004322FD"/>
    <w:rsid w:val="0043286B"/>
    <w:rsid w:val="00435C6C"/>
    <w:rsid w:val="00436565"/>
    <w:rsid w:val="00437CA1"/>
    <w:rsid w:val="00437D0C"/>
    <w:rsid w:val="00437FCA"/>
    <w:rsid w:val="00440EBB"/>
    <w:rsid w:val="00441BC8"/>
    <w:rsid w:val="004421A7"/>
    <w:rsid w:val="00444AA8"/>
    <w:rsid w:val="00444E43"/>
    <w:rsid w:val="00445DA2"/>
    <w:rsid w:val="00446C4A"/>
    <w:rsid w:val="00447450"/>
    <w:rsid w:val="00450525"/>
    <w:rsid w:val="0045106B"/>
    <w:rsid w:val="004512FE"/>
    <w:rsid w:val="0045354E"/>
    <w:rsid w:val="00454D26"/>
    <w:rsid w:val="00454FFB"/>
    <w:rsid w:val="0045554E"/>
    <w:rsid w:val="004558D4"/>
    <w:rsid w:val="00455F68"/>
    <w:rsid w:val="0045680C"/>
    <w:rsid w:val="0045786C"/>
    <w:rsid w:val="0046047E"/>
    <w:rsid w:val="00461185"/>
    <w:rsid w:val="00461B21"/>
    <w:rsid w:val="00463098"/>
    <w:rsid w:val="00464BAC"/>
    <w:rsid w:val="00466262"/>
    <w:rsid w:val="00466B42"/>
    <w:rsid w:val="00467B58"/>
    <w:rsid w:val="0047273F"/>
    <w:rsid w:val="00473E6F"/>
    <w:rsid w:val="00474414"/>
    <w:rsid w:val="00475362"/>
    <w:rsid w:val="0047555A"/>
    <w:rsid w:val="00475BF7"/>
    <w:rsid w:val="00476C59"/>
    <w:rsid w:val="004773F4"/>
    <w:rsid w:val="0048196A"/>
    <w:rsid w:val="004828AA"/>
    <w:rsid w:val="00483C7C"/>
    <w:rsid w:val="00483F0B"/>
    <w:rsid w:val="004842C0"/>
    <w:rsid w:val="004850D2"/>
    <w:rsid w:val="00486A5B"/>
    <w:rsid w:val="004875A8"/>
    <w:rsid w:val="00487C85"/>
    <w:rsid w:val="00491DDA"/>
    <w:rsid w:val="004922D6"/>
    <w:rsid w:val="0049286D"/>
    <w:rsid w:val="00492979"/>
    <w:rsid w:val="00493333"/>
    <w:rsid w:val="00493D8B"/>
    <w:rsid w:val="004943F9"/>
    <w:rsid w:val="00495320"/>
    <w:rsid w:val="004958B7"/>
    <w:rsid w:val="004969B5"/>
    <w:rsid w:val="00496E7E"/>
    <w:rsid w:val="004974AD"/>
    <w:rsid w:val="00497B7E"/>
    <w:rsid w:val="004A0228"/>
    <w:rsid w:val="004A0B09"/>
    <w:rsid w:val="004A12CC"/>
    <w:rsid w:val="004A4A3F"/>
    <w:rsid w:val="004A51AF"/>
    <w:rsid w:val="004A5C76"/>
    <w:rsid w:val="004A6F36"/>
    <w:rsid w:val="004A78A9"/>
    <w:rsid w:val="004B0CED"/>
    <w:rsid w:val="004B17D1"/>
    <w:rsid w:val="004B1C44"/>
    <w:rsid w:val="004B29C9"/>
    <w:rsid w:val="004B3875"/>
    <w:rsid w:val="004B4C6B"/>
    <w:rsid w:val="004B5017"/>
    <w:rsid w:val="004B5ECC"/>
    <w:rsid w:val="004C0083"/>
    <w:rsid w:val="004C10FE"/>
    <w:rsid w:val="004C1451"/>
    <w:rsid w:val="004C1A6C"/>
    <w:rsid w:val="004C28D6"/>
    <w:rsid w:val="004C2F62"/>
    <w:rsid w:val="004C2FE5"/>
    <w:rsid w:val="004C331D"/>
    <w:rsid w:val="004C3422"/>
    <w:rsid w:val="004C372A"/>
    <w:rsid w:val="004C37DF"/>
    <w:rsid w:val="004C41EB"/>
    <w:rsid w:val="004C54FF"/>
    <w:rsid w:val="004C7D6C"/>
    <w:rsid w:val="004D21A2"/>
    <w:rsid w:val="004D24BA"/>
    <w:rsid w:val="004D2FA3"/>
    <w:rsid w:val="004D3049"/>
    <w:rsid w:val="004D46B1"/>
    <w:rsid w:val="004D471D"/>
    <w:rsid w:val="004D649A"/>
    <w:rsid w:val="004D6C84"/>
    <w:rsid w:val="004D6E46"/>
    <w:rsid w:val="004D7F0C"/>
    <w:rsid w:val="004E1125"/>
    <w:rsid w:val="004E5590"/>
    <w:rsid w:val="004E6A8E"/>
    <w:rsid w:val="004E730A"/>
    <w:rsid w:val="004E7AB1"/>
    <w:rsid w:val="004F0ADE"/>
    <w:rsid w:val="004F2264"/>
    <w:rsid w:val="004F232E"/>
    <w:rsid w:val="004F3AE3"/>
    <w:rsid w:val="004F5497"/>
    <w:rsid w:val="004F5D5A"/>
    <w:rsid w:val="004F6102"/>
    <w:rsid w:val="004F66ED"/>
    <w:rsid w:val="005021F0"/>
    <w:rsid w:val="005036A6"/>
    <w:rsid w:val="00503DA2"/>
    <w:rsid w:val="00506CBC"/>
    <w:rsid w:val="0051018A"/>
    <w:rsid w:val="005115F8"/>
    <w:rsid w:val="00513ABA"/>
    <w:rsid w:val="00513B64"/>
    <w:rsid w:val="00514A8E"/>
    <w:rsid w:val="00515E25"/>
    <w:rsid w:val="00516131"/>
    <w:rsid w:val="005168EC"/>
    <w:rsid w:val="00516AC1"/>
    <w:rsid w:val="00516CC8"/>
    <w:rsid w:val="005173F6"/>
    <w:rsid w:val="00521099"/>
    <w:rsid w:val="00523319"/>
    <w:rsid w:val="00523B6C"/>
    <w:rsid w:val="00524BCF"/>
    <w:rsid w:val="00524D56"/>
    <w:rsid w:val="00526775"/>
    <w:rsid w:val="00530EBE"/>
    <w:rsid w:val="005338DE"/>
    <w:rsid w:val="00533CFE"/>
    <w:rsid w:val="00534C54"/>
    <w:rsid w:val="0053635D"/>
    <w:rsid w:val="00536E18"/>
    <w:rsid w:val="00540C84"/>
    <w:rsid w:val="005426D3"/>
    <w:rsid w:val="0054336A"/>
    <w:rsid w:val="00543C2C"/>
    <w:rsid w:val="00543F96"/>
    <w:rsid w:val="005444AB"/>
    <w:rsid w:val="00544C43"/>
    <w:rsid w:val="00545EB2"/>
    <w:rsid w:val="00546A37"/>
    <w:rsid w:val="00546C82"/>
    <w:rsid w:val="0055195F"/>
    <w:rsid w:val="00553EF5"/>
    <w:rsid w:val="005542CE"/>
    <w:rsid w:val="0055460C"/>
    <w:rsid w:val="005551B8"/>
    <w:rsid w:val="00555C37"/>
    <w:rsid w:val="00555ECB"/>
    <w:rsid w:val="005568C7"/>
    <w:rsid w:val="0055794F"/>
    <w:rsid w:val="005579DF"/>
    <w:rsid w:val="00557BF3"/>
    <w:rsid w:val="00557D10"/>
    <w:rsid w:val="00560C2A"/>
    <w:rsid w:val="00561FB3"/>
    <w:rsid w:val="00562AE4"/>
    <w:rsid w:val="00563CF5"/>
    <w:rsid w:val="0056469A"/>
    <w:rsid w:val="00571D4C"/>
    <w:rsid w:val="00572845"/>
    <w:rsid w:val="0057306B"/>
    <w:rsid w:val="0057331C"/>
    <w:rsid w:val="00576D79"/>
    <w:rsid w:val="005778E4"/>
    <w:rsid w:val="00577EE9"/>
    <w:rsid w:val="00580648"/>
    <w:rsid w:val="00580873"/>
    <w:rsid w:val="00581178"/>
    <w:rsid w:val="0058162A"/>
    <w:rsid w:val="00582F71"/>
    <w:rsid w:val="00583E62"/>
    <w:rsid w:val="00584132"/>
    <w:rsid w:val="00585EB1"/>
    <w:rsid w:val="0058738D"/>
    <w:rsid w:val="00587646"/>
    <w:rsid w:val="0058765E"/>
    <w:rsid w:val="005908D5"/>
    <w:rsid w:val="00592CCE"/>
    <w:rsid w:val="00592D55"/>
    <w:rsid w:val="00593031"/>
    <w:rsid w:val="00593660"/>
    <w:rsid w:val="0059382E"/>
    <w:rsid w:val="005954D3"/>
    <w:rsid w:val="00595983"/>
    <w:rsid w:val="00596257"/>
    <w:rsid w:val="00597E26"/>
    <w:rsid w:val="005A0151"/>
    <w:rsid w:val="005A17BC"/>
    <w:rsid w:val="005A2A88"/>
    <w:rsid w:val="005A30BA"/>
    <w:rsid w:val="005A4440"/>
    <w:rsid w:val="005A457A"/>
    <w:rsid w:val="005A6A3D"/>
    <w:rsid w:val="005B008B"/>
    <w:rsid w:val="005B0DC1"/>
    <w:rsid w:val="005B0EE6"/>
    <w:rsid w:val="005B2167"/>
    <w:rsid w:val="005B2A86"/>
    <w:rsid w:val="005B4E17"/>
    <w:rsid w:val="005B7AB6"/>
    <w:rsid w:val="005C12BC"/>
    <w:rsid w:val="005C173C"/>
    <w:rsid w:val="005C39C5"/>
    <w:rsid w:val="005C509C"/>
    <w:rsid w:val="005C5196"/>
    <w:rsid w:val="005C680B"/>
    <w:rsid w:val="005C6D56"/>
    <w:rsid w:val="005D0664"/>
    <w:rsid w:val="005D070A"/>
    <w:rsid w:val="005D1418"/>
    <w:rsid w:val="005D146C"/>
    <w:rsid w:val="005D15EF"/>
    <w:rsid w:val="005D1765"/>
    <w:rsid w:val="005D31B4"/>
    <w:rsid w:val="005D3366"/>
    <w:rsid w:val="005D4D6A"/>
    <w:rsid w:val="005D5684"/>
    <w:rsid w:val="005D64B1"/>
    <w:rsid w:val="005D7944"/>
    <w:rsid w:val="005E1651"/>
    <w:rsid w:val="005E1EC9"/>
    <w:rsid w:val="005E2325"/>
    <w:rsid w:val="005E2588"/>
    <w:rsid w:val="005E4DD5"/>
    <w:rsid w:val="005E52B1"/>
    <w:rsid w:val="005E699D"/>
    <w:rsid w:val="005F08BE"/>
    <w:rsid w:val="005F1803"/>
    <w:rsid w:val="005F2E42"/>
    <w:rsid w:val="006009FF"/>
    <w:rsid w:val="006014E6"/>
    <w:rsid w:val="0060357E"/>
    <w:rsid w:val="00603886"/>
    <w:rsid w:val="0060507B"/>
    <w:rsid w:val="0060565F"/>
    <w:rsid w:val="00605701"/>
    <w:rsid w:val="00605EC0"/>
    <w:rsid w:val="00606415"/>
    <w:rsid w:val="006074FC"/>
    <w:rsid w:val="00607A5C"/>
    <w:rsid w:val="006107EC"/>
    <w:rsid w:val="00611B77"/>
    <w:rsid w:val="00612194"/>
    <w:rsid w:val="00612419"/>
    <w:rsid w:val="0061317C"/>
    <w:rsid w:val="00613BED"/>
    <w:rsid w:val="00614435"/>
    <w:rsid w:val="006156E0"/>
    <w:rsid w:val="006164DD"/>
    <w:rsid w:val="00617387"/>
    <w:rsid w:val="0062045C"/>
    <w:rsid w:val="0062290A"/>
    <w:rsid w:val="00623546"/>
    <w:rsid w:val="00623F74"/>
    <w:rsid w:val="006246D5"/>
    <w:rsid w:val="00624AE4"/>
    <w:rsid w:val="00624D77"/>
    <w:rsid w:val="00624D94"/>
    <w:rsid w:val="00626A97"/>
    <w:rsid w:val="00626B5E"/>
    <w:rsid w:val="0062785B"/>
    <w:rsid w:val="00632051"/>
    <w:rsid w:val="00632827"/>
    <w:rsid w:val="0063284F"/>
    <w:rsid w:val="00632B2D"/>
    <w:rsid w:val="00632E79"/>
    <w:rsid w:val="00633979"/>
    <w:rsid w:val="00634088"/>
    <w:rsid w:val="0063442C"/>
    <w:rsid w:val="00634E25"/>
    <w:rsid w:val="00635416"/>
    <w:rsid w:val="00635429"/>
    <w:rsid w:val="0063574C"/>
    <w:rsid w:val="006375F7"/>
    <w:rsid w:val="00637F38"/>
    <w:rsid w:val="006401DA"/>
    <w:rsid w:val="00640D40"/>
    <w:rsid w:val="00641889"/>
    <w:rsid w:val="0064299E"/>
    <w:rsid w:val="00644B54"/>
    <w:rsid w:val="00644E25"/>
    <w:rsid w:val="00645074"/>
    <w:rsid w:val="006455E0"/>
    <w:rsid w:val="00647068"/>
    <w:rsid w:val="00650791"/>
    <w:rsid w:val="00650E06"/>
    <w:rsid w:val="006524E1"/>
    <w:rsid w:val="006535E9"/>
    <w:rsid w:val="006547F0"/>
    <w:rsid w:val="00654C76"/>
    <w:rsid w:val="0065577B"/>
    <w:rsid w:val="00657C0E"/>
    <w:rsid w:val="006612F2"/>
    <w:rsid w:val="006619F5"/>
    <w:rsid w:val="00661F30"/>
    <w:rsid w:val="00662383"/>
    <w:rsid w:val="00662860"/>
    <w:rsid w:val="00664469"/>
    <w:rsid w:val="00664EF1"/>
    <w:rsid w:val="00666C02"/>
    <w:rsid w:val="00667145"/>
    <w:rsid w:val="0066787B"/>
    <w:rsid w:val="006706DF"/>
    <w:rsid w:val="006716D5"/>
    <w:rsid w:val="00671A55"/>
    <w:rsid w:val="00673182"/>
    <w:rsid w:val="006742CF"/>
    <w:rsid w:val="00674C0E"/>
    <w:rsid w:val="00677912"/>
    <w:rsid w:val="00677934"/>
    <w:rsid w:val="00681A94"/>
    <w:rsid w:val="006822DF"/>
    <w:rsid w:val="006841C4"/>
    <w:rsid w:val="00684535"/>
    <w:rsid w:val="0068640E"/>
    <w:rsid w:val="00686E96"/>
    <w:rsid w:val="00687FC2"/>
    <w:rsid w:val="006912DF"/>
    <w:rsid w:val="00691FE1"/>
    <w:rsid w:val="00693AED"/>
    <w:rsid w:val="006966B0"/>
    <w:rsid w:val="00697A7E"/>
    <w:rsid w:val="006A203C"/>
    <w:rsid w:val="006A6818"/>
    <w:rsid w:val="006A744C"/>
    <w:rsid w:val="006A74CF"/>
    <w:rsid w:val="006A7B40"/>
    <w:rsid w:val="006B049B"/>
    <w:rsid w:val="006B068F"/>
    <w:rsid w:val="006B0A54"/>
    <w:rsid w:val="006B12CD"/>
    <w:rsid w:val="006B1AFA"/>
    <w:rsid w:val="006B1F0C"/>
    <w:rsid w:val="006B23F9"/>
    <w:rsid w:val="006B5886"/>
    <w:rsid w:val="006B5BBC"/>
    <w:rsid w:val="006B5CF2"/>
    <w:rsid w:val="006C01F5"/>
    <w:rsid w:val="006C1504"/>
    <w:rsid w:val="006C24F4"/>
    <w:rsid w:val="006C7ED8"/>
    <w:rsid w:val="006D0636"/>
    <w:rsid w:val="006D0B7D"/>
    <w:rsid w:val="006D1316"/>
    <w:rsid w:val="006D16A8"/>
    <w:rsid w:val="006D17D1"/>
    <w:rsid w:val="006D182C"/>
    <w:rsid w:val="006D212C"/>
    <w:rsid w:val="006D23DA"/>
    <w:rsid w:val="006D2473"/>
    <w:rsid w:val="006D3F48"/>
    <w:rsid w:val="006D3F53"/>
    <w:rsid w:val="006D41EE"/>
    <w:rsid w:val="006D6845"/>
    <w:rsid w:val="006D7525"/>
    <w:rsid w:val="006D7B91"/>
    <w:rsid w:val="006E1B59"/>
    <w:rsid w:val="006E2642"/>
    <w:rsid w:val="006E49A7"/>
    <w:rsid w:val="006E4D5D"/>
    <w:rsid w:val="006E51FB"/>
    <w:rsid w:val="006E678A"/>
    <w:rsid w:val="006E6E1C"/>
    <w:rsid w:val="006F0C61"/>
    <w:rsid w:val="006F110D"/>
    <w:rsid w:val="006F1E6E"/>
    <w:rsid w:val="006F2BDF"/>
    <w:rsid w:val="006F30F8"/>
    <w:rsid w:val="006F320B"/>
    <w:rsid w:val="006F5EEA"/>
    <w:rsid w:val="007009F9"/>
    <w:rsid w:val="00700D65"/>
    <w:rsid w:val="00701314"/>
    <w:rsid w:val="00701C83"/>
    <w:rsid w:val="00702204"/>
    <w:rsid w:val="00703030"/>
    <w:rsid w:val="00705357"/>
    <w:rsid w:val="00705AF6"/>
    <w:rsid w:val="007062CE"/>
    <w:rsid w:val="0070673D"/>
    <w:rsid w:val="007070A7"/>
    <w:rsid w:val="00707D1E"/>
    <w:rsid w:val="0071030F"/>
    <w:rsid w:val="00711376"/>
    <w:rsid w:val="0071172C"/>
    <w:rsid w:val="00711FA2"/>
    <w:rsid w:val="007120A9"/>
    <w:rsid w:val="00714346"/>
    <w:rsid w:val="0071438E"/>
    <w:rsid w:val="007148ED"/>
    <w:rsid w:val="00714D53"/>
    <w:rsid w:val="00715138"/>
    <w:rsid w:val="00715A01"/>
    <w:rsid w:val="007166DE"/>
    <w:rsid w:val="00716A5E"/>
    <w:rsid w:val="00716F3F"/>
    <w:rsid w:val="00720A4C"/>
    <w:rsid w:val="007221AD"/>
    <w:rsid w:val="00722415"/>
    <w:rsid w:val="00723513"/>
    <w:rsid w:val="00723F09"/>
    <w:rsid w:val="007242B0"/>
    <w:rsid w:val="00724E44"/>
    <w:rsid w:val="007251B5"/>
    <w:rsid w:val="007252A1"/>
    <w:rsid w:val="00730105"/>
    <w:rsid w:val="007343C7"/>
    <w:rsid w:val="00740368"/>
    <w:rsid w:val="00741348"/>
    <w:rsid w:val="00741647"/>
    <w:rsid w:val="007424BF"/>
    <w:rsid w:val="0074279C"/>
    <w:rsid w:val="00743720"/>
    <w:rsid w:val="007443F3"/>
    <w:rsid w:val="00744DDB"/>
    <w:rsid w:val="00745074"/>
    <w:rsid w:val="00745DC8"/>
    <w:rsid w:val="0074618B"/>
    <w:rsid w:val="007467AD"/>
    <w:rsid w:val="00746C09"/>
    <w:rsid w:val="007507B1"/>
    <w:rsid w:val="00750E7F"/>
    <w:rsid w:val="00751A5A"/>
    <w:rsid w:val="00751BBA"/>
    <w:rsid w:val="007529E6"/>
    <w:rsid w:val="00752C73"/>
    <w:rsid w:val="00753095"/>
    <w:rsid w:val="00753254"/>
    <w:rsid w:val="007536B4"/>
    <w:rsid w:val="00753BDB"/>
    <w:rsid w:val="007545CD"/>
    <w:rsid w:val="00755B95"/>
    <w:rsid w:val="00756684"/>
    <w:rsid w:val="0075796A"/>
    <w:rsid w:val="00760950"/>
    <w:rsid w:val="00761AD1"/>
    <w:rsid w:val="007622B6"/>
    <w:rsid w:val="00762F30"/>
    <w:rsid w:val="00764156"/>
    <w:rsid w:val="00765C81"/>
    <w:rsid w:val="0076740F"/>
    <w:rsid w:val="0077102D"/>
    <w:rsid w:val="00771BBB"/>
    <w:rsid w:val="00771BBD"/>
    <w:rsid w:val="00771D70"/>
    <w:rsid w:val="00773D13"/>
    <w:rsid w:val="00774282"/>
    <w:rsid w:val="007760AE"/>
    <w:rsid w:val="00776A7C"/>
    <w:rsid w:val="00777E5D"/>
    <w:rsid w:val="007808AA"/>
    <w:rsid w:val="00780FAF"/>
    <w:rsid w:val="00782FFD"/>
    <w:rsid w:val="00785600"/>
    <w:rsid w:val="00785F90"/>
    <w:rsid w:val="00786986"/>
    <w:rsid w:val="00790A48"/>
    <w:rsid w:val="0079414E"/>
    <w:rsid w:val="00794344"/>
    <w:rsid w:val="00795DC0"/>
    <w:rsid w:val="00797582"/>
    <w:rsid w:val="00797B8A"/>
    <w:rsid w:val="007A3BE9"/>
    <w:rsid w:val="007A4F86"/>
    <w:rsid w:val="007A5C6B"/>
    <w:rsid w:val="007A5F64"/>
    <w:rsid w:val="007A7066"/>
    <w:rsid w:val="007B017B"/>
    <w:rsid w:val="007B0878"/>
    <w:rsid w:val="007B2E54"/>
    <w:rsid w:val="007B301C"/>
    <w:rsid w:val="007B31B1"/>
    <w:rsid w:val="007B44BD"/>
    <w:rsid w:val="007B501C"/>
    <w:rsid w:val="007B53A1"/>
    <w:rsid w:val="007B6350"/>
    <w:rsid w:val="007C0577"/>
    <w:rsid w:val="007C07F5"/>
    <w:rsid w:val="007C0E28"/>
    <w:rsid w:val="007C0F4A"/>
    <w:rsid w:val="007C1DF4"/>
    <w:rsid w:val="007C3D02"/>
    <w:rsid w:val="007C4621"/>
    <w:rsid w:val="007C4B14"/>
    <w:rsid w:val="007C5912"/>
    <w:rsid w:val="007C695A"/>
    <w:rsid w:val="007C7328"/>
    <w:rsid w:val="007C7914"/>
    <w:rsid w:val="007D0A16"/>
    <w:rsid w:val="007D46AE"/>
    <w:rsid w:val="007D46CC"/>
    <w:rsid w:val="007D5507"/>
    <w:rsid w:val="007D666F"/>
    <w:rsid w:val="007D7BFE"/>
    <w:rsid w:val="007E0439"/>
    <w:rsid w:val="007E0C84"/>
    <w:rsid w:val="007E1B00"/>
    <w:rsid w:val="007E47D4"/>
    <w:rsid w:val="007E492A"/>
    <w:rsid w:val="007E4E59"/>
    <w:rsid w:val="007E51F9"/>
    <w:rsid w:val="007E5870"/>
    <w:rsid w:val="007F0170"/>
    <w:rsid w:val="007F0915"/>
    <w:rsid w:val="007F1081"/>
    <w:rsid w:val="007F1F30"/>
    <w:rsid w:val="007F1FE0"/>
    <w:rsid w:val="007F2D6A"/>
    <w:rsid w:val="007F3E50"/>
    <w:rsid w:val="007F3F4A"/>
    <w:rsid w:val="007F5207"/>
    <w:rsid w:val="00800471"/>
    <w:rsid w:val="00800556"/>
    <w:rsid w:val="00801B00"/>
    <w:rsid w:val="00801BEE"/>
    <w:rsid w:val="00802A86"/>
    <w:rsid w:val="00802D06"/>
    <w:rsid w:val="00803D0E"/>
    <w:rsid w:val="008043C6"/>
    <w:rsid w:val="00804C44"/>
    <w:rsid w:val="00805656"/>
    <w:rsid w:val="00806626"/>
    <w:rsid w:val="0080776E"/>
    <w:rsid w:val="00811480"/>
    <w:rsid w:val="008125D2"/>
    <w:rsid w:val="00813C22"/>
    <w:rsid w:val="00816411"/>
    <w:rsid w:val="00817C6C"/>
    <w:rsid w:val="00820C12"/>
    <w:rsid w:val="008225CD"/>
    <w:rsid w:val="008225E5"/>
    <w:rsid w:val="00822CDD"/>
    <w:rsid w:val="00825F43"/>
    <w:rsid w:val="0082696E"/>
    <w:rsid w:val="008302C0"/>
    <w:rsid w:val="00830917"/>
    <w:rsid w:val="00830ED0"/>
    <w:rsid w:val="0083109B"/>
    <w:rsid w:val="00831CCC"/>
    <w:rsid w:val="008324D8"/>
    <w:rsid w:val="00834BA3"/>
    <w:rsid w:val="00840A0F"/>
    <w:rsid w:val="008414A8"/>
    <w:rsid w:val="00842F5D"/>
    <w:rsid w:val="00843854"/>
    <w:rsid w:val="008443B8"/>
    <w:rsid w:val="00847A72"/>
    <w:rsid w:val="00850E54"/>
    <w:rsid w:val="008514CD"/>
    <w:rsid w:val="00852FD5"/>
    <w:rsid w:val="00854D92"/>
    <w:rsid w:val="008565B6"/>
    <w:rsid w:val="008566F7"/>
    <w:rsid w:val="00856D50"/>
    <w:rsid w:val="00856E6C"/>
    <w:rsid w:val="00857003"/>
    <w:rsid w:val="00857336"/>
    <w:rsid w:val="00857693"/>
    <w:rsid w:val="008604EC"/>
    <w:rsid w:val="008607E2"/>
    <w:rsid w:val="0086112A"/>
    <w:rsid w:val="00861D0E"/>
    <w:rsid w:val="00861FBD"/>
    <w:rsid w:val="0086440C"/>
    <w:rsid w:val="00864783"/>
    <w:rsid w:val="00865AA7"/>
    <w:rsid w:val="0087117F"/>
    <w:rsid w:val="008717AD"/>
    <w:rsid w:val="008736CC"/>
    <w:rsid w:val="0087393F"/>
    <w:rsid w:val="00874945"/>
    <w:rsid w:val="008758AE"/>
    <w:rsid w:val="008761D5"/>
    <w:rsid w:val="00880157"/>
    <w:rsid w:val="00882A5F"/>
    <w:rsid w:val="00885354"/>
    <w:rsid w:val="0088700D"/>
    <w:rsid w:val="00890799"/>
    <w:rsid w:val="00890FDB"/>
    <w:rsid w:val="00891B8F"/>
    <w:rsid w:val="00891CDC"/>
    <w:rsid w:val="0089317C"/>
    <w:rsid w:val="00893225"/>
    <w:rsid w:val="00893B25"/>
    <w:rsid w:val="00896E4E"/>
    <w:rsid w:val="008A1121"/>
    <w:rsid w:val="008A3CB0"/>
    <w:rsid w:val="008A3D47"/>
    <w:rsid w:val="008A4241"/>
    <w:rsid w:val="008A5117"/>
    <w:rsid w:val="008A5609"/>
    <w:rsid w:val="008A6C70"/>
    <w:rsid w:val="008A7045"/>
    <w:rsid w:val="008A741F"/>
    <w:rsid w:val="008B1E17"/>
    <w:rsid w:val="008B5115"/>
    <w:rsid w:val="008B55F4"/>
    <w:rsid w:val="008B5EC4"/>
    <w:rsid w:val="008B671F"/>
    <w:rsid w:val="008B69A6"/>
    <w:rsid w:val="008B6FD6"/>
    <w:rsid w:val="008C06B1"/>
    <w:rsid w:val="008C0743"/>
    <w:rsid w:val="008C0BF0"/>
    <w:rsid w:val="008C0EED"/>
    <w:rsid w:val="008C142C"/>
    <w:rsid w:val="008C363B"/>
    <w:rsid w:val="008C39EB"/>
    <w:rsid w:val="008C4670"/>
    <w:rsid w:val="008C545C"/>
    <w:rsid w:val="008C5A6D"/>
    <w:rsid w:val="008C5E03"/>
    <w:rsid w:val="008D0C6E"/>
    <w:rsid w:val="008D0EBF"/>
    <w:rsid w:val="008D0EC5"/>
    <w:rsid w:val="008D1248"/>
    <w:rsid w:val="008D1B87"/>
    <w:rsid w:val="008D1DA6"/>
    <w:rsid w:val="008D2610"/>
    <w:rsid w:val="008D280B"/>
    <w:rsid w:val="008D35D7"/>
    <w:rsid w:val="008D3D0B"/>
    <w:rsid w:val="008D6C19"/>
    <w:rsid w:val="008E0B5E"/>
    <w:rsid w:val="008E12BE"/>
    <w:rsid w:val="008E1B7B"/>
    <w:rsid w:val="008E39CC"/>
    <w:rsid w:val="008E3B4E"/>
    <w:rsid w:val="008E3FCC"/>
    <w:rsid w:val="008E4026"/>
    <w:rsid w:val="008E541C"/>
    <w:rsid w:val="008E67A3"/>
    <w:rsid w:val="008E75FB"/>
    <w:rsid w:val="008F09EC"/>
    <w:rsid w:val="008F0ED3"/>
    <w:rsid w:val="008F16A4"/>
    <w:rsid w:val="008F266E"/>
    <w:rsid w:val="008F2E07"/>
    <w:rsid w:val="008F4315"/>
    <w:rsid w:val="008F5D61"/>
    <w:rsid w:val="008F6BA0"/>
    <w:rsid w:val="008F74AF"/>
    <w:rsid w:val="0090080E"/>
    <w:rsid w:val="00901B0D"/>
    <w:rsid w:val="00901C26"/>
    <w:rsid w:val="00902686"/>
    <w:rsid w:val="00903092"/>
    <w:rsid w:val="009030A0"/>
    <w:rsid w:val="00903C64"/>
    <w:rsid w:val="00904EE3"/>
    <w:rsid w:val="00907003"/>
    <w:rsid w:val="0090782D"/>
    <w:rsid w:val="009078EA"/>
    <w:rsid w:val="00910616"/>
    <w:rsid w:val="00912058"/>
    <w:rsid w:val="00912289"/>
    <w:rsid w:val="00912F90"/>
    <w:rsid w:val="00913EE6"/>
    <w:rsid w:val="0091494C"/>
    <w:rsid w:val="00914A1A"/>
    <w:rsid w:val="00914AE2"/>
    <w:rsid w:val="00915118"/>
    <w:rsid w:val="009155EE"/>
    <w:rsid w:val="009157E3"/>
    <w:rsid w:val="00923553"/>
    <w:rsid w:val="00923E67"/>
    <w:rsid w:val="00924888"/>
    <w:rsid w:val="00924FFB"/>
    <w:rsid w:val="00925B55"/>
    <w:rsid w:val="00926D11"/>
    <w:rsid w:val="0092754C"/>
    <w:rsid w:val="00927768"/>
    <w:rsid w:val="009302F4"/>
    <w:rsid w:val="00930C88"/>
    <w:rsid w:val="0093169B"/>
    <w:rsid w:val="00932E24"/>
    <w:rsid w:val="0093462F"/>
    <w:rsid w:val="00934FDB"/>
    <w:rsid w:val="00935F97"/>
    <w:rsid w:val="00936251"/>
    <w:rsid w:val="0094047B"/>
    <w:rsid w:val="00942CBF"/>
    <w:rsid w:val="00942F52"/>
    <w:rsid w:val="00943D8D"/>
    <w:rsid w:val="009446E7"/>
    <w:rsid w:val="00946648"/>
    <w:rsid w:val="00946913"/>
    <w:rsid w:val="0094720D"/>
    <w:rsid w:val="00952A85"/>
    <w:rsid w:val="009533BB"/>
    <w:rsid w:val="009546A4"/>
    <w:rsid w:val="009546BD"/>
    <w:rsid w:val="00954923"/>
    <w:rsid w:val="00954E9A"/>
    <w:rsid w:val="00955AF1"/>
    <w:rsid w:val="009644A4"/>
    <w:rsid w:val="009645F0"/>
    <w:rsid w:val="0096537F"/>
    <w:rsid w:val="00965E1F"/>
    <w:rsid w:val="0096633B"/>
    <w:rsid w:val="0096793D"/>
    <w:rsid w:val="00970E35"/>
    <w:rsid w:val="009714C0"/>
    <w:rsid w:val="00971649"/>
    <w:rsid w:val="00973A35"/>
    <w:rsid w:val="00973D54"/>
    <w:rsid w:val="009754E7"/>
    <w:rsid w:val="00975880"/>
    <w:rsid w:val="009778BB"/>
    <w:rsid w:val="009815C5"/>
    <w:rsid w:val="00983736"/>
    <w:rsid w:val="00983B27"/>
    <w:rsid w:val="00983D5B"/>
    <w:rsid w:val="009843DA"/>
    <w:rsid w:val="00984CE0"/>
    <w:rsid w:val="00986ACA"/>
    <w:rsid w:val="00987263"/>
    <w:rsid w:val="009872CE"/>
    <w:rsid w:val="009876D6"/>
    <w:rsid w:val="00987C9C"/>
    <w:rsid w:val="00991544"/>
    <w:rsid w:val="009926A4"/>
    <w:rsid w:val="0099298A"/>
    <w:rsid w:val="00992BC5"/>
    <w:rsid w:val="009944FA"/>
    <w:rsid w:val="00994BCD"/>
    <w:rsid w:val="00995602"/>
    <w:rsid w:val="0099696F"/>
    <w:rsid w:val="0099748D"/>
    <w:rsid w:val="009A0E9E"/>
    <w:rsid w:val="009A1746"/>
    <w:rsid w:val="009A1CF3"/>
    <w:rsid w:val="009A4C04"/>
    <w:rsid w:val="009A4DF4"/>
    <w:rsid w:val="009A5F38"/>
    <w:rsid w:val="009A5FA7"/>
    <w:rsid w:val="009A6B9F"/>
    <w:rsid w:val="009A7F89"/>
    <w:rsid w:val="009B0CFF"/>
    <w:rsid w:val="009B1C4A"/>
    <w:rsid w:val="009B4337"/>
    <w:rsid w:val="009B446D"/>
    <w:rsid w:val="009B6C97"/>
    <w:rsid w:val="009B736A"/>
    <w:rsid w:val="009C09CD"/>
    <w:rsid w:val="009C1A33"/>
    <w:rsid w:val="009C1D6F"/>
    <w:rsid w:val="009C3B6E"/>
    <w:rsid w:val="009C3C5E"/>
    <w:rsid w:val="009C48DB"/>
    <w:rsid w:val="009C48E7"/>
    <w:rsid w:val="009C4B22"/>
    <w:rsid w:val="009C4CF4"/>
    <w:rsid w:val="009C58A9"/>
    <w:rsid w:val="009C63E0"/>
    <w:rsid w:val="009C6646"/>
    <w:rsid w:val="009C66D6"/>
    <w:rsid w:val="009C68C8"/>
    <w:rsid w:val="009C7D05"/>
    <w:rsid w:val="009D0469"/>
    <w:rsid w:val="009D1BE8"/>
    <w:rsid w:val="009D2928"/>
    <w:rsid w:val="009D33F9"/>
    <w:rsid w:val="009D380E"/>
    <w:rsid w:val="009D4884"/>
    <w:rsid w:val="009D5608"/>
    <w:rsid w:val="009D5975"/>
    <w:rsid w:val="009D6A40"/>
    <w:rsid w:val="009E0B0C"/>
    <w:rsid w:val="009E1A1F"/>
    <w:rsid w:val="009E25BF"/>
    <w:rsid w:val="009E284D"/>
    <w:rsid w:val="009E28D8"/>
    <w:rsid w:val="009E2B5D"/>
    <w:rsid w:val="009E3AFB"/>
    <w:rsid w:val="009E4CD8"/>
    <w:rsid w:val="009E5747"/>
    <w:rsid w:val="009F01DC"/>
    <w:rsid w:val="009F051F"/>
    <w:rsid w:val="009F2822"/>
    <w:rsid w:val="009F4A04"/>
    <w:rsid w:val="009F64D2"/>
    <w:rsid w:val="009F764D"/>
    <w:rsid w:val="009F7842"/>
    <w:rsid w:val="00A00471"/>
    <w:rsid w:val="00A017D9"/>
    <w:rsid w:val="00A021B1"/>
    <w:rsid w:val="00A022CE"/>
    <w:rsid w:val="00A022D9"/>
    <w:rsid w:val="00A032E5"/>
    <w:rsid w:val="00A03439"/>
    <w:rsid w:val="00A038F6"/>
    <w:rsid w:val="00A0608D"/>
    <w:rsid w:val="00A06349"/>
    <w:rsid w:val="00A0719E"/>
    <w:rsid w:val="00A07E41"/>
    <w:rsid w:val="00A07F76"/>
    <w:rsid w:val="00A104BA"/>
    <w:rsid w:val="00A1099E"/>
    <w:rsid w:val="00A11D4B"/>
    <w:rsid w:val="00A12F36"/>
    <w:rsid w:val="00A133C8"/>
    <w:rsid w:val="00A13824"/>
    <w:rsid w:val="00A1551C"/>
    <w:rsid w:val="00A162A5"/>
    <w:rsid w:val="00A166B5"/>
    <w:rsid w:val="00A173EB"/>
    <w:rsid w:val="00A1752E"/>
    <w:rsid w:val="00A2074C"/>
    <w:rsid w:val="00A20B0B"/>
    <w:rsid w:val="00A231D6"/>
    <w:rsid w:val="00A23B54"/>
    <w:rsid w:val="00A23F44"/>
    <w:rsid w:val="00A2581B"/>
    <w:rsid w:val="00A25DA5"/>
    <w:rsid w:val="00A30DBA"/>
    <w:rsid w:val="00A31767"/>
    <w:rsid w:val="00A32B03"/>
    <w:rsid w:val="00A331BC"/>
    <w:rsid w:val="00A33920"/>
    <w:rsid w:val="00A33C0E"/>
    <w:rsid w:val="00A41CBA"/>
    <w:rsid w:val="00A41E7A"/>
    <w:rsid w:val="00A42370"/>
    <w:rsid w:val="00A42803"/>
    <w:rsid w:val="00A4303B"/>
    <w:rsid w:val="00A43707"/>
    <w:rsid w:val="00A448A0"/>
    <w:rsid w:val="00A44AE0"/>
    <w:rsid w:val="00A4652B"/>
    <w:rsid w:val="00A466CE"/>
    <w:rsid w:val="00A471E2"/>
    <w:rsid w:val="00A54D0A"/>
    <w:rsid w:val="00A56F66"/>
    <w:rsid w:val="00A60E06"/>
    <w:rsid w:val="00A61B5E"/>
    <w:rsid w:val="00A621E2"/>
    <w:rsid w:val="00A64F80"/>
    <w:rsid w:val="00A64FFA"/>
    <w:rsid w:val="00A65901"/>
    <w:rsid w:val="00A659DB"/>
    <w:rsid w:val="00A65CD7"/>
    <w:rsid w:val="00A662FE"/>
    <w:rsid w:val="00A67FD9"/>
    <w:rsid w:val="00A70761"/>
    <w:rsid w:val="00A71EAE"/>
    <w:rsid w:val="00A71EF1"/>
    <w:rsid w:val="00A726E1"/>
    <w:rsid w:val="00A728FF"/>
    <w:rsid w:val="00A7341D"/>
    <w:rsid w:val="00A73DBB"/>
    <w:rsid w:val="00A75611"/>
    <w:rsid w:val="00A7577B"/>
    <w:rsid w:val="00A7713A"/>
    <w:rsid w:val="00A77FCE"/>
    <w:rsid w:val="00A80E42"/>
    <w:rsid w:val="00A81017"/>
    <w:rsid w:val="00A81033"/>
    <w:rsid w:val="00A812F7"/>
    <w:rsid w:val="00A815B8"/>
    <w:rsid w:val="00A81DB6"/>
    <w:rsid w:val="00A82532"/>
    <w:rsid w:val="00A839F8"/>
    <w:rsid w:val="00A842AD"/>
    <w:rsid w:val="00A87538"/>
    <w:rsid w:val="00A87E8F"/>
    <w:rsid w:val="00A90266"/>
    <w:rsid w:val="00A90299"/>
    <w:rsid w:val="00A90739"/>
    <w:rsid w:val="00A90D2E"/>
    <w:rsid w:val="00A90FCE"/>
    <w:rsid w:val="00A93DDC"/>
    <w:rsid w:val="00A94159"/>
    <w:rsid w:val="00A94C86"/>
    <w:rsid w:val="00A952C0"/>
    <w:rsid w:val="00A957CC"/>
    <w:rsid w:val="00A9645F"/>
    <w:rsid w:val="00A96690"/>
    <w:rsid w:val="00A97099"/>
    <w:rsid w:val="00AA184F"/>
    <w:rsid w:val="00AA3447"/>
    <w:rsid w:val="00AA535A"/>
    <w:rsid w:val="00AA6926"/>
    <w:rsid w:val="00AB1506"/>
    <w:rsid w:val="00AB284D"/>
    <w:rsid w:val="00AB2C4B"/>
    <w:rsid w:val="00AB2CD6"/>
    <w:rsid w:val="00AB4A62"/>
    <w:rsid w:val="00AB5437"/>
    <w:rsid w:val="00AB5FB1"/>
    <w:rsid w:val="00AB68F9"/>
    <w:rsid w:val="00AB728B"/>
    <w:rsid w:val="00AC04E2"/>
    <w:rsid w:val="00AC1CC9"/>
    <w:rsid w:val="00AC2064"/>
    <w:rsid w:val="00AC309F"/>
    <w:rsid w:val="00AC4CB6"/>
    <w:rsid w:val="00AC4E33"/>
    <w:rsid w:val="00AC57F6"/>
    <w:rsid w:val="00AD1DB0"/>
    <w:rsid w:val="00AD2058"/>
    <w:rsid w:val="00AD28DF"/>
    <w:rsid w:val="00AD2AD8"/>
    <w:rsid w:val="00AD417E"/>
    <w:rsid w:val="00AD4F6A"/>
    <w:rsid w:val="00AD642F"/>
    <w:rsid w:val="00AD69C5"/>
    <w:rsid w:val="00AD73CB"/>
    <w:rsid w:val="00AD7815"/>
    <w:rsid w:val="00AD79C6"/>
    <w:rsid w:val="00AE0B6E"/>
    <w:rsid w:val="00AE116D"/>
    <w:rsid w:val="00AE1193"/>
    <w:rsid w:val="00AE1F3B"/>
    <w:rsid w:val="00AE2670"/>
    <w:rsid w:val="00AE4512"/>
    <w:rsid w:val="00AE52CD"/>
    <w:rsid w:val="00AE67AA"/>
    <w:rsid w:val="00AE6A02"/>
    <w:rsid w:val="00AE7700"/>
    <w:rsid w:val="00AE7751"/>
    <w:rsid w:val="00AE77F4"/>
    <w:rsid w:val="00AF06FC"/>
    <w:rsid w:val="00AF0A1D"/>
    <w:rsid w:val="00AF0DA7"/>
    <w:rsid w:val="00AF15F9"/>
    <w:rsid w:val="00AF3078"/>
    <w:rsid w:val="00AF31B2"/>
    <w:rsid w:val="00AF3949"/>
    <w:rsid w:val="00AF4055"/>
    <w:rsid w:val="00AF540B"/>
    <w:rsid w:val="00AF585C"/>
    <w:rsid w:val="00AF5C6A"/>
    <w:rsid w:val="00AF6AFA"/>
    <w:rsid w:val="00AF7873"/>
    <w:rsid w:val="00B00611"/>
    <w:rsid w:val="00B0163E"/>
    <w:rsid w:val="00B02D83"/>
    <w:rsid w:val="00B0353A"/>
    <w:rsid w:val="00B03F77"/>
    <w:rsid w:val="00B05B7B"/>
    <w:rsid w:val="00B11AB9"/>
    <w:rsid w:val="00B135BB"/>
    <w:rsid w:val="00B136CE"/>
    <w:rsid w:val="00B139DD"/>
    <w:rsid w:val="00B13BAB"/>
    <w:rsid w:val="00B13DB9"/>
    <w:rsid w:val="00B14F0C"/>
    <w:rsid w:val="00B15001"/>
    <w:rsid w:val="00B151E4"/>
    <w:rsid w:val="00B21DD5"/>
    <w:rsid w:val="00B232CC"/>
    <w:rsid w:val="00B23880"/>
    <w:rsid w:val="00B23E71"/>
    <w:rsid w:val="00B24D55"/>
    <w:rsid w:val="00B24D9E"/>
    <w:rsid w:val="00B25B69"/>
    <w:rsid w:val="00B27469"/>
    <w:rsid w:val="00B27E13"/>
    <w:rsid w:val="00B3046E"/>
    <w:rsid w:val="00B30937"/>
    <w:rsid w:val="00B32446"/>
    <w:rsid w:val="00B3278F"/>
    <w:rsid w:val="00B34534"/>
    <w:rsid w:val="00B348BB"/>
    <w:rsid w:val="00B34A87"/>
    <w:rsid w:val="00B37000"/>
    <w:rsid w:val="00B403B9"/>
    <w:rsid w:val="00B420D7"/>
    <w:rsid w:val="00B437AF"/>
    <w:rsid w:val="00B44406"/>
    <w:rsid w:val="00B44B24"/>
    <w:rsid w:val="00B45D99"/>
    <w:rsid w:val="00B45E14"/>
    <w:rsid w:val="00B4720F"/>
    <w:rsid w:val="00B50761"/>
    <w:rsid w:val="00B51473"/>
    <w:rsid w:val="00B51E9A"/>
    <w:rsid w:val="00B5523C"/>
    <w:rsid w:val="00B55644"/>
    <w:rsid w:val="00B5679C"/>
    <w:rsid w:val="00B60692"/>
    <w:rsid w:val="00B61422"/>
    <w:rsid w:val="00B615A0"/>
    <w:rsid w:val="00B624FF"/>
    <w:rsid w:val="00B630FC"/>
    <w:rsid w:val="00B631FA"/>
    <w:rsid w:val="00B6455E"/>
    <w:rsid w:val="00B6645F"/>
    <w:rsid w:val="00B664E7"/>
    <w:rsid w:val="00B6715F"/>
    <w:rsid w:val="00B70EF5"/>
    <w:rsid w:val="00B72105"/>
    <w:rsid w:val="00B744FC"/>
    <w:rsid w:val="00B74824"/>
    <w:rsid w:val="00B7683B"/>
    <w:rsid w:val="00B7744A"/>
    <w:rsid w:val="00B77687"/>
    <w:rsid w:val="00B80DAB"/>
    <w:rsid w:val="00B81127"/>
    <w:rsid w:val="00B811B7"/>
    <w:rsid w:val="00B811E4"/>
    <w:rsid w:val="00B833ED"/>
    <w:rsid w:val="00B8363F"/>
    <w:rsid w:val="00B84DC0"/>
    <w:rsid w:val="00B84EB7"/>
    <w:rsid w:val="00B8517C"/>
    <w:rsid w:val="00B855AC"/>
    <w:rsid w:val="00B873DE"/>
    <w:rsid w:val="00B91D90"/>
    <w:rsid w:val="00B9244A"/>
    <w:rsid w:val="00B92CF5"/>
    <w:rsid w:val="00B92E4B"/>
    <w:rsid w:val="00B9313D"/>
    <w:rsid w:val="00B93870"/>
    <w:rsid w:val="00B939EA"/>
    <w:rsid w:val="00B93E57"/>
    <w:rsid w:val="00B94083"/>
    <w:rsid w:val="00B94D4A"/>
    <w:rsid w:val="00B973D2"/>
    <w:rsid w:val="00B97631"/>
    <w:rsid w:val="00BA0739"/>
    <w:rsid w:val="00BA0C23"/>
    <w:rsid w:val="00BA1CCF"/>
    <w:rsid w:val="00BA4736"/>
    <w:rsid w:val="00BA680E"/>
    <w:rsid w:val="00BB0899"/>
    <w:rsid w:val="00BB107E"/>
    <w:rsid w:val="00BB19CE"/>
    <w:rsid w:val="00BB1F8D"/>
    <w:rsid w:val="00BB22FB"/>
    <w:rsid w:val="00BB3139"/>
    <w:rsid w:val="00BB3498"/>
    <w:rsid w:val="00BB518B"/>
    <w:rsid w:val="00BB74F3"/>
    <w:rsid w:val="00BB75B3"/>
    <w:rsid w:val="00BC0654"/>
    <w:rsid w:val="00BC0D91"/>
    <w:rsid w:val="00BC16CB"/>
    <w:rsid w:val="00BC3FBA"/>
    <w:rsid w:val="00BC4C99"/>
    <w:rsid w:val="00BC6ED7"/>
    <w:rsid w:val="00BC7432"/>
    <w:rsid w:val="00BD0074"/>
    <w:rsid w:val="00BD02A2"/>
    <w:rsid w:val="00BD1BB6"/>
    <w:rsid w:val="00BD2F5F"/>
    <w:rsid w:val="00BD31D9"/>
    <w:rsid w:val="00BD3AC4"/>
    <w:rsid w:val="00BD3EB2"/>
    <w:rsid w:val="00BD53EF"/>
    <w:rsid w:val="00BD6708"/>
    <w:rsid w:val="00BD67DD"/>
    <w:rsid w:val="00BE048E"/>
    <w:rsid w:val="00BE2740"/>
    <w:rsid w:val="00BE2BF3"/>
    <w:rsid w:val="00BE2E70"/>
    <w:rsid w:val="00BE2F8F"/>
    <w:rsid w:val="00BE3A52"/>
    <w:rsid w:val="00BE59F9"/>
    <w:rsid w:val="00BE602C"/>
    <w:rsid w:val="00BE6321"/>
    <w:rsid w:val="00BF17B7"/>
    <w:rsid w:val="00BF2397"/>
    <w:rsid w:val="00BF3F51"/>
    <w:rsid w:val="00BF537F"/>
    <w:rsid w:val="00BF5F93"/>
    <w:rsid w:val="00BF6604"/>
    <w:rsid w:val="00BF6B67"/>
    <w:rsid w:val="00BF6C00"/>
    <w:rsid w:val="00BF7EEC"/>
    <w:rsid w:val="00C004D3"/>
    <w:rsid w:val="00C05803"/>
    <w:rsid w:val="00C061C1"/>
    <w:rsid w:val="00C063C9"/>
    <w:rsid w:val="00C06E6A"/>
    <w:rsid w:val="00C07D5A"/>
    <w:rsid w:val="00C10F15"/>
    <w:rsid w:val="00C11B5A"/>
    <w:rsid w:val="00C1429C"/>
    <w:rsid w:val="00C14FDE"/>
    <w:rsid w:val="00C154AD"/>
    <w:rsid w:val="00C15F61"/>
    <w:rsid w:val="00C16FC0"/>
    <w:rsid w:val="00C178DD"/>
    <w:rsid w:val="00C21347"/>
    <w:rsid w:val="00C21D49"/>
    <w:rsid w:val="00C221E4"/>
    <w:rsid w:val="00C231E0"/>
    <w:rsid w:val="00C23303"/>
    <w:rsid w:val="00C241EE"/>
    <w:rsid w:val="00C2690F"/>
    <w:rsid w:val="00C26DC0"/>
    <w:rsid w:val="00C276D6"/>
    <w:rsid w:val="00C30842"/>
    <w:rsid w:val="00C30F41"/>
    <w:rsid w:val="00C31C95"/>
    <w:rsid w:val="00C3266A"/>
    <w:rsid w:val="00C32B0C"/>
    <w:rsid w:val="00C33F7A"/>
    <w:rsid w:val="00C35332"/>
    <w:rsid w:val="00C370A8"/>
    <w:rsid w:val="00C37ED8"/>
    <w:rsid w:val="00C41598"/>
    <w:rsid w:val="00C45E50"/>
    <w:rsid w:val="00C45F1F"/>
    <w:rsid w:val="00C46F5A"/>
    <w:rsid w:val="00C47232"/>
    <w:rsid w:val="00C477BA"/>
    <w:rsid w:val="00C47ABF"/>
    <w:rsid w:val="00C51156"/>
    <w:rsid w:val="00C51BA6"/>
    <w:rsid w:val="00C541F0"/>
    <w:rsid w:val="00C54962"/>
    <w:rsid w:val="00C5559A"/>
    <w:rsid w:val="00C56C87"/>
    <w:rsid w:val="00C6026E"/>
    <w:rsid w:val="00C61C0B"/>
    <w:rsid w:val="00C62128"/>
    <w:rsid w:val="00C628F4"/>
    <w:rsid w:val="00C64430"/>
    <w:rsid w:val="00C666FD"/>
    <w:rsid w:val="00C70602"/>
    <w:rsid w:val="00C70B00"/>
    <w:rsid w:val="00C71142"/>
    <w:rsid w:val="00C72105"/>
    <w:rsid w:val="00C737A7"/>
    <w:rsid w:val="00C73A4B"/>
    <w:rsid w:val="00C75920"/>
    <w:rsid w:val="00C75D7A"/>
    <w:rsid w:val="00C77247"/>
    <w:rsid w:val="00C80345"/>
    <w:rsid w:val="00C823B5"/>
    <w:rsid w:val="00C824ED"/>
    <w:rsid w:val="00C827AA"/>
    <w:rsid w:val="00C82AB8"/>
    <w:rsid w:val="00C8420B"/>
    <w:rsid w:val="00C8596C"/>
    <w:rsid w:val="00C86369"/>
    <w:rsid w:val="00C86BDC"/>
    <w:rsid w:val="00C878D6"/>
    <w:rsid w:val="00C90974"/>
    <w:rsid w:val="00C90A0A"/>
    <w:rsid w:val="00C9119C"/>
    <w:rsid w:val="00C91718"/>
    <w:rsid w:val="00C91FF8"/>
    <w:rsid w:val="00C9439F"/>
    <w:rsid w:val="00C949DE"/>
    <w:rsid w:val="00C94D8C"/>
    <w:rsid w:val="00C95198"/>
    <w:rsid w:val="00C95671"/>
    <w:rsid w:val="00C95973"/>
    <w:rsid w:val="00C96097"/>
    <w:rsid w:val="00C964D8"/>
    <w:rsid w:val="00C97D4C"/>
    <w:rsid w:val="00CA0410"/>
    <w:rsid w:val="00CA13AB"/>
    <w:rsid w:val="00CA18F0"/>
    <w:rsid w:val="00CA1947"/>
    <w:rsid w:val="00CA1F41"/>
    <w:rsid w:val="00CA302A"/>
    <w:rsid w:val="00CA3048"/>
    <w:rsid w:val="00CA4690"/>
    <w:rsid w:val="00CA5FDA"/>
    <w:rsid w:val="00CA65CB"/>
    <w:rsid w:val="00CA724D"/>
    <w:rsid w:val="00CA7CA8"/>
    <w:rsid w:val="00CB08B7"/>
    <w:rsid w:val="00CB0CE9"/>
    <w:rsid w:val="00CB2CB8"/>
    <w:rsid w:val="00CB4122"/>
    <w:rsid w:val="00CC01C9"/>
    <w:rsid w:val="00CC01D6"/>
    <w:rsid w:val="00CC05CE"/>
    <w:rsid w:val="00CC3058"/>
    <w:rsid w:val="00CC4DB5"/>
    <w:rsid w:val="00CC617D"/>
    <w:rsid w:val="00CC6292"/>
    <w:rsid w:val="00CC7092"/>
    <w:rsid w:val="00CC70E7"/>
    <w:rsid w:val="00CC756E"/>
    <w:rsid w:val="00CC768C"/>
    <w:rsid w:val="00CD1A5F"/>
    <w:rsid w:val="00CD1E77"/>
    <w:rsid w:val="00CD3AA5"/>
    <w:rsid w:val="00CD3DF8"/>
    <w:rsid w:val="00CD479E"/>
    <w:rsid w:val="00CD5278"/>
    <w:rsid w:val="00CD5342"/>
    <w:rsid w:val="00CD5A0A"/>
    <w:rsid w:val="00CD5DBC"/>
    <w:rsid w:val="00CD7CC3"/>
    <w:rsid w:val="00CD7F2A"/>
    <w:rsid w:val="00CE0358"/>
    <w:rsid w:val="00CE0EA6"/>
    <w:rsid w:val="00CE2911"/>
    <w:rsid w:val="00CE4292"/>
    <w:rsid w:val="00CE520D"/>
    <w:rsid w:val="00CE5B66"/>
    <w:rsid w:val="00CE7A7C"/>
    <w:rsid w:val="00CF0259"/>
    <w:rsid w:val="00CF0FFD"/>
    <w:rsid w:val="00CF12E7"/>
    <w:rsid w:val="00CF19A2"/>
    <w:rsid w:val="00CF2299"/>
    <w:rsid w:val="00CF2374"/>
    <w:rsid w:val="00CF3E8E"/>
    <w:rsid w:val="00CF4734"/>
    <w:rsid w:val="00CF5783"/>
    <w:rsid w:val="00CF5C06"/>
    <w:rsid w:val="00CF663F"/>
    <w:rsid w:val="00D011F9"/>
    <w:rsid w:val="00D02067"/>
    <w:rsid w:val="00D035C7"/>
    <w:rsid w:val="00D039A9"/>
    <w:rsid w:val="00D0422E"/>
    <w:rsid w:val="00D04A96"/>
    <w:rsid w:val="00D05DB2"/>
    <w:rsid w:val="00D05E32"/>
    <w:rsid w:val="00D0680E"/>
    <w:rsid w:val="00D1027E"/>
    <w:rsid w:val="00D1226B"/>
    <w:rsid w:val="00D13BBB"/>
    <w:rsid w:val="00D14967"/>
    <w:rsid w:val="00D160EF"/>
    <w:rsid w:val="00D16C13"/>
    <w:rsid w:val="00D1771C"/>
    <w:rsid w:val="00D205FC"/>
    <w:rsid w:val="00D20AF1"/>
    <w:rsid w:val="00D22B48"/>
    <w:rsid w:val="00D25BF0"/>
    <w:rsid w:val="00D27334"/>
    <w:rsid w:val="00D31ECA"/>
    <w:rsid w:val="00D3284B"/>
    <w:rsid w:val="00D32A8B"/>
    <w:rsid w:val="00D33AB5"/>
    <w:rsid w:val="00D345D9"/>
    <w:rsid w:val="00D37B38"/>
    <w:rsid w:val="00D4152A"/>
    <w:rsid w:val="00D41788"/>
    <w:rsid w:val="00D4209D"/>
    <w:rsid w:val="00D42143"/>
    <w:rsid w:val="00D424DB"/>
    <w:rsid w:val="00D42D59"/>
    <w:rsid w:val="00D44327"/>
    <w:rsid w:val="00D44CA9"/>
    <w:rsid w:val="00D454BD"/>
    <w:rsid w:val="00D4657D"/>
    <w:rsid w:val="00D50400"/>
    <w:rsid w:val="00D50DFE"/>
    <w:rsid w:val="00D50E84"/>
    <w:rsid w:val="00D50F21"/>
    <w:rsid w:val="00D5291E"/>
    <w:rsid w:val="00D54186"/>
    <w:rsid w:val="00D55E5C"/>
    <w:rsid w:val="00D56448"/>
    <w:rsid w:val="00D56653"/>
    <w:rsid w:val="00D5699E"/>
    <w:rsid w:val="00D56C63"/>
    <w:rsid w:val="00D57C25"/>
    <w:rsid w:val="00D60511"/>
    <w:rsid w:val="00D610C9"/>
    <w:rsid w:val="00D6127F"/>
    <w:rsid w:val="00D612BD"/>
    <w:rsid w:val="00D62172"/>
    <w:rsid w:val="00D6494B"/>
    <w:rsid w:val="00D64CBA"/>
    <w:rsid w:val="00D651D6"/>
    <w:rsid w:val="00D65DEB"/>
    <w:rsid w:val="00D65E56"/>
    <w:rsid w:val="00D66781"/>
    <w:rsid w:val="00D67C98"/>
    <w:rsid w:val="00D7191D"/>
    <w:rsid w:val="00D71CC5"/>
    <w:rsid w:val="00D75F46"/>
    <w:rsid w:val="00D778F0"/>
    <w:rsid w:val="00D8010E"/>
    <w:rsid w:val="00D809D0"/>
    <w:rsid w:val="00D82F05"/>
    <w:rsid w:val="00D83530"/>
    <w:rsid w:val="00D844D3"/>
    <w:rsid w:val="00D84DD5"/>
    <w:rsid w:val="00D84EBA"/>
    <w:rsid w:val="00D86C53"/>
    <w:rsid w:val="00D90041"/>
    <w:rsid w:val="00D91341"/>
    <w:rsid w:val="00D91CCD"/>
    <w:rsid w:val="00D9278B"/>
    <w:rsid w:val="00D935A2"/>
    <w:rsid w:val="00D9409B"/>
    <w:rsid w:val="00D94365"/>
    <w:rsid w:val="00D953BD"/>
    <w:rsid w:val="00D96203"/>
    <w:rsid w:val="00D9740E"/>
    <w:rsid w:val="00D97BA3"/>
    <w:rsid w:val="00DA0457"/>
    <w:rsid w:val="00DA0BCC"/>
    <w:rsid w:val="00DA1499"/>
    <w:rsid w:val="00DA1E93"/>
    <w:rsid w:val="00DA252A"/>
    <w:rsid w:val="00DA301B"/>
    <w:rsid w:val="00DA4523"/>
    <w:rsid w:val="00DA4D99"/>
    <w:rsid w:val="00DA5CB8"/>
    <w:rsid w:val="00DA5CDC"/>
    <w:rsid w:val="00DA5F61"/>
    <w:rsid w:val="00DA7234"/>
    <w:rsid w:val="00DB3C97"/>
    <w:rsid w:val="00DB4BA2"/>
    <w:rsid w:val="00DB5832"/>
    <w:rsid w:val="00DB797D"/>
    <w:rsid w:val="00DB7AF6"/>
    <w:rsid w:val="00DC053B"/>
    <w:rsid w:val="00DC1C26"/>
    <w:rsid w:val="00DC1D62"/>
    <w:rsid w:val="00DC4237"/>
    <w:rsid w:val="00DC4781"/>
    <w:rsid w:val="00DC65C8"/>
    <w:rsid w:val="00DD0BE3"/>
    <w:rsid w:val="00DD119F"/>
    <w:rsid w:val="00DD1430"/>
    <w:rsid w:val="00DD16E9"/>
    <w:rsid w:val="00DD1895"/>
    <w:rsid w:val="00DD2287"/>
    <w:rsid w:val="00DD2ACF"/>
    <w:rsid w:val="00DD4B67"/>
    <w:rsid w:val="00DD6C30"/>
    <w:rsid w:val="00DD7548"/>
    <w:rsid w:val="00DD758F"/>
    <w:rsid w:val="00DD784A"/>
    <w:rsid w:val="00DE125E"/>
    <w:rsid w:val="00DE1E68"/>
    <w:rsid w:val="00DE3914"/>
    <w:rsid w:val="00DE3F1F"/>
    <w:rsid w:val="00DE4B3A"/>
    <w:rsid w:val="00DE4D5F"/>
    <w:rsid w:val="00DE53AB"/>
    <w:rsid w:val="00DE65FC"/>
    <w:rsid w:val="00DF0227"/>
    <w:rsid w:val="00DF0745"/>
    <w:rsid w:val="00DF1551"/>
    <w:rsid w:val="00DF223D"/>
    <w:rsid w:val="00DF3106"/>
    <w:rsid w:val="00DF5D0A"/>
    <w:rsid w:val="00DF72A2"/>
    <w:rsid w:val="00DF772E"/>
    <w:rsid w:val="00E01165"/>
    <w:rsid w:val="00E02314"/>
    <w:rsid w:val="00E036FF"/>
    <w:rsid w:val="00E037D8"/>
    <w:rsid w:val="00E04E3D"/>
    <w:rsid w:val="00E05E27"/>
    <w:rsid w:val="00E06CAE"/>
    <w:rsid w:val="00E109C0"/>
    <w:rsid w:val="00E1166B"/>
    <w:rsid w:val="00E11995"/>
    <w:rsid w:val="00E12539"/>
    <w:rsid w:val="00E1435E"/>
    <w:rsid w:val="00E14DFE"/>
    <w:rsid w:val="00E16234"/>
    <w:rsid w:val="00E2128F"/>
    <w:rsid w:val="00E23095"/>
    <w:rsid w:val="00E23FEC"/>
    <w:rsid w:val="00E25932"/>
    <w:rsid w:val="00E2653E"/>
    <w:rsid w:val="00E302D3"/>
    <w:rsid w:val="00E30E45"/>
    <w:rsid w:val="00E31284"/>
    <w:rsid w:val="00E312D2"/>
    <w:rsid w:val="00E31E5E"/>
    <w:rsid w:val="00E3230F"/>
    <w:rsid w:val="00E3575E"/>
    <w:rsid w:val="00E361E5"/>
    <w:rsid w:val="00E366E7"/>
    <w:rsid w:val="00E36F4E"/>
    <w:rsid w:val="00E371F5"/>
    <w:rsid w:val="00E37725"/>
    <w:rsid w:val="00E41185"/>
    <w:rsid w:val="00E41B8D"/>
    <w:rsid w:val="00E4484B"/>
    <w:rsid w:val="00E454FE"/>
    <w:rsid w:val="00E45CD9"/>
    <w:rsid w:val="00E4696B"/>
    <w:rsid w:val="00E50467"/>
    <w:rsid w:val="00E5054C"/>
    <w:rsid w:val="00E50575"/>
    <w:rsid w:val="00E512E0"/>
    <w:rsid w:val="00E51B77"/>
    <w:rsid w:val="00E51C61"/>
    <w:rsid w:val="00E51D95"/>
    <w:rsid w:val="00E52CD0"/>
    <w:rsid w:val="00E53E28"/>
    <w:rsid w:val="00E57374"/>
    <w:rsid w:val="00E57395"/>
    <w:rsid w:val="00E57D55"/>
    <w:rsid w:val="00E60B41"/>
    <w:rsid w:val="00E616A3"/>
    <w:rsid w:val="00E6194D"/>
    <w:rsid w:val="00E61CC6"/>
    <w:rsid w:val="00E6760D"/>
    <w:rsid w:val="00E70608"/>
    <w:rsid w:val="00E72577"/>
    <w:rsid w:val="00E744A3"/>
    <w:rsid w:val="00E766E3"/>
    <w:rsid w:val="00E804C3"/>
    <w:rsid w:val="00E80C96"/>
    <w:rsid w:val="00E811E7"/>
    <w:rsid w:val="00E8197A"/>
    <w:rsid w:val="00E824E8"/>
    <w:rsid w:val="00E8575C"/>
    <w:rsid w:val="00E8622C"/>
    <w:rsid w:val="00E86405"/>
    <w:rsid w:val="00E86A0D"/>
    <w:rsid w:val="00E878BB"/>
    <w:rsid w:val="00E915D6"/>
    <w:rsid w:val="00E91A49"/>
    <w:rsid w:val="00E9221E"/>
    <w:rsid w:val="00E95E9F"/>
    <w:rsid w:val="00E96ECC"/>
    <w:rsid w:val="00E97611"/>
    <w:rsid w:val="00EA02CC"/>
    <w:rsid w:val="00EA058F"/>
    <w:rsid w:val="00EA1A75"/>
    <w:rsid w:val="00EA1C9F"/>
    <w:rsid w:val="00EA235A"/>
    <w:rsid w:val="00EA26FB"/>
    <w:rsid w:val="00EA2DA4"/>
    <w:rsid w:val="00EA313F"/>
    <w:rsid w:val="00EA34B8"/>
    <w:rsid w:val="00EA3FF6"/>
    <w:rsid w:val="00EA4913"/>
    <w:rsid w:val="00EA5C1C"/>
    <w:rsid w:val="00EA5EE9"/>
    <w:rsid w:val="00EA7100"/>
    <w:rsid w:val="00EA7CDE"/>
    <w:rsid w:val="00EB05CC"/>
    <w:rsid w:val="00EB0E7A"/>
    <w:rsid w:val="00EB118C"/>
    <w:rsid w:val="00EB1ADD"/>
    <w:rsid w:val="00EB2884"/>
    <w:rsid w:val="00EB3D55"/>
    <w:rsid w:val="00EB5896"/>
    <w:rsid w:val="00EC0574"/>
    <w:rsid w:val="00EC15F3"/>
    <w:rsid w:val="00EC25D0"/>
    <w:rsid w:val="00EC5EAE"/>
    <w:rsid w:val="00EC6A9C"/>
    <w:rsid w:val="00ED07F5"/>
    <w:rsid w:val="00ED31EE"/>
    <w:rsid w:val="00ED34EC"/>
    <w:rsid w:val="00ED5218"/>
    <w:rsid w:val="00ED799E"/>
    <w:rsid w:val="00ED7AE8"/>
    <w:rsid w:val="00ED7CE4"/>
    <w:rsid w:val="00EE1B2E"/>
    <w:rsid w:val="00EE1F34"/>
    <w:rsid w:val="00EE2B97"/>
    <w:rsid w:val="00EE4686"/>
    <w:rsid w:val="00EE60D5"/>
    <w:rsid w:val="00EE66F5"/>
    <w:rsid w:val="00EE697E"/>
    <w:rsid w:val="00EE7ABD"/>
    <w:rsid w:val="00EF1132"/>
    <w:rsid w:val="00EF35AE"/>
    <w:rsid w:val="00EF470A"/>
    <w:rsid w:val="00EF4B3C"/>
    <w:rsid w:val="00EF6CB5"/>
    <w:rsid w:val="00EF7004"/>
    <w:rsid w:val="00EF77F2"/>
    <w:rsid w:val="00F02CB4"/>
    <w:rsid w:val="00F0309B"/>
    <w:rsid w:val="00F04546"/>
    <w:rsid w:val="00F0477D"/>
    <w:rsid w:val="00F05E46"/>
    <w:rsid w:val="00F060C5"/>
    <w:rsid w:val="00F061CF"/>
    <w:rsid w:val="00F07C37"/>
    <w:rsid w:val="00F10A1C"/>
    <w:rsid w:val="00F10CED"/>
    <w:rsid w:val="00F10E98"/>
    <w:rsid w:val="00F11BB4"/>
    <w:rsid w:val="00F120C8"/>
    <w:rsid w:val="00F13D0F"/>
    <w:rsid w:val="00F143DE"/>
    <w:rsid w:val="00F14A89"/>
    <w:rsid w:val="00F14D6B"/>
    <w:rsid w:val="00F151F3"/>
    <w:rsid w:val="00F167EC"/>
    <w:rsid w:val="00F1699C"/>
    <w:rsid w:val="00F17F60"/>
    <w:rsid w:val="00F225E0"/>
    <w:rsid w:val="00F2397C"/>
    <w:rsid w:val="00F239F1"/>
    <w:rsid w:val="00F240E4"/>
    <w:rsid w:val="00F25153"/>
    <w:rsid w:val="00F260F9"/>
    <w:rsid w:val="00F26BDB"/>
    <w:rsid w:val="00F26C07"/>
    <w:rsid w:val="00F26DDE"/>
    <w:rsid w:val="00F26F22"/>
    <w:rsid w:val="00F313A4"/>
    <w:rsid w:val="00F33202"/>
    <w:rsid w:val="00F332B2"/>
    <w:rsid w:val="00F3460A"/>
    <w:rsid w:val="00F35340"/>
    <w:rsid w:val="00F35B8C"/>
    <w:rsid w:val="00F35F75"/>
    <w:rsid w:val="00F37D3F"/>
    <w:rsid w:val="00F40911"/>
    <w:rsid w:val="00F40CB4"/>
    <w:rsid w:val="00F40D2C"/>
    <w:rsid w:val="00F40E8C"/>
    <w:rsid w:val="00F412B7"/>
    <w:rsid w:val="00F42314"/>
    <w:rsid w:val="00F42776"/>
    <w:rsid w:val="00F42992"/>
    <w:rsid w:val="00F43F99"/>
    <w:rsid w:val="00F44DD0"/>
    <w:rsid w:val="00F45140"/>
    <w:rsid w:val="00F462E9"/>
    <w:rsid w:val="00F505B1"/>
    <w:rsid w:val="00F50CED"/>
    <w:rsid w:val="00F524E6"/>
    <w:rsid w:val="00F52519"/>
    <w:rsid w:val="00F525DD"/>
    <w:rsid w:val="00F52682"/>
    <w:rsid w:val="00F53C13"/>
    <w:rsid w:val="00F53D04"/>
    <w:rsid w:val="00F53DD4"/>
    <w:rsid w:val="00F54AA6"/>
    <w:rsid w:val="00F55344"/>
    <w:rsid w:val="00F623E6"/>
    <w:rsid w:val="00F625F0"/>
    <w:rsid w:val="00F63BB6"/>
    <w:rsid w:val="00F6633F"/>
    <w:rsid w:val="00F70185"/>
    <w:rsid w:val="00F70DBB"/>
    <w:rsid w:val="00F72906"/>
    <w:rsid w:val="00F72B5C"/>
    <w:rsid w:val="00F73794"/>
    <w:rsid w:val="00F739E2"/>
    <w:rsid w:val="00F75165"/>
    <w:rsid w:val="00F75903"/>
    <w:rsid w:val="00F77724"/>
    <w:rsid w:val="00F829AC"/>
    <w:rsid w:val="00F83159"/>
    <w:rsid w:val="00F84971"/>
    <w:rsid w:val="00F8639F"/>
    <w:rsid w:val="00F91BDB"/>
    <w:rsid w:val="00F91DE0"/>
    <w:rsid w:val="00F925F7"/>
    <w:rsid w:val="00F92964"/>
    <w:rsid w:val="00F92EB5"/>
    <w:rsid w:val="00F930D6"/>
    <w:rsid w:val="00F94478"/>
    <w:rsid w:val="00F94AF9"/>
    <w:rsid w:val="00F94BAB"/>
    <w:rsid w:val="00F950DB"/>
    <w:rsid w:val="00F97336"/>
    <w:rsid w:val="00FA0FB3"/>
    <w:rsid w:val="00FA134B"/>
    <w:rsid w:val="00FA1441"/>
    <w:rsid w:val="00FA3274"/>
    <w:rsid w:val="00FA4B07"/>
    <w:rsid w:val="00FA5711"/>
    <w:rsid w:val="00FA595A"/>
    <w:rsid w:val="00FA60F4"/>
    <w:rsid w:val="00FA6959"/>
    <w:rsid w:val="00FA6F73"/>
    <w:rsid w:val="00FA75D4"/>
    <w:rsid w:val="00FA7C9C"/>
    <w:rsid w:val="00FB1E1D"/>
    <w:rsid w:val="00FB299E"/>
    <w:rsid w:val="00FB4CE1"/>
    <w:rsid w:val="00FB4F85"/>
    <w:rsid w:val="00FB6257"/>
    <w:rsid w:val="00FB6267"/>
    <w:rsid w:val="00FB6303"/>
    <w:rsid w:val="00FC351F"/>
    <w:rsid w:val="00FC374D"/>
    <w:rsid w:val="00FC6CC6"/>
    <w:rsid w:val="00FD18E9"/>
    <w:rsid w:val="00FD1FBF"/>
    <w:rsid w:val="00FD3897"/>
    <w:rsid w:val="00FD3C60"/>
    <w:rsid w:val="00FD3E73"/>
    <w:rsid w:val="00FD43C1"/>
    <w:rsid w:val="00FD6BE2"/>
    <w:rsid w:val="00FD7BAB"/>
    <w:rsid w:val="00FE1C87"/>
    <w:rsid w:val="00FE446C"/>
    <w:rsid w:val="00FE5CF9"/>
    <w:rsid w:val="00FE63E0"/>
    <w:rsid w:val="00FE7235"/>
    <w:rsid w:val="00FE761A"/>
    <w:rsid w:val="00FF05B7"/>
    <w:rsid w:val="00FF12AF"/>
    <w:rsid w:val="00FF3B63"/>
    <w:rsid w:val="00FF41A8"/>
    <w:rsid w:val="00FF52B5"/>
    <w:rsid w:val="00FF5D5E"/>
    <w:rsid w:val="00FF63F3"/>
    <w:rsid w:val="00FF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06B937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annotation text" w:uiPriority="99"/>
    <w:lsdException w:name="header" w:uiPriority="99"/>
    <w:lsdException w:name="footer" w:uiPriority="99"/>
    <w:lsdException w:name="caption" w:qFormat="1"/>
    <w:lsdException w:name="annotation reference" w:uiPriority="99"/>
    <w:lsdException w:name="List Number" w:semiHidden="0" w:uiPriority="99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Body Text 3" w:uiPriority="99"/>
    <w:lsdException w:name="Body Text Indent 3" w:uiPriority="99"/>
    <w:lsdException w:name="Hyperlink" w:uiPriority="99"/>
    <w:lsdException w:name="Followed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annotation subjec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F6604"/>
  </w:style>
  <w:style w:type="paragraph" w:styleId="Nagwek1">
    <w:name w:val="heading 1"/>
    <w:basedOn w:val="Normalny"/>
    <w:next w:val="Normalny"/>
    <w:link w:val="Nagwek1Znak"/>
    <w:qFormat/>
    <w:rsid w:val="007A5F64"/>
    <w:pPr>
      <w:keepNext/>
      <w:numPr>
        <w:numId w:val="1"/>
      </w:numPr>
      <w:jc w:val="center"/>
      <w:outlineLvl w:val="0"/>
    </w:pPr>
    <w:rPr>
      <w:b/>
      <w:sz w:val="24"/>
    </w:rPr>
  </w:style>
  <w:style w:type="paragraph" w:styleId="Nagwek2">
    <w:name w:val="heading 2"/>
    <w:basedOn w:val="Normalny"/>
    <w:next w:val="Normalny"/>
    <w:link w:val="Nagwek2Znak"/>
    <w:qFormat/>
    <w:rsid w:val="007A5F64"/>
    <w:pPr>
      <w:keepNext/>
      <w:numPr>
        <w:ilvl w:val="1"/>
        <w:numId w:val="1"/>
      </w:numPr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7A5F64"/>
    <w:pPr>
      <w:keepNext/>
      <w:numPr>
        <w:ilvl w:val="2"/>
        <w:numId w:val="1"/>
      </w:numPr>
      <w:jc w:val="center"/>
      <w:outlineLvl w:val="2"/>
    </w:pPr>
    <w:rPr>
      <w:b/>
      <w:i/>
      <w:iCs/>
      <w:sz w:val="26"/>
    </w:rPr>
  </w:style>
  <w:style w:type="paragraph" w:styleId="Nagwek4">
    <w:name w:val="heading 4"/>
    <w:basedOn w:val="Normalny"/>
    <w:next w:val="Normalny"/>
    <w:link w:val="Nagwek4Znak"/>
    <w:qFormat/>
    <w:rsid w:val="007A5F64"/>
    <w:pPr>
      <w:keepNext/>
      <w:numPr>
        <w:ilvl w:val="3"/>
        <w:numId w:val="1"/>
      </w:numPr>
      <w:outlineLvl w:val="3"/>
    </w:pPr>
    <w:rPr>
      <w:sz w:val="24"/>
    </w:rPr>
  </w:style>
  <w:style w:type="paragraph" w:styleId="Nagwek5">
    <w:name w:val="heading 5"/>
    <w:basedOn w:val="Normalny"/>
    <w:next w:val="Normalny"/>
    <w:link w:val="Nagwek5Znak"/>
    <w:qFormat/>
    <w:rsid w:val="007A5F64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7A5F64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7A5F64"/>
    <w:pPr>
      <w:numPr>
        <w:ilvl w:val="6"/>
        <w:numId w:val="1"/>
      </w:numPr>
      <w:spacing w:before="240" w:after="60"/>
      <w:outlineLvl w:val="6"/>
    </w:pPr>
    <w:rPr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7A5F64"/>
    <w:pPr>
      <w:numPr>
        <w:ilvl w:val="7"/>
        <w:numId w:val="1"/>
      </w:numPr>
      <w:spacing w:before="240" w:after="60"/>
      <w:outlineLvl w:val="7"/>
    </w:pPr>
    <w:rPr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7A5F64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B5ECC"/>
    <w:pPr>
      <w:tabs>
        <w:tab w:val="center" w:pos="4536"/>
        <w:tab w:val="right" w:pos="9072"/>
      </w:tabs>
    </w:pPr>
    <w:rPr>
      <w:sz w:val="24"/>
      <w:szCs w:val="24"/>
    </w:rPr>
  </w:style>
  <w:style w:type="paragraph" w:styleId="NormalnyWeb">
    <w:name w:val="Normal (Web)"/>
    <w:basedOn w:val="Normalny"/>
    <w:uiPriority w:val="99"/>
    <w:rsid w:val="00361045"/>
    <w:pPr>
      <w:spacing w:before="100" w:beforeAutospacing="1" w:after="100" w:afterAutospacing="1"/>
    </w:pPr>
    <w:rPr>
      <w:sz w:val="24"/>
      <w:szCs w:val="24"/>
    </w:rPr>
  </w:style>
  <w:style w:type="paragraph" w:customStyle="1" w:styleId="photoinfo">
    <w:name w:val="photoinfo"/>
    <w:basedOn w:val="Normalny"/>
    <w:rsid w:val="00361045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qFormat/>
    <w:rsid w:val="00361045"/>
    <w:rPr>
      <w:b/>
      <w:bCs/>
    </w:rPr>
  </w:style>
  <w:style w:type="character" w:styleId="Uwydatnienie">
    <w:name w:val="Emphasis"/>
    <w:qFormat/>
    <w:rsid w:val="00361045"/>
    <w:rPr>
      <w:i/>
      <w:iCs/>
    </w:rPr>
  </w:style>
  <w:style w:type="character" w:customStyle="1" w:styleId="small">
    <w:name w:val="small"/>
    <w:basedOn w:val="Domylnaczcionkaakapitu"/>
    <w:rsid w:val="00361045"/>
  </w:style>
  <w:style w:type="paragraph" w:styleId="Stopka">
    <w:name w:val="footer"/>
    <w:basedOn w:val="Normalny"/>
    <w:link w:val="StopkaZnak"/>
    <w:uiPriority w:val="99"/>
    <w:rsid w:val="00361045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rsid w:val="007A5F64"/>
    <w:rPr>
      <w:b/>
      <w:sz w:val="24"/>
    </w:rPr>
  </w:style>
  <w:style w:type="character" w:customStyle="1" w:styleId="Nagwek2Znak">
    <w:name w:val="Nagłówek 2 Znak"/>
    <w:link w:val="Nagwek2"/>
    <w:rsid w:val="007A5F64"/>
    <w:rPr>
      <w:b/>
      <w:sz w:val="28"/>
    </w:rPr>
  </w:style>
  <w:style w:type="character" w:customStyle="1" w:styleId="Nagwek3Znak">
    <w:name w:val="Nagłówek 3 Znak"/>
    <w:link w:val="Nagwek3"/>
    <w:rsid w:val="007A5F64"/>
    <w:rPr>
      <w:b/>
      <w:i/>
      <w:iCs/>
      <w:sz w:val="26"/>
    </w:rPr>
  </w:style>
  <w:style w:type="character" w:customStyle="1" w:styleId="Nagwek4Znak">
    <w:name w:val="Nagłówek 4 Znak"/>
    <w:link w:val="Nagwek4"/>
    <w:rsid w:val="007A5F64"/>
    <w:rPr>
      <w:sz w:val="24"/>
    </w:rPr>
  </w:style>
  <w:style w:type="character" w:customStyle="1" w:styleId="Nagwek5Znak">
    <w:name w:val="Nagłówek 5 Znak"/>
    <w:link w:val="Nagwek5"/>
    <w:rsid w:val="007A5F64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7A5F64"/>
    <w:rPr>
      <w:b/>
      <w:bCs/>
      <w:sz w:val="22"/>
      <w:szCs w:val="22"/>
    </w:rPr>
  </w:style>
  <w:style w:type="character" w:customStyle="1" w:styleId="Nagwek7Znak">
    <w:name w:val="Nagłówek 7 Znak"/>
    <w:link w:val="Nagwek7"/>
    <w:rsid w:val="007A5F64"/>
    <w:rPr>
      <w:sz w:val="24"/>
      <w:szCs w:val="24"/>
    </w:rPr>
  </w:style>
  <w:style w:type="character" w:customStyle="1" w:styleId="Nagwek8Znak">
    <w:name w:val="Nagłówek 8 Znak"/>
    <w:link w:val="Nagwek8"/>
    <w:rsid w:val="007A5F64"/>
    <w:rPr>
      <w:i/>
      <w:iCs/>
      <w:sz w:val="24"/>
      <w:szCs w:val="24"/>
    </w:rPr>
  </w:style>
  <w:style w:type="character" w:customStyle="1" w:styleId="Nagwek9Znak">
    <w:name w:val="Nagłówek 9 Znak"/>
    <w:link w:val="Nagwek9"/>
    <w:rsid w:val="007A5F64"/>
    <w:rPr>
      <w:rFonts w:ascii="Arial" w:hAnsi="Arial" w:cs="Arial"/>
      <w:sz w:val="22"/>
      <w:szCs w:val="22"/>
    </w:rPr>
  </w:style>
  <w:style w:type="paragraph" w:styleId="Tekstpodstawowywcity">
    <w:name w:val="Body Text Indent"/>
    <w:basedOn w:val="Normalny"/>
    <w:link w:val="TekstpodstawowywcityZnak"/>
    <w:rsid w:val="007A5F64"/>
    <w:pPr>
      <w:ind w:left="709"/>
      <w:jc w:val="both"/>
    </w:pPr>
    <w:rPr>
      <w:sz w:val="22"/>
    </w:rPr>
  </w:style>
  <w:style w:type="character" w:customStyle="1" w:styleId="TekstpodstawowywcityZnak">
    <w:name w:val="Tekst podstawowy wcięty Znak"/>
    <w:link w:val="Tekstpodstawowywcity"/>
    <w:rsid w:val="007A5F64"/>
    <w:rPr>
      <w:sz w:val="22"/>
    </w:rPr>
  </w:style>
  <w:style w:type="numbering" w:styleId="Artykusekcja">
    <w:name w:val="Outline List 3"/>
    <w:basedOn w:val="Bezlisty"/>
    <w:rsid w:val="007A5F64"/>
    <w:pPr>
      <w:numPr>
        <w:numId w:val="1"/>
      </w:numPr>
    </w:pPr>
  </w:style>
  <w:style w:type="character" w:styleId="Numerstrony">
    <w:name w:val="page number"/>
    <w:rsid w:val="007A5F64"/>
  </w:style>
  <w:style w:type="paragraph" w:styleId="Tekstdymka">
    <w:name w:val="Balloon Text"/>
    <w:basedOn w:val="Normalny"/>
    <w:link w:val="TekstdymkaZnak"/>
    <w:rsid w:val="007A5F6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7A5F6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A5F64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Tekstpodstawowywcity3">
    <w:name w:val="Body Text Indent 3"/>
    <w:basedOn w:val="Normalny"/>
    <w:link w:val="Tekstpodstawowywcity3Znak"/>
    <w:uiPriority w:val="99"/>
    <w:unhideWhenUsed/>
    <w:rsid w:val="007A5F64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uiPriority w:val="99"/>
    <w:rsid w:val="007A5F64"/>
    <w:rPr>
      <w:sz w:val="16"/>
      <w:szCs w:val="16"/>
    </w:rPr>
  </w:style>
  <w:style w:type="character" w:styleId="Hipercze">
    <w:name w:val="Hyperlink"/>
    <w:uiPriority w:val="99"/>
    <w:unhideWhenUsed/>
    <w:rsid w:val="007A5F64"/>
    <w:rPr>
      <w:color w:val="0000FF"/>
      <w:u w:val="single"/>
    </w:rPr>
  </w:style>
  <w:style w:type="character" w:styleId="Odwoaniedokomentarza">
    <w:name w:val="annotation reference"/>
    <w:uiPriority w:val="99"/>
    <w:unhideWhenUsed/>
    <w:rsid w:val="007A5F6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A5F64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A5F64"/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sid w:val="007A5F64"/>
    <w:rPr>
      <w:b/>
      <w:bCs/>
    </w:rPr>
  </w:style>
  <w:style w:type="character" w:customStyle="1" w:styleId="TematkomentarzaZnak">
    <w:name w:val="Temat komentarza Znak"/>
    <w:link w:val="Tematkomentarza"/>
    <w:uiPriority w:val="99"/>
    <w:rsid w:val="007A5F64"/>
    <w:rPr>
      <w:b/>
      <w:bCs/>
    </w:rPr>
  </w:style>
  <w:style w:type="character" w:customStyle="1" w:styleId="NagwekZnak">
    <w:name w:val="Nagłówek Znak"/>
    <w:link w:val="Nagwek"/>
    <w:uiPriority w:val="99"/>
    <w:rsid w:val="007A5F64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7A5F64"/>
  </w:style>
  <w:style w:type="paragraph" w:customStyle="1" w:styleId="Domylnie">
    <w:name w:val="Domyślnie"/>
    <w:rsid w:val="007A5F64"/>
    <w:pPr>
      <w:tabs>
        <w:tab w:val="left" w:pos="708"/>
      </w:tabs>
      <w:suppressAutoHyphens/>
      <w:spacing w:line="100" w:lineRule="atLeast"/>
    </w:pPr>
    <w:rPr>
      <w:color w:val="00000A"/>
    </w:rPr>
  </w:style>
  <w:style w:type="paragraph" w:styleId="Akapitzlist">
    <w:name w:val="List Paragraph"/>
    <w:basedOn w:val="Normalny"/>
    <w:uiPriority w:val="34"/>
    <w:qFormat/>
    <w:rsid w:val="007A5F64"/>
    <w:pPr>
      <w:spacing w:after="200" w:line="276" w:lineRule="auto"/>
      <w:ind w:left="720"/>
      <w:contextualSpacing/>
    </w:pPr>
    <w:rPr>
      <w:rFonts w:ascii="Calibri" w:hAnsi="Calibri" w:cs="Calibri"/>
      <w:noProof/>
      <w:sz w:val="22"/>
      <w:szCs w:val="22"/>
      <w:lang w:eastAsia="en-US"/>
    </w:rPr>
  </w:style>
  <w:style w:type="paragraph" w:styleId="Tekstpodstawowy3">
    <w:name w:val="Body Text 3"/>
    <w:basedOn w:val="Normalny"/>
    <w:link w:val="Tekstpodstawowy3Znak"/>
    <w:uiPriority w:val="99"/>
    <w:unhideWhenUsed/>
    <w:rsid w:val="007A5F6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uiPriority w:val="99"/>
    <w:rsid w:val="007A5F64"/>
    <w:rPr>
      <w:sz w:val="16"/>
      <w:szCs w:val="16"/>
    </w:rPr>
  </w:style>
  <w:style w:type="paragraph" w:styleId="Listanumerowana">
    <w:name w:val="List Number"/>
    <w:basedOn w:val="Normalny"/>
    <w:uiPriority w:val="99"/>
    <w:unhideWhenUsed/>
    <w:rsid w:val="007A5F64"/>
    <w:pPr>
      <w:numPr>
        <w:numId w:val="3"/>
      </w:numPr>
      <w:contextualSpacing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unhideWhenUsed/>
    <w:rsid w:val="007A5F64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7A5F64"/>
  </w:style>
  <w:style w:type="paragraph" w:customStyle="1" w:styleId="Standard">
    <w:name w:val="Standard"/>
    <w:rsid w:val="007A5F64"/>
    <w:pPr>
      <w:widowControl w:val="0"/>
      <w:suppressAutoHyphens/>
      <w:autoSpaceDN w:val="0"/>
      <w:textAlignment w:val="baseline"/>
    </w:pPr>
    <w:rPr>
      <w:rFonts w:eastAsia="Lucida Sans Unicode" w:cs="Tahoma"/>
      <w:color w:val="000000"/>
      <w:kern w:val="3"/>
      <w:sz w:val="24"/>
      <w:szCs w:val="24"/>
      <w:lang w:eastAsia="en-US" w:bidi="en-US"/>
    </w:rPr>
  </w:style>
  <w:style w:type="character" w:styleId="UyteHipercze">
    <w:name w:val="FollowedHyperlink"/>
    <w:uiPriority w:val="99"/>
    <w:unhideWhenUsed/>
    <w:rsid w:val="007A5F64"/>
    <w:rPr>
      <w:color w:val="800080"/>
      <w:u w:val="single"/>
    </w:rPr>
  </w:style>
  <w:style w:type="paragraph" w:customStyle="1" w:styleId="WW-Tekstpodstawowy2">
    <w:name w:val="WW-Tekst podstawowy 2"/>
    <w:basedOn w:val="Normalny"/>
    <w:rsid w:val="007A5F64"/>
    <w:pPr>
      <w:suppressAutoHyphens/>
    </w:pPr>
    <w:rPr>
      <w:rFonts w:ascii="Arial" w:hAnsi="Arial"/>
      <w:sz w:val="24"/>
      <w:szCs w:val="24"/>
      <w:lang w:eastAsia="ar-SA"/>
    </w:rPr>
  </w:style>
  <w:style w:type="paragraph" w:styleId="Tytu">
    <w:name w:val="Title"/>
    <w:basedOn w:val="Normalny"/>
    <w:next w:val="Podtytu"/>
    <w:link w:val="TytuZnak"/>
    <w:qFormat/>
    <w:rsid w:val="007A5F64"/>
    <w:pPr>
      <w:suppressAutoHyphens/>
      <w:spacing w:line="360" w:lineRule="auto"/>
      <w:jc w:val="center"/>
    </w:pPr>
    <w:rPr>
      <w:b/>
      <w:bCs/>
      <w:sz w:val="24"/>
      <w:szCs w:val="24"/>
      <w:lang w:eastAsia="ar-SA"/>
    </w:rPr>
  </w:style>
  <w:style w:type="character" w:customStyle="1" w:styleId="TytuZnak">
    <w:name w:val="Tytuł Znak"/>
    <w:link w:val="Tytu"/>
    <w:rsid w:val="007A5F64"/>
    <w:rPr>
      <w:b/>
      <w:bCs/>
      <w:sz w:val="24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7A5F64"/>
    <w:pPr>
      <w:spacing w:after="60"/>
      <w:jc w:val="center"/>
      <w:outlineLvl w:val="1"/>
    </w:pPr>
    <w:rPr>
      <w:rFonts w:ascii="Arial" w:hAnsi="Arial" w:cs="Arial"/>
      <w:sz w:val="24"/>
      <w:szCs w:val="24"/>
    </w:rPr>
  </w:style>
  <w:style w:type="character" w:customStyle="1" w:styleId="PodtytuZnak">
    <w:name w:val="Podtytuł Znak"/>
    <w:link w:val="Podtytu"/>
    <w:rsid w:val="007A5F64"/>
    <w:rPr>
      <w:rFonts w:ascii="Arial" w:hAnsi="Arial" w:cs="Arial"/>
      <w:sz w:val="24"/>
      <w:szCs w:val="24"/>
    </w:rPr>
  </w:style>
  <w:style w:type="paragraph" w:styleId="Spistreci4">
    <w:name w:val="toc 4"/>
    <w:basedOn w:val="Normalny"/>
    <w:next w:val="Normalny"/>
    <w:autoRedefine/>
    <w:rsid w:val="008C142C"/>
    <w:pPr>
      <w:numPr>
        <w:ilvl w:val="1"/>
        <w:numId w:val="5"/>
      </w:numPr>
      <w:tabs>
        <w:tab w:val="clear" w:pos="396"/>
        <w:tab w:val="num" w:pos="709"/>
      </w:tabs>
      <w:ind w:left="709" w:hanging="709"/>
      <w:jc w:val="both"/>
    </w:pPr>
    <w:rPr>
      <w:rFonts w:ascii="Arial" w:hAnsi="Arial"/>
      <w:szCs w:val="24"/>
    </w:rPr>
  </w:style>
  <w:style w:type="paragraph" w:styleId="Tekstpodstawowy2">
    <w:name w:val="Body Text 2"/>
    <w:basedOn w:val="Normalny"/>
    <w:link w:val="Tekstpodstawowy2Znak"/>
    <w:rsid w:val="00B0353A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0353A"/>
  </w:style>
  <w:style w:type="paragraph" w:styleId="Poprawka">
    <w:name w:val="Revision"/>
    <w:hidden/>
    <w:uiPriority w:val="99"/>
    <w:semiHidden/>
    <w:rsid w:val="00B60692"/>
  </w:style>
  <w:style w:type="paragraph" w:customStyle="1" w:styleId="nospacing0">
    <w:name w:val="nospacing0"/>
    <w:basedOn w:val="Normalny"/>
    <w:rsid w:val="002C5BEF"/>
    <w:rPr>
      <w:rFonts w:ascii="Calibri" w:hAnsi="Calibri"/>
      <w:sz w:val="22"/>
      <w:szCs w:val="22"/>
    </w:rPr>
  </w:style>
  <w:style w:type="paragraph" w:styleId="Bezodstpw">
    <w:name w:val="No Spacing"/>
    <w:uiPriority w:val="1"/>
    <w:qFormat/>
    <w:rsid w:val="0058738D"/>
    <w:rPr>
      <w:rFonts w:ascii="Calibri" w:eastAsia="Calibri" w:hAnsi="Calibri"/>
      <w:sz w:val="22"/>
      <w:szCs w:val="22"/>
      <w:lang w:eastAsia="en-US"/>
    </w:rPr>
  </w:style>
  <w:style w:type="table" w:customStyle="1" w:styleId="Tabela-Siatka1">
    <w:name w:val="Tabela - Siatka1"/>
    <w:basedOn w:val="Standardowy"/>
    <w:next w:val="Tabela-Siatka"/>
    <w:uiPriority w:val="59"/>
    <w:rsid w:val="00DA149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-Siatka">
    <w:name w:val="Table Grid"/>
    <w:basedOn w:val="Standardowy"/>
    <w:rsid w:val="00DA149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4">
    <w:name w:val="FR4"/>
    <w:rsid w:val="00B93E57"/>
    <w:pPr>
      <w:widowControl w:val="0"/>
    </w:pPr>
    <w:rPr>
      <w:rFonts w:ascii="Arial" w:hAnsi="Arial"/>
      <w:snapToGrid w:val="0"/>
    </w:rPr>
  </w:style>
  <w:style w:type="paragraph" w:styleId="Zwykytekst">
    <w:name w:val="Plain Text"/>
    <w:basedOn w:val="Normalny"/>
    <w:link w:val="ZwykytekstZnak"/>
    <w:uiPriority w:val="99"/>
    <w:unhideWhenUsed/>
    <w:rsid w:val="00B93E57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B93E57"/>
    <w:rPr>
      <w:rFonts w:ascii="Consolas" w:eastAsia="Calibri" w:hAnsi="Consolas"/>
      <w:sz w:val="21"/>
      <w:szCs w:val="21"/>
      <w:lang w:eastAsia="en-US"/>
    </w:rPr>
  </w:style>
  <w:style w:type="paragraph" w:customStyle="1" w:styleId="Bartek">
    <w:name w:val="Bartek"/>
    <w:basedOn w:val="Normalny"/>
    <w:rsid w:val="002363A4"/>
    <w:rPr>
      <w:sz w:val="28"/>
    </w:rPr>
  </w:style>
  <w:style w:type="character" w:customStyle="1" w:styleId="apple-converted-space">
    <w:name w:val="apple-converted-space"/>
    <w:basedOn w:val="Domylnaczcionkaakapitu"/>
    <w:rsid w:val="00B7744A"/>
  </w:style>
  <w:style w:type="paragraph" w:styleId="Tekstprzypisukocowego">
    <w:name w:val="endnote text"/>
    <w:basedOn w:val="Normalny"/>
    <w:link w:val="TekstprzypisukocowegoZnak"/>
    <w:semiHidden/>
    <w:unhideWhenUsed/>
    <w:rsid w:val="001D1CE1"/>
  </w:style>
  <w:style w:type="character" w:customStyle="1" w:styleId="TekstprzypisukocowegoZnak">
    <w:name w:val="Tekst przypisu końcowego Znak"/>
    <w:basedOn w:val="Domylnaczcionkaakapitu"/>
    <w:link w:val="Tekstprzypisukocowego"/>
    <w:semiHidden/>
    <w:rsid w:val="001D1CE1"/>
  </w:style>
  <w:style w:type="character" w:styleId="Odwoanieprzypisukocowego">
    <w:name w:val="endnote reference"/>
    <w:basedOn w:val="Domylnaczcionkaakapitu"/>
    <w:semiHidden/>
    <w:unhideWhenUsed/>
    <w:rsid w:val="001D1CE1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unhideWhenUsed/>
    <w:rsid w:val="00C221E4"/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221E4"/>
  </w:style>
  <w:style w:type="character" w:styleId="Odwoanieprzypisudolnego">
    <w:name w:val="footnote reference"/>
    <w:aliases w:val="Footnote Reference Number"/>
    <w:rsid w:val="00C221E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1136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73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385A4A-8443-4E3D-BB48-BF677788B6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9</Pages>
  <Words>1668</Words>
  <Characters>10013</Characters>
  <Application>Microsoft Office Word</Application>
  <DocSecurity>0</DocSecurity>
  <Lines>83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SPECYFIKACJA ISTOTNYCH WARUNKÓW ZAMÓWIENIA</vt:lpstr>
    </vt:vector>
  </TitlesOfParts>
  <Company>Akademia Muzyczna w Katowicach</Company>
  <LinksUpToDate>false</LinksUpToDate>
  <CharactersWithSpaces>11658</CharactersWithSpaces>
  <SharedDoc>false</SharedDoc>
  <HLinks>
    <vt:vector size="42" baseType="variant">
      <vt:variant>
        <vt:i4>4259913</vt:i4>
      </vt:variant>
      <vt:variant>
        <vt:i4>18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15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524400</vt:i4>
      </vt:variant>
      <vt:variant>
        <vt:i4>12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4259913</vt:i4>
      </vt:variant>
      <vt:variant>
        <vt:i4>9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4259913</vt:i4>
      </vt:variant>
      <vt:variant>
        <vt:i4>6</vt:i4>
      </vt:variant>
      <vt:variant>
        <vt:i4>0</vt:i4>
      </vt:variant>
      <vt:variant>
        <vt:i4>5</vt:i4>
      </vt:variant>
      <vt:variant>
        <vt:lpwstr>http://www.szpital-trzebnica.pl/category/ogloszenia-pl/przetargi</vt:lpwstr>
      </vt:variant>
      <vt:variant>
        <vt:lpwstr/>
      </vt:variant>
      <vt:variant>
        <vt:i4>524400</vt:i4>
      </vt:variant>
      <vt:variant>
        <vt:i4>3</vt:i4>
      </vt:variant>
      <vt:variant>
        <vt:i4>0</vt:i4>
      </vt:variant>
      <vt:variant>
        <vt:i4>5</vt:i4>
      </vt:variant>
      <vt:variant>
        <vt:lpwstr>mailto:przetargi@szpital-trzebnica.pl</vt:lpwstr>
      </vt:variant>
      <vt:variant>
        <vt:lpwstr/>
      </vt:variant>
      <vt:variant>
        <vt:i4>720983</vt:i4>
      </vt:variant>
      <vt:variant>
        <vt:i4>0</vt:i4>
      </vt:variant>
      <vt:variant>
        <vt:i4>0</vt:i4>
      </vt:variant>
      <vt:variant>
        <vt:i4>5</vt:i4>
      </vt:variant>
      <vt:variant>
        <vt:lpwstr>http://www.szpital-trzebnica.pl/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</dc:title>
  <dc:creator>JK</dc:creator>
  <cp:lastModifiedBy>user</cp:lastModifiedBy>
  <cp:revision>9</cp:revision>
  <cp:lastPrinted>2017-03-21T11:07:00Z</cp:lastPrinted>
  <dcterms:created xsi:type="dcterms:W3CDTF">2017-03-07T11:19:00Z</dcterms:created>
  <dcterms:modified xsi:type="dcterms:W3CDTF">2017-03-21T12:37:00Z</dcterms:modified>
</cp:coreProperties>
</file>