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9C2FB9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9C2FB9" w:rsidRPr="009C2FB9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4E5C58">
        <w:rPr>
          <w:rFonts w:ascii="Palatino Linotype" w:hAnsi="Palatino Linotype"/>
          <w:b/>
          <w:bCs/>
          <w:sz w:val="22"/>
          <w:szCs w:val="22"/>
        </w:rPr>
        <w:t>płynów infuzyjnych</w:t>
      </w:r>
      <w:r w:rsidR="009C2FB9" w:rsidRPr="009C2FB9">
        <w:rPr>
          <w:rFonts w:ascii="Palatino Linotype" w:hAnsi="Palatino Linotype"/>
          <w:b/>
          <w:bCs/>
          <w:sz w:val="22"/>
          <w:szCs w:val="22"/>
        </w:rPr>
        <w:t>, preparatów do żywienia dojelitowego i pozajelitowego, leków i materiałów opatrunkowych</w:t>
      </w:r>
      <w:r w:rsidR="009C2FB9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55DE7">
        <w:rPr>
          <w:rFonts w:ascii="Palatino Linotype" w:hAnsi="Palatino Linotype" w:cs="Calibri"/>
          <w:b/>
          <w:sz w:val="22"/>
          <w:szCs w:val="22"/>
        </w:rPr>
        <w:t>dla Szpitala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 im. Św. Jadwigi Śląskiej w 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153"/>
      </w:tblGrid>
      <w:tr w:rsidR="009E7DA8" w:rsidRPr="00BD7F3B" w:rsidTr="009C2FB9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153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DC5AC9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 godzinach</w:t>
            </w:r>
            <w:r w:rsidR="009C2FB9">
              <w:rPr>
                <w:rFonts w:ascii="Palatino Linotype" w:hAnsi="Palatino Linotype"/>
                <w:b/>
                <w:sz w:val="22"/>
                <w:szCs w:val="22"/>
              </w:rPr>
              <w:t>/dniach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685717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zamówienia:</w:t>
      </w:r>
      <w:r w:rsidR="00685717" w:rsidRPr="00965AED">
        <w:rPr>
          <w:rFonts w:ascii="Palatino Linotype" w:eastAsia="Lucida Sans Unicode" w:hAnsi="Palatino Linotype"/>
          <w:color w:val="FF0000"/>
          <w:kern w:val="1"/>
          <w:sz w:val="22"/>
          <w:szCs w:val="22"/>
          <w:lang w:eastAsia="en-US" w:bidi="en-US"/>
        </w:rPr>
        <w:t>*</w:t>
      </w:r>
    </w:p>
    <w:p w:rsidR="00685717" w:rsidRPr="00685717" w:rsidRDefault="004F2FC3" w:rsidP="00E84C17">
      <w:pPr>
        <w:pStyle w:val="Akapitzlist"/>
        <w:numPr>
          <w:ilvl w:val="0"/>
          <w:numId w:val="20"/>
        </w:numPr>
        <w:spacing w:after="0"/>
        <w:jc w:val="both"/>
        <w:rPr>
          <w:rFonts w:ascii="Palatino Linotype" w:eastAsia="Lucida Sans Unicode" w:hAnsi="Palatino Linotype"/>
          <w:kern w:val="1"/>
          <w:lang w:bidi="en-US"/>
        </w:rPr>
      </w:pPr>
      <w:r>
        <w:rPr>
          <w:rFonts w:ascii="Palatino Linotype" w:hAnsi="Palatino Linotype"/>
          <w:bCs/>
          <w:color w:val="000000"/>
        </w:rPr>
        <w:t>24 m-ce</w:t>
      </w:r>
      <w:r w:rsidR="00685717" w:rsidRPr="00685717">
        <w:rPr>
          <w:rFonts w:ascii="Palatino Linotype" w:hAnsi="Palatino Linotype"/>
          <w:bCs/>
          <w:color w:val="000000"/>
        </w:rPr>
        <w:t xml:space="preserve"> od dnia</w:t>
      </w:r>
      <w:r w:rsidR="00685717" w:rsidRPr="00685717">
        <w:rPr>
          <w:rFonts w:ascii="Palatino Linotype" w:hAnsi="Palatino Linotype"/>
          <w:bCs/>
        </w:rPr>
        <w:t xml:space="preserve"> podpisania umowy- </w:t>
      </w:r>
      <w:r w:rsidR="00E84C17">
        <w:rPr>
          <w:rFonts w:ascii="Palatino Linotype" w:hAnsi="Palatino Linotype"/>
          <w:bCs/>
        </w:rPr>
        <w:t>dotyczy pakietów nr 31 i 32</w:t>
      </w:r>
      <w:r w:rsidR="00685717">
        <w:rPr>
          <w:rFonts w:ascii="Palatino Linotype" w:hAnsi="Palatino Linotype"/>
          <w:bCs/>
        </w:rPr>
        <w:t xml:space="preserve">, </w:t>
      </w:r>
      <w:r w:rsidR="00685717" w:rsidRPr="00BD7F3B">
        <w:rPr>
          <w:rFonts w:ascii="Palatino Linotype" w:hAnsi="Palatino Linotype"/>
          <w:bCs/>
          <w:lang w:eastAsia="ar-SA"/>
        </w:rPr>
        <w:t>od dnia podpisania umowy.</w:t>
      </w:r>
    </w:p>
    <w:p w:rsidR="00685717" w:rsidRPr="00685717" w:rsidRDefault="00E84C17" w:rsidP="00685717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>
        <w:rPr>
          <w:rFonts w:ascii="Palatino Linotype" w:hAnsi="Palatino Linotype"/>
          <w:bCs/>
        </w:rPr>
        <w:t>18 m-cy</w:t>
      </w:r>
      <w:r w:rsidR="00685717" w:rsidRPr="00685717">
        <w:rPr>
          <w:rFonts w:ascii="Palatino Linotype" w:hAnsi="Palatino Linotype"/>
          <w:bCs/>
        </w:rPr>
        <w:t xml:space="preserve"> od dnia podpisania </w:t>
      </w:r>
      <w:r>
        <w:rPr>
          <w:rFonts w:ascii="Palatino Linotype" w:hAnsi="Palatino Linotype"/>
          <w:bCs/>
        </w:rPr>
        <w:t>umowy- dotyczy pakietów</w:t>
      </w:r>
      <w:r w:rsidR="00685717" w:rsidRPr="00685717">
        <w:rPr>
          <w:rFonts w:ascii="Palatino Linotype" w:hAnsi="Palatino Linotype"/>
          <w:bCs/>
        </w:rPr>
        <w:t xml:space="preserve"> nr 20, 21, 22, </w:t>
      </w:r>
      <w:r>
        <w:rPr>
          <w:rFonts w:ascii="Palatino Linotype" w:hAnsi="Palatino Linotype"/>
          <w:bCs/>
        </w:rPr>
        <w:t>23, 24, 25, 26, 27, 28, 29, 30,</w:t>
      </w:r>
      <w:r w:rsidR="00685717" w:rsidRPr="00685717">
        <w:rPr>
          <w:rFonts w:ascii="Palatino Linotype" w:hAnsi="Palatino Linotype"/>
          <w:bCs/>
        </w:rPr>
        <w:t xml:space="preserve"> </w:t>
      </w:r>
      <w:r w:rsidR="00685717">
        <w:rPr>
          <w:rFonts w:ascii="Palatino Linotype" w:hAnsi="Palatino Linotype"/>
          <w:bCs/>
          <w:lang w:eastAsia="ar-SA"/>
        </w:rPr>
        <w:t>od dnia podpisania umowy</w:t>
      </w:r>
    </w:p>
    <w:p w:rsidR="00685717" w:rsidRPr="00685717" w:rsidRDefault="00E84C17" w:rsidP="00685717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>
        <w:rPr>
          <w:rFonts w:ascii="Palatino Linotype" w:hAnsi="Palatino Linotype"/>
          <w:bCs/>
        </w:rPr>
        <w:t>12 m-cy</w:t>
      </w:r>
      <w:r w:rsidR="00685717" w:rsidRPr="00685717">
        <w:rPr>
          <w:rFonts w:ascii="Palatino Linotype" w:hAnsi="Palatino Linotype"/>
          <w:bCs/>
        </w:rPr>
        <w:t xml:space="preserve"> od dnia podpisania umowy- dotyczy </w:t>
      </w:r>
      <w:r>
        <w:rPr>
          <w:rFonts w:ascii="Palatino Linotype" w:hAnsi="Palatino Linotype"/>
          <w:bCs/>
        </w:rPr>
        <w:t>pakietów</w:t>
      </w:r>
      <w:r w:rsidR="00685717" w:rsidRPr="00685717">
        <w:rPr>
          <w:rFonts w:ascii="Palatino Linotype" w:hAnsi="Palatino Linotype"/>
          <w:bCs/>
        </w:rPr>
        <w:t xml:space="preserve"> nr 1, 2, 3, 4, 5, 6, 7, 8, 9, 10, 11,</w:t>
      </w:r>
      <w:r>
        <w:rPr>
          <w:rFonts w:ascii="Palatino Linotype" w:hAnsi="Palatino Linotype"/>
          <w:bCs/>
        </w:rPr>
        <w:t xml:space="preserve"> 12, 13, 14, 15, 16, 17, 18, 19, </w:t>
      </w:r>
      <w:r w:rsidR="00685717" w:rsidRPr="00685717">
        <w:rPr>
          <w:rFonts w:ascii="Palatino Linotype" w:hAnsi="Palatino Linotype"/>
          <w:bCs/>
        </w:rPr>
        <w:t xml:space="preserve"> </w:t>
      </w:r>
      <w:r w:rsidR="00685717" w:rsidRPr="00685717">
        <w:rPr>
          <w:rFonts w:ascii="Palatino Linotype" w:hAnsi="Palatino Linotype"/>
          <w:bCs/>
          <w:lang w:eastAsia="ar-SA"/>
        </w:rPr>
        <w:t>od dnia podpisania umowy.</w:t>
      </w:r>
    </w:p>
    <w:p w:rsidR="009E7DA8" w:rsidRPr="00965AED" w:rsidRDefault="00685717" w:rsidP="0068571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FF0000"/>
          <w:kern w:val="1"/>
          <w:lang w:bidi="en-US"/>
        </w:rPr>
      </w:pPr>
      <w:r w:rsidRPr="00965AED">
        <w:rPr>
          <w:rFonts w:ascii="Palatino Linotype" w:hAnsi="Palatino Linotype"/>
          <w:b/>
          <w:bCs/>
          <w:i/>
          <w:color w:val="FF0000"/>
        </w:rPr>
        <w:t>*niepotrzebne skreślić</w:t>
      </w:r>
    </w:p>
    <w:p w:rsidR="009E7DA8" w:rsidRPr="00BD7F3B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faktury </w:t>
      </w:r>
      <w:r w:rsidR="007F5C54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 załącznik nr 7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wzoru stanowiącego załącznik nr 7 do SIWZ.</w:t>
      </w:r>
    </w:p>
    <w:p w:rsidR="00AD4F6A" w:rsidRPr="004E5C58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4E5C58" w:rsidRPr="00357C9D" w:rsidRDefault="004E5C58" w:rsidP="004E5C58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36199C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6199C" w:rsidRDefault="00BD7F3B" w:rsidP="0036199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Pr="00BD7F3B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65AED" w:rsidRDefault="00965AE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82741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36199C">
        <w:rPr>
          <w:rFonts w:ascii="Palatino Linotype" w:hAnsi="Palatino Linotype" w:cs="Arial"/>
          <w:sz w:val="22"/>
          <w:szCs w:val="22"/>
        </w:rPr>
        <w:t>„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 xml:space="preserve">Dostawa płynów infuzyjnych , preparatów </w:t>
      </w:r>
    </w:p>
    <w:p w:rsidR="0082741D" w:rsidRDefault="0082741D" w:rsidP="0082741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82741D">
        <w:rPr>
          <w:rFonts w:ascii="Palatino Linotype" w:hAnsi="Palatino Linotype" w:cs="Calibri"/>
          <w:b/>
          <w:sz w:val="22"/>
          <w:szCs w:val="22"/>
        </w:rPr>
        <w:t xml:space="preserve">do żywienia dojelitowego i pozajelitowego, leków i materiałów opatrunkowych </w:t>
      </w:r>
    </w:p>
    <w:p w:rsidR="0036199C" w:rsidRPr="0036199C" w:rsidRDefault="0082741D" w:rsidP="0082741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82741D">
        <w:rPr>
          <w:rFonts w:ascii="Palatino Linotype" w:hAnsi="Palatino Linotype" w:cs="Calibri"/>
          <w:b/>
          <w:sz w:val="22"/>
          <w:szCs w:val="22"/>
        </w:rPr>
        <w:t>dla Szpitala im. Św. Jadwigi Śląskiej w Trzebnicy</w:t>
      </w:r>
      <w:r w:rsidR="0036199C">
        <w:rPr>
          <w:rFonts w:ascii="Palatino Linotype" w:hAnsi="Palatino Linotype" w:cs="Calibri"/>
          <w:b/>
          <w:sz w:val="22"/>
          <w:szCs w:val="22"/>
        </w:rPr>
        <w:t>”</w:t>
      </w:r>
      <w:r w:rsidR="00037439">
        <w:rPr>
          <w:rFonts w:ascii="Palatino Linotype" w:hAnsi="Palatino Linotype" w:cs="Calibri"/>
          <w:b/>
          <w:sz w:val="22"/>
          <w:szCs w:val="22"/>
        </w:rPr>
        <w:t>,</w:t>
      </w:r>
    </w:p>
    <w:p w:rsidR="00390164" w:rsidRPr="00D96416" w:rsidRDefault="00390164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82741D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 xml:space="preserve">„Dostawa płynów infuzyjnych , preparatów </w:t>
      </w:r>
    </w:p>
    <w:p w:rsidR="0082741D" w:rsidRDefault="0082741D" w:rsidP="0082741D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82741D">
        <w:rPr>
          <w:rFonts w:ascii="Palatino Linotype" w:hAnsi="Palatino Linotype" w:cs="Arial"/>
          <w:b/>
          <w:sz w:val="22"/>
          <w:szCs w:val="22"/>
        </w:rPr>
        <w:t xml:space="preserve">do żywienia dojelitowego i pozajelitowego, leków i materiałów opatrunkowych </w:t>
      </w:r>
    </w:p>
    <w:p w:rsidR="0082741D" w:rsidRPr="0082741D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b/>
          <w:sz w:val="22"/>
          <w:szCs w:val="22"/>
        </w:rPr>
        <w:t>dla Szpitala im. Św. Jadwigi Śląskiej w Trzebnicy”</w:t>
      </w:r>
      <w:r w:rsidRPr="0082741D">
        <w:rPr>
          <w:rFonts w:ascii="Palatino Linotype" w:hAnsi="Palatino Linotype" w:cs="Arial"/>
          <w:sz w:val="22"/>
          <w:szCs w:val="22"/>
        </w:rPr>
        <w:t>,</w:t>
      </w:r>
    </w:p>
    <w:p w:rsidR="00390164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2741D" w:rsidRPr="00BD7F3B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82741D" w:rsidRPr="0082741D" w:rsidRDefault="000302D0" w:rsidP="0082741D">
      <w:pPr>
        <w:spacing w:line="20" w:lineRule="atLeast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 xml:space="preserve">„Dostawa płynów infuzyjnych , preparatów </w:t>
      </w:r>
    </w:p>
    <w:p w:rsidR="0082741D" w:rsidRDefault="0082741D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b/>
          <w:sz w:val="22"/>
          <w:szCs w:val="22"/>
        </w:rPr>
        <w:t>do żywienia dojelitowego i pozajelitowego, leków i materiałów opatrunkowych dla Szpitala im. Św. Jadwigi Śląskiej w Trzebnicy”</w:t>
      </w:r>
      <w:r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Default="0082741D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82741D" w:rsidRDefault="000302D0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4F2FC3" w:rsidRDefault="004F2FC3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94FB7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37439" w:rsidRDefault="00037439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2741D" w:rsidRDefault="0082741D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85AF1" w:rsidRPr="00A5245F" w:rsidRDefault="00085AF1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6a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037439" w:rsidRDefault="00037439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085AF1" w:rsidRPr="00A5245F" w:rsidRDefault="00085AF1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85AF1" w:rsidRPr="00A5245F" w:rsidRDefault="00085AF1" w:rsidP="00085AF1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85AF1" w:rsidRPr="00A5245F" w:rsidRDefault="00085AF1" w:rsidP="00085AF1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085AF1" w:rsidRDefault="00085AF1" w:rsidP="00085AF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85AF1" w:rsidRPr="009843DA" w:rsidTr="00807A24">
        <w:trPr>
          <w:trHeight w:val="1128"/>
        </w:trPr>
        <w:tc>
          <w:tcPr>
            <w:tcW w:w="3586" w:type="dxa"/>
          </w:tcPr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492234" w:rsidRDefault="00085AF1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085AF1" w:rsidRDefault="00085AF1" w:rsidP="00085AF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85AF1" w:rsidRPr="00A5245F" w:rsidRDefault="00085AF1" w:rsidP="00085AF1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085AF1" w:rsidRPr="008F397A" w:rsidRDefault="00085AF1" w:rsidP="00085AF1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085AF1" w:rsidRDefault="00085AF1" w:rsidP="00085AF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085AF1" w:rsidRPr="003C08A1" w:rsidRDefault="00085AF1" w:rsidP="00085AF1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085AF1" w:rsidRPr="00E45240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</w:p>
    <w:p w:rsidR="00085AF1" w:rsidRPr="0082741D" w:rsidRDefault="00085AF1" w:rsidP="0082741D">
      <w:pPr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211164">
        <w:rPr>
          <w:rFonts w:ascii="Palatino Linotype" w:hAnsi="Palatino Linotype" w:cs="Arial"/>
          <w:sz w:val="22"/>
          <w:szCs w:val="22"/>
        </w:rPr>
        <w:br/>
        <w:t>pn.</w:t>
      </w:r>
      <w:r w:rsidR="0082741D">
        <w:rPr>
          <w:rFonts w:ascii="Palatino Linotype" w:hAnsi="Palatino Linotype" w:cs="Arial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b/>
          <w:sz w:val="22"/>
          <w:szCs w:val="22"/>
        </w:rPr>
        <w:t>„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Dostawa płynów infuzyjnyc</w:t>
      </w:r>
      <w:r w:rsidR="0082741D">
        <w:rPr>
          <w:rFonts w:ascii="Palatino Linotype" w:hAnsi="Palatino Linotype" w:cs="Calibri"/>
          <w:b/>
          <w:sz w:val="22"/>
          <w:szCs w:val="22"/>
        </w:rPr>
        <w:t xml:space="preserve">h,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 xml:space="preserve">preparatów </w:t>
      </w:r>
      <w:r w:rsidR="0082741D">
        <w:rPr>
          <w:rFonts w:ascii="Palatino Linotype" w:hAnsi="Palatino Linotype" w:cs="Calibri"/>
          <w:b/>
          <w:sz w:val="22"/>
          <w:szCs w:val="22"/>
        </w:rPr>
        <w:t xml:space="preserve">do żywienia dojelitowego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i pozajelitowego, leków i materiałów opatrunkowych dla Szpitala im. Św</w:t>
      </w:r>
      <w:r w:rsidR="0082741D">
        <w:rPr>
          <w:rFonts w:ascii="Palatino Linotype" w:hAnsi="Palatino Linotype" w:cs="Calibri"/>
          <w:b/>
          <w:sz w:val="22"/>
          <w:szCs w:val="22"/>
        </w:rPr>
        <w:t>. Jadwigi Śląskiej w Trzebnicy”</w:t>
      </w:r>
      <w:bookmarkStart w:id="0" w:name="_GoBack"/>
      <w:bookmarkEnd w:id="0"/>
      <w:r w:rsidR="0082741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oświadczam,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C08A1">
        <w:rPr>
          <w:rFonts w:ascii="Palatino Linotype" w:hAnsi="Palatino Linotype"/>
          <w:sz w:val="22"/>
          <w:szCs w:val="22"/>
        </w:rPr>
        <w:t>że oferowane produkty stanowiące przedmiot zamówienia są dopuszczone do stosowania na terenie Polski zgodnie z postanowieniami ustawy Prawo farmaceutyczne z dnia</w:t>
      </w:r>
      <w:r>
        <w:rPr>
          <w:rFonts w:ascii="Palatino Linotype" w:hAnsi="Palatino Linotype"/>
          <w:sz w:val="22"/>
          <w:szCs w:val="22"/>
        </w:rPr>
        <w:t xml:space="preserve"> 6 września 2001 roku (Dz.U. </w:t>
      </w:r>
      <w:r w:rsidRPr="003C08A1">
        <w:rPr>
          <w:rFonts w:ascii="Palatino Linotype" w:hAnsi="Palatino Linotype"/>
          <w:sz w:val="22"/>
          <w:szCs w:val="22"/>
        </w:rPr>
        <w:t xml:space="preserve">z </w:t>
      </w:r>
      <w:r>
        <w:rPr>
          <w:rFonts w:ascii="Palatino Linotype" w:hAnsi="Palatino Linotype"/>
          <w:sz w:val="22"/>
          <w:szCs w:val="22"/>
        </w:rPr>
        <w:t>2016</w:t>
      </w:r>
      <w:r w:rsidRPr="003C08A1">
        <w:rPr>
          <w:rFonts w:ascii="Palatino Linotype" w:hAnsi="Palatino Linotype"/>
          <w:sz w:val="22"/>
          <w:szCs w:val="22"/>
        </w:rPr>
        <w:t xml:space="preserve"> r.  poz</w:t>
      </w:r>
      <w:r>
        <w:rPr>
          <w:rFonts w:ascii="Palatino Linotype" w:hAnsi="Palatino Linotype"/>
          <w:sz w:val="22"/>
          <w:szCs w:val="22"/>
        </w:rPr>
        <w:t>. 2142</w:t>
      </w:r>
      <w:r w:rsidRPr="003C08A1">
        <w:rPr>
          <w:rFonts w:ascii="Palatino Linotype" w:hAnsi="Palatino Linotype"/>
          <w:sz w:val="22"/>
          <w:szCs w:val="22"/>
        </w:rPr>
        <w:t xml:space="preserve"> ze zm.), oraz że posiadam wszelkie wymagane prawem dokumenty dopuszczające do obrotu na terenie RP dla oferowanych produktów. Powyższe dokumenty dostarczę na każde żądanie Zamawiającego.</w:t>
      </w:r>
    </w:p>
    <w:p w:rsidR="00085AF1" w:rsidRPr="00E45240" w:rsidRDefault="00085AF1" w:rsidP="00085AF1">
      <w:pPr>
        <w:suppressAutoHyphens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Pr="00492234" w:rsidRDefault="00085AF1" w:rsidP="00085AF1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085AF1" w:rsidRPr="00492234" w:rsidRDefault="00085AF1" w:rsidP="00085AF1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211164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765DAF" w:rsidRDefault="00085AF1" w:rsidP="00085AF1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504CEF" w:rsidRDefault="00504CEF" w:rsidP="0073263B">
      <w:pPr>
        <w:spacing w:after="120"/>
        <w:jc w:val="right"/>
        <w:rPr>
          <w:rFonts w:ascii="Palatino Linotype" w:hAnsi="Palatino Linotype" w:cs="Arial"/>
          <w:sz w:val="22"/>
          <w:szCs w:val="22"/>
        </w:rPr>
      </w:pPr>
    </w:p>
    <w:p w:rsidR="00504CEF" w:rsidRPr="005E0367" w:rsidRDefault="00504CEF" w:rsidP="0073263B">
      <w:pPr>
        <w:jc w:val="right"/>
        <w:rPr>
          <w:rFonts w:ascii="Palatino Linotype" w:hAnsi="Palatino Linotype" w:cs="Arial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6b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504CEF" w:rsidRPr="003C08A1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504CEF" w:rsidRDefault="0036199C" w:rsidP="0036199C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504CEF">
        <w:rPr>
          <w:rFonts w:ascii="Palatino Linotype" w:hAnsi="Palatino Linotype" w:cs="Arial"/>
          <w:sz w:val="22"/>
          <w:szCs w:val="22"/>
        </w:rPr>
        <w:t xml:space="preserve">Na potrzeby </w:t>
      </w:r>
      <w:r w:rsidR="00504CEF" w:rsidRPr="00211164">
        <w:rPr>
          <w:rFonts w:ascii="Palatino Linotype" w:hAnsi="Palatino Linotype" w:cs="Arial"/>
          <w:sz w:val="22"/>
          <w:szCs w:val="22"/>
        </w:rPr>
        <w:t>postępowania o udzielenie zamówienia publicznego</w:t>
      </w:r>
      <w:r w:rsidR="004E5C58">
        <w:rPr>
          <w:rFonts w:ascii="Palatino Linotype" w:hAnsi="Palatino Linotype" w:cs="Arial"/>
          <w:sz w:val="22"/>
          <w:szCs w:val="22"/>
        </w:rPr>
        <w:br/>
        <w:t>pn.„</w:t>
      </w:r>
      <w:r w:rsidR="0082741D" w:rsidRPr="0082741D">
        <w:t xml:space="preserve">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„Dostawa płynów infuzyjnych, preparatów do żywienia dojelitowego i pozajelitowego, leków i materiałów opatrunkowych dla Szpitala im. Św. Jadwigi Śląskiej w Trzebnicy”</w:t>
      </w:r>
      <w:r w:rsidR="00504CEF"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504CEF" w:rsidRPr="00211164">
        <w:rPr>
          <w:rFonts w:ascii="Palatino Linotype" w:hAnsi="Palatino Linotype" w:cs="Arial"/>
          <w:sz w:val="22"/>
          <w:szCs w:val="22"/>
        </w:rPr>
        <w:t>oświadczam</w:t>
      </w:r>
      <w:r w:rsidR="00504CEF" w:rsidRPr="003C08A1">
        <w:rPr>
          <w:rFonts w:ascii="Palatino Linotype" w:hAnsi="Palatino Linotype" w:cs="Arial"/>
          <w:sz w:val="22"/>
          <w:szCs w:val="22"/>
        </w:rPr>
        <w:t>, że oferowane produkty są dopuszczone do obrotu i stosowania w pla</w:t>
      </w:r>
      <w:r w:rsidR="00504CEF">
        <w:rPr>
          <w:rFonts w:ascii="Palatino Linotype" w:hAnsi="Palatino Linotype" w:cs="Arial"/>
          <w:sz w:val="22"/>
          <w:szCs w:val="22"/>
        </w:rPr>
        <w:t xml:space="preserve">cówkach służby zdrowia, zgodnie 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z ustawą z dnia 20 maja 2010 o wyrobach medycznych (Dz. </w:t>
      </w:r>
      <w:r w:rsidR="00504CEF">
        <w:rPr>
          <w:rFonts w:ascii="Palatino Linotype" w:hAnsi="Palatino Linotype" w:cs="Arial"/>
          <w:sz w:val="22"/>
          <w:szCs w:val="22"/>
        </w:rPr>
        <w:t>U. 2017</w:t>
      </w:r>
      <w:r w:rsidR="0048558F">
        <w:rPr>
          <w:rFonts w:ascii="Palatino Linotype" w:hAnsi="Palatino Linotype" w:cs="Arial"/>
          <w:sz w:val="22"/>
          <w:szCs w:val="22"/>
        </w:rPr>
        <w:t xml:space="preserve"> poz. 211 </w:t>
      </w:r>
      <w:proofErr w:type="spellStart"/>
      <w:r w:rsidR="0048558F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>
        <w:rPr>
          <w:rFonts w:ascii="Palatino Linotype" w:hAnsi="Palatino Linotype" w:cs="Arial"/>
          <w:sz w:val="22"/>
          <w:szCs w:val="22"/>
        </w:rPr>
        <w:t>. z dnia 03.02.2017r.</w:t>
      </w:r>
      <w:r w:rsidR="00504CEF">
        <w:rPr>
          <w:rFonts w:ascii="Palatino Linotype" w:hAnsi="Palatino Linotype" w:cs="Arial"/>
          <w:sz w:val="22"/>
          <w:szCs w:val="22"/>
        </w:rPr>
        <w:t xml:space="preserve">) </w:t>
      </w:r>
      <w:r w:rsidR="00504CEF" w:rsidRPr="003C08A1">
        <w:rPr>
          <w:rFonts w:ascii="Palatino Linotype" w:hAnsi="Palatino Linotype" w:cs="Arial"/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:rsidR="004E5C58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4E5C58" w:rsidRPr="003C08A1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36199C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70" w:rsidRDefault="00483170">
      <w:r>
        <w:separator/>
      </w:r>
    </w:p>
  </w:endnote>
  <w:endnote w:type="continuationSeparator" w:id="0">
    <w:p w:rsidR="00483170" w:rsidRDefault="00483170">
      <w:r>
        <w:continuationSeparator/>
      </w:r>
    </w:p>
  </w:endnote>
  <w:endnote w:type="continuationNotice" w:id="1">
    <w:p w:rsidR="00483170" w:rsidRDefault="00483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70" w:rsidRDefault="00483170">
      <w:r>
        <w:separator/>
      </w:r>
    </w:p>
  </w:footnote>
  <w:footnote w:type="continuationSeparator" w:id="0">
    <w:p w:rsidR="00483170" w:rsidRDefault="00483170">
      <w:r>
        <w:continuationSeparator/>
      </w:r>
    </w:p>
  </w:footnote>
  <w:footnote w:type="continuationNotice" w:id="1">
    <w:p w:rsidR="00483170" w:rsidRDefault="00483170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ZP/7</w:t>
    </w:r>
    <w:r w:rsidR="00B55DE7">
      <w:rPr>
        <w:rFonts w:ascii="Calibri" w:hAnsi="Calibri"/>
        <w:sz w:val="20"/>
        <w:szCs w:val="20"/>
      </w:rPr>
      <w:t>/2017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ZP/7</w:t>
    </w:r>
    <w:r w:rsidR="00B55DE7">
      <w:rPr>
        <w:rFonts w:ascii="Calibri" w:hAnsi="Calibri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3E1D-82A7-4180-8D7E-5D491783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11767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Aldona</cp:lastModifiedBy>
  <cp:revision>21</cp:revision>
  <cp:lastPrinted>2017-03-28T12:16:00Z</cp:lastPrinted>
  <dcterms:created xsi:type="dcterms:W3CDTF">2017-03-15T14:11:00Z</dcterms:created>
  <dcterms:modified xsi:type="dcterms:W3CDTF">2017-05-11T08:24:00Z</dcterms:modified>
</cp:coreProperties>
</file>