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EF" w:rsidRDefault="009B02EF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390164" w:rsidRPr="00BD7F3B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9B02EF" w:rsidRDefault="00390164" w:rsidP="009B02EF">
      <w:pPr>
        <w:jc w:val="both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BD7F3B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D15FC0" w:rsidRDefault="00390164" w:rsidP="00D15FC0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lastRenderedPageBreak/>
        <w:t>INFORMACJA W ZWIĄZKU Z POLEGANIEM NA ZASOBACH INNYCH PODMIOTÓW</w:t>
      </w:r>
      <w:r w:rsidRPr="00BD7F3B">
        <w:rPr>
          <w:rFonts w:ascii="Palatino Linotype" w:hAnsi="Palatino Linotype" w:cs="Arial"/>
          <w:sz w:val="22"/>
          <w:szCs w:val="22"/>
        </w:rPr>
        <w:t xml:space="preserve">: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BD7F3B">
        <w:rPr>
          <w:rFonts w:ascii="Palatino Linotype" w:hAnsi="Palatino Linotype" w:cs="Arial"/>
          <w:i/>
          <w:sz w:val="22"/>
          <w:szCs w:val="22"/>
        </w:rPr>
        <w:t>,</w:t>
      </w:r>
      <w:r w:rsidRPr="00BD7F3B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 w:rsidRPr="00BD7F3B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BD7F3B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F167EC" w:rsidRPr="00BD7F3B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C15D7" w:rsidRDefault="005C15D7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>Załącznik nr 4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Pr="00BD7F3B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5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(Dz. U. z 2015 r. poz. 184, 1618 i 1634,) z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i konsumentów (Dz. U. z </w:t>
      </w:r>
      <w:r w:rsidR="007B6A2D">
        <w:rPr>
          <w:rFonts w:ascii="Palatino Linotype" w:hAnsi="Palatino Linotype"/>
          <w:sz w:val="22"/>
          <w:szCs w:val="22"/>
        </w:rPr>
        <w:t xml:space="preserve">2015 r. poz. 184, 1618 i 1634), </w:t>
      </w:r>
      <w:r w:rsidR="00FF2C33">
        <w:rPr>
          <w:rFonts w:ascii="Palatino Linotype" w:hAnsi="Palatino Linotype"/>
          <w:sz w:val="22"/>
          <w:szCs w:val="22"/>
        </w:rPr>
        <w:t xml:space="preserve">                    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A86B09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Default="00A86B09" w:rsidP="000302D0">
      <w:pPr>
        <w:rPr>
          <w:rFonts w:ascii="Palatino Linotype" w:hAnsi="Palatino Linotype" w:cs="Arial"/>
          <w:sz w:val="22"/>
          <w:szCs w:val="22"/>
        </w:rPr>
      </w:pPr>
    </w:p>
    <w:p w:rsidR="00A86B09" w:rsidRPr="00BD7F3B" w:rsidRDefault="000302D0" w:rsidP="00A86B09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ab/>
      </w:r>
      <w:r w:rsidR="00A86B09"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A86B09">
        <w:rPr>
          <w:rFonts w:ascii="Palatino Linotype" w:hAnsi="Palatino Linotype"/>
          <w:sz w:val="22"/>
          <w:szCs w:val="22"/>
        </w:rPr>
        <w:t>6</w:t>
      </w:r>
      <w:r w:rsidR="00A86B09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A86B09" w:rsidRPr="00BD7F3B" w:rsidRDefault="00A86B09" w:rsidP="00A86B0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A86B09" w:rsidRPr="00BD7F3B" w:rsidRDefault="00A86B09" w:rsidP="00A86B0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A86B09" w:rsidRPr="00BD7F3B" w:rsidRDefault="00A86B09" w:rsidP="00A86B0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A86B09" w:rsidRPr="00BD7F3B" w:rsidTr="005E18B2">
        <w:trPr>
          <w:trHeight w:val="1128"/>
        </w:trPr>
        <w:tc>
          <w:tcPr>
            <w:tcW w:w="3586" w:type="dxa"/>
          </w:tcPr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A86B09" w:rsidRPr="00BD7F3B" w:rsidRDefault="00A86B09" w:rsidP="005E18B2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A86B09" w:rsidRPr="00BD7F3B" w:rsidRDefault="00A86B09" w:rsidP="00A86B09">
      <w:pPr>
        <w:rPr>
          <w:rFonts w:ascii="Palatino Linotype" w:hAnsi="Palatino Linotype" w:cs="Arial"/>
          <w:sz w:val="22"/>
          <w:szCs w:val="22"/>
          <w:u w:val="single"/>
        </w:rPr>
      </w:pPr>
    </w:p>
    <w:p w:rsidR="00A86B09" w:rsidRPr="00BD7F3B" w:rsidRDefault="00A86B09" w:rsidP="00A86B0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A86B09" w:rsidRPr="00BD7F3B" w:rsidRDefault="00A86B09" w:rsidP="00A86B09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A86B09" w:rsidRDefault="00A86B09" w:rsidP="00A86B09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86B09" w:rsidRPr="00BD7F3B" w:rsidRDefault="00A86B09" w:rsidP="00A86B09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A86B09" w:rsidRDefault="00A86B09" w:rsidP="00A86B09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WYKAZ POJAZDÓW</w:t>
      </w:r>
    </w:p>
    <w:p w:rsidR="00A86B09" w:rsidRDefault="00A86B09" w:rsidP="00A86B09">
      <w:pPr>
        <w:jc w:val="center"/>
        <w:rPr>
          <w:rFonts w:ascii="Palatino Linotype" w:hAnsi="Palatino Linotype"/>
          <w:sz w:val="22"/>
        </w:rPr>
      </w:pPr>
      <w:r w:rsidRPr="00A86B09">
        <w:rPr>
          <w:rFonts w:ascii="Palatino Linotype" w:hAnsi="Palatino Linotype"/>
          <w:sz w:val="22"/>
        </w:rPr>
        <w:t>dostępnych Wykonawcy w celu wykonania zamówienia</w:t>
      </w:r>
    </w:p>
    <w:p w:rsidR="00A86B09" w:rsidRPr="00A86B09" w:rsidRDefault="00A86B09" w:rsidP="00A86B09">
      <w:pPr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z w:val="22"/>
        </w:rPr>
        <w:t>DLA ZADANIA NR …….</w:t>
      </w:r>
    </w:p>
    <w:p w:rsidR="00A86B09" w:rsidRPr="00BD7F3B" w:rsidRDefault="00A86B09" w:rsidP="00A86B09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A86B09" w:rsidRDefault="00A86B09" w:rsidP="00A86B09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>
        <w:rPr>
          <w:rFonts w:ascii="Palatino Linotype" w:hAnsi="Palatino Linotype"/>
          <w:b/>
          <w:sz w:val="22"/>
          <w:szCs w:val="22"/>
        </w:rPr>
        <w:t>Ś</w:t>
      </w:r>
      <w:r w:rsidRPr="00CD1BB9">
        <w:rPr>
          <w:rFonts w:ascii="Palatino Linotype" w:hAnsi="Palatino Linotype"/>
          <w:b/>
          <w:sz w:val="22"/>
          <w:szCs w:val="22"/>
        </w:rPr>
        <w:t>wiadczenie usług w zakresie transportu sanitarnego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>
        <w:rPr>
          <w:rFonts w:ascii="Palatino Linotype" w:hAnsi="Palatino Linotype" w:cs="Arial"/>
          <w:sz w:val="22"/>
          <w:szCs w:val="22"/>
        </w:rPr>
        <w:t>że dysponuję</w:t>
      </w:r>
      <w:r w:rsidRPr="00BD7F3B">
        <w:rPr>
          <w:rFonts w:ascii="Palatino Linotype" w:hAnsi="Palatino Linotype" w:cs="Arial"/>
          <w:sz w:val="22"/>
          <w:szCs w:val="22"/>
        </w:rPr>
        <w:t>:</w:t>
      </w:r>
    </w:p>
    <w:p w:rsidR="00A86B09" w:rsidRPr="00BD7F3B" w:rsidRDefault="00A86B09" w:rsidP="00A86B09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2"/>
        <w:gridCol w:w="1842"/>
      </w:tblGrid>
      <w:tr w:rsidR="00A86B09" w:rsidTr="00A86B09">
        <w:trPr>
          <w:trHeight w:val="795"/>
        </w:trPr>
        <w:tc>
          <w:tcPr>
            <w:tcW w:w="675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Lp.</w:t>
            </w:r>
          </w:p>
        </w:tc>
        <w:tc>
          <w:tcPr>
            <w:tcW w:w="3009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Marka samochodu</w:t>
            </w:r>
          </w:p>
        </w:tc>
        <w:tc>
          <w:tcPr>
            <w:tcW w:w="1842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Rok produkcji</w:t>
            </w:r>
          </w:p>
        </w:tc>
        <w:tc>
          <w:tcPr>
            <w:tcW w:w="1842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Numer rejestracyjny</w:t>
            </w:r>
          </w:p>
        </w:tc>
        <w:tc>
          <w:tcPr>
            <w:tcW w:w="1842" w:type="dxa"/>
            <w:vAlign w:val="center"/>
          </w:tcPr>
          <w:p w:rsidR="00A86B09" w:rsidRPr="00A86B09" w:rsidRDefault="00A86B09" w:rsidP="00A86B09">
            <w:pPr>
              <w:jc w:val="center"/>
              <w:rPr>
                <w:rFonts w:ascii="Palatino Linotype" w:hAnsi="Palatino Linotype" w:cs="Arial"/>
                <w:b/>
                <w:sz w:val="22"/>
                <w:szCs w:val="22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</w:rPr>
              <w:t>Podstawa dysponowania</w:t>
            </w:r>
          </w:p>
        </w:tc>
      </w:tr>
      <w:tr w:rsidR="00A86B09" w:rsidTr="00A86B09">
        <w:trPr>
          <w:trHeight w:val="795"/>
        </w:trPr>
        <w:tc>
          <w:tcPr>
            <w:tcW w:w="675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6B09" w:rsidTr="00A86B09">
        <w:trPr>
          <w:trHeight w:val="795"/>
        </w:trPr>
        <w:tc>
          <w:tcPr>
            <w:tcW w:w="675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A86B09" w:rsidTr="00A86B09">
        <w:trPr>
          <w:trHeight w:val="795"/>
        </w:trPr>
        <w:tc>
          <w:tcPr>
            <w:tcW w:w="675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3009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A86B09" w:rsidRDefault="00A86B09" w:rsidP="00A86B09">
            <w:pPr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</w:p>
    <w:p w:rsidR="00A86B09" w:rsidRPr="00BD7F3B" w:rsidRDefault="00A86B09" w:rsidP="00A86B09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A86B09" w:rsidRDefault="00A86B09" w:rsidP="00A86B09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  <w:bookmarkStart w:id="0" w:name="_GoBack"/>
      <w:bookmarkEnd w:id="0"/>
    </w:p>
    <w:sectPr w:rsidR="00BD7F3B" w:rsidRPr="00BD7F3B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88" w:rsidRDefault="005B7E88">
      <w:r>
        <w:separator/>
      </w:r>
    </w:p>
  </w:endnote>
  <w:endnote w:type="continuationSeparator" w:id="0">
    <w:p w:rsidR="005B7E88" w:rsidRDefault="005B7E88">
      <w:r>
        <w:continuationSeparator/>
      </w:r>
    </w:p>
  </w:endnote>
  <w:endnote w:type="continuationNotice" w:id="1">
    <w:p w:rsidR="005B7E88" w:rsidRDefault="005B7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88" w:rsidRDefault="005B7E88">
      <w:r>
        <w:separator/>
      </w:r>
    </w:p>
  </w:footnote>
  <w:footnote w:type="continuationSeparator" w:id="0">
    <w:p w:rsidR="005B7E88" w:rsidRDefault="005B7E88">
      <w:r>
        <w:continuationSeparator/>
      </w:r>
    </w:p>
  </w:footnote>
  <w:footnote w:type="continuationNotice" w:id="1">
    <w:p w:rsidR="005B7E88" w:rsidRDefault="005B7E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9B02EF">
      <w:rPr>
        <w:rFonts w:ascii="Calibri" w:hAnsi="Calibri"/>
        <w:sz w:val="20"/>
        <w:szCs w:val="20"/>
      </w:rPr>
      <w:t>8</w:t>
    </w:r>
    <w:r w:rsidRPr="00AE1F3B">
      <w:rPr>
        <w:rFonts w:ascii="Calibri" w:hAnsi="Calibri"/>
        <w:sz w:val="20"/>
        <w:szCs w:val="20"/>
      </w:rPr>
      <w:t>/201</w:t>
    </w:r>
    <w:r w:rsidR="008E12BE">
      <w:rPr>
        <w:rFonts w:ascii="Calibri" w:hAnsi="Calibri"/>
        <w:sz w:val="20"/>
        <w:szCs w:val="20"/>
      </w:rPr>
      <w:t>7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9B02EF">
      <w:rPr>
        <w:rFonts w:ascii="Calibri" w:hAnsi="Calibri"/>
        <w:sz w:val="20"/>
        <w:szCs w:val="20"/>
      </w:rPr>
      <w:t>8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B7E88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2EF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6B09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7153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09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B09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88AB-068B-47B3-8229-3D79529D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986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6891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3</cp:revision>
  <cp:lastPrinted>2017-05-31T10:07:00Z</cp:lastPrinted>
  <dcterms:created xsi:type="dcterms:W3CDTF">2017-05-24T06:05:00Z</dcterms:created>
  <dcterms:modified xsi:type="dcterms:W3CDTF">2017-05-31T10:07:00Z</dcterms:modified>
</cp:coreProperties>
</file>