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2CBAF51" w14:textId="77777777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0B11BAE7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43FBD894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0B5232D" w14:textId="77777777" w:rsidR="009E7DA8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p w14:paraId="6DC750B1" w14:textId="77777777" w:rsidR="00EF47E3" w:rsidRPr="00BD7F3B" w:rsidRDefault="00EF47E3" w:rsidP="00EF47E3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969"/>
        <w:gridCol w:w="2268"/>
      </w:tblGrid>
      <w:tr w:rsidR="00CD6754" w:rsidRPr="00BD7F3B" w14:paraId="13962E2A" w14:textId="6E4DC3A9" w:rsidTr="000F586C">
        <w:trPr>
          <w:trHeight w:val="841"/>
        </w:trPr>
        <w:tc>
          <w:tcPr>
            <w:tcW w:w="1242" w:type="dxa"/>
            <w:vAlign w:val="center"/>
          </w:tcPr>
          <w:p w14:paraId="401329B9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1843" w:type="dxa"/>
            <w:vAlign w:val="center"/>
          </w:tcPr>
          <w:p w14:paraId="43D6BFAA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09BD63B3" w14:textId="7709A85F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(Kryterium nr 1)</w:t>
            </w:r>
          </w:p>
        </w:tc>
        <w:tc>
          <w:tcPr>
            <w:tcW w:w="3969" w:type="dxa"/>
            <w:vAlign w:val="center"/>
          </w:tcPr>
          <w:p w14:paraId="67D81220" w14:textId="6C4B599E" w:rsidR="00CD6754" w:rsidRDefault="00CD6754" w:rsidP="000F586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 w:rsidR="000F586C">
              <w:rPr>
                <w:rFonts w:ascii="Palatino Linotype" w:hAnsi="Palatino Linotype"/>
                <w:b/>
              </w:rPr>
              <w:t xml:space="preserve"> </w:t>
            </w:r>
            <w:r w:rsidRPr="00EF47E3">
              <w:rPr>
                <w:rFonts w:ascii="Palatino Linotype" w:hAnsi="Palatino Linotype"/>
                <w:b/>
              </w:rPr>
              <w:t>w dniach roboczych</w:t>
            </w:r>
            <w:r>
              <w:rPr>
                <w:rFonts w:ascii="Palatino Linotype" w:hAnsi="Palatino Linotype"/>
                <w:b/>
              </w:rPr>
              <w:t xml:space="preserve"> /</w:t>
            </w:r>
            <w:r w:rsidRPr="00EF47E3">
              <w:rPr>
                <w:rFonts w:ascii="Palatino Linotype" w:hAnsi="Palatino Linotype"/>
                <w:b/>
              </w:rPr>
              <w:t xml:space="preserve"> Termin uzupełnienia Magazynu Oferowanych Wyrobów</w:t>
            </w:r>
            <w:r>
              <w:rPr>
                <w:rFonts w:ascii="Palatino Linotype" w:hAnsi="Palatino Linotype"/>
                <w:b/>
              </w:rPr>
              <w:t xml:space="preserve"> /</w:t>
            </w:r>
            <w:r w:rsidRPr="00EF47E3">
              <w:rPr>
                <w:rFonts w:ascii="Palatino Linotype" w:hAnsi="Palatino Linotype"/>
                <w:b/>
              </w:rPr>
              <w:t xml:space="preserve"> Termin uzupełnienia Magazynu Oferowanych Wyrobów</w:t>
            </w:r>
            <w:r>
              <w:rPr>
                <w:rFonts w:ascii="Palatino Linotype" w:hAnsi="Palatino Linotype"/>
                <w:b/>
              </w:rPr>
              <w:t xml:space="preserve"> w poz. 1-6</w:t>
            </w:r>
            <w:r w:rsidR="00FA22DD">
              <w:rPr>
                <w:rFonts w:ascii="Palatino Linotype" w:hAnsi="Palatino Linotype"/>
                <w:b/>
              </w:rPr>
              <w:t>*</w:t>
            </w:r>
          </w:p>
          <w:p w14:paraId="70E4C63E" w14:textId="673C5381" w:rsidR="00CD6754" w:rsidRPr="00EF47E3" w:rsidRDefault="00CD6754" w:rsidP="00CD6754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(Kryterium nr 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374" w14:textId="77777777" w:rsidR="00CD6754" w:rsidRDefault="00CD6754" w:rsidP="00EF47E3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płatności</w:t>
            </w:r>
          </w:p>
          <w:p w14:paraId="5EAFCD3D" w14:textId="19617C06" w:rsidR="00FA22DD" w:rsidRPr="00EF47E3" w:rsidRDefault="00FA22DD" w:rsidP="00EF47E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(30 lub 60 dni)</w:t>
            </w:r>
          </w:p>
          <w:p w14:paraId="385814F2" w14:textId="692E8440" w:rsidR="00CD6754" w:rsidRPr="00EF47E3" w:rsidRDefault="00CD6754" w:rsidP="00EF47E3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(Kryterium nr 3)</w:t>
            </w:r>
          </w:p>
        </w:tc>
      </w:tr>
      <w:tr w:rsidR="00CD6754" w:rsidRPr="00BD7F3B" w14:paraId="530D75ED" w14:textId="0FEF0826" w:rsidTr="000F586C">
        <w:trPr>
          <w:trHeight w:val="414"/>
        </w:trPr>
        <w:tc>
          <w:tcPr>
            <w:tcW w:w="1242" w:type="dxa"/>
            <w:vAlign w:val="center"/>
          </w:tcPr>
          <w:p w14:paraId="0375BBA2" w14:textId="2B98DF86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</w:rPr>
            </w:pPr>
            <w:r w:rsidRPr="00EF47E3">
              <w:rPr>
                <w:rFonts w:ascii="Palatino Linotype" w:hAnsi="Palatino Linotype" w:cs="Calibri"/>
                <w:bCs/>
                <w:color w:val="000000"/>
              </w:rPr>
              <w:t>Pakiet 1</w:t>
            </w:r>
          </w:p>
        </w:tc>
        <w:tc>
          <w:tcPr>
            <w:tcW w:w="1843" w:type="dxa"/>
            <w:vAlign w:val="center"/>
          </w:tcPr>
          <w:p w14:paraId="56ABD612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9404E6D" w14:textId="4FD386FB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812" w14:textId="77777777" w:rsidR="00CD6754" w:rsidRPr="00EF47E3" w:rsidRDefault="00CD6754" w:rsidP="00EF47E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D6754" w:rsidRPr="00BD7F3B" w14:paraId="690029C0" w14:textId="35120330" w:rsidTr="000F586C">
        <w:trPr>
          <w:trHeight w:val="414"/>
        </w:trPr>
        <w:tc>
          <w:tcPr>
            <w:tcW w:w="1242" w:type="dxa"/>
            <w:vAlign w:val="center"/>
          </w:tcPr>
          <w:p w14:paraId="4671E621" w14:textId="77777777" w:rsidR="00CD6754" w:rsidRPr="00EF47E3" w:rsidRDefault="00CD6754" w:rsidP="00EF47E3">
            <w:pPr>
              <w:jc w:val="center"/>
              <w:rPr>
                <w:rFonts w:ascii="Palatino Linotype" w:hAnsi="Palatino Linotype"/>
              </w:rPr>
            </w:pPr>
            <w:r w:rsidRPr="00EF47E3">
              <w:rPr>
                <w:rFonts w:ascii="Palatino Linotype" w:hAnsi="Palatino Linotype"/>
              </w:rPr>
              <w:t>Pakiet 2</w:t>
            </w:r>
          </w:p>
        </w:tc>
        <w:tc>
          <w:tcPr>
            <w:tcW w:w="1843" w:type="dxa"/>
            <w:vAlign w:val="center"/>
          </w:tcPr>
          <w:p w14:paraId="1A966272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7CD1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A86" w14:textId="77777777" w:rsidR="00CD6754" w:rsidRPr="00EF47E3" w:rsidRDefault="00CD6754" w:rsidP="00EF47E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D6754" w:rsidRPr="00BD7F3B" w14:paraId="52F45FB6" w14:textId="54979471" w:rsidTr="000F586C">
        <w:trPr>
          <w:trHeight w:val="41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64EA40F" w14:textId="77777777" w:rsidR="00CD6754" w:rsidRPr="00EF47E3" w:rsidRDefault="00CD6754" w:rsidP="00EF47E3">
            <w:pPr>
              <w:jc w:val="center"/>
              <w:rPr>
                <w:rFonts w:ascii="Palatino Linotype" w:hAnsi="Palatino Linotype"/>
              </w:rPr>
            </w:pPr>
            <w:r w:rsidRPr="00EF47E3">
              <w:rPr>
                <w:rFonts w:ascii="Palatino Linotype" w:hAnsi="Palatino Linotype"/>
              </w:rPr>
              <w:t>Pakiet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F8B036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CDC83" w14:textId="00EE3B48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22B" w14:textId="77777777" w:rsidR="00CD6754" w:rsidRPr="00EF47E3" w:rsidRDefault="00CD6754" w:rsidP="00EF47E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D6754" w:rsidRPr="00BD7F3B" w14:paraId="79835A7E" w14:textId="66EE0D83" w:rsidTr="000F586C">
        <w:trPr>
          <w:trHeight w:val="41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A5F5" w14:textId="3D410BA1" w:rsidR="00CD6754" w:rsidRPr="00EF47E3" w:rsidRDefault="00CD6754" w:rsidP="00EF47E3">
            <w:pPr>
              <w:jc w:val="center"/>
              <w:rPr>
                <w:rFonts w:ascii="Palatino Linotype" w:hAnsi="Palatino Linotype"/>
              </w:rPr>
            </w:pPr>
            <w:r w:rsidRPr="00EF47E3">
              <w:rPr>
                <w:rFonts w:ascii="Palatino Linotype" w:hAnsi="Palatino Linotype"/>
              </w:rPr>
              <w:t xml:space="preserve">Pakiet </w:t>
            </w:r>
            <w:r>
              <w:rPr>
                <w:rFonts w:ascii="Palatino Linotype" w:hAnsi="Palatino Linotype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5D80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6EBDC" w14:textId="77777777" w:rsidR="00CD6754" w:rsidRPr="00EF47E3" w:rsidRDefault="00CD6754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660" w14:textId="77777777" w:rsidR="00CD6754" w:rsidRPr="00EF47E3" w:rsidRDefault="00CD6754" w:rsidP="00EF47E3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4F11827A" w14:textId="01BAFA94" w:rsidR="00EF47E3" w:rsidRPr="00FA22DD" w:rsidRDefault="00FA22DD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>
        <w:rPr>
          <w:rFonts w:ascii="Palatino Linotype" w:eastAsia="Lucida Sans Unicode" w:hAnsi="Palatino Linotype"/>
          <w:kern w:val="1"/>
          <w:lang w:bidi="en-US"/>
        </w:rPr>
        <w:t xml:space="preserve"> należy wskazać termin realizacji dostaw częściowych lub termin uzupełnienia Magazynu Oferowanych Wyrobów zgodnie z zasadami określonymi w Rozdz. XIII SIWZ</w:t>
      </w:r>
    </w:p>
    <w:p w14:paraId="29658EBC" w14:textId="77777777" w:rsidR="00334D8C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Termin wykonania zamówienia</w:t>
      </w:r>
      <w:r w:rsidR="00334D8C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</w:t>
      </w:r>
      <w:r w:rsidR="00334D8C" w:rsidRPr="00334D8C">
        <w:rPr>
          <w:rFonts w:ascii="Palatino Linotype" w:eastAsia="Lucida Sans Unicode" w:hAnsi="Palatino Linotype"/>
          <w:b/>
          <w:i/>
          <w:kern w:val="1"/>
          <w:lang w:eastAsia="en-US" w:bidi="en-US"/>
        </w:rPr>
        <w:t>(niepo</w:t>
      </w:r>
      <w:r w:rsidR="00334D8C">
        <w:rPr>
          <w:rFonts w:ascii="Palatino Linotype" w:eastAsia="Lucida Sans Unicode" w:hAnsi="Palatino Linotype"/>
          <w:b/>
          <w:i/>
          <w:kern w:val="1"/>
          <w:lang w:eastAsia="en-US" w:bidi="en-US"/>
        </w:rPr>
        <w:t>trzebne skreślić)</w:t>
      </w: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: </w:t>
      </w:r>
    </w:p>
    <w:p w14:paraId="39482221" w14:textId="13F44B97" w:rsidR="00334D8C" w:rsidRPr="003810EE" w:rsidRDefault="003810EE" w:rsidP="00334D8C">
      <w:pPr>
        <w:numPr>
          <w:ilvl w:val="0"/>
          <w:numId w:val="20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3810EE">
        <w:rPr>
          <w:rFonts w:ascii="Palatino Linotype" w:hAnsi="Palatino Linotype"/>
          <w:bCs/>
          <w:sz w:val="22"/>
          <w:szCs w:val="22"/>
        </w:rPr>
        <w:t>Dla Pakietów nr 1-33 oraz 36-40</w:t>
      </w:r>
      <w:r w:rsidR="004F02ED">
        <w:rPr>
          <w:rFonts w:ascii="Palatino Linotype" w:hAnsi="Palatino Linotype"/>
          <w:bCs/>
          <w:sz w:val="22"/>
          <w:szCs w:val="22"/>
        </w:rPr>
        <w:t>: 18</w:t>
      </w:r>
      <w:r w:rsidR="00334D8C" w:rsidRPr="003810EE">
        <w:rPr>
          <w:rFonts w:ascii="Palatino Linotype" w:hAnsi="Palatino Linotype"/>
          <w:bCs/>
          <w:sz w:val="22"/>
          <w:szCs w:val="22"/>
        </w:rPr>
        <w:t xml:space="preserve"> m-</w:t>
      </w:r>
      <w:proofErr w:type="spellStart"/>
      <w:r w:rsidR="00334D8C" w:rsidRPr="003810EE">
        <w:rPr>
          <w:rFonts w:ascii="Palatino Linotype" w:hAnsi="Palatino Linotype"/>
          <w:bCs/>
          <w:sz w:val="22"/>
          <w:szCs w:val="22"/>
        </w:rPr>
        <w:t>cy</w:t>
      </w:r>
      <w:proofErr w:type="spellEnd"/>
      <w:r w:rsidR="00334D8C" w:rsidRPr="003810EE">
        <w:rPr>
          <w:rFonts w:ascii="Palatino Linotype" w:hAnsi="Palatino Linotype"/>
          <w:bCs/>
          <w:sz w:val="22"/>
          <w:szCs w:val="22"/>
        </w:rPr>
        <w:t xml:space="preserve"> od dnia podpisania umowy,</w:t>
      </w:r>
    </w:p>
    <w:p w14:paraId="7BB8282F" w14:textId="7555946B" w:rsidR="00830799" w:rsidRDefault="00830799" w:rsidP="00334D8C">
      <w:pPr>
        <w:numPr>
          <w:ilvl w:val="0"/>
          <w:numId w:val="20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Dla Pakietu nr 34: 18 m-</w:t>
      </w:r>
      <w:proofErr w:type="spellStart"/>
      <w:r>
        <w:rPr>
          <w:rFonts w:ascii="Palatino Linotype" w:hAnsi="Palatino Linotype"/>
          <w:bCs/>
          <w:sz w:val="22"/>
          <w:szCs w:val="22"/>
        </w:rPr>
        <w:t>cy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od dnia podpisania umowy, jednak nie wcześniej niż 28 listopada 2017r.,</w:t>
      </w:r>
    </w:p>
    <w:p w14:paraId="1F522E99" w14:textId="3BB91A95" w:rsidR="00334D8C" w:rsidRPr="003810EE" w:rsidRDefault="00830799" w:rsidP="00334D8C">
      <w:pPr>
        <w:numPr>
          <w:ilvl w:val="0"/>
          <w:numId w:val="20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Dla Pakietu nr 35: 18</w:t>
      </w:r>
      <w:r w:rsidR="00334D8C" w:rsidRPr="003810EE">
        <w:rPr>
          <w:rFonts w:ascii="Palatino Linotype" w:hAnsi="Palatino Linotype"/>
          <w:bCs/>
          <w:sz w:val="22"/>
          <w:szCs w:val="22"/>
        </w:rPr>
        <w:t xml:space="preserve"> m-</w:t>
      </w:r>
      <w:proofErr w:type="spellStart"/>
      <w:r w:rsidR="00334D8C" w:rsidRPr="003810EE">
        <w:rPr>
          <w:rFonts w:ascii="Palatino Linotype" w:hAnsi="Palatino Linotype"/>
          <w:bCs/>
          <w:sz w:val="22"/>
          <w:szCs w:val="22"/>
        </w:rPr>
        <w:t>cy</w:t>
      </w:r>
      <w:proofErr w:type="spellEnd"/>
      <w:r w:rsidR="00334D8C" w:rsidRPr="003810EE">
        <w:rPr>
          <w:rFonts w:ascii="Palatino Linotype" w:hAnsi="Palatino Linotype"/>
          <w:bCs/>
          <w:sz w:val="22"/>
          <w:szCs w:val="22"/>
        </w:rPr>
        <w:t xml:space="preserve"> od dnia podpisania umowy</w:t>
      </w:r>
      <w:r>
        <w:rPr>
          <w:rFonts w:ascii="Palatino Linotype" w:hAnsi="Palatino Linotype"/>
          <w:bCs/>
          <w:sz w:val="22"/>
          <w:szCs w:val="22"/>
        </w:rPr>
        <w:t>, jednak nie wcześniej niż 16 grudnia 2017r</w:t>
      </w:r>
      <w:r w:rsidR="00334D8C" w:rsidRPr="003810EE">
        <w:rPr>
          <w:rFonts w:ascii="Palatino Linotype" w:hAnsi="Palatino Linotype"/>
          <w:bCs/>
          <w:sz w:val="22"/>
          <w:szCs w:val="22"/>
        </w:rPr>
        <w:t>.</w:t>
      </w:r>
    </w:p>
    <w:p w14:paraId="4616E725" w14:textId="5D65638A" w:rsidR="00FA22DD" w:rsidRPr="00C7324D" w:rsidRDefault="00FA22DD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Oświadczam/my, że udzielam gwarancji na prawidłowe działanie przedmiotu umowy </w:t>
      </w:r>
      <w:r w:rsidR="00C7324D"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       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7C46093A" w14:textId="5E27CBD4" w:rsidR="00357C9D" w:rsidRPr="00D22226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25DCE87D" w14:textId="77777777"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26CFC4F9" w14:textId="71CE4061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3810EE" w:rsidRPr="003810EE">
        <w:rPr>
          <w:rFonts w:ascii="Palatino Linotype" w:hAnsi="Palatino Linotype"/>
        </w:rPr>
        <w:t xml:space="preserve">6a, </w:t>
      </w:r>
      <w:r w:rsidR="00124603" w:rsidRPr="003810EE">
        <w:rPr>
          <w:rFonts w:ascii="Palatino Linotype" w:hAnsi="Palatino Linotype"/>
        </w:rPr>
        <w:t>6b</w:t>
      </w:r>
      <w:r w:rsidR="003810EE" w:rsidRPr="003810EE">
        <w:rPr>
          <w:rFonts w:ascii="Palatino Linotype" w:hAnsi="Palatino Linotype"/>
        </w:rPr>
        <w:t>, 6c i 6d</w:t>
      </w:r>
      <w:r w:rsidRPr="003810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 i akceptujemy jego treść.</w:t>
      </w:r>
    </w:p>
    <w:p w14:paraId="759D3775" w14:textId="77777777" w:rsidR="00C7324D" w:rsidRPr="00C7324D" w:rsidRDefault="00124603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Nr konta bankowego, na które należy zwrócić wadium </w:t>
      </w:r>
      <w:r w:rsidRPr="00151087">
        <w:rPr>
          <w:rFonts w:ascii="Palatino Linotype" w:hAnsi="Palatino Linotype"/>
          <w:i/>
          <w:sz w:val="18"/>
        </w:rPr>
        <w:t>(jeśli dotyczy</w:t>
      </w:r>
      <w:r w:rsidRPr="00151087">
        <w:rPr>
          <w:rFonts w:ascii="Palatino Linotype" w:hAnsi="Palatino Linotype"/>
        </w:rPr>
        <w:t>) ………………….</w:t>
      </w:r>
    </w:p>
    <w:p w14:paraId="026FA9D2" w14:textId="77777777" w:rsidR="00C7324D" w:rsidRDefault="00C7324D" w:rsidP="00C7324D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716D1CD0" w14:textId="77777777" w:rsidR="00C7324D" w:rsidRPr="00C7324D" w:rsidRDefault="00C7324D" w:rsidP="00C7324D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4D29CA63" w14:textId="2B658AAD" w:rsidR="00C7324D" w:rsidRPr="00C7324D" w:rsidRDefault="00C7324D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Zamówienie wykonamy sami/z udziałem podwykonawcy (podwykonawców) – niepotrzebne skreślić</w:t>
      </w:r>
    </w:p>
    <w:p w14:paraId="574620DD" w14:textId="4F088851" w:rsidR="00C7324D" w:rsidRP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  <w:r w:rsidRPr="00C7324D">
        <w:rPr>
          <w:rFonts w:ascii="Palatino Linotype" w:eastAsia="Lucida Sans Unicode" w:hAnsi="Palatino Linotype"/>
          <w:kern w:val="1"/>
          <w:lang w:bidi="en-US"/>
        </w:rPr>
        <w:t>......................................................................................................................................................</w:t>
      </w:r>
      <w:r>
        <w:rPr>
          <w:rFonts w:ascii="Palatino Linotype" w:eastAsia="Lucida Sans Unicode" w:hAnsi="Palatino Linotype"/>
          <w:kern w:val="1"/>
          <w:lang w:bidi="en-US"/>
        </w:rPr>
        <w:t>.....................</w:t>
      </w:r>
    </w:p>
    <w:p w14:paraId="53C48F3E" w14:textId="497600C6" w:rsid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  <w:r w:rsidRPr="00C7324D">
        <w:rPr>
          <w:rFonts w:ascii="Palatino Linotype" w:eastAsia="Lucida Sans Unicode" w:hAnsi="Palatino Linotype"/>
          <w:kern w:val="1"/>
          <w:lang w:bidi="en-US"/>
        </w:rPr>
        <w:t>(jeżeli dotyczy – należy wskazać zakres prac powierzony podwykonawcy/podwykonawcom)</w:t>
      </w:r>
    </w:p>
    <w:p w14:paraId="156263D8" w14:textId="77777777" w:rsidR="00C7324D" w:rsidRP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</w:p>
    <w:p w14:paraId="07037F8E" w14:textId="04C2DC2F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3810EE" w:rsidRPr="003810EE">
        <w:rPr>
          <w:rFonts w:ascii="Palatino Linotype" w:hAnsi="Palatino Linotype"/>
        </w:rPr>
        <w:t xml:space="preserve">6a, 6b, 6c i 6d </w:t>
      </w:r>
      <w:r w:rsidRPr="00151087">
        <w:rPr>
          <w:rFonts w:ascii="Palatino Linotype" w:hAnsi="Palatino Linotype"/>
        </w:rPr>
        <w:t>do SIWZ.</w:t>
      </w:r>
    </w:p>
    <w:p w14:paraId="2C410C28" w14:textId="77777777" w:rsidR="00AD4F6A" w:rsidRPr="009A17F5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14:paraId="05E07175" w14:textId="77777777" w:rsidR="009A17F5" w:rsidRPr="009A17F5" w:rsidRDefault="009A17F5" w:rsidP="00D22226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E6D38A6" w14:textId="269A0C1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0F22F30D" w14:textId="77777777" w:rsidR="00D15FC0" w:rsidRPr="006E394D" w:rsidRDefault="00BD7F3B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7A9D15D4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75B6757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898623B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8FD1B05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1026164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35EF33F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CA6A162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F8A2EAE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32D8947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4F827E2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1EE0B1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E9ECD1A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2F4060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8C58C4C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DA42F41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EB59CF7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8538D18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85891A3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8D7CB5E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9A1B4FC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BA8E73C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77777777" w:rsidR="000302D0" w:rsidRPr="00BD7F3B" w:rsidRDefault="000302D0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39E24D51" w14:textId="77777777" w:rsidTr="00575EFF">
        <w:trPr>
          <w:trHeight w:val="1128"/>
        </w:trPr>
        <w:tc>
          <w:tcPr>
            <w:tcW w:w="3586" w:type="dxa"/>
          </w:tcPr>
          <w:p w14:paraId="2515403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4D2F0F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B132B51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7186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337946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644D669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756A974D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14:paraId="10E8E06A" w14:textId="77777777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4B5053AE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77777777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E394D" w:rsidRPr="00BD7F3B" w14:paraId="7F0116AF" w14:textId="77777777" w:rsidTr="00C41069">
        <w:trPr>
          <w:trHeight w:val="1128"/>
        </w:trPr>
        <w:tc>
          <w:tcPr>
            <w:tcW w:w="3586" w:type="dxa"/>
          </w:tcPr>
          <w:p w14:paraId="3382977C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3FA3222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62242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01107C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63B4C1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1A4621" w14:textId="77777777" w:rsidR="006E394D" w:rsidRPr="00BD7F3B" w:rsidRDefault="006E394D" w:rsidP="00C41069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67D02857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473314DB" w14:textId="018C5295" w:rsidR="006E394D" w:rsidRPr="00BD7F3B" w:rsidRDefault="006E394D" w:rsidP="006E394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DB3FD6A" w14:textId="77777777" w:rsidR="006E394D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D0D758B" w14:textId="77777777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8595A" w15:done="0"/>
  <w15:commentEx w15:paraId="77E8A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883E" w14:textId="77777777" w:rsidR="00846D9B" w:rsidRDefault="00846D9B">
      <w:r>
        <w:separator/>
      </w:r>
    </w:p>
  </w:endnote>
  <w:endnote w:type="continuationSeparator" w:id="0">
    <w:p w14:paraId="0DCCBB94" w14:textId="77777777" w:rsidR="00846D9B" w:rsidRDefault="00846D9B">
      <w:r>
        <w:continuationSeparator/>
      </w:r>
    </w:p>
  </w:endnote>
  <w:endnote w:type="continuationNotice" w:id="1">
    <w:p w14:paraId="240FB68B" w14:textId="77777777" w:rsidR="00846D9B" w:rsidRDefault="00846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FE1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5CD5C94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D900" w14:textId="77777777" w:rsidR="00846D9B" w:rsidRDefault="00846D9B">
      <w:r>
        <w:separator/>
      </w:r>
    </w:p>
  </w:footnote>
  <w:footnote w:type="continuationSeparator" w:id="0">
    <w:p w14:paraId="567263FD" w14:textId="77777777" w:rsidR="00846D9B" w:rsidRDefault="00846D9B">
      <w:r>
        <w:continuationSeparator/>
      </w:r>
    </w:p>
  </w:footnote>
  <w:footnote w:type="continuationNotice" w:id="1">
    <w:p w14:paraId="35D4E507" w14:textId="77777777" w:rsidR="00846D9B" w:rsidRDefault="00846D9B"/>
  </w:footnote>
  <w:footnote w:id="2">
    <w:p w14:paraId="0C3CC086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2748D0F" w14:textId="21F3C669" w:rsidR="00632B2D" w:rsidRPr="00030C67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176AE3">
      <w:rPr>
        <w:rFonts w:ascii="Calibri" w:hAnsi="Calibri"/>
        <w:sz w:val="20"/>
        <w:szCs w:val="20"/>
      </w:rPr>
      <w:t>11</w:t>
    </w:r>
    <w:r w:rsidRPr="00030C67">
      <w:rPr>
        <w:rFonts w:ascii="Calibri" w:hAnsi="Calibri"/>
        <w:sz w:val="20"/>
        <w:szCs w:val="20"/>
      </w:rPr>
      <w:t>/201</w:t>
    </w:r>
    <w:r w:rsidR="008E12BE" w:rsidRPr="00030C67">
      <w:rPr>
        <w:rFonts w:ascii="Calibri" w:hAnsi="Calibri"/>
        <w:sz w:val="20"/>
        <w:szCs w:val="20"/>
      </w:rPr>
      <w:t>7</w:t>
    </w:r>
  </w:p>
  <w:p w14:paraId="5C54661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172D" w14:textId="77777777" w:rsidR="00632B2D" w:rsidRDefault="00632B2D" w:rsidP="00EA313F">
    <w:pPr>
      <w:pStyle w:val="Nagwek"/>
      <w:jc w:val="center"/>
    </w:pPr>
  </w:p>
  <w:p w14:paraId="5607EF97" w14:textId="6B50E0E6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176AE3">
      <w:rPr>
        <w:rFonts w:ascii="Calibri" w:hAnsi="Calibri"/>
        <w:sz w:val="20"/>
        <w:szCs w:val="20"/>
      </w:rPr>
      <w:t>11</w:t>
    </w:r>
    <w:r w:rsidRPr="00030C67">
      <w:rPr>
        <w:rFonts w:ascii="Calibri" w:hAnsi="Calibri"/>
        <w:sz w:val="20"/>
        <w:szCs w:val="20"/>
      </w:rPr>
      <w:t>/201</w:t>
    </w:r>
    <w:r w:rsidR="00B7683B" w:rsidRPr="00030C67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26"/>
  </w:num>
  <w:num w:numId="5">
    <w:abstractNumId w:val="25"/>
  </w:num>
  <w:num w:numId="6">
    <w:abstractNumId w:val="8"/>
  </w:num>
  <w:num w:numId="7">
    <w:abstractNumId w:val="19"/>
  </w:num>
  <w:num w:numId="8">
    <w:abstractNumId w:val="16"/>
  </w:num>
  <w:num w:numId="9">
    <w:abstractNumId w:val="33"/>
  </w:num>
  <w:num w:numId="10">
    <w:abstractNumId w:val="20"/>
  </w:num>
  <w:num w:numId="11">
    <w:abstractNumId w:val="34"/>
  </w:num>
  <w:num w:numId="12">
    <w:abstractNumId w:val="12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8"/>
  </w:num>
  <w:num w:numId="19">
    <w:abstractNumId w:val="15"/>
  </w:num>
  <w:num w:numId="20">
    <w:abstractNumId w:val="24"/>
  </w:num>
  <w:num w:numId="21">
    <w:abstractNumId w:val="29"/>
  </w:num>
  <w:num w:numId="22">
    <w:abstractNumId w:val="28"/>
  </w:num>
  <w:num w:numId="23">
    <w:abstractNumId w:val="22"/>
  </w:num>
  <w:num w:numId="24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A475-2415-4279-B42C-F0CB528E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6495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23</cp:revision>
  <cp:lastPrinted>2017-03-15T13:15:00Z</cp:lastPrinted>
  <dcterms:created xsi:type="dcterms:W3CDTF">2017-05-02T06:43:00Z</dcterms:created>
  <dcterms:modified xsi:type="dcterms:W3CDTF">2017-07-13T09:26:00Z</dcterms:modified>
</cp:coreProperties>
</file>