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DE1A19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357C9D" w:rsidRDefault="00795DC0" w:rsidP="00DE1A19">
      <w:pPr>
        <w:spacing w:after="120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F102F9" w:rsidRPr="00F102F9">
        <w:rPr>
          <w:rFonts w:ascii="Palatino Linotype" w:hAnsi="Palatino Linotype" w:cs="Calibri"/>
          <w:b/>
          <w:sz w:val="22"/>
          <w:szCs w:val="22"/>
        </w:rPr>
        <w:t>Świadczenie usług w zakresie przygotowywania i dostarczania posiłków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9E7DA8" w:rsidRDefault="00F102F9" w:rsidP="00DE1A19">
      <w:pPr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 o</w:t>
      </w:r>
      <w:r w:rsidR="009E7DA8" w:rsidRPr="00BD7F3B">
        <w:rPr>
          <w:rFonts w:ascii="Palatino Linotype" w:hAnsi="Palatino Linotype"/>
          <w:sz w:val="22"/>
          <w:szCs w:val="22"/>
        </w:rPr>
        <w:t>feruję</w:t>
      </w:r>
      <w:r>
        <w:rPr>
          <w:rFonts w:ascii="Palatino Linotype" w:hAnsi="Palatino Linotype"/>
          <w:sz w:val="22"/>
          <w:szCs w:val="22"/>
        </w:rPr>
        <w:t>/my</w:t>
      </w:r>
      <w:r w:rsidR="009E7DA8" w:rsidRPr="00BD7F3B">
        <w:rPr>
          <w:rFonts w:ascii="Palatino Linotype" w:hAnsi="Palatino Linotype"/>
          <w:sz w:val="22"/>
          <w:szCs w:val="22"/>
        </w:rPr>
        <w:t xml:space="preserve">  wykonanie przedmiotu zamówienia w zakresie objętym w SIWZ </w:t>
      </w:r>
      <w:r>
        <w:rPr>
          <w:rFonts w:ascii="Palatino Linotype" w:hAnsi="Palatino Linotype"/>
          <w:sz w:val="22"/>
          <w:szCs w:val="22"/>
        </w:rPr>
        <w:t>za łączną:</w:t>
      </w:r>
    </w:p>
    <w:p w:rsidR="00F102F9" w:rsidRDefault="00F102F9" w:rsidP="00DE1A19">
      <w:pPr>
        <w:pStyle w:val="Akapitzlist"/>
        <w:numPr>
          <w:ilvl w:val="0"/>
          <w:numId w:val="19"/>
        </w:numPr>
        <w:spacing w:after="120" w:line="240" w:lineRule="auto"/>
        <w:ind w:left="426"/>
        <w:jc w:val="both"/>
        <w:rPr>
          <w:rFonts w:ascii="Palatino Linotype" w:hAnsi="Palatino Linotype"/>
          <w:b/>
        </w:rPr>
      </w:pPr>
      <w:r w:rsidRPr="00F102F9">
        <w:rPr>
          <w:rFonts w:ascii="Palatino Linotype" w:hAnsi="Palatino Linotype"/>
          <w:b/>
        </w:rPr>
        <w:t xml:space="preserve">KRYTERIUM NR I. Cenę </w:t>
      </w:r>
      <w:r w:rsidRPr="00F102F9">
        <w:rPr>
          <w:rFonts w:ascii="Palatino Linotype" w:hAnsi="Palatino Linotype"/>
          <w:b/>
          <w:u w:val="single"/>
        </w:rPr>
        <w:t>brutto</w:t>
      </w:r>
      <w:r w:rsidRPr="00F102F9">
        <w:rPr>
          <w:rFonts w:ascii="Palatino Linotype" w:hAnsi="Palatino Linotype"/>
          <w:b/>
        </w:rPr>
        <w:t>: ………………………….. zł.</w:t>
      </w:r>
    </w:p>
    <w:p w:rsidR="00F102F9" w:rsidRPr="00DE1A19" w:rsidRDefault="00DE1A19" w:rsidP="00DE1A19">
      <w:pPr>
        <w:pStyle w:val="Akapitzlist"/>
        <w:spacing w:after="120" w:line="240" w:lineRule="auto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="00F102F9" w:rsidRPr="00DE1A19">
        <w:rPr>
          <w:rFonts w:ascii="Palatino Linotype" w:hAnsi="Palatino Linotype"/>
        </w:rPr>
        <w:t>godnie z poniższymi wyliczeniami, w których przyjęto cenę jednostkową do rozliczenia podczas realizacji umowy: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0"/>
        <w:gridCol w:w="1775"/>
        <w:gridCol w:w="1908"/>
        <w:gridCol w:w="889"/>
        <w:gridCol w:w="1947"/>
      </w:tblGrid>
      <w:tr w:rsidR="00DE1A19" w:rsidRPr="00DE1A19" w:rsidTr="00DE1A19">
        <w:trPr>
          <w:jc w:val="center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4"/>
                <w:lang w:eastAsia="en-US" w:bidi="en-US"/>
              </w:rPr>
            </w:pPr>
            <w:r w:rsidRPr="00DE1A19"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  <w:t>Średnia przewidywana ilość osobodni w skali</w:t>
            </w:r>
          </w:p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4"/>
                <w:lang w:eastAsia="en-US" w:bidi="en-US"/>
              </w:rPr>
            </w:pPr>
            <w:r w:rsidRPr="00DE1A19"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  <w:t>12 m-</w:t>
            </w:r>
            <w:proofErr w:type="spellStart"/>
            <w:r w:rsidRPr="00DE1A19"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  <w:t>cy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4"/>
                <w:lang w:eastAsia="en-US" w:bidi="en-US"/>
              </w:rPr>
            </w:pPr>
            <w:r w:rsidRPr="00DE1A19"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  <w:t>Cena netto dziennego wyżywienia 1 osoby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4"/>
                <w:lang w:eastAsia="en-US" w:bidi="en-US"/>
              </w:rPr>
            </w:pPr>
            <w:r w:rsidRPr="00DE1A19"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  <w:t>Wartość netto</w:t>
            </w:r>
          </w:p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4"/>
                <w:lang w:eastAsia="en-US" w:bidi="en-US"/>
              </w:rPr>
            </w:pPr>
            <w:r w:rsidRPr="00DE1A19"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  <w:t>(w zł)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4"/>
                <w:lang w:eastAsia="en-US" w:bidi="en-US"/>
              </w:rPr>
            </w:pPr>
            <w:r w:rsidRPr="00DE1A19"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  <w:t>VAT %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4"/>
                <w:lang w:eastAsia="en-US" w:bidi="en-US"/>
              </w:rPr>
            </w:pPr>
            <w:r w:rsidRPr="00DE1A19"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  <w:t>Wartość brutto (w zł)</w:t>
            </w:r>
          </w:p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DE1A19" w:rsidRPr="00DE1A19" w:rsidTr="00F93CC4">
        <w:trPr>
          <w:trHeight w:val="529"/>
          <w:jc w:val="center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19" w:rsidRPr="00F93CC4" w:rsidRDefault="00F93CC4" w:rsidP="00F93CC4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Palatino Linotype" w:eastAsia="Lucida Sans Unicode" w:hAnsi="Palatino Linotype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Palatino Linotype" w:eastAsia="Lucida Sans Unicode" w:hAnsi="Palatino Linotype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  <w:t>56 244</w:t>
            </w:r>
            <w:bookmarkStart w:id="0" w:name="_GoBack"/>
            <w:bookmarkEnd w:id="0"/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19" w:rsidRPr="00DE1A19" w:rsidRDefault="00DE1A19" w:rsidP="00DE1A19">
            <w:pPr>
              <w:widowControl w:val="0"/>
              <w:tabs>
                <w:tab w:val="left" w:pos="708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Palatino Linotype" w:eastAsia="Lucida Sans Unicode" w:hAnsi="Palatino Linotype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</w:p>
        </w:tc>
      </w:tr>
    </w:tbl>
    <w:p w:rsidR="009E7DA8" w:rsidRDefault="009E7DA8" w:rsidP="00DE1A19">
      <w:pPr>
        <w:pStyle w:val="Tekstpodstawowy2"/>
        <w:spacing w:line="240" w:lineRule="auto"/>
        <w:rPr>
          <w:rFonts w:ascii="Palatino Linotype" w:hAnsi="Palatino Linotype"/>
          <w:szCs w:val="24"/>
        </w:rPr>
      </w:pPr>
    </w:p>
    <w:p w:rsidR="00DE1A19" w:rsidRPr="00DE1A19" w:rsidRDefault="00DE1A19" w:rsidP="00DE1A19">
      <w:pPr>
        <w:pStyle w:val="Tekstpodstawowy2"/>
        <w:numPr>
          <w:ilvl w:val="0"/>
          <w:numId w:val="19"/>
        </w:numPr>
        <w:spacing w:line="240" w:lineRule="auto"/>
        <w:ind w:left="426" w:hanging="357"/>
        <w:jc w:val="both"/>
        <w:rPr>
          <w:rFonts w:ascii="Palatino Linotype" w:hAnsi="Palatino Linotype"/>
          <w:b/>
          <w:sz w:val="22"/>
          <w:szCs w:val="22"/>
        </w:rPr>
      </w:pPr>
      <w:r w:rsidRPr="00DE1A19">
        <w:rPr>
          <w:rFonts w:ascii="Palatino Linotype" w:hAnsi="Palatino Linotype"/>
          <w:b/>
          <w:sz w:val="22"/>
          <w:szCs w:val="22"/>
        </w:rPr>
        <w:t xml:space="preserve">KRYTERIUM NR II. </w:t>
      </w:r>
      <w:r w:rsidRPr="00DE1A19">
        <w:rPr>
          <w:rFonts w:ascii="Palatino Linotype" w:hAnsi="Palatino Linotype"/>
          <w:sz w:val="22"/>
          <w:szCs w:val="22"/>
        </w:rPr>
        <w:t>Ilość ciepłych kolacji w dekadzie:</w:t>
      </w:r>
    </w:p>
    <w:p w:rsidR="00DE1A19" w:rsidRPr="00DE1A19" w:rsidRDefault="00DE1A19" w:rsidP="00DE1A19">
      <w:pPr>
        <w:pStyle w:val="Tekstpodstawowy2"/>
        <w:numPr>
          <w:ilvl w:val="0"/>
          <w:numId w:val="23"/>
        </w:numPr>
        <w:spacing w:line="240" w:lineRule="auto"/>
        <w:jc w:val="both"/>
        <w:rPr>
          <w:rFonts w:ascii="Palatino Linotype" w:hAnsi="Palatino Linotype"/>
          <w:b/>
          <w:sz w:val="22"/>
          <w:szCs w:val="22"/>
        </w:rPr>
      </w:pPr>
      <w:r w:rsidRPr="00DE1A19">
        <w:rPr>
          <w:rFonts w:eastAsia="Lucida Sans Unicode" w:cs="Tahoma"/>
          <w:i/>
          <w:color w:val="FF0000"/>
          <w:kern w:val="3"/>
          <w:sz w:val="24"/>
          <w:szCs w:val="24"/>
          <w:lang w:eastAsia="en-US" w:bidi="en-US"/>
        </w:rPr>
        <w:t>Jedna ciepła kolacja w dekadzie *</w:t>
      </w:r>
    </w:p>
    <w:p w:rsidR="00DE1A19" w:rsidRPr="00DE1A19" w:rsidRDefault="00DE1A19" w:rsidP="00DE1A19">
      <w:pPr>
        <w:pStyle w:val="Tekstpodstawowy2"/>
        <w:numPr>
          <w:ilvl w:val="0"/>
          <w:numId w:val="23"/>
        </w:numPr>
        <w:spacing w:line="240" w:lineRule="auto"/>
        <w:jc w:val="both"/>
        <w:rPr>
          <w:rFonts w:ascii="Palatino Linotype" w:hAnsi="Palatino Linotype"/>
          <w:b/>
          <w:sz w:val="22"/>
          <w:szCs w:val="22"/>
        </w:rPr>
      </w:pPr>
      <w:r w:rsidRPr="00DE1A19">
        <w:rPr>
          <w:rFonts w:eastAsia="Lucida Sans Unicode" w:cs="Tahoma"/>
          <w:i/>
          <w:color w:val="FF0000"/>
          <w:kern w:val="3"/>
          <w:sz w:val="24"/>
          <w:szCs w:val="24"/>
          <w:lang w:eastAsia="en-US" w:bidi="en-US"/>
        </w:rPr>
        <w:t>Dwie ciepłe kolacje w dekadzie *</w:t>
      </w:r>
    </w:p>
    <w:p w:rsidR="00DE1A19" w:rsidRPr="00DE1A19" w:rsidRDefault="00DE1A19" w:rsidP="00DE1A19">
      <w:pPr>
        <w:pStyle w:val="Tekstpodstawowy2"/>
        <w:numPr>
          <w:ilvl w:val="0"/>
          <w:numId w:val="23"/>
        </w:numPr>
        <w:spacing w:line="240" w:lineRule="auto"/>
        <w:jc w:val="both"/>
        <w:rPr>
          <w:rFonts w:ascii="Palatino Linotype" w:hAnsi="Palatino Linotype"/>
          <w:b/>
          <w:sz w:val="22"/>
          <w:szCs w:val="22"/>
        </w:rPr>
      </w:pPr>
      <w:r w:rsidRPr="00DE1A19">
        <w:rPr>
          <w:rFonts w:eastAsia="Lucida Sans Unicode" w:cs="Tahoma"/>
          <w:i/>
          <w:color w:val="FF0000"/>
          <w:kern w:val="3"/>
          <w:sz w:val="24"/>
          <w:szCs w:val="24"/>
          <w:lang w:eastAsia="en-US" w:bidi="en-US"/>
        </w:rPr>
        <w:t>Trzy ciepłe kolacje w dekadzie *</w:t>
      </w:r>
    </w:p>
    <w:p w:rsidR="00DE1A19" w:rsidRDefault="00DE1A19" w:rsidP="00DE1A19">
      <w:pPr>
        <w:pStyle w:val="Tekstpodstawowy2"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 niepotrzebne skreślić</w:t>
      </w:r>
    </w:p>
    <w:p w:rsidR="00DE1A19" w:rsidRDefault="00DE1A19" w:rsidP="00DD6D9B">
      <w:pPr>
        <w:pStyle w:val="Standard"/>
        <w:numPr>
          <w:ilvl w:val="0"/>
          <w:numId w:val="19"/>
        </w:numPr>
        <w:spacing w:line="276" w:lineRule="auto"/>
        <w:ind w:left="426"/>
        <w:jc w:val="both"/>
      </w:pPr>
      <w:r>
        <w:rPr>
          <w:rFonts w:ascii="Palatino Linotype" w:hAnsi="Palatino Linotype"/>
        </w:rPr>
        <w:t>Oświadczam/my, że usługi dotyczące przedmiotu zamówienia będą prowadzić/ 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                z przepisami o podatku od towarów i usług, podana powyżej w pkt 1 cena jest ceną netto).</w:t>
      </w:r>
    </w:p>
    <w:p w:rsidR="00DE1A19" w:rsidRPr="00DE1A19" w:rsidRDefault="00DE1A19" w:rsidP="00DD6D9B">
      <w:pPr>
        <w:pStyle w:val="Tekstpodstawowy2"/>
        <w:numPr>
          <w:ilvl w:val="0"/>
          <w:numId w:val="19"/>
        </w:numPr>
        <w:spacing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DE1A19"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t>MIEJSCE (pomieszczenie), w którym przygotowywane będą posiłki znajduje się:</w:t>
      </w:r>
    </w:p>
    <w:p w:rsidR="00DE1A19" w:rsidRDefault="00DE1A19" w:rsidP="00DD6D9B">
      <w:pPr>
        <w:pStyle w:val="Tekstpodstawowy2"/>
        <w:spacing w:after="0" w:line="276" w:lineRule="auto"/>
        <w:ind w:left="425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  <w:r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A19" w:rsidRPr="00DD6D9B" w:rsidRDefault="00DE1A19" w:rsidP="00DD6D9B">
      <w:pPr>
        <w:pStyle w:val="Tekstpodstawowy2"/>
        <w:spacing w:after="0" w:line="276" w:lineRule="auto"/>
        <w:ind w:left="425"/>
        <w:jc w:val="center"/>
        <w:rPr>
          <w:rFonts w:ascii="Palatino Linotype" w:eastAsia="Lucida Sans Unicode" w:hAnsi="Palatino Linotype"/>
          <w:i/>
          <w:color w:val="000000"/>
          <w:kern w:val="3"/>
          <w:sz w:val="22"/>
          <w:szCs w:val="22"/>
          <w:lang w:eastAsia="en-US" w:bidi="en-US"/>
        </w:rPr>
      </w:pPr>
      <w:r w:rsidRPr="00DD6D9B">
        <w:rPr>
          <w:rFonts w:ascii="Palatino Linotype" w:eastAsia="Lucida Sans Unicode" w:hAnsi="Palatino Linotype"/>
          <w:i/>
          <w:color w:val="000000"/>
          <w:kern w:val="3"/>
          <w:sz w:val="22"/>
          <w:szCs w:val="22"/>
          <w:lang w:eastAsia="en-US" w:bidi="en-US"/>
        </w:rPr>
        <w:t>podać adres</w:t>
      </w:r>
    </w:p>
    <w:p w:rsidR="00DE1A19" w:rsidRPr="00DE1A19" w:rsidRDefault="00DE1A19" w:rsidP="00DD6D9B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Palatino Linotype" w:hAnsi="Palatino Linotype" w:cs="Times New Roman"/>
          <w:noProof w:val="0"/>
          <w:vanish/>
          <w:lang w:eastAsia="pl-PL"/>
        </w:rPr>
      </w:pPr>
    </w:p>
    <w:p w:rsidR="00DE1A19" w:rsidRPr="00DE1A19" w:rsidRDefault="00DE1A19" w:rsidP="00DD6D9B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Palatino Linotype" w:hAnsi="Palatino Linotype" w:cs="Times New Roman"/>
          <w:noProof w:val="0"/>
          <w:vanish/>
          <w:lang w:eastAsia="pl-PL"/>
        </w:rPr>
      </w:pPr>
    </w:p>
    <w:p w:rsidR="00DE1A19" w:rsidRPr="00DE1A19" w:rsidRDefault="00DE1A19" w:rsidP="00DD6D9B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Palatino Linotype" w:hAnsi="Palatino Linotype" w:cs="Times New Roman"/>
          <w:noProof w:val="0"/>
          <w:vanish/>
          <w:lang w:eastAsia="pl-PL"/>
        </w:rPr>
      </w:pPr>
    </w:p>
    <w:p w:rsidR="00DE1A19" w:rsidRPr="00DE1A19" w:rsidRDefault="00DE1A19" w:rsidP="00DD6D9B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Palatino Linotype" w:hAnsi="Palatino Linotype" w:cs="Times New Roman"/>
          <w:noProof w:val="0"/>
          <w:vanish/>
          <w:lang w:eastAsia="pl-PL"/>
        </w:rPr>
      </w:pPr>
    </w:p>
    <w:p w:rsidR="00DE1A19" w:rsidRPr="00DD6D9B" w:rsidRDefault="00DD6D9B" w:rsidP="00DD6D9B">
      <w:pPr>
        <w:pStyle w:val="Tekstpodstawowy2"/>
        <w:numPr>
          <w:ilvl w:val="0"/>
          <w:numId w:val="25"/>
        </w:numPr>
        <w:spacing w:after="0"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DD6D9B"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t>Pojazd/pojaz</w:t>
      </w:r>
      <w:r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t xml:space="preserve">dy, którym transportowane będą </w:t>
      </w:r>
      <w:r w:rsidRPr="00DD6D9B"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t>posiłki:</w:t>
      </w:r>
    </w:p>
    <w:p w:rsidR="00DD6D9B" w:rsidRDefault="00DD6D9B" w:rsidP="00DD6D9B">
      <w:pPr>
        <w:pStyle w:val="Tekstpodstawowy2"/>
        <w:spacing w:after="0" w:line="276" w:lineRule="auto"/>
        <w:ind w:left="425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  <w:r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D9B" w:rsidRPr="00DD6D9B" w:rsidRDefault="00DD6D9B" w:rsidP="00DD6D9B">
      <w:pPr>
        <w:pStyle w:val="Tekstpodstawowy2"/>
        <w:spacing w:after="0" w:line="276" w:lineRule="auto"/>
        <w:ind w:left="425"/>
        <w:jc w:val="center"/>
        <w:rPr>
          <w:rFonts w:ascii="Palatino Linotype" w:eastAsia="Lucida Sans Unicode" w:hAnsi="Palatino Linotype"/>
          <w:i/>
          <w:color w:val="000000"/>
          <w:kern w:val="3"/>
          <w:sz w:val="22"/>
          <w:szCs w:val="22"/>
          <w:lang w:eastAsia="en-US" w:bidi="en-US"/>
        </w:rPr>
      </w:pPr>
      <w:r w:rsidRPr="00DD6D9B">
        <w:rPr>
          <w:rFonts w:ascii="Palatino Linotype" w:eastAsia="Lucida Sans Unicode" w:hAnsi="Palatino Linotype"/>
          <w:i/>
          <w:color w:val="000000"/>
          <w:kern w:val="3"/>
          <w:sz w:val="22"/>
          <w:szCs w:val="22"/>
          <w:lang w:eastAsia="en-US" w:bidi="en-US"/>
        </w:rPr>
        <w:t>podać markę i nr rejestracyjny</w:t>
      </w:r>
    </w:p>
    <w:p w:rsidR="00DD6D9B" w:rsidRDefault="00DD6D9B" w:rsidP="00DD6D9B">
      <w:pPr>
        <w:pStyle w:val="Standard"/>
        <w:numPr>
          <w:ilvl w:val="0"/>
          <w:numId w:val="25"/>
        </w:numPr>
        <w:spacing w:line="276" w:lineRule="auto"/>
        <w:ind w:left="426"/>
      </w:pPr>
      <w:r>
        <w:rPr>
          <w:rFonts w:ascii="Palatino Linotype" w:hAnsi="Palatino Linotype"/>
        </w:rPr>
        <w:t>Akceptuję 60 dniowy termin płatności.</w:t>
      </w:r>
    </w:p>
    <w:p w:rsidR="00DD6D9B" w:rsidRDefault="00DD6D9B" w:rsidP="00DD6D9B">
      <w:pPr>
        <w:pStyle w:val="Standard"/>
        <w:spacing w:line="276" w:lineRule="auto"/>
      </w:pPr>
    </w:p>
    <w:p w:rsidR="00DD6D9B" w:rsidRDefault="00DD6D9B" w:rsidP="00DD6D9B">
      <w:pPr>
        <w:pStyle w:val="Standard"/>
        <w:spacing w:line="276" w:lineRule="auto"/>
      </w:pPr>
    </w:p>
    <w:p w:rsidR="00DD6D9B" w:rsidRDefault="00DD6D9B" w:rsidP="00DD6D9B">
      <w:pPr>
        <w:pStyle w:val="Tekstpodstawowy2"/>
        <w:numPr>
          <w:ilvl w:val="0"/>
          <w:numId w:val="25"/>
        </w:numPr>
        <w:spacing w:after="0" w:line="276" w:lineRule="auto"/>
        <w:ind w:left="426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  <w:r w:rsidRPr="00DD6D9B"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lastRenderedPageBreak/>
        <w:t>Nr konta, na które należy zwrócić wadium (jeśli dotyczy):</w:t>
      </w:r>
    </w:p>
    <w:p w:rsidR="00DD6D9B" w:rsidRDefault="00DD6D9B" w:rsidP="00DD6D9B">
      <w:pPr>
        <w:pStyle w:val="Tekstpodstawowy2"/>
        <w:spacing w:after="0" w:line="240" w:lineRule="auto"/>
        <w:ind w:left="426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  <w:r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t>……………………………………………………………………………………………………….</w:t>
      </w:r>
    </w:p>
    <w:p w:rsidR="00DD6D9B" w:rsidRDefault="00DD6D9B" w:rsidP="00DD6D9B">
      <w:pPr>
        <w:pStyle w:val="Tekstpodstawowy2"/>
        <w:spacing w:after="0" w:line="240" w:lineRule="auto"/>
        <w:ind w:left="426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</w:p>
    <w:p w:rsidR="00DD6D9B" w:rsidRDefault="00DD6D9B" w:rsidP="00DD6D9B">
      <w:pPr>
        <w:pStyle w:val="Tekstpodstawowy2"/>
        <w:numPr>
          <w:ilvl w:val="0"/>
          <w:numId w:val="25"/>
        </w:numPr>
        <w:spacing w:after="0" w:line="240" w:lineRule="auto"/>
        <w:ind w:left="426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  <w:r w:rsidRPr="00DD6D9B"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t>Oświadczam, że zamówienie zamierzam wykonać sam/ zamierzam powierzyć podwykonawcom* (*niepotrzebne skreślić)</w:t>
      </w:r>
    </w:p>
    <w:p w:rsidR="00DD6D9B" w:rsidRDefault="00DD6D9B" w:rsidP="00DD6D9B">
      <w:pPr>
        <w:pStyle w:val="Tekstpodstawowy2"/>
        <w:spacing w:after="0" w:line="240" w:lineRule="auto"/>
        <w:ind w:left="426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</w:p>
    <w:p w:rsidR="00DD6D9B" w:rsidRDefault="00DD6D9B" w:rsidP="00DD6D9B">
      <w:pPr>
        <w:pStyle w:val="Tekstpodstawowy2"/>
        <w:spacing w:after="0" w:line="240" w:lineRule="auto"/>
        <w:ind w:left="426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  <w:r w:rsidRPr="00DD6D9B"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t>Powierzę podwykonawcy wykonanie następujących części zamówienia:</w:t>
      </w:r>
    </w:p>
    <w:p w:rsidR="00DD6D9B" w:rsidRPr="00DD6D9B" w:rsidRDefault="00DD6D9B" w:rsidP="00DD6D9B">
      <w:pPr>
        <w:pStyle w:val="Tekstpodstawowy2"/>
        <w:spacing w:after="0" w:line="240" w:lineRule="auto"/>
        <w:ind w:left="426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</w:p>
    <w:p w:rsidR="00DD6D9B" w:rsidRDefault="00DD6D9B" w:rsidP="00DD6D9B">
      <w:pPr>
        <w:pStyle w:val="Tekstpodstawowy2"/>
        <w:spacing w:after="0" w:line="240" w:lineRule="auto"/>
        <w:ind w:left="425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  <w:r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t>………………………………………………………………………………………………………</w:t>
      </w:r>
    </w:p>
    <w:p w:rsidR="00DD6D9B" w:rsidRDefault="00DD6D9B" w:rsidP="00DD6D9B">
      <w:pPr>
        <w:pStyle w:val="Tekstpodstawowy2"/>
        <w:spacing w:after="0" w:line="240" w:lineRule="auto"/>
        <w:ind w:left="425"/>
        <w:jc w:val="center"/>
        <w:rPr>
          <w:rFonts w:ascii="Palatino Linotype" w:eastAsia="Lucida Sans Unicode" w:hAnsi="Palatino Linotype"/>
          <w:i/>
          <w:color w:val="000000"/>
          <w:kern w:val="3"/>
          <w:sz w:val="22"/>
          <w:szCs w:val="22"/>
          <w:lang w:eastAsia="en-US" w:bidi="en-US"/>
        </w:rPr>
      </w:pPr>
      <w:r w:rsidRPr="00DD6D9B">
        <w:rPr>
          <w:rFonts w:ascii="Palatino Linotype" w:eastAsia="Lucida Sans Unicode" w:hAnsi="Palatino Linotype"/>
          <w:i/>
          <w:color w:val="000000"/>
          <w:kern w:val="3"/>
          <w:sz w:val="22"/>
          <w:szCs w:val="22"/>
          <w:lang w:eastAsia="en-US" w:bidi="en-US"/>
        </w:rPr>
        <w:t>(wypełnić w przypadku udziału podwykonawców)</w:t>
      </w:r>
    </w:p>
    <w:p w:rsidR="00DD6D9B" w:rsidRDefault="00DD6D9B" w:rsidP="00DD6D9B">
      <w:pPr>
        <w:pStyle w:val="Tekstpodstawowy2"/>
        <w:spacing w:after="0" w:line="240" w:lineRule="auto"/>
        <w:ind w:left="425"/>
        <w:jc w:val="center"/>
        <w:rPr>
          <w:rFonts w:ascii="Palatino Linotype" w:eastAsia="Lucida Sans Unicode" w:hAnsi="Palatino Linotype"/>
          <w:i/>
          <w:color w:val="000000"/>
          <w:kern w:val="3"/>
          <w:sz w:val="22"/>
          <w:szCs w:val="22"/>
          <w:lang w:eastAsia="en-US" w:bidi="en-US"/>
        </w:rPr>
      </w:pPr>
    </w:p>
    <w:p w:rsidR="00DD6D9B" w:rsidRDefault="00DD6D9B" w:rsidP="00DD6D9B">
      <w:pPr>
        <w:pStyle w:val="Tekstpodstawowy2"/>
        <w:numPr>
          <w:ilvl w:val="0"/>
          <w:numId w:val="25"/>
        </w:numPr>
        <w:spacing w:after="0" w:line="240" w:lineRule="auto"/>
        <w:ind w:left="426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  <w:r w:rsidRPr="00DD6D9B"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  <w:t>Zapoznałem się ze szczegółowymi warunkami przetargu zawartymi w specyfikacji istotnych warunków zamówienia i nie wnoszę do nich zastrzeżeń.</w:t>
      </w:r>
    </w:p>
    <w:p w:rsidR="00DD6D9B" w:rsidRDefault="00DD6D9B" w:rsidP="00DD6D9B">
      <w:pPr>
        <w:pStyle w:val="Standard"/>
        <w:numPr>
          <w:ilvl w:val="0"/>
          <w:numId w:val="25"/>
        </w:numPr>
        <w:ind w:left="426"/>
      </w:pPr>
      <w:r>
        <w:rPr>
          <w:rFonts w:ascii="Palatino Linotype" w:hAnsi="Palatino Linotype"/>
        </w:rPr>
        <w:t>Uzyskałem wszystkie niezbędne informacje do przygotowania oferty i wykonania umowy.</w:t>
      </w:r>
    </w:p>
    <w:p w:rsidR="00DD6D9B" w:rsidRDefault="00DD6D9B" w:rsidP="00DD6D9B">
      <w:pPr>
        <w:pStyle w:val="Standard"/>
        <w:numPr>
          <w:ilvl w:val="0"/>
          <w:numId w:val="25"/>
        </w:numPr>
        <w:ind w:left="426"/>
      </w:pPr>
      <w:r w:rsidRPr="00DD6D9B">
        <w:rPr>
          <w:rFonts w:ascii="Palatino Linotype" w:hAnsi="Palatino Linotype"/>
        </w:rPr>
        <w:t>Uważam się za związanego ofertą przez czas wskazany w specyfikacji istotnych warunków zamówienia.</w:t>
      </w:r>
    </w:p>
    <w:p w:rsidR="00DD6D9B" w:rsidRDefault="00DD6D9B" w:rsidP="00DD6D9B">
      <w:pPr>
        <w:pStyle w:val="Standard"/>
        <w:numPr>
          <w:ilvl w:val="0"/>
          <w:numId w:val="25"/>
        </w:numPr>
        <w:ind w:left="426"/>
      </w:pPr>
      <w:r w:rsidRPr="00DD6D9B">
        <w:rPr>
          <w:rFonts w:ascii="Palatino Linotype" w:hAnsi="Palatino Linotype"/>
        </w:rPr>
        <w:t>Akceptuję wzór umowy i w razie wybrania oferty zobowiązuję się do podpisania umowy.</w:t>
      </w:r>
    </w:p>
    <w:p w:rsidR="00DD6D9B" w:rsidRPr="00DD6D9B" w:rsidRDefault="00DD6D9B" w:rsidP="00DD6D9B">
      <w:pPr>
        <w:pStyle w:val="Standard"/>
        <w:numPr>
          <w:ilvl w:val="0"/>
          <w:numId w:val="25"/>
        </w:numPr>
        <w:ind w:left="426"/>
      </w:pPr>
      <w:r w:rsidRPr="00DD6D9B">
        <w:rPr>
          <w:rFonts w:ascii="Palatino Linotype" w:hAnsi="Palatino Linotype"/>
        </w:rPr>
        <w:t>Do oferty dołączam następujące załączniki (wymienić):</w:t>
      </w:r>
    </w:p>
    <w:p w:rsidR="00DD6D9B" w:rsidRPr="00DD6D9B" w:rsidRDefault="00DD6D9B" w:rsidP="00DD6D9B">
      <w:pPr>
        <w:pStyle w:val="Standard"/>
        <w:numPr>
          <w:ilvl w:val="0"/>
          <w:numId w:val="26"/>
        </w:numPr>
        <w:ind w:left="851"/>
      </w:pPr>
      <w:r>
        <w:rPr>
          <w:rFonts w:ascii="Palatino Linotype" w:hAnsi="Palatino Linotype"/>
        </w:rPr>
        <w:t>.......................................................str. nr …………</w:t>
      </w:r>
    </w:p>
    <w:p w:rsidR="00DD6D9B" w:rsidRPr="00DD6D9B" w:rsidRDefault="00DD6D9B" w:rsidP="00DD6D9B">
      <w:pPr>
        <w:pStyle w:val="Standard"/>
        <w:numPr>
          <w:ilvl w:val="0"/>
          <w:numId w:val="26"/>
        </w:numPr>
        <w:ind w:left="851"/>
      </w:pPr>
      <w:r>
        <w:rPr>
          <w:rFonts w:ascii="Palatino Linotype" w:hAnsi="Palatino Linotype"/>
        </w:rPr>
        <w:t>.......................................................str. nr …………</w:t>
      </w:r>
    </w:p>
    <w:p w:rsidR="00DD6D9B" w:rsidRPr="00DD6D9B" w:rsidRDefault="00DD6D9B" w:rsidP="00DD6D9B">
      <w:pPr>
        <w:pStyle w:val="Standard"/>
        <w:numPr>
          <w:ilvl w:val="0"/>
          <w:numId w:val="26"/>
        </w:numPr>
        <w:ind w:left="851"/>
      </w:pPr>
      <w:r>
        <w:rPr>
          <w:rFonts w:ascii="Palatino Linotype" w:hAnsi="Palatino Linotype"/>
        </w:rPr>
        <w:t>.......................................................str. nr …………</w:t>
      </w:r>
    </w:p>
    <w:p w:rsidR="00DD6D9B" w:rsidRDefault="00DD6D9B" w:rsidP="00DD6D9B">
      <w:pPr>
        <w:pStyle w:val="Standard"/>
        <w:ind w:left="851"/>
      </w:pPr>
    </w:p>
    <w:p w:rsidR="00DD6D9B" w:rsidRDefault="00DD6D9B" w:rsidP="00DD6D9B">
      <w:pPr>
        <w:pStyle w:val="Standard"/>
        <w:ind w:left="851"/>
      </w:pPr>
    </w:p>
    <w:p w:rsidR="00DD6D9B" w:rsidRDefault="00DD6D9B" w:rsidP="00DD6D9B">
      <w:pPr>
        <w:pStyle w:val="Standard"/>
        <w:ind w:left="851"/>
      </w:pPr>
    </w:p>
    <w:p w:rsidR="00DD6D9B" w:rsidRDefault="00DD6D9B" w:rsidP="00DD6D9B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</w:rPr>
        <w:t>.................................., dnia ...............................................</w:t>
      </w:r>
    </w:p>
    <w:p w:rsidR="00DD6D9B" w:rsidRPr="00DD6D9B" w:rsidRDefault="00DD6D9B" w:rsidP="00DD6D9B">
      <w:pPr>
        <w:pStyle w:val="Standard"/>
        <w:rPr>
          <w:i/>
        </w:rPr>
      </w:pPr>
      <w:r>
        <w:rPr>
          <w:rFonts w:ascii="Palatino Linotype" w:hAnsi="Palatino Linotype"/>
          <w:i/>
        </w:rPr>
        <w:t>Miejscowość</w:t>
      </w:r>
    </w:p>
    <w:p w:rsidR="00DD6D9B" w:rsidRDefault="00DD6D9B" w:rsidP="00DD6D9B">
      <w:pPr>
        <w:pStyle w:val="Standard"/>
        <w:ind w:left="851"/>
      </w:pPr>
    </w:p>
    <w:p w:rsidR="00DD6D9B" w:rsidRPr="00DD6D9B" w:rsidRDefault="00DD6D9B" w:rsidP="00DD6D9B">
      <w:pPr>
        <w:pStyle w:val="Tekstpodstawowy2"/>
        <w:spacing w:after="0" w:line="240" w:lineRule="auto"/>
        <w:ind w:left="426"/>
        <w:jc w:val="both"/>
        <w:rPr>
          <w:rFonts w:ascii="Palatino Linotype" w:eastAsia="Lucida Sans Unicode" w:hAnsi="Palatino Linotype"/>
          <w:color w:val="000000"/>
          <w:kern w:val="3"/>
          <w:sz w:val="22"/>
          <w:szCs w:val="22"/>
          <w:lang w:eastAsia="en-US" w:bidi="en-US"/>
        </w:rPr>
      </w:pPr>
    </w:p>
    <w:p w:rsidR="00DD6D9B" w:rsidRPr="00DD6D9B" w:rsidRDefault="00DD6D9B" w:rsidP="00DD6D9B">
      <w:pPr>
        <w:pStyle w:val="Tekstpodstawowy2"/>
        <w:spacing w:after="0" w:line="240" w:lineRule="auto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DE1A19" w:rsidRPr="00DE1A19" w:rsidRDefault="00DE1A19" w:rsidP="00DE1A19">
      <w:pPr>
        <w:pStyle w:val="Tekstpodstawowy2"/>
        <w:spacing w:after="0"/>
        <w:ind w:left="1440"/>
        <w:rPr>
          <w:rFonts w:ascii="Palatino Linotype" w:hAnsi="Palatino Linotype"/>
          <w:b/>
          <w:sz w:val="22"/>
          <w:szCs w:val="22"/>
        </w:rPr>
      </w:pPr>
    </w:p>
    <w:p w:rsidR="00BD7F3B" w:rsidRPr="00BD7F3B" w:rsidRDefault="00BD7F3B" w:rsidP="00DE1A1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</w:p>
    <w:sectPr w:rsidR="00BD7F3B" w:rsidRPr="00BD7F3B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FD" w:rsidRDefault="001B0CFD">
      <w:r>
        <w:separator/>
      </w:r>
    </w:p>
  </w:endnote>
  <w:endnote w:type="continuationSeparator" w:id="0">
    <w:p w:rsidR="001B0CFD" w:rsidRDefault="001B0CFD">
      <w:r>
        <w:continuationSeparator/>
      </w:r>
    </w:p>
  </w:endnote>
  <w:endnote w:type="continuationNotice" w:id="1">
    <w:p w:rsidR="001B0CFD" w:rsidRDefault="001B0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FD" w:rsidRDefault="001B0CFD">
      <w:r>
        <w:separator/>
      </w:r>
    </w:p>
  </w:footnote>
  <w:footnote w:type="continuationSeparator" w:id="0">
    <w:p w:rsidR="001B0CFD" w:rsidRDefault="001B0CFD">
      <w:r>
        <w:continuationSeparator/>
      </w:r>
    </w:p>
  </w:footnote>
  <w:footnote w:type="continuationNotice" w:id="1">
    <w:p w:rsidR="001B0CFD" w:rsidRDefault="001B0CFD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DD6D9B">
      <w:rPr>
        <w:rFonts w:ascii="Calibri" w:hAnsi="Calibri"/>
        <w:sz w:val="20"/>
        <w:szCs w:val="20"/>
      </w:rPr>
      <w:t>12</w:t>
    </w:r>
    <w:r w:rsidRPr="00AE1F3B">
      <w:rPr>
        <w:rFonts w:ascii="Calibri" w:hAnsi="Calibri"/>
        <w:sz w:val="20"/>
        <w:szCs w:val="20"/>
      </w:rPr>
      <w:t>/201</w:t>
    </w:r>
    <w:r w:rsidR="008E12BE">
      <w:rPr>
        <w:rFonts w:ascii="Calibri" w:hAnsi="Calibri"/>
        <w:sz w:val="20"/>
        <w:szCs w:val="20"/>
      </w:rPr>
      <w:t>7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DD6D9B">
      <w:rPr>
        <w:rFonts w:ascii="Calibri" w:hAnsi="Calibri"/>
        <w:sz w:val="20"/>
        <w:szCs w:val="20"/>
      </w:rPr>
      <w:t>12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065928"/>
    <w:multiLevelType w:val="hybridMultilevel"/>
    <w:tmpl w:val="6058AE26"/>
    <w:lvl w:ilvl="0" w:tplc="58FA0A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506F8"/>
    <w:multiLevelType w:val="hybridMultilevel"/>
    <w:tmpl w:val="F5C64B38"/>
    <w:lvl w:ilvl="0" w:tplc="58FA0A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5893"/>
    <w:multiLevelType w:val="hybridMultilevel"/>
    <w:tmpl w:val="C4604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30388F"/>
    <w:multiLevelType w:val="hybridMultilevel"/>
    <w:tmpl w:val="2C10ED4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9F15E7"/>
    <w:multiLevelType w:val="multilevel"/>
    <w:tmpl w:val="CC685D56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F2044"/>
    <w:multiLevelType w:val="hybridMultilevel"/>
    <w:tmpl w:val="1B084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CD72D2"/>
    <w:multiLevelType w:val="hybridMultilevel"/>
    <w:tmpl w:val="46CEDAD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29"/>
  </w:num>
  <w:num w:numId="5">
    <w:abstractNumId w:val="28"/>
  </w:num>
  <w:num w:numId="6">
    <w:abstractNumId w:val="8"/>
  </w:num>
  <w:num w:numId="7">
    <w:abstractNumId w:val="20"/>
  </w:num>
  <w:num w:numId="8">
    <w:abstractNumId w:val="16"/>
  </w:num>
  <w:num w:numId="9">
    <w:abstractNumId w:val="34"/>
  </w:num>
  <w:num w:numId="10">
    <w:abstractNumId w:val="22"/>
  </w:num>
  <w:num w:numId="11">
    <w:abstractNumId w:val="35"/>
  </w:num>
  <w:num w:numId="12">
    <w:abstractNumId w:val="12"/>
  </w:num>
  <w:num w:numId="13">
    <w:abstractNumId w:val="3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2"/>
  </w:num>
  <w:num w:numId="18">
    <w:abstractNumId w:val="17"/>
  </w:num>
  <w:num w:numId="19">
    <w:abstractNumId w:val="19"/>
  </w:num>
  <w:num w:numId="20">
    <w:abstractNumId w:val="25"/>
  </w:num>
  <w:num w:numId="21">
    <w:abstractNumId w:val="23"/>
  </w:num>
  <w:num w:numId="22">
    <w:abstractNumId w:val="23"/>
    <w:lvlOverride w:ilvl="0">
      <w:startOverride w:val="1"/>
    </w:lvlOverride>
  </w:num>
  <w:num w:numId="23">
    <w:abstractNumId w:val="14"/>
  </w:num>
  <w:num w:numId="24">
    <w:abstractNumId w:val="18"/>
  </w:num>
  <w:num w:numId="25">
    <w:abstractNumId w:val="21"/>
  </w:num>
  <w:num w:numId="2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0CFD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144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2F94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6D9B"/>
    <w:rsid w:val="00DD7548"/>
    <w:rsid w:val="00DD758F"/>
    <w:rsid w:val="00DD784A"/>
    <w:rsid w:val="00DE125E"/>
    <w:rsid w:val="00DE1A19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2F9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CC4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numbering" w:customStyle="1" w:styleId="WWNum16">
    <w:name w:val="WWNum16"/>
    <w:basedOn w:val="Bezlisty"/>
    <w:rsid w:val="00DE1A19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numbering" w:customStyle="1" w:styleId="WWNum16">
    <w:name w:val="WWNum16"/>
    <w:basedOn w:val="Bezlisty"/>
    <w:rsid w:val="00DE1A1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AABA-97CF-4101-A7CF-9454BE43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3422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</cp:revision>
  <cp:lastPrinted>2017-03-15T13:15:00Z</cp:lastPrinted>
  <dcterms:created xsi:type="dcterms:W3CDTF">2017-07-21T06:57:00Z</dcterms:created>
  <dcterms:modified xsi:type="dcterms:W3CDTF">2017-07-21T11:19:00Z</dcterms:modified>
</cp:coreProperties>
</file>