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64" w:rsidRPr="00BD7F3B" w:rsidRDefault="00390164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3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DOTYCZĄCE SPEŁNIANIA WARUNKÓW UDZIAŁU W POSTĘPOWANIU </w:t>
      </w: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9B02EF" w:rsidRDefault="00390164" w:rsidP="009B02EF">
      <w:pPr>
        <w:jc w:val="both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9B02EF">
        <w:rPr>
          <w:rFonts w:ascii="Palatino Linotype" w:hAnsi="Palatino Linotype"/>
          <w:b/>
          <w:sz w:val="22"/>
          <w:szCs w:val="22"/>
        </w:rPr>
        <w:t>Ś</w:t>
      </w:r>
      <w:r w:rsidR="009B02EF"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BD7F3B">
        <w:rPr>
          <w:rFonts w:ascii="Palatino Linotype" w:hAnsi="Palatino Linotype" w:cs="Arial"/>
          <w:b/>
          <w:sz w:val="22"/>
          <w:szCs w:val="22"/>
        </w:rPr>
        <w:t>Rozdz. V, pkt. 2.  SIWZ.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4D5E03" w:rsidRPr="00BD7F3B" w:rsidRDefault="004D5E03" w:rsidP="00390164">
      <w:pPr>
        <w:jc w:val="both"/>
        <w:rPr>
          <w:rFonts w:ascii="Palatino Linotype" w:hAnsi="Palatino Linotype" w:cs="Arial"/>
          <w:sz w:val="22"/>
          <w:szCs w:val="22"/>
        </w:rPr>
      </w:pPr>
      <w:bookmarkStart w:id="0" w:name="_GoBack"/>
      <w:bookmarkEnd w:id="0"/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D15FC0" w:rsidRDefault="00390164" w:rsidP="00D15FC0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lastRenderedPageBreak/>
        <w:t>INFORMACJA W ZWIĄZKU Z POLEGANIEM NA ZASOBACH INNYCH PODMIOTÓW</w:t>
      </w:r>
      <w:r w:rsidRPr="00BD7F3B">
        <w:rPr>
          <w:rFonts w:ascii="Palatino Linotype" w:hAnsi="Palatino Linotype" w:cs="Arial"/>
          <w:sz w:val="22"/>
          <w:szCs w:val="22"/>
        </w:rPr>
        <w:t xml:space="preserve">: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celu wykazania spełniania warunków udziału w postępowaniu, określonych przez zamawiającego w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Rozdz. V, pkt. 2.  SIWZ</w:t>
      </w:r>
      <w:r w:rsidRPr="00BD7F3B">
        <w:rPr>
          <w:rFonts w:ascii="Palatino Linotype" w:hAnsi="Palatino Linotype" w:cs="Arial"/>
          <w:i/>
          <w:sz w:val="22"/>
          <w:szCs w:val="22"/>
        </w:rPr>
        <w:t>,</w:t>
      </w:r>
      <w:r w:rsidRPr="00BD7F3B">
        <w:rPr>
          <w:rFonts w:ascii="Palatino Linotype" w:hAnsi="Palatino Linotype" w:cs="Arial"/>
          <w:sz w:val="22"/>
          <w:szCs w:val="22"/>
        </w:rPr>
        <w:t xml:space="preserve"> polegam na zasobach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podmiotu/ów: ……………………………………………………………………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  <w:r w:rsidR="00F167EC" w:rsidRPr="00BD7F3B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………………………………</w:t>
      </w:r>
      <w:r w:rsidR="00F167EC" w:rsidRPr="00BD7F3B">
        <w:rPr>
          <w:rFonts w:ascii="Palatino Linotype" w:hAnsi="Palatino Linotype" w:cs="Arial"/>
          <w:sz w:val="22"/>
          <w:szCs w:val="22"/>
        </w:rPr>
        <w:t>……………………………………….</w:t>
      </w:r>
      <w:r w:rsidRPr="00BD7F3B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(wskazać podmiot i określić odpowiedni zakres dla wskazanego podmiotu). 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F167EC" w:rsidRPr="00BD7F3B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9E7DA8" w:rsidRPr="00BD7F3B" w:rsidRDefault="009E7DA8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5C15D7" w:rsidRDefault="005C15D7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F167EC" w:rsidRPr="00BD7F3B" w:rsidRDefault="004B0546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>Załącznik nr 4</w:t>
      </w:r>
      <w:r w:rsidR="00F167EC"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9B02EF">
        <w:rPr>
          <w:rFonts w:ascii="Palatino Linotype" w:hAnsi="Palatino Linotype"/>
          <w:b/>
          <w:sz w:val="22"/>
          <w:szCs w:val="22"/>
        </w:rPr>
        <w:t>Ś</w:t>
      </w:r>
      <w:r w:rsidR="009B02EF"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390164" w:rsidRPr="00BD7F3B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BD7F3B">
        <w:rPr>
          <w:rFonts w:ascii="Palatino Linotype" w:hAnsi="Palatino Linotype" w:cs="Arial"/>
        </w:rPr>
        <w:t xml:space="preserve">Oświadczam, że nie podlegam wykluczeniu z postępowania na podstawie </w:t>
      </w:r>
      <w:r w:rsidRPr="00BD7F3B">
        <w:rPr>
          <w:rFonts w:ascii="Palatino Linotype" w:hAnsi="Palatino Linotype" w:cs="Arial"/>
        </w:rPr>
        <w:br/>
        <w:t>art. 24 ust 1 pkt 12-23 ustawy PZP.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2549BA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2549BA" w:rsidRPr="00BD7F3B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BD7F3B" w:rsidP="00BD7F3B">
      <w:pPr>
        <w:jc w:val="both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oświadczam, </w:t>
      </w:r>
      <w:r w:rsidR="007F5C54">
        <w:rPr>
          <w:rFonts w:ascii="Palatino Linotype" w:hAnsi="Palatino Linotype" w:cs="Arial"/>
          <w:sz w:val="22"/>
          <w:szCs w:val="22"/>
        </w:rPr>
        <w:t xml:space="preserve">             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D7F3B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D7F3B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BD7F3B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BD7F3B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5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BD7F3B" w:rsidTr="00575EFF">
        <w:trPr>
          <w:trHeight w:val="1128"/>
        </w:trPr>
        <w:tc>
          <w:tcPr>
            <w:tcW w:w="3586" w:type="dxa"/>
          </w:tcPr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:rsidR="000302D0" w:rsidRPr="00BD7F3B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9B02EF">
        <w:rPr>
          <w:rFonts w:ascii="Palatino Linotype" w:hAnsi="Palatino Linotype"/>
          <w:b/>
          <w:sz w:val="22"/>
          <w:szCs w:val="22"/>
        </w:rPr>
        <w:t>Ś</w:t>
      </w:r>
      <w:r w:rsidR="009B02EF"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>w zakresie 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(Dz. U. z 2015 r. poz. 184, 1618 i 1634,) z innymi Wykonawcami, którzy złożyli oferty w przedmiotowym postępowaniu*</w:t>
      </w:r>
    </w:p>
    <w:p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357C9D">
        <w:rPr>
          <w:rFonts w:ascii="Palatino Linotype" w:hAnsi="Palatino Linotype"/>
          <w:sz w:val="22"/>
          <w:szCs w:val="22"/>
        </w:rPr>
        <w:t>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Pr="00BD7F3B">
        <w:rPr>
          <w:rFonts w:ascii="Palatino Linotype" w:hAnsi="Palatino Linotype"/>
          <w:b/>
          <w:sz w:val="22"/>
          <w:szCs w:val="22"/>
        </w:rPr>
        <w:t>należę do tej samej grupy kapitałowej</w:t>
      </w:r>
      <w:r w:rsidRPr="00BD7F3B">
        <w:rPr>
          <w:rFonts w:ascii="Palatino Linotype" w:hAnsi="Palatino Linotype"/>
          <w:sz w:val="22"/>
          <w:szCs w:val="22"/>
        </w:rPr>
        <w:t xml:space="preserve">, o której mowa w ust. 1 pkt. 23 ustawy PZP, tj. grupy kapitałowej w rozumieniu ustawy z dnia 16 lutego 2007 r. o ochronie konkurencji i konsumentów (Dz. U. z </w:t>
      </w:r>
      <w:r w:rsidR="007B6A2D">
        <w:rPr>
          <w:rFonts w:ascii="Palatino Linotype" w:hAnsi="Palatino Linotype"/>
          <w:sz w:val="22"/>
          <w:szCs w:val="22"/>
        </w:rPr>
        <w:t xml:space="preserve">2015 r. poz. 184, 1618 i 1634), </w:t>
      </w:r>
      <w:r w:rsidR="00FF2C33">
        <w:rPr>
          <w:rFonts w:ascii="Palatino Linotype" w:hAnsi="Palatino Linotype"/>
          <w:sz w:val="22"/>
          <w:szCs w:val="22"/>
        </w:rPr>
        <w:t xml:space="preserve">                     </w:t>
      </w:r>
      <w:r w:rsidRPr="00BD7F3B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………………………………………………………………………………………………,</w:t>
      </w:r>
    </w:p>
    <w:p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:rsidR="000302D0" w:rsidRPr="00BD7F3B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:rsidR="000302D0" w:rsidRPr="00BD7F3B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A86B09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A86B09" w:rsidRDefault="00A86B09" w:rsidP="000302D0">
      <w:pPr>
        <w:rPr>
          <w:rFonts w:ascii="Palatino Linotype" w:hAnsi="Palatino Linotype" w:cs="Arial"/>
          <w:sz w:val="22"/>
          <w:szCs w:val="22"/>
        </w:rPr>
      </w:pPr>
    </w:p>
    <w:p w:rsidR="00A86B09" w:rsidRDefault="00A86B09" w:rsidP="000302D0">
      <w:pPr>
        <w:rPr>
          <w:rFonts w:ascii="Palatino Linotype" w:hAnsi="Palatino Linotype" w:cs="Arial"/>
          <w:sz w:val="22"/>
          <w:szCs w:val="22"/>
        </w:rPr>
      </w:pPr>
    </w:p>
    <w:p w:rsidR="00A86B09" w:rsidRDefault="00A86B09" w:rsidP="000302D0">
      <w:pPr>
        <w:rPr>
          <w:rFonts w:ascii="Palatino Linotype" w:hAnsi="Palatino Linotype" w:cs="Arial"/>
          <w:sz w:val="22"/>
          <w:szCs w:val="22"/>
        </w:rPr>
      </w:pPr>
    </w:p>
    <w:p w:rsidR="00A86B09" w:rsidRPr="00BD7F3B" w:rsidRDefault="000302D0" w:rsidP="00A86B09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lastRenderedPageBreak/>
        <w:tab/>
      </w:r>
      <w:r w:rsidR="00A86B09"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A86B09">
        <w:rPr>
          <w:rFonts w:ascii="Palatino Linotype" w:hAnsi="Palatino Linotype"/>
          <w:sz w:val="22"/>
          <w:szCs w:val="22"/>
        </w:rPr>
        <w:t>6</w:t>
      </w:r>
      <w:r w:rsidR="00A86B09"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A86B09" w:rsidRPr="00BD7F3B" w:rsidRDefault="00A86B09" w:rsidP="00A86B09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A86B09" w:rsidRPr="00BD7F3B" w:rsidRDefault="00A86B09" w:rsidP="00A86B09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A86B09" w:rsidRPr="00BD7F3B" w:rsidRDefault="00A86B09" w:rsidP="00A86B09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A86B09" w:rsidRPr="00BD7F3B" w:rsidTr="005E18B2">
        <w:trPr>
          <w:trHeight w:val="1128"/>
        </w:trPr>
        <w:tc>
          <w:tcPr>
            <w:tcW w:w="3586" w:type="dxa"/>
          </w:tcPr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A86B09" w:rsidRPr="00BD7F3B" w:rsidRDefault="00A86B09" w:rsidP="00A86B09">
      <w:pPr>
        <w:rPr>
          <w:rFonts w:ascii="Palatino Linotype" w:hAnsi="Palatino Linotype" w:cs="Arial"/>
          <w:sz w:val="22"/>
          <w:szCs w:val="22"/>
          <w:u w:val="single"/>
        </w:rPr>
      </w:pPr>
    </w:p>
    <w:p w:rsidR="00A86B09" w:rsidRPr="00BD7F3B" w:rsidRDefault="00A86B09" w:rsidP="00A86B09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A86B09" w:rsidRPr="00BD7F3B" w:rsidRDefault="00A86B09" w:rsidP="00A86B09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A86B09" w:rsidRDefault="00A86B09" w:rsidP="00A86B09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86B09" w:rsidRPr="00BD7F3B" w:rsidRDefault="00A86B09" w:rsidP="00A86B09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86B09" w:rsidRDefault="00A86B09" w:rsidP="00A86B09">
      <w:pPr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WYKAZ POJAZDÓW</w:t>
      </w:r>
    </w:p>
    <w:p w:rsidR="00A86B09" w:rsidRDefault="00A86B09" w:rsidP="00A86B09">
      <w:pPr>
        <w:jc w:val="center"/>
        <w:rPr>
          <w:rFonts w:ascii="Palatino Linotype" w:hAnsi="Palatino Linotype"/>
          <w:sz w:val="22"/>
        </w:rPr>
      </w:pPr>
      <w:r w:rsidRPr="00A86B09">
        <w:rPr>
          <w:rFonts w:ascii="Palatino Linotype" w:hAnsi="Palatino Linotype"/>
          <w:sz w:val="22"/>
        </w:rPr>
        <w:t>dostępnych Wykonawcy w celu wykonania zamówienia</w:t>
      </w:r>
    </w:p>
    <w:p w:rsidR="00A86B09" w:rsidRPr="00A86B09" w:rsidRDefault="00A86B09" w:rsidP="00A86B09">
      <w:pPr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DLA ZADANIA NR …….</w:t>
      </w:r>
    </w:p>
    <w:p w:rsidR="00A86B09" w:rsidRPr="00BD7F3B" w:rsidRDefault="00A86B09" w:rsidP="00A86B09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:rsidR="00A86B09" w:rsidRDefault="00A86B09" w:rsidP="00A86B09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Ś</w:t>
      </w:r>
      <w:r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 xml:space="preserve">oświadczam, </w:t>
      </w:r>
      <w:r>
        <w:rPr>
          <w:rFonts w:ascii="Palatino Linotype" w:hAnsi="Palatino Linotype" w:cs="Arial"/>
          <w:sz w:val="22"/>
          <w:szCs w:val="22"/>
        </w:rPr>
        <w:t>że dysponuję</w:t>
      </w:r>
      <w:r w:rsidRPr="00BD7F3B">
        <w:rPr>
          <w:rFonts w:ascii="Palatino Linotype" w:hAnsi="Palatino Linotype" w:cs="Arial"/>
          <w:sz w:val="22"/>
          <w:szCs w:val="22"/>
        </w:rPr>
        <w:t>:</w:t>
      </w:r>
    </w:p>
    <w:p w:rsidR="00A86B09" w:rsidRPr="00BD7F3B" w:rsidRDefault="00A86B09" w:rsidP="00A86B09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2"/>
        <w:gridCol w:w="1842"/>
      </w:tblGrid>
      <w:tr w:rsidR="00A86B09" w:rsidTr="00A86B09">
        <w:trPr>
          <w:trHeight w:val="795"/>
        </w:trPr>
        <w:tc>
          <w:tcPr>
            <w:tcW w:w="675" w:type="dxa"/>
            <w:vAlign w:val="center"/>
          </w:tcPr>
          <w:p w:rsidR="00A86B09" w:rsidRPr="00A86B09" w:rsidRDefault="00A86B09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Lp.</w:t>
            </w:r>
          </w:p>
        </w:tc>
        <w:tc>
          <w:tcPr>
            <w:tcW w:w="3009" w:type="dxa"/>
            <w:vAlign w:val="center"/>
          </w:tcPr>
          <w:p w:rsidR="00A86B09" w:rsidRPr="00A86B09" w:rsidRDefault="00A86B09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Marka samochodu</w:t>
            </w:r>
          </w:p>
        </w:tc>
        <w:tc>
          <w:tcPr>
            <w:tcW w:w="1842" w:type="dxa"/>
            <w:vAlign w:val="center"/>
          </w:tcPr>
          <w:p w:rsidR="00A86B09" w:rsidRPr="00A86B09" w:rsidRDefault="00A86B09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Rok produkcji</w:t>
            </w:r>
          </w:p>
        </w:tc>
        <w:tc>
          <w:tcPr>
            <w:tcW w:w="1842" w:type="dxa"/>
            <w:vAlign w:val="center"/>
          </w:tcPr>
          <w:p w:rsidR="00A86B09" w:rsidRPr="00A86B09" w:rsidRDefault="00A86B09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Numer rejestracyjny</w:t>
            </w:r>
          </w:p>
        </w:tc>
        <w:tc>
          <w:tcPr>
            <w:tcW w:w="1842" w:type="dxa"/>
            <w:vAlign w:val="center"/>
          </w:tcPr>
          <w:p w:rsidR="00A86B09" w:rsidRPr="00A86B09" w:rsidRDefault="00A86B09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Podstawa dysponowania</w:t>
            </w:r>
          </w:p>
        </w:tc>
      </w:tr>
      <w:tr w:rsidR="00A86B09" w:rsidTr="00A86B09">
        <w:trPr>
          <w:trHeight w:val="795"/>
        </w:trPr>
        <w:tc>
          <w:tcPr>
            <w:tcW w:w="675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6B09" w:rsidTr="00A86B09">
        <w:trPr>
          <w:trHeight w:val="795"/>
        </w:trPr>
        <w:tc>
          <w:tcPr>
            <w:tcW w:w="675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6B09" w:rsidTr="00A86B09">
        <w:trPr>
          <w:trHeight w:val="795"/>
        </w:trPr>
        <w:tc>
          <w:tcPr>
            <w:tcW w:w="675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A86B09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Pr="00BD7F3B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Pr="00BD7F3B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A86B09" w:rsidRDefault="00A86B09" w:rsidP="00A86B09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sectPr w:rsidR="00BD7F3B" w:rsidRPr="00BD7F3B" w:rsidSect="00B768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5C" w:rsidRDefault="0002565C">
      <w:r>
        <w:separator/>
      </w:r>
    </w:p>
  </w:endnote>
  <w:endnote w:type="continuationSeparator" w:id="0">
    <w:p w:rsidR="0002565C" w:rsidRDefault="0002565C">
      <w:r>
        <w:continuationSeparator/>
      </w:r>
    </w:p>
  </w:endnote>
  <w:endnote w:type="continuationNotice" w:id="1">
    <w:p w:rsidR="0002565C" w:rsidRDefault="00025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BB" w:rsidRPr="002B2CBB" w:rsidRDefault="002B2CBB" w:rsidP="002B2CBB">
    <w:pPr>
      <w:spacing w:line="360" w:lineRule="auto"/>
      <w:jc w:val="both"/>
      <w:rPr>
        <w:rFonts w:ascii="Palatino Linotype" w:hAnsi="Palatino Linotype"/>
        <w:i/>
      </w:rPr>
    </w:pPr>
    <w:r>
      <w:rPr>
        <w:rFonts w:ascii="Palatino Linotype" w:hAnsi="Palatino Linotype"/>
        <w:i/>
      </w:rPr>
      <w:t xml:space="preserve">                                                                                                              </w:t>
    </w:r>
    <w:r w:rsidRPr="002B2CBB">
      <w:rPr>
        <w:rFonts w:ascii="Palatino Linotype" w:hAnsi="Palatino Linotype"/>
        <w:i/>
      </w:rPr>
      <w:t>…………………………………………</w:t>
    </w:r>
  </w:p>
  <w:p w:rsidR="00632B2D" w:rsidRPr="002B2CBB" w:rsidRDefault="002B2CBB" w:rsidP="002B2CBB">
    <w:pPr>
      <w:spacing w:line="360" w:lineRule="auto"/>
      <w:jc w:val="both"/>
      <w:rPr>
        <w:rFonts w:ascii="Palatino Linotype" w:hAnsi="Palatino Linotype"/>
        <w:i/>
      </w:rPr>
    </w:pPr>
    <w:r>
      <w:rPr>
        <w:rFonts w:ascii="Palatino Linotype" w:hAnsi="Palatino Linotype"/>
        <w:i/>
      </w:rPr>
      <w:t xml:space="preserve">                                                                                                                                       </w:t>
    </w:r>
    <w:r w:rsidRPr="002B2CBB">
      <w:rPr>
        <w:rFonts w:ascii="Palatino Linotype" w:hAnsi="Palatino Linotype"/>
        <w:i/>
      </w:rPr>
      <w:t>(podpis)</w:t>
    </w: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5C" w:rsidRDefault="0002565C">
      <w:r>
        <w:separator/>
      </w:r>
    </w:p>
  </w:footnote>
  <w:footnote w:type="continuationSeparator" w:id="0">
    <w:p w:rsidR="0002565C" w:rsidRDefault="0002565C">
      <w:r>
        <w:continuationSeparator/>
      </w:r>
    </w:p>
  </w:footnote>
  <w:footnote w:type="continuationNotice" w:id="1">
    <w:p w:rsidR="0002565C" w:rsidRDefault="000256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B128D1">
      <w:rPr>
        <w:rFonts w:ascii="Calibri" w:hAnsi="Calibri"/>
        <w:sz w:val="20"/>
        <w:szCs w:val="20"/>
      </w:rPr>
      <w:t>10</w:t>
    </w:r>
    <w:r w:rsidRPr="00AE1F3B">
      <w:rPr>
        <w:rFonts w:ascii="Calibri" w:hAnsi="Calibri"/>
        <w:sz w:val="20"/>
        <w:szCs w:val="20"/>
      </w:rPr>
      <w:t>/201</w:t>
    </w:r>
    <w:r w:rsidR="008E12BE">
      <w:rPr>
        <w:rFonts w:ascii="Calibri" w:hAnsi="Calibri"/>
        <w:sz w:val="20"/>
        <w:szCs w:val="20"/>
      </w:rPr>
      <w:t>7</w:t>
    </w: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B128D1">
      <w:rPr>
        <w:rFonts w:ascii="Calibri" w:hAnsi="Calibri"/>
        <w:sz w:val="20"/>
        <w:szCs w:val="20"/>
      </w:rPr>
      <w:t>10</w:t>
    </w:r>
    <w:r w:rsidRPr="00AE1F3B">
      <w:rPr>
        <w:rFonts w:ascii="Calibri" w:hAnsi="Calibri"/>
        <w:sz w:val="20"/>
        <w:szCs w:val="20"/>
      </w:rPr>
      <w:t>/201</w:t>
    </w:r>
    <w:r w:rsidR="00B7683B">
      <w:rPr>
        <w:rFonts w:ascii="Calibri" w:hAnsi="Calibr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7"/>
  </w:num>
  <w:num w:numId="8">
    <w:abstractNumId w:val="15"/>
  </w:num>
  <w:num w:numId="9">
    <w:abstractNumId w:val="27"/>
  </w:num>
  <w:num w:numId="10">
    <w:abstractNumId w:val="18"/>
  </w:num>
  <w:num w:numId="11">
    <w:abstractNumId w:val="28"/>
  </w:num>
  <w:num w:numId="12">
    <w:abstractNumId w:val="12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65C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9BA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2CBB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4CD5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5E03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B7E88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47AE7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2EF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6B09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28D1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7153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B09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B09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632C-9E60-4126-A156-2870D12A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6891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4</cp:revision>
  <cp:lastPrinted>2017-06-26T12:01:00Z</cp:lastPrinted>
  <dcterms:created xsi:type="dcterms:W3CDTF">2017-06-26T11:36:00Z</dcterms:created>
  <dcterms:modified xsi:type="dcterms:W3CDTF">2017-06-26T12:01:00Z</dcterms:modified>
</cp:coreProperties>
</file>