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946CE4" w:rsidRPr="00357C9D" w:rsidRDefault="00795DC0" w:rsidP="00F82FB7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D0B80" w:rsidRPr="00DD0B80">
        <w:rPr>
          <w:rFonts w:ascii="Palatino Linotype" w:hAnsi="Palatino Linotype" w:cs="Calibri"/>
          <w:b/>
          <w:sz w:val="22"/>
          <w:szCs w:val="22"/>
        </w:rPr>
        <w:t>Dostawa odczynników, materiałów zużywalnych, sprzętu laboratoryjnego, testów oraz dzierżawa aparatów medycznych do laboratorium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DD0B80" w:rsidRPr="00BD7F3B" w:rsidRDefault="00DD0B80" w:rsidP="00DD0B80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578"/>
      </w:tblGrid>
      <w:tr w:rsidR="00DD0B80" w:rsidRPr="00BD7F3B" w:rsidTr="0026460E">
        <w:trPr>
          <w:trHeight w:val="841"/>
        </w:trPr>
        <w:tc>
          <w:tcPr>
            <w:tcW w:w="2368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DD0B80" w:rsidRPr="00F40CB0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</w:tc>
        <w:tc>
          <w:tcPr>
            <w:tcW w:w="2578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DD0B80" w:rsidRPr="00F40CB0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</w:tc>
      </w:tr>
      <w:tr w:rsidR="00DD0B80" w:rsidRPr="00BD7F3B" w:rsidTr="0026460E">
        <w:trPr>
          <w:trHeight w:val="414"/>
        </w:trPr>
        <w:tc>
          <w:tcPr>
            <w:tcW w:w="2368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DD0B80" w:rsidRPr="00151087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i/>
              </w:rPr>
            </w:pPr>
          </w:p>
        </w:tc>
      </w:tr>
      <w:tr w:rsidR="00DD0B80" w:rsidRPr="00BD7F3B" w:rsidTr="0026460E">
        <w:trPr>
          <w:trHeight w:val="414"/>
        </w:trPr>
        <w:tc>
          <w:tcPr>
            <w:tcW w:w="2368" w:type="dxa"/>
            <w:vAlign w:val="center"/>
          </w:tcPr>
          <w:p w:rsidR="00DD0B80" w:rsidRPr="00BD7F3B" w:rsidRDefault="00DD0B80" w:rsidP="0026460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DD0B80" w:rsidRPr="00151087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D0B80" w:rsidRPr="00BD7F3B" w:rsidTr="0026460E">
        <w:trPr>
          <w:trHeight w:val="414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DD0B80" w:rsidRPr="00BD7F3B" w:rsidRDefault="00DD0B80" w:rsidP="0026460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DD0B80" w:rsidRPr="00151087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</w:tbl>
    <w:p w:rsidR="00DD0B80" w:rsidRPr="00BD7F3B" w:rsidRDefault="00DD0B80" w:rsidP="00DD0B80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DD0B80" w:rsidRPr="00BD7F3B" w:rsidRDefault="00DD0B80" w:rsidP="00DD0B80">
      <w:pPr>
        <w:pStyle w:val="Tekstpodstawowy2"/>
        <w:rPr>
          <w:rFonts w:ascii="Palatino Linotype" w:hAnsi="Palatino Linotype"/>
          <w:szCs w:val="24"/>
        </w:rPr>
      </w:pPr>
    </w:p>
    <w:p w:rsidR="00DD0B80" w:rsidRPr="00BD7F3B" w:rsidRDefault="00DD0B80" w:rsidP="00DD0B80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>
        <w:rPr>
          <w:rFonts w:ascii="Palatino Linotype" w:hAnsi="Palatino Linotype"/>
          <w:b/>
          <w:bCs/>
          <w:sz w:val="22"/>
          <w:szCs w:val="22"/>
          <w:lang w:eastAsia="ar-SA"/>
        </w:rPr>
        <w:t>15</w:t>
      </w:r>
      <w:r w:rsidRPr="00BD7F3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miesi</w:t>
      </w:r>
      <w:r>
        <w:rPr>
          <w:rFonts w:ascii="Palatino Linotype" w:hAnsi="Palatino Linotype"/>
          <w:b/>
          <w:bCs/>
          <w:sz w:val="22"/>
          <w:szCs w:val="22"/>
          <w:lang w:eastAsia="ar-SA"/>
        </w:rPr>
        <w:t>ęcy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 xml:space="preserve"> od dnia podpisania umowy.</w:t>
      </w:r>
    </w:p>
    <w:p w:rsidR="00DD0B80" w:rsidRPr="00BD7F3B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Warunki</w:t>
      </w:r>
      <w:r w:rsidR="00842E0E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płatności: przelew w terminie 3</w:t>
      </w:r>
      <w:bookmarkStart w:id="0" w:name="_GoBack"/>
      <w:bookmarkEnd w:id="0"/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0 dni, licząc od daty otrzymania faktury </w:t>
      </w:r>
      <w:r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</w:t>
      </w: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za dany miesiąc rozliczeniowy.                                                                                                 </w:t>
      </w: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że dostawy dotyczące przedmiotu zamówienia 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będą prowadzić/ nie będą prowadzić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</w:t>
      </w:r>
      <w:r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przepisami</w:t>
      </w:r>
      <w:r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  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usług, podana powyżej w pkt 1 cena jest ceną netto)</w:t>
      </w:r>
      <w:r w:rsidRPr="00357C9D">
        <w:rPr>
          <w:rFonts w:ascii="Palatino Linotype" w:hAnsi="Palatino Linotype"/>
          <w:i/>
        </w:rPr>
        <w:t>.</w:t>
      </w: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DD0B80" w:rsidRPr="00BD7F3B" w:rsidRDefault="00DD0B80" w:rsidP="00DD0B80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D0B80" w:rsidRDefault="00DD0B80" w:rsidP="00DD0B80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DD0B80" w:rsidRPr="00BD7F3B" w:rsidRDefault="00DD0B80" w:rsidP="00DD0B80">
      <w:pPr>
        <w:jc w:val="both"/>
        <w:rPr>
          <w:rFonts w:ascii="Palatino Linotype" w:hAnsi="Palatino Linotype"/>
          <w:sz w:val="16"/>
          <w:szCs w:val="16"/>
        </w:rPr>
      </w:pP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DD0B80" w:rsidRPr="00151087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>załącznik nr 6a i 6b do SIWZ i akceptujemy jego treść.</w:t>
      </w:r>
    </w:p>
    <w:p w:rsidR="00DD0B80" w:rsidRPr="00151087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>W przypadku wygrania postępowania podpiszę umowę na warunkach określonych             w SIWZ w terminie wskazanym przez Zamawiającego. Treść umowy zostanie zawarta według wzoru stanowiącego załącznik nr 6a i 6b do SIWZ.</w:t>
      </w:r>
    </w:p>
    <w:p w:rsidR="00DD0B80" w:rsidRPr="009A17F5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F82FB7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6199C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496702" w:rsidRDefault="00496702" w:rsidP="00F82FB7">
      <w:pPr>
        <w:jc w:val="right"/>
        <w:rPr>
          <w:rFonts w:ascii="Palatino Linotype" w:hAnsi="Palatino Linotype"/>
          <w:sz w:val="22"/>
          <w:szCs w:val="22"/>
        </w:rPr>
      </w:pPr>
    </w:p>
    <w:sectPr w:rsidR="00496702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7A" w:rsidRDefault="00B8237A">
      <w:r>
        <w:separator/>
      </w:r>
    </w:p>
  </w:endnote>
  <w:endnote w:type="continuationSeparator" w:id="0">
    <w:p w:rsidR="00B8237A" w:rsidRDefault="00B8237A">
      <w:r>
        <w:continuationSeparator/>
      </w:r>
    </w:p>
  </w:endnote>
  <w:endnote w:type="continuationNotice" w:id="1">
    <w:p w:rsidR="00B8237A" w:rsidRDefault="00B82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7A" w:rsidRDefault="00B8237A">
      <w:r>
        <w:separator/>
      </w:r>
    </w:p>
  </w:footnote>
  <w:footnote w:type="continuationSeparator" w:id="0">
    <w:p w:rsidR="00B8237A" w:rsidRDefault="00B8237A">
      <w:r>
        <w:continuationSeparator/>
      </w:r>
    </w:p>
  </w:footnote>
  <w:footnote w:type="continuationNotice" w:id="1">
    <w:p w:rsidR="00B8237A" w:rsidRDefault="00B8237A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80" w:rsidRPr="00DD0B80" w:rsidRDefault="00DD0B80">
    <w:pPr>
      <w:pStyle w:val="Nagwek"/>
      <w:rPr>
        <w:sz w:val="22"/>
        <w:szCs w:val="22"/>
      </w:rPr>
    </w:pPr>
    <w:r w:rsidRPr="00DD0B80">
      <w:rPr>
        <w:sz w:val="22"/>
        <w:szCs w:val="22"/>
      </w:rPr>
      <w:t>Nr postępowania ZP/14/2017</w:t>
    </w:r>
  </w:p>
  <w:p w:rsidR="00DD0B80" w:rsidRDefault="00DD0B80">
    <w:pPr>
      <w:pStyle w:val="Nagwek"/>
    </w:pP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496702">
    <w:pPr>
      <w:pStyle w:val="Nagwek"/>
    </w:pPr>
  </w:p>
  <w:p w:rsidR="00632B2D" w:rsidRPr="00DD0B80" w:rsidRDefault="00632B2D" w:rsidP="001B3A93">
    <w:pPr>
      <w:pStyle w:val="Nagwek"/>
      <w:jc w:val="both"/>
      <w:rPr>
        <w:sz w:val="22"/>
        <w:szCs w:val="22"/>
      </w:rPr>
    </w:pPr>
    <w:r w:rsidRPr="00DD0B80">
      <w:rPr>
        <w:sz w:val="22"/>
        <w:szCs w:val="22"/>
      </w:rPr>
      <w:t xml:space="preserve">Nr postępowania: </w:t>
    </w:r>
    <w:r w:rsidR="00037439" w:rsidRPr="00DD0B80">
      <w:rPr>
        <w:sz w:val="22"/>
        <w:szCs w:val="22"/>
      </w:rPr>
      <w:t>ZP/</w:t>
    </w:r>
    <w:r w:rsidR="00DD0B80" w:rsidRPr="00DD0B80">
      <w:rPr>
        <w:sz w:val="22"/>
        <w:szCs w:val="22"/>
      </w:rPr>
      <w:t>14</w:t>
    </w:r>
    <w:r w:rsidR="00B55DE7" w:rsidRPr="00DD0B80">
      <w:rPr>
        <w:sz w:val="22"/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6C7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03CC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A6C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0BCE"/>
    <w:rsid w:val="003F11EA"/>
    <w:rsid w:val="003F13BC"/>
    <w:rsid w:val="003F2328"/>
    <w:rsid w:val="003F3929"/>
    <w:rsid w:val="003F3CCB"/>
    <w:rsid w:val="003F49B1"/>
    <w:rsid w:val="003F5B0A"/>
    <w:rsid w:val="003F5DA2"/>
    <w:rsid w:val="00402B54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3DED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702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164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BB1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5F5441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B42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5F71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2AC0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1911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E0E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254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1ED1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6CE4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6370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55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37A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1DB4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236"/>
    <w:rsid w:val="00CB2CB8"/>
    <w:rsid w:val="00CB4122"/>
    <w:rsid w:val="00CB490D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02A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80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3C55"/>
    <w:rsid w:val="00F75165"/>
    <w:rsid w:val="00F75903"/>
    <w:rsid w:val="00F77724"/>
    <w:rsid w:val="00F829AC"/>
    <w:rsid w:val="00F82FB7"/>
    <w:rsid w:val="00F83159"/>
    <w:rsid w:val="00F845DF"/>
    <w:rsid w:val="00F84971"/>
    <w:rsid w:val="00F85874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9053-7FCD-47CB-98EB-D16CE27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2923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2017-06-21T09:32:00Z</cp:lastPrinted>
  <dcterms:created xsi:type="dcterms:W3CDTF">2017-09-04T09:37:00Z</dcterms:created>
  <dcterms:modified xsi:type="dcterms:W3CDTF">2017-09-04T11:55:00Z</dcterms:modified>
</cp:coreProperties>
</file>