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64" w:rsidRPr="00BD7F3B" w:rsidRDefault="00390164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 xml:space="preserve">Załącznik nr </w:t>
      </w:r>
      <w:r w:rsidR="004B0546" w:rsidRPr="00BD7F3B">
        <w:rPr>
          <w:rFonts w:ascii="Palatino Linotype" w:hAnsi="Palatino Linotype"/>
          <w:sz w:val="22"/>
          <w:szCs w:val="22"/>
        </w:rPr>
        <w:t>3</w:t>
      </w:r>
      <w:r w:rsidRPr="00BD7F3B">
        <w:rPr>
          <w:rFonts w:ascii="Palatino Linotype" w:hAnsi="Palatino Linotype"/>
          <w:sz w:val="22"/>
          <w:szCs w:val="22"/>
        </w:rPr>
        <w:t xml:space="preserve"> do SIWZ</w:t>
      </w:r>
    </w:p>
    <w:p w:rsidR="00390164" w:rsidRPr="00BD7F3B" w:rsidRDefault="00390164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390164" w:rsidRPr="00BD7F3B" w:rsidRDefault="00390164" w:rsidP="00F167EC">
      <w:pPr>
        <w:ind w:left="4111" w:firstLine="284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390164" w:rsidRPr="00BD7F3B" w:rsidRDefault="00390164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390164" w:rsidRPr="00BD7F3B" w:rsidRDefault="00390164" w:rsidP="00390164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390164" w:rsidRPr="00BD7F3B" w:rsidTr="00410CFC">
        <w:trPr>
          <w:trHeight w:val="1128"/>
        </w:trPr>
        <w:tc>
          <w:tcPr>
            <w:tcW w:w="3586" w:type="dxa"/>
          </w:tcPr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  <w:u w:val="single"/>
        </w:rPr>
      </w:pPr>
    </w:p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:rsidR="00390164" w:rsidRPr="00BD7F3B" w:rsidRDefault="00390164" w:rsidP="00390164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390164" w:rsidRPr="00BD7F3B" w:rsidRDefault="00390164" w:rsidP="00390164">
      <w:pPr>
        <w:spacing w:after="120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składane na podstawie art. 25a ust. 1 ustawy z dnia 29 stycznia 2004 r.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 Prawo zamówień publicznych (dalej jako: ustawa PZP),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 xml:space="preserve">DOTYCZĄCE SPEŁNIANIA WARUNKÓW UDZIAŁU W POSTĘPOWANIU </w:t>
      </w: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br/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9B02EF" w:rsidRDefault="00390164" w:rsidP="009B02EF">
      <w:pPr>
        <w:jc w:val="both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BD7F3B">
        <w:rPr>
          <w:rFonts w:ascii="Palatino Linotype" w:hAnsi="Palatino Linotype" w:cs="Arial"/>
          <w:b/>
          <w:sz w:val="22"/>
          <w:szCs w:val="22"/>
        </w:rPr>
        <w:t>„</w:t>
      </w:r>
      <w:r w:rsidR="009B02EF">
        <w:rPr>
          <w:rFonts w:ascii="Palatino Linotype" w:hAnsi="Palatino Linotype"/>
          <w:b/>
          <w:sz w:val="22"/>
          <w:szCs w:val="22"/>
        </w:rPr>
        <w:t>Ś</w:t>
      </w:r>
      <w:r w:rsidR="009B02EF" w:rsidRPr="00CD1BB9">
        <w:rPr>
          <w:rFonts w:ascii="Palatino Linotype" w:hAnsi="Palatino Linotype"/>
          <w:b/>
          <w:sz w:val="22"/>
          <w:szCs w:val="22"/>
        </w:rPr>
        <w:t>wiadczenie usług w zakresie transportu sanitarnego</w:t>
      </w:r>
      <w:r w:rsidRPr="00BD7F3B">
        <w:rPr>
          <w:rFonts w:ascii="Palatino Linotype" w:hAnsi="Palatino Linotype" w:cs="Arial"/>
          <w:b/>
          <w:sz w:val="22"/>
          <w:szCs w:val="22"/>
        </w:rPr>
        <w:t>”</w:t>
      </w:r>
      <w:r w:rsidRPr="00BD7F3B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BD7F3B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BD7F3B">
        <w:rPr>
          <w:rFonts w:ascii="Palatino Linotype" w:hAnsi="Palatino Linotype" w:cs="Arial"/>
          <w:sz w:val="22"/>
          <w:szCs w:val="22"/>
        </w:rPr>
        <w:t xml:space="preserve"> w Trzebnicy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BD7F3B">
        <w:rPr>
          <w:rFonts w:ascii="Palatino Linotype" w:hAnsi="Palatino Linotype" w:cs="Arial"/>
          <w:sz w:val="22"/>
          <w:szCs w:val="22"/>
        </w:rPr>
        <w:t>oświadczam, co następuje:</w:t>
      </w:r>
    </w:p>
    <w:p w:rsidR="00390164" w:rsidRPr="00BD7F3B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INFORMACJA DOTYCZĄCA WYKONAWCY: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Oświadczam, że spełniam warunki udziału w postępowaniu określone przez zamawiającego w  </w:t>
      </w:r>
      <w:r w:rsidRPr="00BD7F3B">
        <w:rPr>
          <w:rFonts w:ascii="Palatino Linotype" w:hAnsi="Palatino Linotype" w:cs="Arial"/>
          <w:b/>
          <w:sz w:val="22"/>
          <w:szCs w:val="22"/>
        </w:rPr>
        <w:t>Rozdz. V, pkt. 2.  SIWZ.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:rsidR="004D5E03" w:rsidRPr="00BD7F3B" w:rsidRDefault="004D5E03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D15FC0" w:rsidRDefault="00390164" w:rsidP="00D15FC0">
      <w:pPr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lastRenderedPageBreak/>
        <w:t>INFORMACJA W ZWIĄZKU Z POLEGANIEM NA ZASOBACH INNYCH PODMIOTÓW</w:t>
      </w:r>
      <w:r w:rsidRPr="00BD7F3B">
        <w:rPr>
          <w:rFonts w:ascii="Palatino Linotype" w:hAnsi="Palatino Linotype" w:cs="Arial"/>
          <w:sz w:val="22"/>
          <w:szCs w:val="22"/>
        </w:rPr>
        <w:t xml:space="preserve">: </w:t>
      </w:r>
    </w:p>
    <w:p w:rsidR="00390164" w:rsidRPr="00BD7F3B" w:rsidRDefault="00390164" w:rsidP="00390164">
      <w:pPr>
        <w:spacing w:line="360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Oświadczam, że w celu wykazania spełniania warunków udziału w postępowaniu, określonych przez zamawiającego w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Rozdz. V, pkt. 2.  SIWZ</w:t>
      </w:r>
      <w:r w:rsidRPr="00BD7F3B">
        <w:rPr>
          <w:rFonts w:ascii="Palatino Linotype" w:hAnsi="Palatino Linotype" w:cs="Arial"/>
          <w:i/>
          <w:sz w:val="22"/>
          <w:szCs w:val="22"/>
        </w:rPr>
        <w:t>,</w:t>
      </w:r>
      <w:r w:rsidRPr="00BD7F3B">
        <w:rPr>
          <w:rFonts w:ascii="Palatino Linotype" w:hAnsi="Palatino Linotype" w:cs="Arial"/>
          <w:sz w:val="22"/>
          <w:szCs w:val="22"/>
        </w:rPr>
        <w:t xml:space="preserve"> polegam na zasobach następującego/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 xml:space="preserve"> podmiotu/ów: ……………………………………………………………………</w:t>
      </w:r>
    </w:p>
    <w:p w:rsidR="00390164" w:rsidRPr="00BD7F3B" w:rsidRDefault="00390164" w:rsidP="0039016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..…………………………………………………………………………………………………………, w następującym zakresie: </w:t>
      </w:r>
      <w:r w:rsidR="00F167EC" w:rsidRPr="00BD7F3B">
        <w:rPr>
          <w:rFonts w:ascii="Palatino Linotype" w:hAnsi="Palatino Linotype" w:cs="Arial"/>
          <w:sz w:val="22"/>
          <w:szCs w:val="22"/>
        </w:rPr>
        <w:t xml:space="preserve"> </w:t>
      </w:r>
      <w:r w:rsidRPr="00BD7F3B">
        <w:rPr>
          <w:rFonts w:ascii="Palatino Linotype" w:hAnsi="Palatino Linotype" w:cs="Arial"/>
          <w:sz w:val="22"/>
          <w:szCs w:val="22"/>
        </w:rPr>
        <w:t>………………………………</w:t>
      </w:r>
      <w:r w:rsidR="00F167EC" w:rsidRPr="00BD7F3B">
        <w:rPr>
          <w:rFonts w:ascii="Palatino Linotype" w:hAnsi="Palatino Linotype" w:cs="Arial"/>
          <w:sz w:val="22"/>
          <w:szCs w:val="22"/>
        </w:rPr>
        <w:t>……………………………………….</w:t>
      </w:r>
      <w:r w:rsidRPr="00BD7F3B">
        <w:rPr>
          <w:rFonts w:ascii="Palatino Linotype" w:hAnsi="Palatino Linotype" w:cs="Arial"/>
          <w:sz w:val="22"/>
          <w:szCs w:val="22"/>
        </w:rPr>
        <w:t xml:space="preserve"> 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(wskazać podmiot i określić odpowiedni zakres dla wskazanego podmiotu). 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390164" w:rsidRPr="00BD7F3B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BD7F3B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201C2C">
      <w:pPr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F167EC" w:rsidRPr="00BD7F3B" w:rsidRDefault="00F167EC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9E7DA8" w:rsidRPr="00BD7F3B" w:rsidRDefault="009E7DA8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D15FC0" w:rsidRDefault="00D15FC0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5C15D7" w:rsidRDefault="005C15D7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F167EC" w:rsidRPr="00BD7F3B" w:rsidRDefault="004B0546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lastRenderedPageBreak/>
        <w:t>Załącznik nr 4</w:t>
      </w:r>
      <w:r w:rsidR="00F167EC" w:rsidRPr="00BD7F3B">
        <w:rPr>
          <w:rFonts w:ascii="Palatino Linotype" w:hAnsi="Palatino Linotype"/>
          <w:sz w:val="22"/>
          <w:szCs w:val="22"/>
        </w:rPr>
        <w:t xml:space="preserve"> do SIWZ</w:t>
      </w:r>
    </w:p>
    <w:p w:rsidR="00F167EC" w:rsidRPr="00BD7F3B" w:rsidRDefault="00F167E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F167EC" w:rsidRPr="00BD7F3B" w:rsidRDefault="00F167EC" w:rsidP="00F167EC">
      <w:pPr>
        <w:ind w:left="4111" w:firstLine="284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F167EC" w:rsidRPr="00BD7F3B" w:rsidRDefault="00F167E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390164" w:rsidRPr="00BD7F3B" w:rsidRDefault="00390164" w:rsidP="00390164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390164" w:rsidRPr="00BD7F3B" w:rsidTr="00410CFC">
        <w:trPr>
          <w:trHeight w:val="1128"/>
        </w:trPr>
        <w:tc>
          <w:tcPr>
            <w:tcW w:w="3586" w:type="dxa"/>
          </w:tcPr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  <w:u w:val="single"/>
        </w:rPr>
      </w:pPr>
    </w:p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:rsidR="00390164" w:rsidRPr="00BD7F3B" w:rsidRDefault="00390164" w:rsidP="00390164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390164" w:rsidRPr="00BD7F3B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390164" w:rsidRPr="00BD7F3B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składane na podstawie art. 25a ust. 1 ustawy z dnia 29 stycznia 2004 r.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 Prawo zamówień publicznych (dalej jako: ustawa PZP),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>DOTYCZĄCE PRZESŁANEK WYKLUCZENIA Z POSTĘPOWANIA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="009B02EF" w:rsidRPr="00BD7F3B">
        <w:rPr>
          <w:rFonts w:ascii="Palatino Linotype" w:hAnsi="Palatino Linotype" w:cs="Arial"/>
          <w:b/>
          <w:sz w:val="22"/>
          <w:szCs w:val="22"/>
        </w:rPr>
        <w:t>„</w:t>
      </w:r>
      <w:r w:rsidR="009B02EF">
        <w:rPr>
          <w:rFonts w:ascii="Palatino Linotype" w:hAnsi="Palatino Linotype"/>
          <w:b/>
          <w:sz w:val="22"/>
          <w:szCs w:val="22"/>
        </w:rPr>
        <w:t>Ś</w:t>
      </w:r>
      <w:r w:rsidR="009B02EF" w:rsidRPr="00CD1BB9">
        <w:rPr>
          <w:rFonts w:ascii="Palatino Linotype" w:hAnsi="Palatino Linotype"/>
          <w:b/>
          <w:sz w:val="22"/>
          <w:szCs w:val="22"/>
        </w:rPr>
        <w:t>wiadczenie usług w zakresie transportu sanitarnego</w:t>
      </w:r>
      <w:r w:rsidR="009B02EF" w:rsidRPr="00BD7F3B">
        <w:rPr>
          <w:rFonts w:ascii="Palatino Linotype" w:hAnsi="Palatino Linotype" w:cs="Arial"/>
          <w:b/>
          <w:sz w:val="22"/>
          <w:szCs w:val="22"/>
        </w:rPr>
        <w:t>”</w:t>
      </w:r>
      <w:r w:rsidRPr="00BD7F3B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BD7F3B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BD7F3B">
        <w:rPr>
          <w:rFonts w:ascii="Palatino Linotype" w:hAnsi="Palatino Linotype" w:cs="Arial"/>
          <w:sz w:val="22"/>
          <w:szCs w:val="22"/>
        </w:rPr>
        <w:t xml:space="preserve"> w Trzebnicy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BD7F3B">
        <w:rPr>
          <w:rFonts w:ascii="Palatino Linotype" w:hAnsi="Palatino Linotype" w:cs="Arial"/>
          <w:sz w:val="22"/>
          <w:szCs w:val="22"/>
        </w:rPr>
        <w:t>oświadczam, co następuje: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OŚWIADCZENIA DOTYCZĄCE WYKONAWCY:</w:t>
      </w:r>
    </w:p>
    <w:p w:rsidR="00390164" w:rsidRPr="00BD7F3B" w:rsidRDefault="00390164" w:rsidP="00390164">
      <w:pPr>
        <w:pStyle w:val="Akapitzlist"/>
        <w:spacing w:after="120"/>
        <w:jc w:val="both"/>
        <w:rPr>
          <w:rFonts w:ascii="Palatino Linotype" w:hAnsi="Palatino Linotype" w:cs="Arial"/>
        </w:rPr>
      </w:pPr>
    </w:p>
    <w:p w:rsidR="00390164" w:rsidRPr="00BD7F3B" w:rsidRDefault="00390164" w:rsidP="00390164">
      <w:pPr>
        <w:pStyle w:val="Akapitzlist"/>
        <w:numPr>
          <w:ilvl w:val="0"/>
          <w:numId w:val="15"/>
        </w:numPr>
        <w:spacing w:after="120" w:line="240" w:lineRule="auto"/>
        <w:ind w:left="709"/>
        <w:jc w:val="both"/>
        <w:rPr>
          <w:rFonts w:ascii="Palatino Linotype" w:hAnsi="Palatino Linotype" w:cs="Arial"/>
        </w:rPr>
      </w:pPr>
      <w:r w:rsidRPr="00BD7F3B">
        <w:rPr>
          <w:rFonts w:ascii="Palatino Linotype" w:hAnsi="Palatino Linotype" w:cs="Arial"/>
        </w:rPr>
        <w:t xml:space="preserve">Oświadczam, że nie podlegam wykluczeniu z postępowania na podstawie </w:t>
      </w:r>
      <w:r w:rsidRPr="00BD7F3B">
        <w:rPr>
          <w:rFonts w:ascii="Palatino Linotype" w:hAnsi="Palatino Linotype" w:cs="Arial"/>
        </w:rPr>
        <w:br/>
        <w:t>art. 24 ust 1 pkt 12-23 ustawy PZP.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2549BA" w:rsidRDefault="002549BA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2549BA" w:rsidRPr="00BD7F3B" w:rsidRDefault="002549BA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BD7F3B" w:rsidP="00BD7F3B">
      <w:pPr>
        <w:jc w:val="both"/>
        <w:rPr>
          <w:rFonts w:ascii="Palatino Linotype" w:hAnsi="Palatino Linotype" w:cs="Arial"/>
          <w:i/>
          <w:szCs w:val="22"/>
        </w:rPr>
      </w:pPr>
      <w:r>
        <w:rPr>
          <w:rFonts w:ascii="Palatino Linotype" w:hAnsi="Palatino Linotype" w:cs="Arial"/>
          <w:sz w:val="22"/>
          <w:szCs w:val="22"/>
        </w:rPr>
        <w:lastRenderedPageBreak/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Oświadczam, że zachodzą w stosunku do mnie podstawy wykluczenia z postępowania </w:t>
      </w:r>
      <w:r w:rsidR="007B6A2D">
        <w:rPr>
          <w:rFonts w:ascii="Palatino Linotype" w:hAnsi="Palatino Linotype" w:cs="Arial"/>
          <w:sz w:val="22"/>
          <w:szCs w:val="22"/>
        </w:rPr>
        <w:t xml:space="preserve">                  </w:t>
      </w:r>
      <w:r w:rsidRPr="00BD7F3B">
        <w:rPr>
          <w:rFonts w:ascii="Palatino Linotype" w:hAnsi="Palatino Linotype" w:cs="Arial"/>
          <w:sz w:val="22"/>
          <w:szCs w:val="22"/>
        </w:rPr>
        <w:t xml:space="preserve">na podstawie art. …………. ustawy PZP </w:t>
      </w:r>
      <w:r w:rsidRPr="00BD7F3B">
        <w:rPr>
          <w:rFonts w:ascii="Palatino Linotype" w:hAnsi="Palatino Linotype" w:cs="Arial"/>
          <w:i/>
          <w:sz w:val="22"/>
          <w:szCs w:val="22"/>
        </w:rPr>
        <w:t>(podać mającą zastosowanie podstawę wykluczenia spośród wymienionych w art. 24 ust. 1 pkt 13-14, 16-20 ustawy PZP).</w:t>
      </w:r>
      <w:r w:rsidRPr="00BD7F3B">
        <w:rPr>
          <w:rFonts w:ascii="Palatino Linotype" w:hAnsi="Palatino Linotype" w:cs="Arial"/>
          <w:sz w:val="22"/>
          <w:szCs w:val="22"/>
        </w:rPr>
        <w:t xml:space="preserve"> Jednocześnie oświadczam, </w:t>
      </w:r>
      <w:r w:rsidR="007F5C54">
        <w:rPr>
          <w:rFonts w:ascii="Palatino Linotype" w:hAnsi="Palatino Linotype" w:cs="Arial"/>
          <w:sz w:val="22"/>
          <w:szCs w:val="22"/>
        </w:rPr>
        <w:t xml:space="preserve">              </w:t>
      </w:r>
      <w:r w:rsidR="007B6A2D">
        <w:rPr>
          <w:rFonts w:ascii="Palatino Linotype" w:hAnsi="Palatino Linotype" w:cs="Arial"/>
          <w:sz w:val="22"/>
          <w:szCs w:val="22"/>
        </w:rPr>
        <w:t xml:space="preserve">             </w:t>
      </w:r>
      <w:r w:rsidRPr="00BD7F3B">
        <w:rPr>
          <w:rFonts w:ascii="Palatino Linotype" w:hAnsi="Palatino Linotype" w:cs="Arial"/>
          <w:sz w:val="22"/>
          <w:szCs w:val="22"/>
        </w:rPr>
        <w:t xml:space="preserve">że w związku z ww. okolicznością, na podstawie art. 24 ust. 8 ustawy PZP podjąłem następujące środki naprawcze:  </w:t>
      </w:r>
    </w:p>
    <w:p w:rsidR="00390164" w:rsidRPr="00BD7F3B" w:rsidRDefault="00390164" w:rsidP="0039016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390164" w:rsidRPr="00BD7F3B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OŚWIADCZENIE DOTYCZĄCE PODMIOTU, NA KTÓREGO ZASOBY POWOŁUJE SIĘ WYKONAWCA: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Oświadczam, że w stosunku do następującego/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 xml:space="preserve"> podmiotu/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tów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>, na którego/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BD7F3B">
        <w:rPr>
          <w:rFonts w:ascii="Palatino Linotype" w:hAnsi="Palatino Linotype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D7F3B">
        <w:rPr>
          <w:rFonts w:ascii="Palatino Linotype" w:hAnsi="Palatino Linotype" w:cs="Arial"/>
          <w:i/>
          <w:sz w:val="22"/>
          <w:szCs w:val="22"/>
        </w:rPr>
        <w:t>CEiDG</w:t>
      </w:r>
      <w:proofErr w:type="spellEnd"/>
      <w:r w:rsidRPr="00BD7F3B">
        <w:rPr>
          <w:rFonts w:ascii="Palatino Linotype" w:hAnsi="Palatino Linotype" w:cs="Arial"/>
          <w:i/>
          <w:sz w:val="22"/>
          <w:szCs w:val="22"/>
        </w:rPr>
        <w:t xml:space="preserve">) </w:t>
      </w:r>
      <w:r w:rsidRPr="00BD7F3B">
        <w:rPr>
          <w:rFonts w:ascii="Palatino Linotype" w:hAnsi="Palatino Linotype" w:cs="Arial"/>
          <w:sz w:val="22"/>
          <w:szCs w:val="22"/>
        </w:rPr>
        <w:t>nie zachodzą podstawy wykluczenia z postępowania o udzielenie zamówienia.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390164" w:rsidRPr="00BD7F3B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BD7F3B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BD7F3B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BD7F3B" w:rsidRDefault="00BD7F3B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BD7F3B" w:rsidRDefault="00BD7F3B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D15FC0" w:rsidRDefault="00D15FC0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0302D0" w:rsidRPr="00BD7F3B" w:rsidRDefault="000302D0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 w:rsidR="004B0546" w:rsidRPr="00BD7F3B">
        <w:rPr>
          <w:rFonts w:ascii="Palatino Linotype" w:hAnsi="Palatino Linotype"/>
          <w:sz w:val="22"/>
          <w:szCs w:val="22"/>
        </w:rPr>
        <w:t>5</w:t>
      </w:r>
      <w:r w:rsidRPr="00BD7F3B">
        <w:rPr>
          <w:rFonts w:ascii="Palatino Linotype" w:hAnsi="Palatino Linotype"/>
          <w:sz w:val="22"/>
          <w:szCs w:val="22"/>
        </w:rPr>
        <w:t xml:space="preserve"> do SIWZ</w:t>
      </w:r>
    </w:p>
    <w:p w:rsidR="000302D0" w:rsidRPr="00BD7F3B" w:rsidRDefault="000302D0" w:rsidP="000302D0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0302D0" w:rsidRPr="00BD7F3B" w:rsidRDefault="000302D0" w:rsidP="000302D0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0302D0" w:rsidRPr="00BD7F3B" w:rsidRDefault="000302D0" w:rsidP="000302D0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0302D0" w:rsidRPr="00BD7F3B" w:rsidTr="00575EFF">
        <w:trPr>
          <w:trHeight w:val="1128"/>
        </w:trPr>
        <w:tc>
          <w:tcPr>
            <w:tcW w:w="3586" w:type="dxa"/>
          </w:tcPr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0302D0" w:rsidRPr="00BD7F3B" w:rsidRDefault="000302D0" w:rsidP="000302D0">
      <w:pPr>
        <w:rPr>
          <w:rFonts w:ascii="Palatino Linotype" w:hAnsi="Palatino Linotype" w:cs="Arial"/>
          <w:sz w:val="22"/>
          <w:szCs w:val="22"/>
          <w:u w:val="single"/>
        </w:rPr>
      </w:pPr>
    </w:p>
    <w:p w:rsidR="000302D0" w:rsidRPr="00BD7F3B" w:rsidRDefault="000302D0" w:rsidP="000302D0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:rsidR="000302D0" w:rsidRPr="00BD7F3B" w:rsidRDefault="000302D0" w:rsidP="000302D0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0302D0" w:rsidRPr="00BD7F3B" w:rsidRDefault="000302D0" w:rsidP="000302D0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0302D0" w:rsidRPr="00BD7F3B" w:rsidRDefault="000302D0" w:rsidP="000302D0">
      <w:pPr>
        <w:jc w:val="center"/>
        <w:rPr>
          <w:rFonts w:ascii="Palatino Linotype" w:hAnsi="Palatino Linotype"/>
          <w:b/>
          <w:sz w:val="22"/>
        </w:rPr>
      </w:pPr>
      <w:r w:rsidRPr="00BD7F3B">
        <w:rPr>
          <w:rFonts w:ascii="Palatino Linotype" w:hAnsi="Palatino Linotype"/>
          <w:b/>
          <w:sz w:val="22"/>
        </w:rPr>
        <w:t>Oświadczenie o przynależności lub braku przynależności</w:t>
      </w:r>
      <w:r w:rsidRPr="00BD7F3B">
        <w:rPr>
          <w:rFonts w:ascii="Palatino Linotype" w:hAnsi="Palatino Linotype"/>
          <w:b/>
          <w:sz w:val="22"/>
        </w:rPr>
        <w:br/>
        <w:t>do tej samej grupy kapitałowej, o której mowa w art. 24 ust. 1 pkt 23 ustawy PZP</w:t>
      </w:r>
    </w:p>
    <w:p w:rsidR="000302D0" w:rsidRPr="00BD7F3B" w:rsidRDefault="000302D0" w:rsidP="000302D0">
      <w:pPr>
        <w:suppressAutoHyphens/>
        <w:spacing w:after="120"/>
        <w:jc w:val="both"/>
        <w:rPr>
          <w:rFonts w:ascii="Palatino Linotype" w:hAnsi="Palatino Linotype"/>
          <w:sz w:val="24"/>
          <w:szCs w:val="22"/>
        </w:rPr>
      </w:pPr>
    </w:p>
    <w:p w:rsidR="000302D0" w:rsidRPr="00BD7F3B" w:rsidRDefault="000302D0" w:rsidP="000302D0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="009B02EF" w:rsidRPr="00BD7F3B">
        <w:rPr>
          <w:rFonts w:ascii="Palatino Linotype" w:hAnsi="Palatino Linotype" w:cs="Arial"/>
          <w:b/>
          <w:sz w:val="22"/>
          <w:szCs w:val="22"/>
        </w:rPr>
        <w:t>„</w:t>
      </w:r>
      <w:r w:rsidR="009B02EF">
        <w:rPr>
          <w:rFonts w:ascii="Palatino Linotype" w:hAnsi="Palatino Linotype"/>
          <w:b/>
          <w:sz w:val="22"/>
          <w:szCs w:val="22"/>
        </w:rPr>
        <w:t>Ś</w:t>
      </w:r>
      <w:r w:rsidR="009B02EF" w:rsidRPr="00CD1BB9">
        <w:rPr>
          <w:rFonts w:ascii="Palatino Linotype" w:hAnsi="Palatino Linotype"/>
          <w:b/>
          <w:sz w:val="22"/>
          <w:szCs w:val="22"/>
        </w:rPr>
        <w:t>wiadczenie usług w zakresie transportu sanitarnego</w:t>
      </w:r>
      <w:r w:rsidR="009B02EF" w:rsidRPr="00BD7F3B">
        <w:rPr>
          <w:rFonts w:ascii="Palatino Linotype" w:hAnsi="Palatino Linotype" w:cs="Arial"/>
          <w:b/>
          <w:sz w:val="22"/>
          <w:szCs w:val="22"/>
        </w:rPr>
        <w:t>”</w:t>
      </w:r>
      <w:r w:rsidRPr="00BD7F3B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BD7F3B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BD7F3B">
        <w:rPr>
          <w:rFonts w:ascii="Palatino Linotype" w:hAnsi="Palatino Linotype" w:cs="Arial"/>
          <w:sz w:val="22"/>
          <w:szCs w:val="22"/>
        </w:rPr>
        <w:t xml:space="preserve"> w Trzebnicy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BD7F3B">
        <w:rPr>
          <w:rFonts w:ascii="Palatino Linotype" w:hAnsi="Palatino Linotype" w:cs="Arial"/>
          <w:sz w:val="22"/>
          <w:szCs w:val="22"/>
        </w:rPr>
        <w:t>oświadczam, co następuje:</w:t>
      </w:r>
    </w:p>
    <w:p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/>
          <w:b/>
          <w:sz w:val="32"/>
          <w:szCs w:val="22"/>
        </w:rPr>
        <w:t>□</w:t>
      </w:r>
      <w:r w:rsidRPr="00BD7F3B">
        <w:rPr>
          <w:rFonts w:ascii="Palatino Linotype" w:hAnsi="Palatino Linotype"/>
          <w:b/>
          <w:sz w:val="22"/>
          <w:szCs w:val="22"/>
        </w:rPr>
        <w:t xml:space="preserve">   </w:t>
      </w:r>
      <w:r w:rsidR="00357C9D">
        <w:rPr>
          <w:rFonts w:ascii="Palatino Linotype" w:hAnsi="Palatino Linotype"/>
          <w:sz w:val="22"/>
          <w:szCs w:val="22"/>
        </w:rPr>
        <w:t xml:space="preserve">w zakresie </w:t>
      </w:r>
      <w:r w:rsidR="00F571AC">
        <w:rPr>
          <w:rFonts w:ascii="Palatino Linotype" w:hAnsi="Palatino Linotype"/>
          <w:sz w:val="22"/>
          <w:szCs w:val="22"/>
        </w:rPr>
        <w:t>zadania</w:t>
      </w:r>
      <w:r w:rsidRPr="00BD7F3B">
        <w:rPr>
          <w:rFonts w:ascii="Palatino Linotype" w:hAnsi="Palatino Linotype"/>
          <w:sz w:val="22"/>
          <w:szCs w:val="22"/>
        </w:rPr>
        <w:t xml:space="preserve"> nr …………….</w:t>
      </w:r>
      <w:r w:rsidRPr="00BD7F3B">
        <w:rPr>
          <w:rFonts w:ascii="Palatino Linotype" w:hAnsi="Palatino Linotype"/>
          <w:b/>
          <w:sz w:val="22"/>
          <w:szCs w:val="22"/>
        </w:rPr>
        <w:t>NIE należę do tej samej grupy kapitałowej</w:t>
      </w:r>
      <w:r w:rsidRPr="00BD7F3B">
        <w:rPr>
          <w:rFonts w:ascii="Palatino Linotype" w:hAnsi="Palatino Linotype"/>
          <w:sz w:val="22"/>
          <w:szCs w:val="22"/>
        </w:rPr>
        <w:t>, o której mowa w ust. 1 pkt. 23 ustawy PZP, tj. grupy kapitałowej w rozumieniu ustawy z dnia 16 lutego 2007 r. o ochronie konkurencji i konsumentów (</w:t>
      </w:r>
      <w:r w:rsidR="00F35A20" w:rsidRPr="00F35A20">
        <w:rPr>
          <w:rFonts w:ascii="Palatino Linotype" w:hAnsi="Palatino Linotype"/>
          <w:sz w:val="22"/>
          <w:szCs w:val="22"/>
        </w:rPr>
        <w:t>Dz. U. z 2017 r. poz. 229, 1089 i 1132</w:t>
      </w:r>
      <w:r w:rsidRPr="00BD7F3B">
        <w:rPr>
          <w:rFonts w:ascii="Palatino Linotype" w:hAnsi="Palatino Linotype"/>
          <w:sz w:val="22"/>
          <w:szCs w:val="22"/>
        </w:rPr>
        <w:t xml:space="preserve">) </w:t>
      </w:r>
      <w:r w:rsidR="00F35A20">
        <w:rPr>
          <w:rFonts w:ascii="Palatino Linotype" w:hAnsi="Palatino Linotype"/>
          <w:sz w:val="22"/>
          <w:szCs w:val="22"/>
        </w:rPr>
        <w:t xml:space="preserve"> </w:t>
      </w:r>
      <w:r w:rsidRPr="00BD7F3B">
        <w:rPr>
          <w:rFonts w:ascii="Palatino Linotype" w:hAnsi="Palatino Linotype"/>
          <w:sz w:val="22"/>
          <w:szCs w:val="22"/>
        </w:rPr>
        <w:t>z innymi Wykonawcami, którzy złożyli oferty w przedmiotowym postępowaniu*</w:t>
      </w:r>
    </w:p>
    <w:p w:rsidR="000302D0" w:rsidRPr="00BD7F3B" w:rsidRDefault="000302D0" w:rsidP="000302D0">
      <w:pPr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b/>
          <w:sz w:val="32"/>
          <w:szCs w:val="22"/>
        </w:rPr>
        <w:t>□</w:t>
      </w:r>
      <w:r w:rsidRPr="00BD7F3B">
        <w:rPr>
          <w:rFonts w:ascii="Palatino Linotype" w:hAnsi="Palatino Linotype"/>
          <w:b/>
          <w:sz w:val="22"/>
          <w:szCs w:val="22"/>
        </w:rPr>
        <w:t xml:space="preserve">   </w:t>
      </w:r>
      <w:r w:rsidRPr="00BD7F3B">
        <w:rPr>
          <w:rFonts w:ascii="Palatino Linotype" w:hAnsi="Palatino Linotype"/>
          <w:sz w:val="22"/>
          <w:szCs w:val="22"/>
        </w:rPr>
        <w:t xml:space="preserve">w zakresie </w:t>
      </w:r>
      <w:r w:rsidR="00F571AC">
        <w:rPr>
          <w:rFonts w:ascii="Palatino Linotype" w:hAnsi="Palatino Linotype"/>
          <w:sz w:val="22"/>
          <w:szCs w:val="22"/>
        </w:rPr>
        <w:t>zadania</w:t>
      </w:r>
      <w:r w:rsidRPr="00BD7F3B">
        <w:rPr>
          <w:rFonts w:ascii="Palatino Linotype" w:hAnsi="Palatino Linotype"/>
          <w:sz w:val="22"/>
          <w:szCs w:val="22"/>
        </w:rPr>
        <w:t xml:space="preserve"> nr ……………. </w:t>
      </w:r>
      <w:r w:rsidR="00991BA1" w:rsidRPr="00BD7F3B">
        <w:rPr>
          <w:rFonts w:ascii="Palatino Linotype" w:hAnsi="Palatino Linotype"/>
          <w:b/>
          <w:sz w:val="22"/>
          <w:szCs w:val="22"/>
        </w:rPr>
        <w:t>N</w:t>
      </w:r>
      <w:r w:rsidRPr="00BD7F3B">
        <w:rPr>
          <w:rFonts w:ascii="Palatino Linotype" w:hAnsi="Palatino Linotype"/>
          <w:b/>
          <w:sz w:val="22"/>
          <w:szCs w:val="22"/>
        </w:rPr>
        <w:t>ależę do tej samej grupy kapitałowej</w:t>
      </w:r>
      <w:r w:rsidRPr="00BD7F3B">
        <w:rPr>
          <w:rFonts w:ascii="Palatino Linotype" w:hAnsi="Palatino Linotype"/>
          <w:sz w:val="22"/>
          <w:szCs w:val="22"/>
        </w:rPr>
        <w:t>, o której mowa w ust. 1 pkt. 23 ustawy PZP, tj. grupy kapitałowej w rozumieniu ustawy z dnia 16 lutego 2007 r. o ochronie konkurencji i konsumentów (</w:t>
      </w:r>
      <w:r w:rsidR="00F35A20" w:rsidRPr="00F35A20">
        <w:rPr>
          <w:rFonts w:ascii="Palatino Linotype" w:hAnsi="Palatino Linotype"/>
          <w:sz w:val="22"/>
          <w:szCs w:val="22"/>
        </w:rPr>
        <w:t>Dz. U. z 2017 r. poz. 229, 1089 i 1132</w:t>
      </w:r>
      <w:r w:rsidR="007B6A2D">
        <w:rPr>
          <w:rFonts w:ascii="Palatino Linotype" w:hAnsi="Palatino Linotype"/>
          <w:sz w:val="22"/>
          <w:szCs w:val="22"/>
        </w:rPr>
        <w:t xml:space="preserve">), </w:t>
      </w:r>
      <w:r w:rsidR="00FF2C33">
        <w:rPr>
          <w:rFonts w:ascii="Palatino Linotype" w:hAnsi="Palatino Linotype"/>
          <w:sz w:val="22"/>
          <w:szCs w:val="22"/>
        </w:rPr>
        <w:t xml:space="preserve">                     </w:t>
      </w:r>
      <w:r w:rsidRPr="00BD7F3B">
        <w:rPr>
          <w:rFonts w:ascii="Palatino Linotype" w:hAnsi="Palatino Linotype"/>
          <w:sz w:val="22"/>
          <w:szCs w:val="22"/>
        </w:rPr>
        <w:t>z innym Wykonawcą: ………………………………………………………………………………………………,</w:t>
      </w:r>
    </w:p>
    <w:p w:rsidR="000302D0" w:rsidRPr="00BD7F3B" w:rsidRDefault="000302D0" w:rsidP="000302D0">
      <w:pPr>
        <w:jc w:val="both"/>
        <w:rPr>
          <w:rFonts w:ascii="Palatino Linotype" w:hAnsi="Palatino Linotype"/>
          <w:i/>
          <w:szCs w:val="22"/>
        </w:rPr>
      </w:pPr>
      <w:r w:rsidRPr="00BD7F3B">
        <w:rPr>
          <w:rFonts w:ascii="Palatino Linotype" w:hAnsi="Palatino Linotype"/>
          <w:i/>
          <w:szCs w:val="22"/>
        </w:rPr>
        <w:t xml:space="preserve">                                             (nazwa i adres Wykonawcy)</w:t>
      </w:r>
    </w:p>
    <w:p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który złożył odrębną ofertę/ofertę częściową w przedmiotowym postępowaniu. *</w:t>
      </w:r>
    </w:p>
    <w:p w:rsidR="000302D0" w:rsidRPr="00BD7F3B" w:rsidRDefault="000302D0" w:rsidP="000302D0">
      <w:pPr>
        <w:ind w:left="1276"/>
        <w:jc w:val="both"/>
        <w:rPr>
          <w:rFonts w:ascii="Palatino Linotype" w:hAnsi="Palatino Linotype"/>
          <w:sz w:val="22"/>
        </w:rPr>
      </w:pPr>
      <w:r w:rsidRPr="00BD7F3B">
        <w:rPr>
          <w:rFonts w:ascii="Palatino Linotype" w:hAnsi="Palatino Linotype"/>
          <w:b/>
          <w:sz w:val="32"/>
          <w:szCs w:val="22"/>
        </w:rPr>
        <w:t xml:space="preserve">□ </w:t>
      </w:r>
      <w:r w:rsidRPr="00BD7F3B">
        <w:rPr>
          <w:rFonts w:ascii="Palatino Linotype" w:hAnsi="Palatino Linotype"/>
          <w:sz w:val="22"/>
        </w:rPr>
        <w:t xml:space="preserve">W tym przypadku załączam dowody, że powiązania z ww. Wykonawcą nie prowadzą do zakłócenia konkurencji w przedmiotowym postępowaniu </w:t>
      </w:r>
      <w:r w:rsidR="00357C9D">
        <w:rPr>
          <w:rFonts w:ascii="Palatino Linotype" w:hAnsi="Palatino Linotype"/>
          <w:sz w:val="22"/>
        </w:rPr>
        <w:t xml:space="preserve">                    </w:t>
      </w:r>
      <w:r w:rsidRPr="00BD7F3B">
        <w:rPr>
          <w:rFonts w:ascii="Palatino Linotype" w:hAnsi="Palatino Linotype"/>
          <w:sz w:val="22"/>
        </w:rPr>
        <w:t>o udzielenie zamówienia*.</w:t>
      </w:r>
    </w:p>
    <w:p w:rsidR="000302D0" w:rsidRPr="00BD7F3B" w:rsidRDefault="000302D0" w:rsidP="000302D0">
      <w:pPr>
        <w:jc w:val="both"/>
        <w:rPr>
          <w:rFonts w:ascii="Palatino Linotype" w:hAnsi="Palatino Linotype" w:cs="Arial"/>
          <w:i/>
          <w:sz w:val="22"/>
          <w:szCs w:val="22"/>
        </w:rPr>
      </w:pPr>
    </w:p>
    <w:p w:rsidR="000302D0" w:rsidRPr="00BD7F3B" w:rsidRDefault="000302D0" w:rsidP="000302D0">
      <w:pPr>
        <w:jc w:val="both"/>
        <w:rPr>
          <w:rFonts w:ascii="Palatino Linotype" w:hAnsi="Palatino Linotype" w:cs="Arial"/>
          <w:i/>
          <w:color w:val="FF0000"/>
          <w:sz w:val="22"/>
          <w:szCs w:val="22"/>
        </w:rPr>
      </w:pPr>
      <w:r w:rsidRPr="00BD7F3B">
        <w:rPr>
          <w:rFonts w:ascii="Palatino Linotype" w:hAnsi="Palatino Linotype" w:cs="Arial"/>
          <w:i/>
          <w:color w:val="FF0000"/>
          <w:sz w:val="22"/>
          <w:szCs w:val="22"/>
        </w:rPr>
        <w:t xml:space="preserve">* właściwe zaznaczyć </w:t>
      </w:r>
      <w:r w:rsidRPr="00BD7F3B">
        <w:rPr>
          <w:rFonts w:ascii="Palatino Linotype" w:hAnsi="Palatino Linotype" w:cs="Arial"/>
          <w:b/>
          <w:i/>
          <w:color w:val="FF0000"/>
          <w:sz w:val="22"/>
          <w:szCs w:val="22"/>
        </w:rPr>
        <w:t>X</w:t>
      </w:r>
    </w:p>
    <w:p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</w:p>
    <w:p w:rsidR="00A86B09" w:rsidRPr="00BD7F3B" w:rsidRDefault="00991BA1" w:rsidP="000302D0">
      <w:pP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…</w:t>
      </w:r>
      <w:r w:rsidR="000302D0" w:rsidRPr="00BD7F3B">
        <w:rPr>
          <w:rFonts w:ascii="Palatino Linotype" w:hAnsi="Palatino Linotype" w:cs="Arial"/>
          <w:sz w:val="22"/>
          <w:szCs w:val="22"/>
        </w:rPr>
        <w:t xml:space="preserve">.............................,dnia </w:t>
      </w:r>
      <w:r>
        <w:rPr>
          <w:rFonts w:ascii="Palatino Linotype" w:hAnsi="Palatino Linotype" w:cs="Arial"/>
          <w:sz w:val="22"/>
          <w:szCs w:val="22"/>
        </w:rPr>
        <w:t>…</w:t>
      </w:r>
      <w:r w:rsidR="000302D0" w:rsidRPr="00BD7F3B">
        <w:rPr>
          <w:rFonts w:ascii="Palatino Linotype" w:hAnsi="Palatino Linotype" w:cs="Arial"/>
          <w:sz w:val="22"/>
          <w:szCs w:val="22"/>
        </w:rPr>
        <w:t>.....................r.</w:t>
      </w:r>
    </w:p>
    <w:p w:rsidR="00A86B09" w:rsidRDefault="000302D0" w:rsidP="000302D0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A86B09" w:rsidRDefault="00A86B09" w:rsidP="000302D0">
      <w:pPr>
        <w:rPr>
          <w:rFonts w:ascii="Palatino Linotype" w:hAnsi="Palatino Linotype" w:cs="Arial"/>
          <w:sz w:val="22"/>
          <w:szCs w:val="22"/>
        </w:rPr>
      </w:pPr>
    </w:p>
    <w:p w:rsidR="00A86B09" w:rsidRDefault="00A86B09" w:rsidP="000302D0">
      <w:pPr>
        <w:rPr>
          <w:rFonts w:ascii="Palatino Linotype" w:hAnsi="Palatino Linotype" w:cs="Arial"/>
          <w:sz w:val="22"/>
          <w:szCs w:val="22"/>
        </w:rPr>
      </w:pPr>
    </w:p>
    <w:p w:rsidR="00A86B09" w:rsidRDefault="00A86B09" w:rsidP="000302D0">
      <w:pPr>
        <w:rPr>
          <w:rFonts w:ascii="Palatino Linotype" w:hAnsi="Palatino Linotype" w:cs="Arial"/>
          <w:sz w:val="22"/>
          <w:szCs w:val="22"/>
        </w:rPr>
      </w:pPr>
    </w:p>
    <w:p w:rsidR="00A86B09" w:rsidRPr="00BD7F3B" w:rsidRDefault="000302D0" w:rsidP="00A86B09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lastRenderedPageBreak/>
        <w:tab/>
      </w:r>
      <w:r w:rsidR="00A86B09" w:rsidRPr="00BD7F3B">
        <w:rPr>
          <w:rFonts w:ascii="Palatino Linotype" w:hAnsi="Palatino Linotype"/>
          <w:sz w:val="22"/>
          <w:szCs w:val="22"/>
        </w:rPr>
        <w:t xml:space="preserve">Załącznik nr </w:t>
      </w:r>
      <w:r w:rsidR="00A86B09">
        <w:rPr>
          <w:rFonts w:ascii="Palatino Linotype" w:hAnsi="Palatino Linotype"/>
          <w:sz w:val="22"/>
          <w:szCs w:val="22"/>
        </w:rPr>
        <w:t>6</w:t>
      </w:r>
      <w:r w:rsidR="00A86B09" w:rsidRPr="00BD7F3B">
        <w:rPr>
          <w:rFonts w:ascii="Palatino Linotype" w:hAnsi="Palatino Linotype"/>
          <w:sz w:val="22"/>
          <w:szCs w:val="22"/>
        </w:rPr>
        <w:t xml:space="preserve"> do SIWZ</w:t>
      </w:r>
    </w:p>
    <w:p w:rsidR="00A86B09" w:rsidRPr="00BD7F3B" w:rsidRDefault="00A86B09" w:rsidP="00A86B09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A86B09" w:rsidRPr="00BD7F3B" w:rsidRDefault="00A86B09" w:rsidP="00A86B09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A86B09" w:rsidRPr="00BD7F3B" w:rsidRDefault="00A86B09" w:rsidP="00A86B09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A86B09" w:rsidRPr="00BD7F3B" w:rsidTr="005E18B2">
        <w:trPr>
          <w:trHeight w:val="1128"/>
        </w:trPr>
        <w:tc>
          <w:tcPr>
            <w:tcW w:w="3586" w:type="dxa"/>
          </w:tcPr>
          <w:p w:rsidR="00A86B09" w:rsidRPr="00BD7F3B" w:rsidRDefault="00A86B09" w:rsidP="005E18B2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A86B09" w:rsidRPr="00BD7F3B" w:rsidRDefault="00A86B09" w:rsidP="005E18B2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A86B09" w:rsidRPr="00BD7F3B" w:rsidRDefault="00A86B09" w:rsidP="005E18B2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A86B09" w:rsidRPr="00BD7F3B" w:rsidRDefault="00A86B09" w:rsidP="005E18B2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A86B09" w:rsidRPr="00BD7F3B" w:rsidRDefault="00A86B09" w:rsidP="005E18B2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A86B09" w:rsidRPr="00BD7F3B" w:rsidRDefault="00A86B09" w:rsidP="005E18B2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A86B09" w:rsidRPr="00BD7F3B" w:rsidRDefault="00A86B09" w:rsidP="00A86B09">
      <w:pPr>
        <w:rPr>
          <w:rFonts w:ascii="Palatino Linotype" w:hAnsi="Palatino Linotype" w:cs="Arial"/>
          <w:sz w:val="22"/>
          <w:szCs w:val="22"/>
          <w:u w:val="single"/>
        </w:rPr>
      </w:pPr>
    </w:p>
    <w:p w:rsidR="00A86B09" w:rsidRPr="00BD7F3B" w:rsidRDefault="00A86B09" w:rsidP="00A86B09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:rsidR="00A86B09" w:rsidRPr="00BD7F3B" w:rsidRDefault="00A86B09" w:rsidP="00A86B09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A86B09" w:rsidRDefault="00A86B09" w:rsidP="00A86B09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A86B09" w:rsidRPr="00BD7F3B" w:rsidRDefault="00A86B09" w:rsidP="00A86B09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A86B09" w:rsidRDefault="00A86B09" w:rsidP="00A86B09">
      <w:pPr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z w:val="22"/>
        </w:rPr>
        <w:t>WYKAZ POJAZDÓW</w:t>
      </w:r>
    </w:p>
    <w:p w:rsidR="00A86B09" w:rsidRDefault="00A86B09" w:rsidP="00A86B09">
      <w:pPr>
        <w:jc w:val="center"/>
        <w:rPr>
          <w:rFonts w:ascii="Palatino Linotype" w:hAnsi="Palatino Linotype"/>
          <w:sz w:val="22"/>
        </w:rPr>
      </w:pPr>
      <w:r w:rsidRPr="00A86B09">
        <w:rPr>
          <w:rFonts w:ascii="Palatino Linotype" w:hAnsi="Palatino Linotype"/>
          <w:sz w:val="22"/>
        </w:rPr>
        <w:t>dostępnych Wykonawcy w celu wykonania zamówienia</w:t>
      </w:r>
    </w:p>
    <w:p w:rsidR="00991BA1" w:rsidRDefault="00A86B09" w:rsidP="00A86B09">
      <w:pPr>
        <w:jc w:val="center"/>
        <w:rPr>
          <w:rFonts w:ascii="Palatino Linotype" w:hAnsi="Palatino Linotype"/>
          <w:b/>
          <w:color w:val="FF0000"/>
          <w:sz w:val="22"/>
        </w:rPr>
      </w:pPr>
      <w:r w:rsidRPr="00991BA1">
        <w:rPr>
          <w:rFonts w:ascii="Palatino Linotype" w:hAnsi="Palatino Linotype"/>
          <w:b/>
          <w:color w:val="FF0000"/>
          <w:sz w:val="22"/>
        </w:rPr>
        <w:t>DLA ZADANIA NR …….</w:t>
      </w:r>
      <w:r w:rsidR="00991BA1">
        <w:rPr>
          <w:rFonts w:ascii="Palatino Linotype" w:hAnsi="Palatino Linotype"/>
          <w:b/>
          <w:color w:val="FF0000"/>
          <w:sz w:val="22"/>
        </w:rPr>
        <w:t xml:space="preserve"> </w:t>
      </w:r>
    </w:p>
    <w:p w:rsidR="00A86B09" w:rsidRPr="00991BA1" w:rsidRDefault="00991BA1" w:rsidP="00A86B09">
      <w:pPr>
        <w:jc w:val="center"/>
        <w:rPr>
          <w:rFonts w:ascii="Palatino Linotype" w:hAnsi="Palatino Linotype"/>
          <w:b/>
          <w:i/>
          <w:sz w:val="22"/>
        </w:rPr>
      </w:pPr>
      <w:r w:rsidRPr="00991BA1">
        <w:rPr>
          <w:rFonts w:ascii="Palatino Linotype" w:hAnsi="Palatino Linotype"/>
          <w:b/>
          <w:i/>
          <w:color w:val="FF0000"/>
          <w:sz w:val="22"/>
        </w:rPr>
        <w:t>(wypełnić dla każdego zadania oddzielnie)</w:t>
      </w:r>
    </w:p>
    <w:p w:rsidR="00A86B09" w:rsidRPr="00BD7F3B" w:rsidRDefault="00A86B09" w:rsidP="00A86B09">
      <w:pPr>
        <w:suppressAutoHyphens/>
        <w:spacing w:after="120"/>
        <w:jc w:val="both"/>
        <w:rPr>
          <w:rFonts w:ascii="Palatino Linotype" w:hAnsi="Palatino Linotype"/>
          <w:sz w:val="24"/>
          <w:szCs w:val="22"/>
        </w:rPr>
      </w:pPr>
    </w:p>
    <w:p w:rsidR="00A86B09" w:rsidRDefault="00A86B09" w:rsidP="00A86B09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BD7F3B">
        <w:rPr>
          <w:rFonts w:ascii="Palatino Linotype" w:hAnsi="Palatino Linotype" w:cs="Arial"/>
          <w:b/>
          <w:sz w:val="22"/>
          <w:szCs w:val="22"/>
        </w:rPr>
        <w:t>„</w:t>
      </w:r>
      <w:r>
        <w:rPr>
          <w:rFonts w:ascii="Palatino Linotype" w:hAnsi="Palatino Linotype"/>
          <w:b/>
          <w:sz w:val="22"/>
          <w:szCs w:val="22"/>
        </w:rPr>
        <w:t>Ś</w:t>
      </w:r>
      <w:r w:rsidRPr="00CD1BB9">
        <w:rPr>
          <w:rFonts w:ascii="Palatino Linotype" w:hAnsi="Palatino Linotype"/>
          <w:b/>
          <w:sz w:val="22"/>
          <w:szCs w:val="22"/>
        </w:rPr>
        <w:t>wiadczenie usług w zakresie transpor</w:t>
      </w:r>
      <w:bookmarkStart w:id="0" w:name="_GoBack"/>
      <w:bookmarkEnd w:id="0"/>
      <w:r w:rsidRPr="00CD1BB9">
        <w:rPr>
          <w:rFonts w:ascii="Palatino Linotype" w:hAnsi="Palatino Linotype"/>
          <w:b/>
          <w:sz w:val="22"/>
          <w:szCs w:val="22"/>
        </w:rPr>
        <w:t>tu sanitarnego</w:t>
      </w:r>
      <w:r w:rsidRPr="00BD7F3B">
        <w:rPr>
          <w:rFonts w:ascii="Palatino Linotype" w:hAnsi="Palatino Linotype" w:cs="Arial"/>
          <w:b/>
          <w:sz w:val="22"/>
          <w:szCs w:val="22"/>
        </w:rPr>
        <w:t>”</w:t>
      </w:r>
      <w:r w:rsidRPr="00BD7F3B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BD7F3B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BD7F3B">
        <w:rPr>
          <w:rFonts w:ascii="Palatino Linotype" w:hAnsi="Palatino Linotype" w:cs="Arial"/>
          <w:sz w:val="22"/>
          <w:szCs w:val="22"/>
        </w:rPr>
        <w:t xml:space="preserve"> w Trzebnicy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BD7F3B">
        <w:rPr>
          <w:rFonts w:ascii="Palatino Linotype" w:hAnsi="Palatino Linotype" w:cs="Arial"/>
          <w:sz w:val="22"/>
          <w:szCs w:val="22"/>
        </w:rPr>
        <w:t xml:space="preserve">oświadczam, </w:t>
      </w:r>
      <w:r>
        <w:rPr>
          <w:rFonts w:ascii="Palatino Linotype" w:hAnsi="Palatino Linotype" w:cs="Arial"/>
          <w:sz w:val="22"/>
          <w:szCs w:val="22"/>
        </w:rPr>
        <w:t>że dysponuję</w:t>
      </w:r>
      <w:r w:rsidRPr="00BD7F3B">
        <w:rPr>
          <w:rFonts w:ascii="Palatino Linotype" w:hAnsi="Palatino Linotype" w:cs="Arial"/>
          <w:sz w:val="22"/>
          <w:szCs w:val="22"/>
        </w:rPr>
        <w:t>:</w:t>
      </w:r>
    </w:p>
    <w:p w:rsidR="00A86B09" w:rsidRPr="00BD7F3B" w:rsidRDefault="00A86B09" w:rsidP="00A86B09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2"/>
        <w:gridCol w:w="1842"/>
      </w:tblGrid>
      <w:tr w:rsidR="00A86B09" w:rsidTr="00A86B09">
        <w:trPr>
          <w:trHeight w:val="795"/>
        </w:trPr>
        <w:tc>
          <w:tcPr>
            <w:tcW w:w="675" w:type="dxa"/>
            <w:vAlign w:val="center"/>
          </w:tcPr>
          <w:p w:rsidR="00A86B09" w:rsidRPr="00A86B09" w:rsidRDefault="00A86B09" w:rsidP="00A86B09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Lp.</w:t>
            </w:r>
          </w:p>
        </w:tc>
        <w:tc>
          <w:tcPr>
            <w:tcW w:w="3009" w:type="dxa"/>
            <w:vAlign w:val="center"/>
          </w:tcPr>
          <w:p w:rsidR="00A86B09" w:rsidRPr="00A86B09" w:rsidRDefault="00A86B09" w:rsidP="00A86B09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Marka samochodu</w:t>
            </w:r>
          </w:p>
        </w:tc>
        <w:tc>
          <w:tcPr>
            <w:tcW w:w="1842" w:type="dxa"/>
            <w:vAlign w:val="center"/>
          </w:tcPr>
          <w:p w:rsidR="00A86B09" w:rsidRPr="00A86B09" w:rsidRDefault="00A86B09" w:rsidP="00A86B09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Rok produkcji</w:t>
            </w:r>
          </w:p>
        </w:tc>
        <w:tc>
          <w:tcPr>
            <w:tcW w:w="1842" w:type="dxa"/>
            <w:vAlign w:val="center"/>
          </w:tcPr>
          <w:p w:rsidR="00A86B09" w:rsidRPr="00A86B09" w:rsidRDefault="00A86B09" w:rsidP="00A86B09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Numer rejestracyjny</w:t>
            </w:r>
          </w:p>
        </w:tc>
        <w:tc>
          <w:tcPr>
            <w:tcW w:w="1842" w:type="dxa"/>
            <w:vAlign w:val="center"/>
          </w:tcPr>
          <w:p w:rsidR="00A86B09" w:rsidRPr="00A86B09" w:rsidRDefault="00A86B09" w:rsidP="00A86B09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Podstawa dysponowania</w:t>
            </w:r>
          </w:p>
        </w:tc>
      </w:tr>
      <w:tr w:rsidR="00A86B09" w:rsidTr="00A86B09">
        <w:trPr>
          <w:trHeight w:val="795"/>
        </w:trPr>
        <w:tc>
          <w:tcPr>
            <w:tcW w:w="675" w:type="dxa"/>
          </w:tcPr>
          <w:p w:rsidR="00A86B09" w:rsidRDefault="00A86B09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009" w:type="dxa"/>
          </w:tcPr>
          <w:p w:rsidR="00A86B09" w:rsidRDefault="00A86B09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A86B09" w:rsidRDefault="00A86B09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A86B09" w:rsidRDefault="00A86B09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A86B09" w:rsidRDefault="00A86B09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A86B09" w:rsidTr="00A86B09">
        <w:trPr>
          <w:trHeight w:val="795"/>
        </w:trPr>
        <w:tc>
          <w:tcPr>
            <w:tcW w:w="675" w:type="dxa"/>
          </w:tcPr>
          <w:p w:rsidR="00A86B09" w:rsidRDefault="00A86B09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009" w:type="dxa"/>
          </w:tcPr>
          <w:p w:rsidR="00A86B09" w:rsidRDefault="00A86B09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A86B09" w:rsidRDefault="00A86B09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A86B09" w:rsidRDefault="00A86B09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A86B09" w:rsidRDefault="00A86B09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A86B09" w:rsidTr="00A86B09">
        <w:trPr>
          <w:trHeight w:val="795"/>
        </w:trPr>
        <w:tc>
          <w:tcPr>
            <w:tcW w:w="675" w:type="dxa"/>
          </w:tcPr>
          <w:p w:rsidR="00A86B09" w:rsidRDefault="00A86B09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009" w:type="dxa"/>
          </w:tcPr>
          <w:p w:rsidR="00A86B09" w:rsidRDefault="00A86B09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A86B09" w:rsidRDefault="00A86B09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A86B09" w:rsidRDefault="00A86B09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A86B09" w:rsidRDefault="00A86B09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</w:tbl>
    <w:p w:rsidR="00A86B09" w:rsidRDefault="00A86B09" w:rsidP="00A86B09">
      <w:pPr>
        <w:jc w:val="both"/>
        <w:rPr>
          <w:rFonts w:ascii="Palatino Linotype" w:hAnsi="Palatino Linotype" w:cs="Arial"/>
          <w:sz w:val="22"/>
          <w:szCs w:val="22"/>
        </w:rPr>
      </w:pPr>
    </w:p>
    <w:p w:rsidR="00A86B09" w:rsidRDefault="00A86B09" w:rsidP="00A86B09">
      <w:pPr>
        <w:jc w:val="both"/>
        <w:rPr>
          <w:rFonts w:ascii="Palatino Linotype" w:hAnsi="Palatino Linotype" w:cs="Arial"/>
          <w:sz w:val="22"/>
          <w:szCs w:val="22"/>
        </w:rPr>
      </w:pPr>
    </w:p>
    <w:p w:rsidR="00A86B09" w:rsidRDefault="00A86B09" w:rsidP="00A86B09">
      <w:pPr>
        <w:jc w:val="both"/>
        <w:rPr>
          <w:rFonts w:ascii="Palatino Linotype" w:hAnsi="Palatino Linotype" w:cs="Arial"/>
          <w:sz w:val="22"/>
          <w:szCs w:val="22"/>
        </w:rPr>
      </w:pPr>
    </w:p>
    <w:p w:rsidR="00A86B09" w:rsidRPr="00BD7F3B" w:rsidRDefault="00A86B09" w:rsidP="00A86B09">
      <w:pPr>
        <w:jc w:val="both"/>
        <w:rPr>
          <w:rFonts w:ascii="Palatino Linotype" w:hAnsi="Palatino Linotype" w:cs="Arial"/>
          <w:sz w:val="22"/>
          <w:szCs w:val="22"/>
        </w:rPr>
      </w:pPr>
    </w:p>
    <w:p w:rsidR="00A86B09" w:rsidRPr="00BD7F3B" w:rsidRDefault="00A86B09" w:rsidP="00A86B09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A86B09" w:rsidRDefault="00A86B09" w:rsidP="00A86B09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BD7F3B" w:rsidRPr="00BD7F3B" w:rsidRDefault="00BD7F3B" w:rsidP="00D5496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sectPr w:rsidR="00BD7F3B" w:rsidRPr="00BD7F3B" w:rsidSect="00B7683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21C" w:rsidRDefault="00B6321C">
      <w:r>
        <w:separator/>
      </w:r>
    </w:p>
  </w:endnote>
  <w:endnote w:type="continuationSeparator" w:id="0">
    <w:p w:rsidR="00B6321C" w:rsidRDefault="00B6321C">
      <w:r>
        <w:continuationSeparator/>
      </w:r>
    </w:p>
  </w:endnote>
  <w:endnote w:type="continuationNotice" w:id="1">
    <w:p w:rsidR="00B6321C" w:rsidRDefault="00B632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C2C" w:rsidRPr="00390164" w:rsidRDefault="00201C2C" w:rsidP="00201C2C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:rsidR="00201C2C" w:rsidRPr="00390164" w:rsidRDefault="00201C2C" w:rsidP="00201C2C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:rsidR="00632B2D" w:rsidRDefault="00632B2D" w:rsidP="00361045">
    <w:pPr>
      <w:rPr>
        <w:sz w:val="22"/>
        <w:szCs w:val="22"/>
      </w:rPr>
    </w:pPr>
  </w:p>
  <w:p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BB" w:rsidRPr="002B2CBB" w:rsidRDefault="002B2CBB" w:rsidP="002B2CBB">
    <w:pPr>
      <w:spacing w:line="360" w:lineRule="auto"/>
      <w:jc w:val="both"/>
      <w:rPr>
        <w:rFonts w:ascii="Palatino Linotype" w:hAnsi="Palatino Linotype"/>
        <w:i/>
      </w:rPr>
    </w:pPr>
    <w:r>
      <w:rPr>
        <w:rFonts w:ascii="Palatino Linotype" w:hAnsi="Palatino Linotype"/>
        <w:i/>
      </w:rPr>
      <w:t xml:space="preserve">                                                                                                              </w:t>
    </w:r>
    <w:r w:rsidRPr="002B2CBB">
      <w:rPr>
        <w:rFonts w:ascii="Palatino Linotype" w:hAnsi="Palatino Linotype"/>
        <w:i/>
      </w:rPr>
      <w:t>…………………………………………</w:t>
    </w:r>
  </w:p>
  <w:p w:rsidR="00632B2D" w:rsidRPr="002B2CBB" w:rsidRDefault="002B2CBB" w:rsidP="002B2CBB">
    <w:pPr>
      <w:spacing w:line="360" w:lineRule="auto"/>
      <w:jc w:val="both"/>
      <w:rPr>
        <w:rFonts w:ascii="Palatino Linotype" w:hAnsi="Palatino Linotype"/>
        <w:i/>
      </w:rPr>
    </w:pPr>
    <w:r>
      <w:rPr>
        <w:rFonts w:ascii="Palatino Linotype" w:hAnsi="Palatino Linotype"/>
        <w:i/>
      </w:rPr>
      <w:t xml:space="preserve">                                                                                                                                       </w:t>
    </w:r>
    <w:r w:rsidRPr="002B2CBB">
      <w:rPr>
        <w:rFonts w:ascii="Palatino Linotype" w:hAnsi="Palatino Linotype"/>
        <w:i/>
      </w:rPr>
      <w:t>(podpis)</w:t>
    </w:r>
  </w:p>
  <w:p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21C" w:rsidRDefault="00B6321C">
      <w:r>
        <w:separator/>
      </w:r>
    </w:p>
  </w:footnote>
  <w:footnote w:type="continuationSeparator" w:id="0">
    <w:p w:rsidR="00B6321C" w:rsidRDefault="00B6321C">
      <w:r>
        <w:continuationSeparator/>
      </w:r>
    </w:p>
  </w:footnote>
  <w:footnote w:type="continuationNotice" w:id="1">
    <w:p w:rsidR="00B6321C" w:rsidRDefault="00B632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2D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:rsidR="00632B2D" w:rsidRPr="0001099C" w:rsidRDefault="00632B2D" w:rsidP="0001099C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6C0CCB">
      <w:rPr>
        <w:rFonts w:ascii="Calibri" w:hAnsi="Calibri"/>
        <w:sz w:val="20"/>
        <w:szCs w:val="20"/>
      </w:rPr>
      <w:t>21</w:t>
    </w:r>
    <w:r w:rsidRPr="00AE1F3B">
      <w:rPr>
        <w:rFonts w:ascii="Calibri" w:hAnsi="Calibri"/>
        <w:sz w:val="20"/>
        <w:szCs w:val="20"/>
      </w:rPr>
      <w:t>/201</w:t>
    </w:r>
    <w:r w:rsidR="008E12BE">
      <w:rPr>
        <w:rFonts w:ascii="Calibri" w:hAnsi="Calibri"/>
        <w:sz w:val="20"/>
        <w:szCs w:val="20"/>
      </w:rPr>
      <w:t>7</w:t>
    </w:r>
  </w:p>
  <w:p w:rsidR="00632B2D" w:rsidRDefault="00632B2D" w:rsidP="000109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2D" w:rsidRDefault="00632B2D" w:rsidP="00EA313F">
    <w:pPr>
      <w:pStyle w:val="Nagwek"/>
      <w:jc w:val="center"/>
    </w:pPr>
  </w:p>
  <w:p w:rsidR="00632B2D" w:rsidRPr="00CF4734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6C0CCB">
      <w:rPr>
        <w:rFonts w:ascii="Calibri" w:hAnsi="Calibri"/>
        <w:sz w:val="20"/>
        <w:szCs w:val="20"/>
      </w:rPr>
      <w:t>21</w:t>
    </w:r>
    <w:r w:rsidRPr="00AE1F3B">
      <w:rPr>
        <w:rFonts w:ascii="Calibri" w:hAnsi="Calibri"/>
        <w:sz w:val="20"/>
        <w:szCs w:val="20"/>
      </w:rPr>
      <w:t>/201</w:t>
    </w:r>
    <w:r w:rsidR="00B7683B">
      <w:rPr>
        <w:rFonts w:ascii="Calibri" w:hAnsi="Calibri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>
    <w:nsid w:val="1ED8731F"/>
    <w:multiLevelType w:val="hybridMultilevel"/>
    <w:tmpl w:val="76FA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E7AAA"/>
    <w:multiLevelType w:val="hybridMultilevel"/>
    <w:tmpl w:val="34B6805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A714FB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7B430F96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0"/>
  </w:num>
  <w:num w:numId="4">
    <w:abstractNumId w:val="22"/>
  </w:num>
  <w:num w:numId="5">
    <w:abstractNumId w:val="21"/>
  </w:num>
  <w:num w:numId="6">
    <w:abstractNumId w:val="8"/>
  </w:num>
  <w:num w:numId="7">
    <w:abstractNumId w:val="17"/>
  </w:num>
  <w:num w:numId="8">
    <w:abstractNumId w:val="15"/>
  </w:num>
  <w:num w:numId="9">
    <w:abstractNumId w:val="27"/>
  </w:num>
  <w:num w:numId="10">
    <w:abstractNumId w:val="18"/>
  </w:num>
  <w:num w:numId="11">
    <w:abstractNumId w:val="28"/>
  </w:num>
  <w:num w:numId="12">
    <w:abstractNumId w:val="12"/>
  </w:num>
  <w:num w:numId="13">
    <w:abstractNumId w:val="2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5"/>
  </w:num>
  <w:num w:numId="1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65C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2E2E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49BA"/>
    <w:rsid w:val="0025543E"/>
    <w:rsid w:val="002556D3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2CBB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2A3F"/>
    <w:rsid w:val="002F515A"/>
    <w:rsid w:val="002F558D"/>
    <w:rsid w:val="002F6B1D"/>
    <w:rsid w:val="002F6D72"/>
    <w:rsid w:val="00300164"/>
    <w:rsid w:val="00300636"/>
    <w:rsid w:val="00300D17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57C9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366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4CD5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546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5E03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2884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086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B7E88"/>
    <w:rsid w:val="005C12BC"/>
    <w:rsid w:val="005C15D7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47AE7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0CCB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A2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449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7F5C54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2FD5"/>
    <w:rsid w:val="008530FA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0AB5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2E31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1BA1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2EF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7DA8"/>
    <w:rsid w:val="009F01DC"/>
    <w:rsid w:val="009F051F"/>
    <w:rsid w:val="009F2822"/>
    <w:rsid w:val="009F4A04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6B09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28D1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231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321C"/>
    <w:rsid w:val="00B6455E"/>
    <w:rsid w:val="00B6645F"/>
    <w:rsid w:val="00B664E7"/>
    <w:rsid w:val="00B6715F"/>
    <w:rsid w:val="00B70EF5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D7F3B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B7153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5FC0"/>
    <w:rsid w:val="00D160EF"/>
    <w:rsid w:val="00D16C13"/>
    <w:rsid w:val="00D1771C"/>
    <w:rsid w:val="00D205FC"/>
    <w:rsid w:val="00D20AF1"/>
    <w:rsid w:val="00D22B48"/>
    <w:rsid w:val="00D245A6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496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3603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A2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571AC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2C33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B09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B09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AD966-40EA-468E-913E-836FC165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991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6929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7</cp:revision>
  <cp:lastPrinted>2017-06-26T12:01:00Z</cp:lastPrinted>
  <dcterms:created xsi:type="dcterms:W3CDTF">2017-11-24T09:05:00Z</dcterms:created>
  <dcterms:modified xsi:type="dcterms:W3CDTF">2017-12-08T13:08:00Z</dcterms:modified>
</cp:coreProperties>
</file>