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CB77" w14:textId="41ADF3E8" w:rsidR="00AD4F6A" w:rsidRPr="00390164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390164">
        <w:rPr>
          <w:rFonts w:ascii="Palatino Linotype" w:hAnsi="Palatino Linotype"/>
          <w:u w:val="single"/>
        </w:rPr>
        <w:t>Załącznik nr 1</w:t>
      </w:r>
      <w:r w:rsidR="008E12BE" w:rsidRPr="00390164">
        <w:rPr>
          <w:rFonts w:ascii="Palatino Linotype" w:hAnsi="Palatino Linotype"/>
          <w:u w:val="single"/>
        </w:rPr>
        <w:t xml:space="preserve"> do SIWZ</w:t>
      </w:r>
    </w:p>
    <w:p w14:paraId="44ADCAEC" w14:textId="77777777" w:rsidR="00AD4F6A" w:rsidRPr="00390164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2ED8F9C3" w14:textId="77777777" w:rsidR="00AD4F6A" w:rsidRPr="00390164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54F26955" w14:textId="77777777" w:rsidR="00AD4F6A" w:rsidRPr="00390164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390164" w14:paraId="2191797A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0934F299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6512E96A" w14:textId="259BF2CD" w:rsidR="00C221E4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390164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390164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390164">
              <w:rPr>
                <w:rFonts w:ascii="Palatino Linotype" w:hAnsi="Palatino Linotype" w:cs="Calibri"/>
                <w:b/>
              </w:rPr>
              <w:t xml:space="preserve">, </w:t>
            </w:r>
            <w:r w:rsidRPr="00390164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390164" w14:paraId="20698BA2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19AD8C93" w14:textId="7892D92B" w:rsidR="00B7683B" w:rsidRPr="00390164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18D0E18D" w14:textId="1FE7C642" w:rsidR="00B7683B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5B19A751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0C1E7C2E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88E9847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1748BAC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F1F21F2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866204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0F1E63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11E260CD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0234B861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B921A09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EFD98F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74946F2F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34A851F2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85C709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D58ACE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EE9F91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66C629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70FA17D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2EF56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413C0B29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7D7A6012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C4986F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318CAF1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92E599E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230C29C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3A6CE10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3B4F4761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17A6EEF6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390164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1B1ABFC4" w14:textId="77777777" w:rsidR="008E12BE" w:rsidRPr="00390164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390164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7A2A1407" w14:textId="6C3B8017" w:rsidR="00C221E4" w:rsidRPr="00390164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390164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390164" w14:paraId="0DAB6DD0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6B72315F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6DD0140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390164">
              <w:rPr>
                <w:rFonts w:ascii="Palatino Linotype" w:hAnsi="Palatino Linotype" w:cs="Calibri"/>
                <w:b/>
              </w:rPr>
              <w:t>Adres do korespondencji</w:t>
            </w:r>
            <w:r w:rsidRPr="00390164">
              <w:rPr>
                <w:rFonts w:ascii="Palatino Linotype" w:hAnsi="Palatino Linotype" w:cs="Calibri"/>
              </w:rPr>
              <w:t>:</w:t>
            </w:r>
          </w:p>
          <w:p w14:paraId="3785B1E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390164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1F074AA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75C7D10A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65A244E7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04A07DBD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1C045F7A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ECF9E6A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DFD3335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13168D9B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394716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0CF6EE9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0DEA91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90A16B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74DEE83F" w14:textId="77777777" w:rsidR="00AD4F6A" w:rsidRPr="00390164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3C6A277" w14:textId="77777777"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36537B6F" w14:textId="77777777"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3BB320C0" w14:textId="77777777"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61FC2DE7" w14:textId="77777777"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6DF67669" w14:textId="6B231BF5" w:rsidR="008E12BE" w:rsidRPr="00390164" w:rsidRDefault="00AD4F6A" w:rsidP="008E12BE">
      <w:pPr>
        <w:rPr>
          <w:rFonts w:ascii="Palatino Linotype" w:hAnsi="Palatino Linotype"/>
        </w:rPr>
      </w:pPr>
      <w:r w:rsidRPr="00390164">
        <w:rPr>
          <w:rFonts w:ascii="Palatino Linotype" w:hAnsi="Palatino Linotype" w:cs="Arial"/>
        </w:rPr>
        <w:tab/>
      </w:r>
      <w:r w:rsidR="008E12BE" w:rsidRPr="00390164">
        <w:rPr>
          <w:rFonts w:ascii="Palatino Linotype" w:hAnsi="Palatino Linotype"/>
        </w:rPr>
        <w:t xml:space="preserve">                                                                                   ................................................................</w:t>
      </w:r>
    </w:p>
    <w:p w14:paraId="09A96CFC" w14:textId="3CF47220" w:rsidR="008E12BE" w:rsidRPr="00390164" w:rsidRDefault="008E12BE" w:rsidP="0001794B">
      <w:pPr>
        <w:rPr>
          <w:rFonts w:ascii="Palatino Linotype" w:hAnsi="Palatino Linotype"/>
          <w:sz w:val="16"/>
          <w:szCs w:val="16"/>
        </w:rPr>
      </w:pP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  <w:t xml:space="preserve">  </w:t>
      </w:r>
      <w:r w:rsidR="0001794B">
        <w:rPr>
          <w:rFonts w:ascii="Palatino Linotype" w:hAnsi="Palatino Linotype"/>
          <w:sz w:val="22"/>
          <w:szCs w:val="22"/>
        </w:rPr>
        <w:t xml:space="preserve">                             </w:t>
      </w:r>
      <w:r w:rsidRPr="00390164">
        <w:rPr>
          <w:rFonts w:ascii="Palatino Linotype" w:hAnsi="Palatino Linotype"/>
          <w:sz w:val="22"/>
          <w:szCs w:val="22"/>
        </w:rPr>
        <w:t xml:space="preserve">    </w:t>
      </w:r>
      <w:r w:rsidRPr="00390164">
        <w:rPr>
          <w:rFonts w:ascii="Palatino Linotype" w:hAnsi="Palatino Linotype"/>
          <w:sz w:val="16"/>
          <w:szCs w:val="16"/>
        </w:rPr>
        <w:t>p</w:t>
      </w:r>
      <w:r w:rsidR="0001794B">
        <w:rPr>
          <w:rFonts w:ascii="Palatino Linotype" w:hAnsi="Palatino Linotype"/>
          <w:sz w:val="16"/>
          <w:szCs w:val="16"/>
        </w:rPr>
        <w:t xml:space="preserve">odpis </w:t>
      </w:r>
    </w:p>
    <w:p w14:paraId="2680AE3A" w14:textId="77777777" w:rsidR="00A0719E" w:rsidRPr="00390164" w:rsidRDefault="00A0719E" w:rsidP="00AD4F6A">
      <w:pPr>
        <w:spacing w:line="360" w:lineRule="auto"/>
        <w:jc w:val="both"/>
        <w:rPr>
          <w:rFonts w:ascii="Palatino Linotype" w:hAnsi="Palatino Linotype" w:cs="Arial"/>
        </w:rPr>
      </w:pPr>
    </w:p>
    <w:p w14:paraId="31A8ABEE" w14:textId="77777777" w:rsidR="00795DC0" w:rsidRPr="0001794B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01794B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01794B">
        <w:rPr>
          <w:rFonts w:ascii="Palatino Linotype" w:hAnsi="Palatino Linotype" w:cs="Arial"/>
          <w:sz w:val="22"/>
          <w:szCs w:val="22"/>
        </w:rPr>
        <w:t>niejszą ofertę na </w:t>
      </w:r>
      <w:r w:rsidRPr="0001794B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2ED8A087" w14:textId="68332BDB" w:rsidR="00795DC0" w:rsidRPr="0001794B" w:rsidRDefault="00795DC0" w:rsidP="00795DC0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01794B">
        <w:rPr>
          <w:rFonts w:ascii="Palatino Linotype" w:hAnsi="Palatino Linotype" w:cs="Calibri"/>
          <w:b/>
          <w:sz w:val="22"/>
          <w:szCs w:val="22"/>
        </w:rPr>
        <w:t>„</w:t>
      </w:r>
      <w:r w:rsidR="002D771A">
        <w:rPr>
          <w:rFonts w:ascii="Palatino Linotype" w:hAnsi="Palatino Linotype" w:cs="Calibri"/>
          <w:b/>
          <w:sz w:val="22"/>
          <w:szCs w:val="22"/>
        </w:rPr>
        <w:t xml:space="preserve">Świadczenie </w:t>
      </w:r>
      <w:r w:rsidRPr="0001794B">
        <w:rPr>
          <w:rFonts w:ascii="Palatino Linotype" w:hAnsi="Palatino Linotype" w:cs="Calibri"/>
          <w:b/>
          <w:sz w:val="22"/>
          <w:szCs w:val="22"/>
        </w:rPr>
        <w:t>usług pralniczych”</w:t>
      </w:r>
    </w:p>
    <w:p w14:paraId="75C24F60" w14:textId="77777777" w:rsidR="00795DC0" w:rsidRPr="0001794B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</w:pPr>
      <w:r w:rsidRPr="0001794B">
        <w:rPr>
          <w:rFonts w:ascii="Palatino Linotype" w:hAnsi="Palatino Linotype" w:cs="Arial"/>
          <w:sz w:val="22"/>
          <w:szCs w:val="22"/>
        </w:rPr>
        <w:t>i</w:t>
      </w:r>
      <w:r w:rsidRPr="0001794B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1794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oferuję/my wykonanie przedmiotu zamówienia w zakresie objętym SIWZ za łączną:</w:t>
      </w:r>
    </w:p>
    <w:p w14:paraId="3A6BFC9A" w14:textId="77777777"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10"/>
          <w:szCs w:val="10"/>
          <w:lang w:eastAsia="en-US" w:bidi="en-US"/>
        </w:rPr>
      </w:pPr>
    </w:p>
    <w:p w14:paraId="5BC67AFB" w14:textId="7769E6D2" w:rsidR="00795DC0" w:rsidRPr="00390164" w:rsidRDefault="0001794B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4"/>
          <w:szCs w:val="24"/>
          <w:lang w:eastAsia="en-US" w:bidi="en-US"/>
        </w:rPr>
      </w:pPr>
      <w:r w:rsidRPr="0001794B">
        <w:rPr>
          <w:rFonts w:ascii="Palatino Linotype" w:hAnsi="Palatino Linotype"/>
          <w:sz w:val="24"/>
          <w:szCs w:val="24"/>
        </w:rPr>
        <w:t>KRYTERIUM NR 1</w:t>
      </w:r>
      <w:r>
        <w:rPr>
          <w:rFonts w:ascii="Palatino Linotype" w:hAnsi="Palatino Linotype"/>
          <w:sz w:val="24"/>
          <w:szCs w:val="24"/>
        </w:rPr>
        <w:t xml:space="preserve"> - </w:t>
      </w:r>
      <w:r w:rsidR="00795DC0" w:rsidRPr="00390164">
        <w:rPr>
          <w:rFonts w:ascii="Palatino Linotype" w:hAnsi="Palatino Linotype"/>
          <w:b/>
          <w:sz w:val="24"/>
          <w:szCs w:val="24"/>
        </w:rPr>
        <w:t xml:space="preserve">Cenę </w:t>
      </w:r>
      <w:r w:rsidR="00795DC0" w:rsidRPr="00390164">
        <w:rPr>
          <w:rFonts w:ascii="Palatino Linotype" w:hAnsi="Palatino Linotype"/>
          <w:b/>
          <w:sz w:val="24"/>
          <w:szCs w:val="24"/>
          <w:u w:val="single"/>
        </w:rPr>
        <w:t>brutto</w:t>
      </w:r>
      <w:r w:rsidR="00795DC0" w:rsidRPr="00390164">
        <w:rPr>
          <w:rFonts w:ascii="Palatino Linotype" w:hAnsi="Palatino Linotype"/>
          <w:b/>
          <w:sz w:val="24"/>
          <w:szCs w:val="24"/>
        </w:rPr>
        <w:t>: .................................................................... zł.</w:t>
      </w:r>
    </w:p>
    <w:p w14:paraId="6868E39F" w14:textId="77777777"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zgodnie z poniższymi wyliczeniami, w których przyjęto cen</w:t>
      </w:r>
      <w:r w:rsidR="00362B8F" w:rsidRPr="00390164">
        <w:rPr>
          <w:rFonts w:ascii="Palatino Linotype" w:hAnsi="Palatino Linotype"/>
        </w:rPr>
        <w:t>ę</w:t>
      </w:r>
      <w:r w:rsidRPr="00390164">
        <w:rPr>
          <w:rFonts w:ascii="Palatino Linotype" w:hAnsi="Palatino Linotype"/>
        </w:rPr>
        <w:t xml:space="preserve"> jednostkow</w:t>
      </w:r>
      <w:r w:rsidR="00362B8F" w:rsidRPr="00390164">
        <w:rPr>
          <w:rFonts w:ascii="Palatino Linotype" w:hAnsi="Palatino Linotype"/>
        </w:rPr>
        <w:t>ą</w:t>
      </w:r>
      <w:r w:rsidRPr="00390164">
        <w:rPr>
          <w:rFonts w:ascii="Palatino Linotype" w:hAnsi="Palatino Linotype"/>
        </w:rPr>
        <w:t xml:space="preserve"> do rozliczenia podczas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795DC0" w:rsidRPr="00390164" w14:paraId="115C018D" w14:textId="77777777" w:rsidTr="00746C4F">
        <w:tc>
          <w:tcPr>
            <w:tcW w:w="2788" w:type="dxa"/>
            <w:vAlign w:val="center"/>
          </w:tcPr>
          <w:p w14:paraId="1AF12EF2" w14:textId="77777777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1793" w:type="dxa"/>
            <w:vAlign w:val="center"/>
          </w:tcPr>
          <w:p w14:paraId="31A2A7C5" w14:textId="77777777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 xml:space="preserve">Przewidywana ilość bielizny </w:t>
            </w:r>
            <w:r w:rsidR="007F5207" w:rsidRPr="00390164">
              <w:rPr>
                <w:rFonts w:ascii="Palatino Linotype" w:hAnsi="Palatino Linotype"/>
                <w:b/>
                <w:sz w:val="20"/>
              </w:rPr>
              <w:t xml:space="preserve">szpitalnej </w:t>
            </w:r>
            <w:r w:rsidRPr="00390164">
              <w:rPr>
                <w:rFonts w:ascii="Palatino Linotype" w:hAnsi="Palatino Linotype"/>
                <w:b/>
                <w:sz w:val="20"/>
              </w:rPr>
              <w:t xml:space="preserve">przeznaczonej do prania  </w:t>
            </w:r>
            <w:r w:rsidRPr="00390164">
              <w:rPr>
                <w:rFonts w:ascii="Palatino Linotype" w:hAnsi="Palatino Linotype"/>
                <w:b/>
                <w:sz w:val="20"/>
              </w:rPr>
              <w:br/>
              <w:t xml:space="preserve">(w kg) </w:t>
            </w:r>
            <w:r w:rsidRPr="00390164">
              <w:rPr>
                <w:rFonts w:ascii="Palatino Linotype" w:hAnsi="Palatino Linotype"/>
                <w:b/>
                <w:sz w:val="20"/>
              </w:rPr>
              <w:br/>
              <w:t>na okres 12 m-</w:t>
            </w:r>
            <w:proofErr w:type="spellStart"/>
            <w:r w:rsidRPr="00390164">
              <w:rPr>
                <w:rFonts w:ascii="Palatino Linotype" w:hAnsi="Palatino Linotype"/>
                <w:b/>
                <w:sz w:val="20"/>
              </w:rPr>
              <w:t>cy</w:t>
            </w:r>
            <w:proofErr w:type="spellEnd"/>
          </w:p>
        </w:tc>
        <w:tc>
          <w:tcPr>
            <w:tcW w:w="1701" w:type="dxa"/>
            <w:vAlign w:val="center"/>
          </w:tcPr>
          <w:p w14:paraId="480B10B3" w14:textId="34FBF576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 xml:space="preserve">Cena netto </w:t>
            </w:r>
            <w:r w:rsidR="00746C4F">
              <w:rPr>
                <w:rFonts w:ascii="Palatino Linotype" w:hAnsi="Palatino Linotype"/>
                <w:b/>
                <w:sz w:val="20"/>
              </w:rPr>
              <w:t xml:space="preserve">              </w:t>
            </w:r>
            <w:r w:rsidRPr="00390164">
              <w:rPr>
                <w:rFonts w:ascii="Palatino Linotype" w:hAnsi="Palatino Linotype"/>
                <w:b/>
                <w:sz w:val="20"/>
              </w:rPr>
              <w:t>(w zł) usługi będącej przedmiotem zamówienia/</w:t>
            </w:r>
          </w:p>
          <w:p w14:paraId="6B8C7E96" w14:textId="23135297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 xml:space="preserve">1 kg </w:t>
            </w:r>
            <w:r w:rsidR="000E67F6" w:rsidRPr="00390164">
              <w:rPr>
                <w:rFonts w:ascii="Palatino Linotype" w:hAnsi="Palatino Linotype"/>
                <w:b/>
                <w:sz w:val="20"/>
              </w:rPr>
              <w:t>suchego prania</w:t>
            </w:r>
          </w:p>
        </w:tc>
        <w:tc>
          <w:tcPr>
            <w:tcW w:w="1476" w:type="dxa"/>
            <w:vAlign w:val="center"/>
          </w:tcPr>
          <w:p w14:paraId="07E13F59" w14:textId="77777777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  <w:p w14:paraId="674800BD" w14:textId="77777777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50513078" w14:textId="77777777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(kol. 02 x kol. 03)</w:t>
            </w:r>
          </w:p>
        </w:tc>
        <w:tc>
          <w:tcPr>
            <w:tcW w:w="909" w:type="dxa"/>
            <w:vAlign w:val="center"/>
          </w:tcPr>
          <w:p w14:paraId="55BD5551" w14:textId="77777777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559" w:type="dxa"/>
            <w:vAlign w:val="center"/>
          </w:tcPr>
          <w:p w14:paraId="5B7EE994" w14:textId="77777777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  <w:p w14:paraId="2ED3B4D9" w14:textId="77777777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ACDB9C2" w14:textId="5A881660" w:rsidR="00795DC0" w:rsidRPr="00390164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(kol. 04 x kol. 05</w:t>
            </w:r>
            <w:r w:rsidR="00B45182">
              <w:rPr>
                <w:rFonts w:ascii="Palatino Linotype" w:hAnsi="Palatino Linotype"/>
                <w:sz w:val="16"/>
                <w:szCs w:val="16"/>
              </w:rPr>
              <w:t xml:space="preserve"> + kol. 04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</w:tr>
      <w:tr w:rsidR="00795DC0" w:rsidRPr="00390164" w14:paraId="7296EA8B" w14:textId="77777777" w:rsidTr="00340C20">
        <w:tc>
          <w:tcPr>
            <w:tcW w:w="2788" w:type="dxa"/>
          </w:tcPr>
          <w:p w14:paraId="11B428EF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01</w:t>
            </w:r>
          </w:p>
        </w:tc>
        <w:tc>
          <w:tcPr>
            <w:tcW w:w="1793" w:type="dxa"/>
          </w:tcPr>
          <w:p w14:paraId="479320D5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14:paraId="725F5435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03</w:t>
            </w:r>
          </w:p>
        </w:tc>
        <w:tc>
          <w:tcPr>
            <w:tcW w:w="1476" w:type="dxa"/>
          </w:tcPr>
          <w:p w14:paraId="4E2E645F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04</w:t>
            </w:r>
          </w:p>
        </w:tc>
        <w:tc>
          <w:tcPr>
            <w:tcW w:w="909" w:type="dxa"/>
          </w:tcPr>
          <w:p w14:paraId="64CD78BC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14:paraId="399DB78A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06</w:t>
            </w:r>
          </w:p>
        </w:tc>
      </w:tr>
      <w:tr w:rsidR="00795DC0" w:rsidRPr="00390164" w14:paraId="6A8638E8" w14:textId="77777777" w:rsidTr="00340C20">
        <w:tc>
          <w:tcPr>
            <w:tcW w:w="2788" w:type="dxa"/>
          </w:tcPr>
          <w:p w14:paraId="22B0C64B" w14:textId="77777777" w:rsidR="00A0719E" w:rsidRPr="00390164" w:rsidRDefault="00A0719E" w:rsidP="00795DC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14:paraId="72B3DF05" w14:textId="64C22655" w:rsidR="00795DC0" w:rsidRPr="00390164" w:rsidRDefault="00746C4F" w:rsidP="00795DC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Wykonanie usług</w:t>
            </w:r>
            <w:r w:rsidR="00795DC0" w:rsidRPr="00390164">
              <w:rPr>
                <w:rFonts w:ascii="Palatino Linotype" w:hAnsi="Palatino Linotype"/>
                <w:sz w:val="20"/>
              </w:rPr>
              <w:t xml:space="preserve"> pralniczych zgodnie z </w:t>
            </w:r>
            <w:r w:rsidR="00C221E4" w:rsidRPr="00390164">
              <w:rPr>
                <w:rFonts w:ascii="Palatino Linotype" w:hAnsi="Palatino Linotype"/>
                <w:sz w:val="20"/>
              </w:rPr>
              <w:t>Rozdz. III</w:t>
            </w:r>
            <w:r w:rsidR="00795DC0" w:rsidRPr="00390164">
              <w:rPr>
                <w:rFonts w:ascii="Palatino Linotype" w:hAnsi="Palatino Linotype"/>
                <w:sz w:val="20"/>
              </w:rPr>
              <w:t xml:space="preserve"> SIWZ</w:t>
            </w:r>
          </w:p>
          <w:p w14:paraId="797FB05C" w14:textId="77777777" w:rsidR="00A0719E" w:rsidRPr="00390164" w:rsidRDefault="00A0719E" w:rsidP="00795DC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793" w:type="dxa"/>
          </w:tcPr>
          <w:p w14:paraId="329DA8D7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65631DD7" w14:textId="77777777" w:rsidR="00A0719E" w:rsidRPr="00390164" w:rsidRDefault="00A0719E" w:rsidP="00340C2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14:paraId="267CA3DD" w14:textId="2421851A" w:rsidR="00795DC0" w:rsidRPr="00390164" w:rsidRDefault="00746C4F" w:rsidP="00C221E4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color w:val="FF0000"/>
                <w:sz w:val="20"/>
              </w:rPr>
              <w:t>57 919</w:t>
            </w:r>
            <w:r w:rsidR="00795DC0" w:rsidRPr="00284506">
              <w:rPr>
                <w:rFonts w:ascii="Palatino Linotype" w:hAnsi="Palatino Linotype"/>
                <w:color w:val="FF0000"/>
                <w:sz w:val="20"/>
              </w:rPr>
              <w:t xml:space="preserve"> kg</w:t>
            </w:r>
          </w:p>
        </w:tc>
        <w:tc>
          <w:tcPr>
            <w:tcW w:w="1701" w:type="dxa"/>
          </w:tcPr>
          <w:p w14:paraId="16A71833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235817DF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05989A76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6A492E" w14:textId="77777777" w:rsidR="00795DC0" w:rsidRPr="00390164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14:paraId="3A421C42" w14:textId="77777777"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14:paraId="1542F31C" w14:textId="77777777" w:rsidR="00A0719E" w:rsidRPr="00390164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14:paraId="6007B969" w14:textId="66056112" w:rsidR="00795DC0" w:rsidRPr="0001794B" w:rsidRDefault="00362B8F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KRYTERIUM NR </w:t>
      </w:r>
      <w:r w:rsidR="0001794B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2 -</w:t>
      </w: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</w:t>
      </w:r>
      <w:r w:rsidR="00795DC0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Oświadczam/my, że odbiór </w:t>
      </w:r>
      <w:r w:rsidR="000B6446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brudnej bielizny szpitalnej</w:t>
      </w:r>
      <w:r w:rsidR="00795DC0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od Zamawiającego będzie miał miejsce:</w:t>
      </w:r>
    </w:p>
    <w:p w14:paraId="2360EDD4" w14:textId="77512189" w:rsidR="00795DC0" w:rsidRPr="0001794B" w:rsidRDefault="00795DC0" w:rsidP="00F40911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3 razy w tygodniu (poniedziałki, środy, piątki</w:t>
      </w:r>
      <w:r w:rsidR="00A0719E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w godz. 7.00-</w:t>
      </w:r>
      <w:r w:rsidR="00A0719E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09.00</w:t>
      </w:r>
      <w:r w:rsidR="00B45182">
        <w:rPr>
          <w:rFonts w:ascii="Palatino Linotype" w:eastAsia="Lucida Sans Unicode" w:hAnsi="Palatino Linotype"/>
          <w:color w:val="000000"/>
          <w:kern w:val="1"/>
          <w:lang w:bidi="en-US"/>
        </w:rPr>
        <w:t>*</w:t>
      </w:r>
    </w:p>
    <w:p w14:paraId="58909B15" w14:textId="229CC03D" w:rsidR="00A0719E" w:rsidRPr="0001794B" w:rsidRDefault="00A0719E" w:rsidP="00F40911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3</w:t>
      </w:r>
      <w:r w:rsidR="00795DC0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razy w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tygodniu  (poniedziałki, środy,</w:t>
      </w:r>
      <w:r w:rsidR="00582F71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piątki) </w:t>
      </w:r>
      <w:r w:rsidR="00795DC0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w godz. 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10</w:t>
      </w:r>
      <w:r w:rsidR="00795DC0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.00-</w:t>
      </w:r>
      <w:r w:rsidR="00362B8F"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12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.00</w:t>
      </w:r>
      <w:r w:rsidR="00B45182">
        <w:rPr>
          <w:rFonts w:ascii="Palatino Linotype" w:eastAsia="Lucida Sans Unicode" w:hAnsi="Palatino Linotype"/>
          <w:color w:val="000000"/>
          <w:kern w:val="1"/>
          <w:lang w:bidi="en-US"/>
        </w:rPr>
        <w:t>*</w:t>
      </w:r>
    </w:p>
    <w:p w14:paraId="3E9A4FE4" w14:textId="5A68F080" w:rsidR="00795DC0" w:rsidRPr="0001794B" w:rsidRDefault="00A0719E" w:rsidP="00A0719E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>3 razy w tygodniu  (poniedziałki, środy,</w:t>
      </w:r>
      <w:r w:rsidR="00582F71"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piątki) 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>w godz. 13.00-15.00</w:t>
      </w:r>
      <w:r w:rsidR="00B45182">
        <w:rPr>
          <w:rFonts w:ascii="Palatino Linotype" w:eastAsia="Lucida Sans Unicode" w:hAnsi="Palatino Linotype"/>
          <w:color w:val="000000"/>
          <w:kern w:val="1"/>
          <w:lang w:bidi="en-US"/>
        </w:rPr>
        <w:t>*</w:t>
      </w:r>
    </w:p>
    <w:p w14:paraId="40F7C0CF" w14:textId="400D8A69" w:rsidR="00795DC0" w:rsidRPr="0001794B" w:rsidRDefault="00B45182" w:rsidP="00A0719E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</w:pPr>
      <w:r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  <w:t>*</w:t>
      </w:r>
      <w:bookmarkStart w:id="0" w:name="_GoBack"/>
      <w:bookmarkEnd w:id="0"/>
      <w:r w:rsidR="00795DC0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  <w:t xml:space="preserve">niepotrzebne skreślić </w:t>
      </w:r>
    </w:p>
    <w:p w14:paraId="138F472B" w14:textId="67AEF20D" w:rsidR="00FF5D5E" w:rsidRPr="0001794B" w:rsidRDefault="008E12BE" w:rsidP="00FF5D5E">
      <w:pPr>
        <w:numPr>
          <w:ilvl w:val="0"/>
          <w:numId w:val="6"/>
        </w:numPr>
        <w:spacing w:before="12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KRYTERIUM NR </w:t>
      </w:r>
      <w:r w:rsidR="0001794B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3 -</w:t>
      </w:r>
      <w:r w:rsid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="00FF5D5E" w:rsidRPr="0001794B">
        <w:rPr>
          <w:rFonts w:ascii="Palatino Linotype" w:hAnsi="Palatino Linotype" w:cs="Arial"/>
          <w:sz w:val="22"/>
          <w:szCs w:val="22"/>
        </w:rPr>
        <w:t xml:space="preserve">Deklarujemy </w:t>
      </w:r>
      <w:r w:rsidR="00FF5D5E" w:rsidRPr="0001794B">
        <w:rPr>
          <w:rFonts w:ascii="Palatino Linotype" w:hAnsi="Palatino Linotype" w:cs="Arial"/>
          <w:b/>
          <w:sz w:val="22"/>
          <w:szCs w:val="22"/>
        </w:rPr>
        <w:t>usunięcie wady</w:t>
      </w:r>
      <w:r w:rsidR="00FF5D5E" w:rsidRPr="0001794B">
        <w:rPr>
          <w:rFonts w:ascii="Palatino Linotype" w:hAnsi="Palatino Linotype" w:cs="Arial"/>
          <w:sz w:val="22"/>
          <w:szCs w:val="22"/>
        </w:rPr>
        <w:t xml:space="preserve"> w nieprzekraczalnym terminie ……….. dni roboczych (słownie: ………………………………).</w:t>
      </w:r>
    </w:p>
    <w:p w14:paraId="70826251" w14:textId="68FD7E05" w:rsidR="001A796A" w:rsidRPr="0001794B" w:rsidRDefault="001A796A" w:rsidP="001A796A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u w:val="single"/>
          <w:lang w:bidi="en-US"/>
        </w:rPr>
      </w:pPr>
      <w:r w:rsidRPr="0001794B">
        <w:rPr>
          <w:rFonts w:ascii="Palatino Linotype" w:eastAsia="Lucida Sans Unicode" w:hAnsi="Palatino Linotype"/>
          <w:b/>
          <w:color w:val="000000"/>
          <w:kern w:val="1"/>
          <w:u w:val="single"/>
          <w:lang w:bidi="en-US"/>
        </w:rPr>
        <w:t>Adres pralni,</w:t>
      </w:r>
      <w:r w:rsidRPr="0001794B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</w:t>
      </w:r>
      <w:r w:rsidRPr="0001794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w której wykonywane będą usługi:  </w:t>
      </w:r>
    </w:p>
    <w:p w14:paraId="608E70B8" w14:textId="05AA0933" w:rsidR="001A796A" w:rsidRDefault="001A796A" w:rsidP="001A796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  <w:t>……………………………………………………………………………………………………………</w:t>
      </w:r>
    </w:p>
    <w:p w14:paraId="717FEBCF" w14:textId="77777777"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Cs w:val="22"/>
        </w:rPr>
        <w:t xml:space="preserve">                                                                          </w:t>
      </w:r>
    </w:p>
    <w:p w14:paraId="6453C5EC" w14:textId="77777777"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</w:p>
    <w:p w14:paraId="7CDCD096" w14:textId="77777777"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</w:p>
    <w:p w14:paraId="3E3B133D" w14:textId="77777777" w:rsidR="00284506" w:rsidRDefault="00284506" w:rsidP="00284506">
      <w:pPr>
        <w:jc w:val="both"/>
        <w:rPr>
          <w:rFonts w:ascii="Palatino Linotype" w:hAnsi="Palatino Linotype" w:cs="Arial"/>
          <w:szCs w:val="22"/>
        </w:rPr>
      </w:pPr>
    </w:p>
    <w:p w14:paraId="77AD9B93" w14:textId="7B5DD1AA" w:rsidR="00284506" w:rsidRPr="00390164" w:rsidRDefault="00284506" w:rsidP="00284506">
      <w:pPr>
        <w:jc w:val="both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 xml:space="preserve">                                                               </w:t>
      </w:r>
      <w:r w:rsidRPr="00390164">
        <w:rPr>
          <w:rFonts w:ascii="Palatino Linotype" w:hAnsi="Palatino Linotype" w:cs="Arial"/>
          <w:szCs w:val="22"/>
        </w:rPr>
        <w:t xml:space="preserve">                                  …………………………………………</w:t>
      </w:r>
    </w:p>
    <w:p w14:paraId="5A3655A1" w14:textId="77777777" w:rsidR="00284506" w:rsidRPr="00390164" w:rsidRDefault="00284506" w:rsidP="00284506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AF0EC7F" w14:textId="77777777" w:rsidR="00284506" w:rsidRPr="0001794B" w:rsidRDefault="00284506" w:rsidP="001A796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bidi="en-US"/>
        </w:rPr>
      </w:pPr>
    </w:p>
    <w:p w14:paraId="7BAC9D03" w14:textId="0D5DCB33" w:rsidR="00A728FF" w:rsidRPr="00284506" w:rsidRDefault="00C73A4B" w:rsidP="0001794B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lastRenderedPageBreak/>
        <w:t xml:space="preserve">Oświadczam/my, 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że </w:t>
      </w: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usługi dotyczące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przedmiotu zamówienia </w:t>
      </w:r>
      <w:r w:rsidR="00513B64"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>będ</w:t>
      </w:r>
      <w:r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>ą</w:t>
      </w:r>
      <w:r w:rsidR="00513B64"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 xml:space="preserve"> prowadzić</w:t>
      </w:r>
      <w:r w:rsidR="0058765E" w:rsidRPr="0001794B">
        <w:rPr>
          <w:rFonts w:ascii="Palatino Linotype" w:eastAsia="Lucida Sans Unicode" w:hAnsi="Palatino Linotype"/>
          <w:b/>
          <w:color w:val="000000"/>
          <w:kern w:val="1"/>
          <w:sz w:val="22"/>
          <w:szCs w:val="22"/>
          <w:lang w:eastAsia="en-US" w:bidi="en-US"/>
        </w:rPr>
        <w:t>/ nie będą prowadzić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</w:t>
      </w:r>
      <w:r w:rsidR="0058765E" w:rsidRPr="0001794B">
        <w:rPr>
          <w:rFonts w:ascii="Palatino Linotype" w:eastAsia="Lucida Sans Unicode" w:hAnsi="Palatino Linotype"/>
          <w:b/>
          <w:i/>
          <w:color w:val="000000"/>
          <w:kern w:val="1"/>
          <w:sz w:val="22"/>
          <w:szCs w:val="22"/>
          <w:lang w:eastAsia="en-US" w:bidi="en-US"/>
        </w:rPr>
        <w:t>(niepotrzebne skreślić)</w:t>
      </w:r>
      <w:r w:rsidR="0058765E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do powstania u 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Zamawiającego obowiązku pod</w:t>
      </w:r>
      <w:r w:rsidR="003751EE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atkowego zgodnie z przepisami o 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podatku o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d towarów i usług. </w:t>
      </w:r>
      <w:r w:rsidR="003751EE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(</w:t>
      </w:r>
      <w:r w:rsidR="00FD18E9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W</w:t>
      </w:r>
      <w:r w:rsidR="003751EE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przypadku potwierdzenia, że usługi dotyczące przedmiotu zamówienia będą prowadzić do powstania u Zamawiającego obowiązku podatkowego zgodnie z przepisami o podatku o</w:t>
      </w:r>
      <w:r w:rsidR="00746C4F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d towarów i usług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, podan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a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powyżej w pkt 1 cen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a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jest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cen</w:t>
      </w:r>
      <w:r w:rsidR="002F6D72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ą</w:t>
      </w:r>
      <w:r w:rsidR="00513B64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 xml:space="preserve"> netto</w:t>
      </w:r>
      <w:r w:rsidR="008F266E" w:rsidRPr="0001794B"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  <w:t>)</w:t>
      </w:r>
      <w:r w:rsidR="00513B64" w:rsidRPr="0001794B">
        <w:rPr>
          <w:rFonts w:ascii="Palatino Linotype" w:hAnsi="Palatino Linotype"/>
          <w:i/>
          <w:szCs w:val="22"/>
        </w:rPr>
        <w:t>.</w:t>
      </w:r>
    </w:p>
    <w:p w14:paraId="0AA65AAA" w14:textId="77777777" w:rsidR="00284506" w:rsidRPr="0001794B" w:rsidRDefault="00284506" w:rsidP="00284506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36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Cs w:val="22"/>
          <w:lang w:eastAsia="en-US" w:bidi="en-US"/>
        </w:rPr>
      </w:pPr>
    </w:p>
    <w:p w14:paraId="281077CC" w14:textId="77777777" w:rsidR="00AD4F6A" w:rsidRPr="0001794B" w:rsidRDefault="00AD4F6A" w:rsidP="0001794B">
      <w:pPr>
        <w:numPr>
          <w:ilvl w:val="0"/>
          <w:numId w:val="6"/>
        </w:numPr>
        <w:suppressAutoHyphens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01794B">
        <w:rPr>
          <w:rFonts w:ascii="Palatino Linotype" w:hAnsi="Palatino Linotype" w:cs="Arial"/>
          <w:b/>
          <w:bCs/>
          <w:sz w:val="22"/>
          <w:szCs w:val="22"/>
        </w:rPr>
        <w:t>OŚWIADCZENIA</w:t>
      </w:r>
    </w:p>
    <w:p w14:paraId="1AD0A2C1" w14:textId="4CC9DF8E" w:rsidR="00362B8F" w:rsidRPr="00284506" w:rsidRDefault="00AD4F6A" w:rsidP="0001794B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ind w:left="357" w:hanging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84506">
        <w:rPr>
          <w:rFonts w:ascii="Palatino Linotype" w:eastAsia="Lucida Sans Unicode" w:hAnsi="Palatino Linotype" w:cs="Arial"/>
          <w:b/>
          <w:kern w:val="3"/>
          <w:sz w:val="22"/>
          <w:szCs w:val="22"/>
          <w:u w:val="single"/>
          <w:lang w:eastAsia="en-US" w:bidi="en-US"/>
        </w:rPr>
        <w:t>Oświadczam/my</w:t>
      </w:r>
      <w:r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, </w:t>
      </w:r>
      <w:r w:rsidR="00362B8F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że podana w kol. 03 cena jednostkowa jest ceną ryczałtową obejmującą koszt wykonania przedmiotu zamówienia w zakresie określonym w </w:t>
      </w:r>
      <w:r w:rsidR="0001794B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>Rozdz. III</w:t>
      </w:r>
      <w:r w:rsidR="00362B8F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 SIWZ oraz załączniku nr </w:t>
      </w:r>
      <w:r w:rsidR="0001794B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>7</w:t>
      </w:r>
      <w:r w:rsidR="00362B8F" w:rsidRPr="00284506">
        <w:rPr>
          <w:rFonts w:ascii="Palatino Linotype" w:eastAsia="Lucida Sans Unicode" w:hAnsi="Palatino Linotype" w:cs="Arial"/>
          <w:kern w:val="3"/>
          <w:sz w:val="22"/>
          <w:szCs w:val="22"/>
          <w:lang w:eastAsia="en-US" w:bidi="en-US"/>
        </w:rPr>
        <w:t xml:space="preserve"> do SIWZ</w:t>
      </w:r>
    </w:p>
    <w:p w14:paraId="1DCEDECB" w14:textId="77777777" w:rsidR="00AD4F6A" w:rsidRPr="00284506" w:rsidRDefault="00AD4F6A" w:rsidP="0001794B">
      <w:pPr>
        <w:widowControl w:val="0"/>
        <w:numPr>
          <w:ilvl w:val="0"/>
          <w:numId w:val="7"/>
        </w:numPr>
        <w:suppressAutoHyphens/>
        <w:jc w:val="both"/>
        <w:rPr>
          <w:rFonts w:ascii="Palatino Linotype" w:hAnsi="Palatino Linotype" w:cs="Arial"/>
          <w:bCs/>
          <w:sz w:val="22"/>
          <w:szCs w:val="22"/>
        </w:rPr>
      </w:pPr>
      <w:r w:rsidRPr="00284506">
        <w:rPr>
          <w:rFonts w:ascii="Palatino Linotype" w:hAnsi="Palatino Linotype" w:cs="Arial"/>
          <w:bCs/>
          <w:sz w:val="22"/>
          <w:szCs w:val="22"/>
        </w:rPr>
        <w:t xml:space="preserve">Termin płatności: do </w:t>
      </w:r>
      <w:r w:rsidR="003047AE" w:rsidRPr="00284506">
        <w:rPr>
          <w:rFonts w:ascii="Palatino Linotype" w:hAnsi="Palatino Linotype" w:cs="Arial"/>
          <w:b/>
          <w:bCs/>
          <w:sz w:val="22"/>
          <w:szCs w:val="22"/>
        </w:rPr>
        <w:t>6</w:t>
      </w:r>
      <w:r w:rsidRPr="00284506">
        <w:rPr>
          <w:rFonts w:ascii="Palatino Linotype" w:hAnsi="Palatino Linotype" w:cs="Arial"/>
          <w:b/>
          <w:bCs/>
          <w:sz w:val="22"/>
          <w:szCs w:val="22"/>
        </w:rPr>
        <w:t>0 dni</w:t>
      </w:r>
      <w:r w:rsidRPr="00284506">
        <w:rPr>
          <w:rFonts w:ascii="Palatino Linotype" w:hAnsi="Palatino Linotype" w:cs="Arial"/>
          <w:bCs/>
          <w:sz w:val="22"/>
          <w:szCs w:val="22"/>
        </w:rPr>
        <w:t>, licząc od ot</w:t>
      </w:r>
      <w:r w:rsidR="005551B8" w:rsidRPr="00284506">
        <w:rPr>
          <w:rFonts w:ascii="Palatino Linotype" w:hAnsi="Palatino Linotype" w:cs="Arial"/>
          <w:bCs/>
          <w:sz w:val="22"/>
          <w:szCs w:val="22"/>
        </w:rPr>
        <w:t xml:space="preserve">rzymania </w:t>
      </w:r>
      <w:r w:rsidRPr="00284506">
        <w:rPr>
          <w:rFonts w:ascii="Palatino Linotype" w:hAnsi="Palatino Linotype" w:cs="Arial"/>
          <w:bCs/>
          <w:sz w:val="22"/>
          <w:szCs w:val="22"/>
        </w:rPr>
        <w:t>faktury za dany miesiąc rozliczeniowy.</w:t>
      </w:r>
    </w:p>
    <w:p w14:paraId="2445CAFE" w14:textId="77777777" w:rsidR="00AD4F6A" w:rsidRPr="00284506" w:rsidRDefault="00AD4F6A" w:rsidP="0001794B">
      <w:pPr>
        <w:widowControl w:val="0"/>
        <w:numPr>
          <w:ilvl w:val="0"/>
          <w:numId w:val="7"/>
        </w:numPr>
        <w:suppressAutoHyphens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Zamówienie wykonamy </w:t>
      </w:r>
      <w:r w:rsidRPr="00284506">
        <w:rPr>
          <w:rFonts w:ascii="Palatino Linotype" w:hAnsi="Palatino Linotype"/>
          <w:sz w:val="22"/>
          <w:szCs w:val="22"/>
          <w:u w:val="single"/>
        </w:rPr>
        <w:t>sami/z udziałem</w:t>
      </w:r>
      <w:r w:rsidRPr="00284506">
        <w:rPr>
          <w:rFonts w:ascii="Palatino Linotype" w:hAnsi="Palatino Linotype"/>
          <w:sz w:val="22"/>
          <w:szCs w:val="22"/>
        </w:rPr>
        <w:t xml:space="preserve"> podwykonawcy (podwykonawców) </w:t>
      </w:r>
      <w:r w:rsidRPr="00284506">
        <w:rPr>
          <w:rFonts w:ascii="Palatino Linotype" w:hAnsi="Palatino Linotype"/>
          <w:i/>
          <w:sz w:val="22"/>
          <w:szCs w:val="22"/>
        </w:rPr>
        <w:t>– niepotrzebne skreślić</w:t>
      </w:r>
    </w:p>
    <w:p w14:paraId="2489436C" w14:textId="77777777" w:rsidR="00AD4F6A" w:rsidRPr="00284506" w:rsidRDefault="00AD4F6A" w:rsidP="0001794B">
      <w:pPr>
        <w:widowControl w:val="0"/>
        <w:suppressAutoHyphens/>
        <w:ind w:left="360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0EC5536" w14:textId="77777777" w:rsidR="00AD4F6A" w:rsidRPr="0010719D" w:rsidRDefault="00503DA2" w:rsidP="0001794B">
      <w:pPr>
        <w:jc w:val="center"/>
        <w:rPr>
          <w:rFonts w:ascii="Palatino Linotype" w:hAnsi="Palatino Linotype"/>
          <w:sz w:val="18"/>
          <w:szCs w:val="18"/>
        </w:rPr>
      </w:pPr>
      <w:r w:rsidRPr="0010719D">
        <w:rPr>
          <w:rFonts w:ascii="Palatino Linotype" w:hAnsi="Palatino Linotype"/>
          <w:sz w:val="18"/>
          <w:szCs w:val="18"/>
        </w:rPr>
        <w:t>(</w:t>
      </w:r>
      <w:r w:rsidR="00AD4F6A" w:rsidRPr="0010719D">
        <w:rPr>
          <w:rFonts w:ascii="Palatino Linotype" w:hAnsi="Palatino Linotype"/>
          <w:sz w:val="18"/>
          <w:szCs w:val="18"/>
        </w:rPr>
        <w:t>jeżeli dotyczy – należy wskazać zakres prac powierzony podwykonawcy/podwykonawc</w:t>
      </w:r>
      <w:r w:rsidRPr="0010719D">
        <w:rPr>
          <w:rFonts w:ascii="Palatino Linotype" w:hAnsi="Palatino Linotype"/>
          <w:sz w:val="18"/>
          <w:szCs w:val="18"/>
        </w:rPr>
        <w:t>om</w:t>
      </w:r>
      <w:r w:rsidR="00AD4F6A" w:rsidRPr="0010719D">
        <w:rPr>
          <w:rFonts w:ascii="Palatino Linotype" w:hAnsi="Palatino Linotype"/>
          <w:sz w:val="18"/>
          <w:szCs w:val="18"/>
        </w:rPr>
        <w:t>)</w:t>
      </w:r>
    </w:p>
    <w:p w14:paraId="458DBD54" w14:textId="77777777" w:rsidR="00AD4F6A" w:rsidRPr="00284506" w:rsidRDefault="00AD4F6A" w:rsidP="0001794B">
      <w:pPr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     </w:t>
      </w:r>
    </w:p>
    <w:p w14:paraId="69A508A5" w14:textId="7D043CDF" w:rsidR="00AD4F6A" w:rsidRPr="00284506" w:rsidRDefault="00AD4F6A" w:rsidP="0001794B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Oświadczam/my, że uważam/my się związany/i niniejszą ofertą przez czas wskazany </w:t>
      </w:r>
      <w:r w:rsidR="00A94437">
        <w:rPr>
          <w:rFonts w:ascii="Palatino Linotype" w:hAnsi="Palatino Linotype"/>
          <w:sz w:val="22"/>
          <w:szCs w:val="22"/>
        </w:rPr>
        <w:t xml:space="preserve">             </w:t>
      </w:r>
      <w:r w:rsidRPr="00284506">
        <w:rPr>
          <w:rFonts w:ascii="Palatino Linotype" w:hAnsi="Palatino Linotype"/>
          <w:sz w:val="22"/>
          <w:szCs w:val="22"/>
        </w:rPr>
        <w:t>w SIWZ.</w:t>
      </w:r>
    </w:p>
    <w:p w14:paraId="7B498691" w14:textId="5E92F39B" w:rsidR="00AD4F6A" w:rsidRPr="00284506" w:rsidRDefault="00AD4F6A" w:rsidP="0001794B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Oświadczam/my, że zapoznałem/liśmy się z treścią </w:t>
      </w:r>
      <w:r w:rsidR="003047AE" w:rsidRPr="00284506">
        <w:rPr>
          <w:rFonts w:ascii="Palatino Linotype" w:hAnsi="Palatino Linotype"/>
          <w:sz w:val="22"/>
          <w:szCs w:val="22"/>
        </w:rPr>
        <w:t>wzoru umowy stanowiącego załącznik nr</w:t>
      </w:r>
      <w:r w:rsidRPr="00284506">
        <w:rPr>
          <w:rFonts w:ascii="Palatino Linotype" w:hAnsi="Palatino Linotype"/>
          <w:sz w:val="22"/>
          <w:szCs w:val="22"/>
        </w:rPr>
        <w:t xml:space="preserve"> </w:t>
      </w:r>
      <w:r w:rsidR="0001794B" w:rsidRPr="00284506">
        <w:rPr>
          <w:rFonts w:ascii="Palatino Linotype" w:hAnsi="Palatino Linotype"/>
          <w:sz w:val="22"/>
          <w:szCs w:val="22"/>
        </w:rPr>
        <w:t>7</w:t>
      </w:r>
      <w:r w:rsidRPr="00284506">
        <w:rPr>
          <w:rFonts w:ascii="Palatino Linotype" w:hAnsi="Palatino Linotype"/>
          <w:sz w:val="22"/>
          <w:szCs w:val="22"/>
        </w:rPr>
        <w:t xml:space="preserve"> </w:t>
      </w:r>
      <w:r w:rsidR="003047AE" w:rsidRPr="00284506">
        <w:rPr>
          <w:rFonts w:ascii="Palatino Linotype" w:hAnsi="Palatino Linotype"/>
          <w:sz w:val="22"/>
          <w:szCs w:val="22"/>
        </w:rPr>
        <w:t xml:space="preserve">do SIWZ </w:t>
      </w:r>
      <w:r w:rsidR="004B1C44" w:rsidRPr="00284506">
        <w:rPr>
          <w:rFonts w:ascii="Palatino Linotype" w:hAnsi="Palatino Linotype"/>
          <w:sz w:val="22"/>
          <w:szCs w:val="22"/>
        </w:rPr>
        <w:t>i </w:t>
      </w:r>
      <w:r w:rsidRPr="00284506">
        <w:rPr>
          <w:rFonts w:ascii="Palatino Linotype" w:hAnsi="Palatino Linotype"/>
          <w:sz w:val="22"/>
          <w:szCs w:val="22"/>
        </w:rPr>
        <w:t>akceptujemy jego treść.</w:t>
      </w:r>
    </w:p>
    <w:p w14:paraId="4EBC66B4" w14:textId="26A02D1A" w:rsidR="00AD4F6A" w:rsidRDefault="00AD4F6A" w:rsidP="0001794B">
      <w:pPr>
        <w:numPr>
          <w:ilvl w:val="0"/>
          <w:numId w:val="7"/>
        </w:numPr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 xml:space="preserve">W przypadku wygrania postępowania podpiszę umowę na warunkach określonych </w:t>
      </w:r>
      <w:r w:rsidR="00A94437">
        <w:rPr>
          <w:rFonts w:ascii="Palatino Linotype" w:hAnsi="Palatino Linotype"/>
          <w:sz w:val="22"/>
          <w:szCs w:val="22"/>
        </w:rPr>
        <w:t xml:space="preserve">               </w:t>
      </w:r>
      <w:r w:rsidRPr="00284506">
        <w:rPr>
          <w:rFonts w:ascii="Palatino Linotype" w:hAnsi="Palatino Linotype"/>
          <w:sz w:val="22"/>
          <w:szCs w:val="22"/>
        </w:rPr>
        <w:t xml:space="preserve">w SIWZ w terminie wskazanym przez Zamawiającego. Treść umowy zostanie zawarta według wzorów </w:t>
      </w:r>
      <w:r w:rsidR="003047AE" w:rsidRPr="00284506">
        <w:rPr>
          <w:rFonts w:ascii="Palatino Linotype" w:hAnsi="Palatino Linotype"/>
          <w:sz w:val="22"/>
          <w:szCs w:val="22"/>
        </w:rPr>
        <w:t xml:space="preserve">stanowiącego załącznik nr </w:t>
      </w:r>
      <w:r w:rsidR="0001794B" w:rsidRPr="00284506">
        <w:rPr>
          <w:rFonts w:ascii="Palatino Linotype" w:hAnsi="Palatino Linotype"/>
          <w:sz w:val="22"/>
          <w:szCs w:val="22"/>
        </w:rPr>
        <w:t>7</w:t>
      </w:r>
      <w:r w:rsidR="003047AE" w:rsidRPr="00284506">
        <w:rPr>
          <w:rFonts w:ascii="Palatino Linotype" w:hAnsi="Palatino Linotype"/>
          <w:sz w:val="22"/>
          <w:szCs w:val="22"/>
        </w:rPr>
        <w:t xml:space="preserve"> do SIWZ.</w:t>
      </w:r>
    </w:p>
    <w:p w14:paraId="4843D0E2" w14:textId="66642E44" w:rsidR="007C3194" w:rsidRPr="007C3194" w:rsidRDefault="007C3194" w:rsidP="007C3194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7C3194">
        <w:rPr>
          <w:rFonts w:ascii="Palatino Linotype" w:hAnsi="Palatino Linotype"/>
          <w:sz w:val="22"/>
          <w:szCs w:val="22"/>
        </w:rPr>
        <w:t>Numer konta bankowego (do zwrotu wadium</w:t>
      </w:r>
      <w:r>
        <w:rPr>
          <w:rFonts w:ascii="Palatino Linotype" w:hAnsi="Palatino Linotype"/>
          <w:sz w:val="22"/>
          <w:szCs w:val="22"/>
        </w:rPr>
        <w:t xml:space="preserve"> jeśli dotyczy</w:t>
      </w:r>
      <w:r w:rsidRPr="007C3194">
        <w:rPr>
          <w:rFonts w:ascii="Palatino Linotype" w:hAnsi="Palatino Linotype"/>
          <w:sz w:val="22"/>
          <w:szCs w:val="22"/>
        </w:rPr>
        <w:t>):</w:t>
      </w:r>
    </w:p>
    <w:p w14:paraId="6CB13C53" w14:textId="15A80756" w:rsidR="007C3194" w:rsidRPr="007C3194" w:rsidRDefault="007C3194" w:rsidP="007C3194">
      <w:pPr>
        <w:ind w:left="360"/>
        <w:jc w:val="both"/>
        <w:rPr>
          <w:rFonts w:ascii="Palatino Linotype" w:hAnsi="Palatino Linotype"/>
          <w:sz w:val="22"/>
          <w:szCs w:val="22"/>
        </w:rPr>
      </w:pPr>
      <w:r w:rsidRPr="007C3194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09A8FBF" w14:textId="77777777" w:rsidR="007C3194" w:rsidRPr="00284506" w:rsidRDefault="007C3194" w:rsidP="007C3194">
      <w:pPr>
        <w:ind w:left="357"/>
        <w:jc w:val="both"/>
        <w:rPr>
          <w:rFonts w:ascii="Palatino Linotype" w:hAnsi="Palatino Linotype"/>
          <w:sz w:val="22"/>
          <w:szCs w:val="22"/>
        </w:rPr>
      </w:pPr>
    </w:p>
    <w:p w14:paraId="2CBCF550" w14:textId="77777777" w:rsidR="00AD4F6A" w:rsidRPr="00284506" w:rsidRDefault="00AD4F6A" w:rsidP="0001794B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84506">
        <w:rPr>
          <w:rFonts w:ascii="Palatino Linotype" w:hAnsi="Palatino Linotype"/>
          <w:sz w:val="22"/>
          <w:szCs w:val="22"/>
        </w:rPr>
        <w:t>Ofertę składamy na ...........  kolejno ponumerowanych stronach.</w:t>
      </w:r>
    </w:p>
    <w:p w14:paraId="681BC372" w14:textId="77777777" w:rsidR="00AD4F6A" w:rsidRPr="00390164" w:rsidRDefault="00AD4F6A" w:rsidP="00AD4F6A">
      <w:pPr>
        <w:rPr>
          <w:rFonts w:ascii="Palatino Linotype" w:hAnsi="Palatino Linotype"/>
          <w:sz w:val="22"/>
          <w:szCs w:val="22"/>
        </w:rPr>
      </w:pPr>
    </w:p>
    <w:p w14:paraId="0C25CDE6" w14:textId="77777777"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14:paraId="2158B019" w14:textId="77777777"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14:paraId="626863C1" w14:textId="77777777"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.................................., dnia ...............................................</w:t>
      </w:r>
    </w:p>
    <w:p w14:paraId="59C7D78D" w14:textId="77777777"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</w:p>
    <w:p w14:paraId="18579744" w14:textId="4B9C356E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Cs w:val="22"/>
        </w:rPr>
        <w:t xml:space="preserve">                                                                                                            …………………………………………</w:t>
      </w:r>
    </w:p>
    <w:p w14:paraId="7352D402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02B0D525" w14:textId="77777777" w:rsidR="00A812F7" w:rsidRPr="00390164" w:rsidRDefault="00A812F7" w:rsidP="000E4829">
      <w:pPr>
        <w:spacing w:line="280" w:lineRule="exact"/>
        <w:rPr>
          <w:rFonts w:ascii="Palatino Linotype" w:hAnsi="Palatino Linotype"/>
          <w:u w:val="single"/>
        </w:rPr>
      </w:pPr>
    </w:p>
    <w:p w14:paraId="0DC000DA" w14:textId="77777777"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01794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1330" w14:textId="77777777" w:rsidR="00387CC1" w:rsidRDefault="00387CC1">
      <w:r>
        <w:separator/>
      </w:r>
    </w:p>
  </w:endnote>
  <w:endnote w:type="continuationSeparator" w:id="0">
    <w:p w14:paraId="0E2F5E8C" w14:textId="77777777" w:rsidR="00387CC1" w:rsidRDefault="00387CC1">
      <w:r>
        <w:continuationSeparator/>
      </w:r>
    </w:p>
  </w:endnote>
  <w:endnote w:type="continuationNotice" w:id="1">
    <w:p w14:paraId="341CB4C7" w14:textId="77777777" w:rsidR="00387CC1" w:rsidRDefault="00387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215828"/>
      <w:docPartObj>
        <w:docPartGallery w:val="Page Numbers (Bottom of Page)"/>
        <w:docPartUnique/>
      </w:docPartObj>
    </w:sdtPr>
    <w:sdtEndPr/>
    <w:sdtContent>
      <w:p w14:paraId="30D33C99" w14:textId="4F545B61" w:rsidR="0001794B" w:rsidRDefault="000179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82">
          <w:rPr>
            <w:noProof/>
          </w:rPr>
          <w:t>2</w:t>
        </w:r>
        <w:r>
          <w:fldChar w:fldCharType="end"/>
        </w:r>
      </w:p>
    </w:sdtContent>
  </w:sdt>
  <w:p w14:paraId="4DB170F5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E86C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D9375" w14:textId="77777777" w:rsidR="00387CC1" w:rsidRDefault="00387CC1">
      <w:r>
        <w:separator/>
      </w:r>
    </w:p>
  </w:footnote>
  <w:footnote w:type="continuationSeparator" w:id="0">
    <w:p w14:paraId="611C1C5E" w14:textId="77777777" w:rsidR="00387CC1" w:rsidRDefault="00387CC1">
      <w:r>
        <w:continuationSeparator/>
      </w:r>
    </w:p>
  </w:footnote>
  <w:footnote w:type="continuationNotice" w:id="1">
    <w:p w14:paraId="57674841" w14:textId="77777777" w:rsidR="00387CC1" w:rsidRDefault="00387CC1"/>
  </w:footnote>
  <w:footnote w:id="2">
    <w:p w14:paraId="3EEF6D9D" w14:textId="4972E75E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787E539" w14:textId="6785C321"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E44784">
      <w:rPr>
        <w:rFonts w:ascii="Calibri" w:hAnsi="Calibri"/>
        <w:sz w:val="20"/>
        <w:szCs w:val="20"/>
      </w:rPr>
      <w:t>2</w:t>
    </w:r>
    <w:r w:rsidRPr="00AE1F3B">
      <w:rPr>
        <w:rFonts w:ascii="Calibri" w:hAnsi="Calibri"/>
        <w:sz w:val="20"/>
        <w:szCs w:val="20"/>
      </w:rPr>
      <w:t>/201</w:t>
    </w:r>
    <w:r w:rsidR="002D771A">
      <w:rPr>
        <w:rFonts w:ascii="Calibri" w:hAnsi="Calibri"/>
        <w:sz w:val="20"/>
        <w:szCs w:val="20"/>
      </w:rPr>
      <w:t>8</w:t>
    </w:r>
  </w:p>
  <w:p w14:paraId="6371979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A716" w14:textId="77777777" w:rsidR="00632B2D" w:rsidRDefault="00632B2D" w:rsidP="00EA313F">
    <w:pPr>
      <w:pStyle w:val="Nagwek"/>
      <w:jc w:val="center"/>
    </w:pPr>
  </w:p>
  <w:p w14:paraId="2C0EE2D1" w14:textId="36AFD3F6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437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B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B15C-6BD2-4DD3-A956-4072D954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4380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9</cp:revision>
  <cp:lastPrinted>2016-02-19T12:07:00Z</cp:lastPrinted>
  <dcterms:created xsi:type="dcterms:W3CDTF">2018-01-15T07:04:00Z</dcterms:created>
  <dcterms:modified xsi:type="dcterms:W3CDTF">2018-01-18T09:45:00Z</dcterms:modified>
</cp:coreProperties>
</file>