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D5A2E" w14:textId="45526B1A" w:rsidR="00390164" w:rsidRPr="00390164" w:rsidRDefault="00390164" w:rsidP="00390164">
      <w:pPr>
        <w:spacing w:after="120"/>
        <w:jc w:val="right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 xml:space="preserve">Załącznik nr </w:t>
      </w:r>
      <w:r w:rsidR="00F167EC">
        <w:rPr>
          <w:rFonts w:ascii="Palatino Linotype" w:hAnsi="Palatino Linotype"/>
          <w:sz w:val="22"/>
          <w:szCs w:val="22"/>
        </w:rPr>
        <w:t>2</w:t>
      </w:r>
      <w:r w:rsidRPr="00390164">
        <w:rPr>
          <w:rFonts w:ascii="Palatino Linotype" w:hAnsi="Palatino Linotype"/>
          <w:sz w:val="22"/>
          <w:szCs w:val="22"/>
        </w:rPr>
        <w:t xml:space="preserve"> do SIWZ</w:t>
      </w:r>
    </w:p>
    <w:p w14:paraId="41A945EA" w14:textId="77777777" w:rsidR="00390164" w:rsidRPr="00390164" w:rsidRDefault="00390164" w:rsidP="00F167EC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Zamawiający:</w:t>
      </w:r>
    </w:p>
    <w:p w14:paraId="15EC0C7C" w14:textId="77777777" w:rsidR="00390164" w:rsidRPr="00390164" w:rsidRDefault="00390164" w:rsidP="00F167EC">
      <w:pPr>
        <w:ind w:left="4111" w:firstLine="284"/>
        <w:rPr>
          <w:rFonts w:ascii="Palatino Linotype" w:hAnsi="Palatino Linotype"/>
          <w:sz w:val="22"/>
          <w:szCs w:val="22"/>
          <w:lang w:eastAsia="x-none"/>
        </w:rPr>
      </w:pPr>
      <w:r w:rsidRPr="00390164">
        <w:rPr>
          <w:rFonts w:ascii="Palatino Linotype" w:hAnsi="Palatino Linotype"/>
          <w:sz w:val="22"/>
          <w:szCs w:val="22"/>
          <w:lang w:val="x-none" w:eastAsia="x-none"/>
        </w:rPr>
        <w:t>Szpital im. Św. Jadwigi Śląskiej</w:t>
      </w:r>
      <w:r w:rsidRPr="00390164">
        <w:rPr>
          <w:rFonts w:ascii="Palatino Linotype" w:hAnsi="Palatino Linotype"/>
          <w:sz w:val="22"/>
          <w:szCs w:val="22"/>
          <w:lang w:eastAsia="x-none"/>
        </w:rPr>
        <w:t xml:space="preserve"> w Trzebnicy</w:t>
      </w:r>
    </w:p>
    <w:p w14:paraId="1BA7A8CC" w14:textId="77777777" w:rsidR="00390164" w:rsidRPr="00390164" w:rsidRDefault="00390164" w:rsidP="00F167EC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  <w:lang w:val="x-none" w:eastAsia="x-none"/>
        </w:rPr>
        <w:t>ul. Prusicka 53-55</w:t>
      </w:r>
      <w:r w:rsidRPr="00390164">
        <w:rPr>
          <w:rFonts w:ascii="Palatino Linotype" w:hAnsi="Palatino Linotype"/>
          <w:sz w:val="22"/>
          <w:szCs w:val="22"/>
          <w:lang w:eastAsia="x-none"/>
        </w:rPr>
        <w:t xml:space="preserve">, </w:t>
      </w:r>
      <w:r w:rsidRPr="00390164">
        <w:rPr>
          <w:rFonts w:ascii="Palatino Linotype" w:hAnsi="Palatino Linotype"/>
          <w:sz w:val="22"/>
          <w:szCs w:val="22"/>
          <w:lang w:val="x-none" w:eastAsia="x-none"/>
        </w:rPr>
        <w:t>55-100 Trzebnica</w:t>
      </w:r>
      <w:r w:rsidRPr="00390164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0A0352FC" w14:textId="77777777" w:rsidR="00390164" w:rsidRPr="00390164" w:rsidRDefault="00390164" w:rsidP="00390164">
      <w:pPr>
        <w:spacing w:after="120"/>
        <w:rPr>
          <w:rFonts w:ascii="Palatino Linotype" w:hAnsi="Palatino Linotype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390164" w:rsidRPr="00390164" w14:paraId="1E8F772D" w14:textId="77777777" w:rsidTr="00410CFC">
        <w:trPr>
          <w:trHeight w:val="1128"/>
        </w:trPr>
        <w:tc>
          <w:tcPr>
            <w:tcW w:w="3586" w:type="dxa"/>
          </w:tcPr>
          <w:p w14:paraId="3C933BDA" w14:textId="77777777" w:rsidR="00390164" w:rsidRPr="00390164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776BFDC6" w14:textId="77777777" w:rsidR="00390164" w:rsidRPr="00390164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04F37E22" w14:textId="77777777" w:rsidR="00390164" w:rsidRPr="00390164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0C3A92BB" w14:textId="77777777" w:rsidR="00390164" w:rsidRPr="00390164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3E1BC223" w14:textId="77777777" w:rsidR="00390164" w:rsidRPr="00390164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49F38704" w14:textId="77777777" w:rsidR="00390164" w:rsidRPr="00390164" w:rsidRDefault="00390164" w:rsidP="00410CFC">
            <w:pPr>
              <w:spacing w:line="280" w:lineRule="exact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390164">
              <w:rPr>
                <w:rFonts w:ascii="Palatino Linotype" w:hAnsi="Palatino Linotype"/>
                <w:i/>
                <w:szCs w:val="22"/>
              </w:rPr>
              <w:t>pieczątka Wykonawcy</w:t>
            </w:r>
          </w:p>
        </w:tc>
      </w:tr>
    </w:tbl>
    <w:p w14:paraId="00DBC135" w14:textId="77777777" w:rsidR="00390164" w:rsidRPr="00390164" w:rsidRDefault="00390164" w:rsidP="00390164">
      <w:pPr>
        <w:rPr>
          <w:rFonts w:ascii="Palatino Linotype" w:hAnsi="Palatino Linotype" w:cs="Arial"/>
          <w:sz w:val="22"/>
          <w:szCs w:val="22"/>
          <w:u w:val="single"/>
        </w:rPr>
      </w:pPr>
    </w:p>
    <w:p w14:paraId="098FC927" w14:textId="77777777" w:rsidR="00390164" w:rsidRPr="00390164" w:rsidRDefault="00390164" w:rsidP="00390164">
      <w:pPr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  <w:u w:val="single"/>
        </w:rPr>
        <w:t xml:space="preserve">reprezentowany przez:    </w:t>
      </w:r>
      <w:r w:rsidRPr="00390164">
        <w:rPr>
          <w:rFonts w:ascii="Palatino Linotype" w:hAnsi="Palatino Linotype" w:cs="Arial"/>
          <w:sz w:val="22"/>
          <w:szCs w:val="22"/>
        </w:rPr>
        <w:t>…………..…………………………………………………………………</w:t>
      </w:r>
    </w:p>
    <w:p w14:paraId="6C2487CD" w14:textId="77777777" w:rsidR="00390164" w:rsidRPr="00390164" w:rsidRDefault="00390164" w:rsidP="00390164">
      <w:pPr>
        <w:ind w:right="565"/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i/>
          <w:szCs w:val="22"/>
        </w:rPr>
        <w:t xml:space="preserve">                                                                                    (imię i nazwisko)</w:t>
      </w:r>
    </w:p>
    <w:p w14:paraId="507AB660" w14:textId="77777777" w:rsidR="00390164" w:rsidRPr="00390164" w:rsidRDefault="00390164" w:rsidP="00390164">
      <w:pPr>
        <w:spacing w:after="120"/>
        <w:rPr>
          <w:rFonts w:ascii="Palatino Linotype" w:hAnsi="Palatino Linotype" w:cs="Arial"/>
          <w:sz w:val="22"/>
          <w:szCs w:val="22"/>
        </w:rPr>
      </w:pPr>
    </w:p>
    <w:p w14:paraId="0EB35C84" w14:textId="77777777" w:rsidR="00390164" w:rsidRPr="00390164" w:rsidRDefault="00390164" w:rsidP="00390164">
      <w:pPr>
        <w:spacing w:after="120"/>
        <w:rPr>
          <w:rFonts w:ascii="Palatino Linotype" w:hAnsi="Palatino Linotype" w:cs="Arial"/>
          <w:sz w:val="22"/>
          <w:szCs w:val="22"/>
        </w:rPr>
      </w:pPr>
    </w:p>
    <w:p w14:paraId="11F0ED0D" w14:textId="77777777" w:rsidR="00390164" w:rsidRPr="00390164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390164">
        <w:rPr>
          <w:rFonts w:ascii="Palatino Linotype" w:hAnsi="Palatino Linotype" w:cs="Arial"/>
          <w:b/>
          <w:sz w:val="22"/>
          <w:szCs w:val="22"/>
          <w:u w:val="single"/>
        </w:rPr>
        <w:t xml:space="preserve">Oświadczenie wykonawcy </w:t>
      </w:r>
    </w:p>
    <w:p w14:paraId="62C2CEEE" w14:textId="77777777" w:rsidR="00390164" w:rsidRPr="00390164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 xml:space="preserve">składane na podstawie art. 25a ust. 1 ustawy z dnia 29 stycznia 2004 r. </w:t>
      </w:r>
    </w:p>
    <w:p w14:paraId="66897E0A" w14:textId="77777777" w:rsidR="00390164" w:rsidRPr="00390164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 xml:space="preserve"> Prawo zamówień publicznych (dalej jako: ustawa PZP), </w:t>
      </w:r>
    </w:p>
    <w:p w14:paraId="43B52FF5" w14:textId="77777777" w:rsidR="00390164" w:rsidRPr="00390164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390164">
        <w:rPr>
          <w:rFonts w:ascii="Palatino Linotype" w:hAnsi="Palatino Linotype" w:cs="Arial"/>
          <w:b/>
          <w:sz w:val="22"/>
          <w:szCs w:val="22"/>
          <w:u w:val="single"/>
        </w:rPr>
        <w:t xml:space="preserve">DOTYCZĄCE SPEŁNIANIA WARUNKÓW UDZIAŁU W POSTĘPOWANIU </w:t>
      </w:r>
      <w:r w:rsidRPr="00390164">
        <w:rPr>
          <w:rFonts w:ascii="Palatino Linotype" w:hAnsi="Palatino Linotype" w:cs="Arial"/>
          <w:b/>
          <w:sz w:val="22"/>
          <w:szCs w:val="22"/>
          <w:u w:val="single"/>
        </w:rPr>
        <w:br/>
      </w:r>
    </w:p>
    <w:p w14:paraId="18FD9A2E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541097D3" w14:textId="08366874" w:rsidR="00390164" w:rsidRPr="00390164" w:rsidRDefault="00390164" w:rsidP="00390164">
      <w:pPr>
        <w:spacing w:after="120"/>
        <w:ind w:firstLine="709"/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390164">
        <w:rPr>
          <w:rFonts w:ascii="Palatino Linotype" w:hAnsi="Palatino Linotype" w:cs="Arial"/>
          <w:sz w:val="22"/>
          <w:szCs w:val="22"/>
        </w:rPr>
        <w:br/>
        <w:t xml:space="preserve">pn. </w:t>
      </w:r>
      <w:r w:rsidRPr="00390164">
        <w:rPr>
          <w:rFonts w:ascii="Palatino Linotype" w:hAnsi="Palatino Linotype" w:cs="Arial"/>
          <w:b/>
          <w:sz w:val="22"/>
          <w:szCs w:val="22"/>
        </w:rPr>
        <w:t xml:space="preserve">„Świadczenie usług </w:t>
      </w:r>
      <w:r w:rsidR="00F167EC">
        <w:rPr>
          <w:rFonts w:ascii="Palatino Linotype" w:hAnsi="Palatino Linotype" w:cs="Arial"/>
          <w:b/>
          <w:sz w:val="22"/>
          <w:szCs w:val="22"/>
        </w:rPr>
        <w:t>pralniczych</w:t>
      </w:r>
      <w:r w:rsidRPr="00390164">
        <w:rPr>
          <w:rFonts w:ascii="Palatino Linotype" w:hAnsi="Palatino Linotype" w:cs="Arial"/>
          <w:b/>
          <w:sz w:val="22"/>
          <w:szCs w:val="22"/>
        </w:rPr>
        <w:t>”</w:t>
      </w:r>
      <w:r w:rsidRPr="00390164">
        <w:rPr>
          <w:rFonts w:ascii="Palatino Linotype" w:hAnsi="Palatino Linotype" w:cs="Arial"/>
          <w:sz w:val="22"/>
          <w:szCs w:val="22"/>
        </w:rPr>
        <w:t xml:space="preserve">, prowadzonego przez </w:t>
      </w:r>
      <w:r w:rsidRPr="00390164">
        <w:rPr>
          <w:rFonts w:ascii="Palatino Linotype" w:hAnsi="Palatino Linotype" w:cs="Arial"/>
          <w:sz w:val="22"/>
          <w:szCs w:val="22"/>
          <w:lang w:val="x-none"/>
        </w:rPr>
        <w:t>Szpital im. Św. Jadwigi Śląskiej</w:t>
      </w:r>
      <w:r w:rsidRPr="00390164">
        <w:rPr>
          <w:rFonts w:ascii="Palatino Linotype" w:hAnsi="Palatino Linotype" w:cs="Arial"/>
          <w:sz w:val="22"/>
          <w:szCs w:val="22"/>
        </w:rPr>
        <w:t xml:space="preserve"> w Trzebnicy</w:t>
      </w:r>
      <w:r w:rsidRPr="00390164">
        <w:rPr>
          <w:rFonts w:ascii="Palatino Linotype" w:hAnsi="Palatino Linotype" w:cs="Arial"/>
          <w:i/>
          <w:sz w:val="22"/>
          <w:szCs w:val="22"/>
        </w:rPr>
        <w:t xml:space="preserve">, </w:t>
      </w:r>
      <w:r w:rsidRPr="00390164">
        <w:rPr>
          <w:rFonts w:ascii="Palatino Linotype" w:hAnsi="Palatino Linotype" w:cs="Arial"/>
          <w:sz w:val="22"/>
          <w:szCs w:val="22"/>
        </w:rPr>
        <w:t>oświadczam, co następuje:</w:t>
      </w:r>
    </w:p>
    <w:p w14:paraId="1B9D4D93" w14:textId="77777777" w:rsidR="00390164" w:rsidRPr="00390164" w:rsidRDefault="00390164" w:rsidP="00390164">
      <w:pPr>
        <w:spacing w:after="120"/>
        <w:ind w:firstLine="709"/>
        <w:jc w:val="both"/>
        <w:rPr>
          <w:rFonts w:ascii="Palatino Linotype" w:hAnsi="Palatino Linotype" w:cs="Arial"/>
          <w:sz w:val="22"/>
          <w:szCs w:val="22"/>
        </w:rPr>
      </w:pPr>
    </w:p>
    <w:p w14:paraId="7CB5C4A9" w14:textId="77777777" w:rsidR="00390164" w:rsidRPr="00390164" w:rsidRDefault="00390164" w:rsidP="00390164">
      <w:pPr>
        <w:spacing w:after="120"/>
        <w:ind w:firstLine="709"/>
        <w:jc w:val="both"/>
        <w:rPr>
          <w:rFonts w:ascii="Palatino Linotype" w:hAnsi="Palatino Linotype" w:cs="Arial"/>
          <w:sz w:val="22"/>
          <w:szCs w:val="22"/>
        </w:rPr>
      </w:pPr>
    </w:p>
    <w:p w14:paraId="64467370" w14:textId="77777777" w:rsidR="00390164" w:rsidRPr="00390164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INFORMACJA DOTYCZĄCA WYKONAWCY:</w:t>
      </w:r>
    </w:p>
    <w:p w14:paraId="7DC78D30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6B807427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Oświadczam, że spełniam warunki udziału w postępowaniu określone przez zamawiającego w  </w:t>
      </w:r>
      <w:r w:rsidRPr="00390164">
        <w:rPr>
          <w:rFonts w:ascii="Palatino Linotype" w:hAnsi="Palatino Linotype" w:cs="Arial"/>
          <w:b/>
          <w:sz w:val="22"/>
          <w:szCs w:val="22"/>
        </w:rPr>
        <w:t>Rozdz. V, pkt. 2.  SIWZ.</w:t>
      </w:r>
    </w:p>
    <w:p w14:paraId="39F4F6FA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05B3A393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5796EE35" w14:textId="77777777" w:rsidR="00390164" w:rsidRPr="00390164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14:paraId="543D3CBF" w14:textId="77777777" w:rsidR="00390164" w:rsidRPr="00390164" w:rsidRDefault="00390164" w:rsidP="00390164">
      <w:pPr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i/>
          <w:szCs w:val="22"/>
        </w:rPr>
        <w:t>(Miejscowość)</w:t>
      </w:r>
    </w:p>
    <w:p w14:paraId="4C504EE4" w14:textId="77777777" w:rsidR="00390164" w:rsidRPr="00390164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</w:p>
    <w:p w14:paraId="3FEF630F" w14:textId="77777777" w:rsidR="00390164" w:rsidRPr="00390164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</w:p>
    <w:p w14:paraId="7A164FE3" w14:textId="31210696" w:rsidR="00390164" w:rsidRPr="00390164" w:rsidRDefault="00390164" w:rsidP="00201C2C">
      <w:pPr>
        <w:jc w:val="both"/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</w:p>
    <w:p w14:paraId="4503AFA6" w14:textId="77777777" w:rsidR="00390164" w:rsidRPr="00390164" w:rsidRDefault="00390164" w:rsidP="00390164">
      <w:pPr>
        <w:jc w:val="both"/>
        <w:rPr>
          <w:rFonts w:ascii="Palatino Linotype" w:hAnsi="Palatino Linotype" w:cs="Arial"/>
          <w:i/>
          <w:sz w:val="22"/>
          <w:szCs w:val="22"/>
        </w:rPr>
      </w:pPr>
    </w:p>
    <w:p w14:paraId="1BC8E43F" w14:textId="77777777" w:rsidR="00390164" w:rsidRPr="00390164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lastRenderedPageBreak/>
        <w:t>INFORMACJA W ZWIĄZKU Z POLEGANIEM NA ZASOBACH INNYCH PODMIOTÓW</w:t>
      </w:r>
      <w:r w:rsidRPr="00390164">
        <w:rPr>
          <w:rFonts w:ascii="Palatino Linotype" w:hAnsi="Palatino Linotype" w:cs="Arial"/>
          <w:sz w:val="22"/>
          <w:szCs w:val="22"/>
        </w:rPr>
        <w:t xml:space="preserve">: </w:t>
      </w:r>
    </w:p>
    <w:p w14:paraId="04E909D3" w14:textId="461579E7" w:rsidR="00390164" w:rsidRPr="00390164" w:rsidRDefault="00390164" w:rsidP="00390164">
      <w:pPr>
        <w:spacing w:line="360" w:lineRule="auto"/>
        <w:jc w:val="both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Oświadczam, że w celu wykazania spełniania warunków udziału w postępowaniu, określonych przez zamawiającego w</w:t>
      </w:r>
      <w:r w:rsidRPr="00390164">
        <w:rPr>
          <w:rFonts w:ascii="Palatino Linotype" w:hAnsi="Palatino Linotype" w:cs="Arial"/>
          <w:b/>
          <w:sz w:val="22"/>
          <w:szCs w:val="22"/>
        </w:rPr>
        <w:t xml:space="preserve"> Rozdz. V, pkt. 2.  SIWZ</w:t>
      </w:r>
      <w:r w:rsidRPr="00390164">
        <w:rPr>
          <w:rFonts w:ascii="Palatino Linotype" w:hAnsi="Palatino Linotype" w:cs="Arial"/>
          <w:i/>
          <w:sz w:val="22"/>
          <w:szCs w:val="22"/>
        </w:rPr>
        <w:t>,</w:t>
      </w:r>
      <w:r w:rsidRPr="00390164">
        <w:rPr>
          <w:rFonts w:ascii="Palatino Linotype" w:hAnsi="Palatino Linotype" w:cs="Arial"/>
          <w:sz w:val="22"/>
          <w:szCs w:val="22"/>
        </w:rPr>
        <w:t xml:space="preserve"> polegam na zasobach następującego/</w:t>
      </w:r>
      <w:proofErr w:type="spellStart"/>
      <w:r w:rsidRPr="00390164">
        <w:rPr>
          <w:rFonts w:ascii="Palatino Linotype" w:hAnsi="Palatino Linotype" w:cs="Arial"/>
          <w:sz w:val="22"/>
          <w:szCs w:val="22"/>
        </w:rPr>
        <w:t>ych</w:t>
      </w:r>
      <w:proofErr w:type="spellEnd"/>
      <w:r w:rsidRPr="00390164">
        <w:rPr>
          <w:rFonts w:ascii="Palatino Linotype" w:hAnsi="Palatino Linotype" w:cs="Arial"/>
          <w:sz w:val="22"/>
          <w:szCs w:val="22"/>
        </w:rPr>
        <w:t xml:space="preserve"> podmiotu/ów: ……………………………………………………………………</w:t>
      </w:r>
    </w:p>
    <w:p w14:paraId="2C95976B" w14:textId="345A63C8" w:rsidR="00390164" w:rsidRPr="00F167EC" w:rsidRDefault="00390164" w:rsidP="00390164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 xml:space="preserve">..…………………………………………………………………………………………………………, w następującym zakresie: </w:t>
      </w:r>
      <w:r w:rsidR="00F167EC">
        <w:rPr>
          <w:rFonts w:ascii="Palatino Linotype" w:hAnsi="Palatino Linotype" w:cs="Arial"/>
          <w:sz w:val="22"/>
          <w:szCs w:val="22"/>
        </w:rPr>
        <w:t xml:space="preserve"> </w:t>
      </w:r>
      <w:r w:rsidRPr="00390164">
        <w:rPr>
          <w:rFonts w:ascii="Palatino Linotype" w:hAnsi="Palatino Linotype" w:cs="Arial"/>
          <w:sz w:val="22"/>
          <w:szCs w:val="22"/>
        </w:rPr>
        <w:t>………………………………</w:t>
      </w:r>
      <w:r w:rsidR="00F167EC">
        <w:rPr>
          <w:rFonts w:ascii="Palatino Linotype" w:hAnsi="Palatino Linotype" w:cs="Arial"/>
          <w:sz w:val="22"/>
          <w:szCs w:val="22"/>
        </w:rPr>
        <w:t>……………………………………….</w:t>
      </w:r>
      <w:r w:rsidRPr="00390164">
        <w:rPr>
          <w:rFonts w:ascii="Palatino Linotype" w:hAnsi="Palatino Linotype" w:cs="Arial"/>
          <w:sz w:val="22"/>
          <w:szCs w:val="22"/>
        </w:rPr>
        <w:t xml:space="preserve"> </w:t>
      </w:r>
      <w:r w:rsidRPr="00390164">
        <w:rPr>
          <w:rFonts w:ascii="Palatino Linotype" w:hAnsi="Palatino Linotype" w:cs="Arial"/>
          <w:i/>
          <w:sz w:val="22"/>
          <w:szCs w:val="22"/>
        </w:rPr>
        <w:t xml:space="preserve">(wskazać podmiot i określić odpowiedni zakres dla wskazanego podmiotu). </w:t>
      </w:r>
    </w:p>
    <w:p w14:paraId="01DEBCD1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58FE4257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2D43E817" w14:textId="77777777" w:rsidR="00390164" w:rsidRPr="00390164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14:paraId="212B74BA" w14:textId="77777777" w:rsidR="00390164" w:rsidRPr="00390164" w:rsidRDefault="00390164" w:rsidP="00390164">
      <w:pPr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i/>
          <w:szCs w:val="22"/>
        </w:rPr>
        <w:t>(Miejscowość)</w:t>
      </w:r>
    </w:p>
    <w:p w14:paraId="1B29CA28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2D3D180E" w14:textId="77777777" w:rsidR="00390164" w:rsidRPr="00390164" w:rsidRDefault="00390164" w:rsidP="00390164">
      <w:pPr>
        <w:jc w:val="both"/>
        <w:rPr>
          <w:rFonts w:ascii="Palatino Linotype" w:hAnsi="Palatino Linotype" w:cs="Arial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Cs w:val="22"/>
        </w:rPr>
        <w:t>…………………………………………</w:t>
      </w:r>
    </w:p>
    <w:p w14:paraId="1BD09B6B" w14:textId="77777777" w:rsidR="00390164" w:rsidRPr="00390164" w:rsidRDefault="00390164" w:rsidP="00390164">
      <w:pPr>
        <w:ind w:left="5664" w:firstLine="708"/>
        <w:jc w:val="both"/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i/>
          <w:szCs w:val="22"/>
        </w:rPr>
        <w:t>(podpis)</w:t>
      </w:r>
    </w:p>
    <w:p w14:paraId="2CE7128B" w14:textId="77777777" w:rsidR="00390164" w:rsidRPr="00390164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</w:p>
    <w:p w14:paraId="37BF1A97" w14:textId="77777777" w:rsidR="00390164" w:rsidRPr="00390164" w:rsidRDefault="00390164" w:rsidP="00390164">
      <w:pPr>
        <w:spacing w:after="120"/>
        <w:ind w:left="5664" w:firstLine="708"/>
        <w:jc w:val="both"/>
        <w:rPr>
          <w:rFonts w:ascii="Palatino Linotype" w:hAnsi="Palatino Linotype" w:cs="Arial"/>
          <w:i/>
          <w:sz w:val="22"/>
          <w:szCs w:val="22"/>
        </w:rPr>
      </w:pPr>
    </w:p>
    <w:p w14:paraId="396BE042" w14:textId="77777777" w:rsidR="00390164" w:rsidRPr="00390164" w:rsidRDefault="00390164" w:rsidP="00390164">
      <w:pPr>
        <w:spacing w:after="120"/>
        <w:ind w:left="5664" w:firstLine="708"/>
        <w:jc w:val="both"/>
        <w:rPr>
          <w:rFonts w:ascii="Palatino Linotype" w:hAnsi="Palatino Linotype" w:cs="Arial"/>
          <w:i/>
          <w:sz w:val="22"/>
          <w:szCs w:val="22"/>
        </w:rPr>
      </w:pPr>
    </w:p>
    <w:p w14:paraId="7A870FCD" w14:textId="77777777" w:rsidR="00390164" w:rsidRPr="00390164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OŚWIADCZENIE DOTYCZĄCE PODANYCH INFORMACJI:</w:t>
      </w:r>
    </w:p>
    <w:p w14:paraId="2A7624C9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116DE97F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 xml:space="preserve">Oświadczam, że wszystkie informacje podane w powyższych oświadczeniach są aktualne </w:t>
      </w:r>
      <w:r w:rsidRPr="00390164">
        <w:rPr>
          <w:rFonts w:ascii="Palatino Linotype" w:hAnsi="Palatino Linotype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0A362A3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570BD537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7BFF7C30" w14:textId="77777777" w:rsidR="00390164" w:rsidRPr="00390164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14:paraId="134C3C25" w14:textId="77777777" w:rsidR="00390164" w:rsidRPr="00390164" w:rsidRDefault="00390164" w:rsidP="00390164">
      <w:pPr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i/>
          <w:szCs w:val="22"/>
        </w:rPr>
        <w:t>(Miejscowość)</w:t>
      </w:r>
    </w:p>
    <w:p w14:paraId="6EAC10E9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5A11A0B2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73A0DA26" w14:textId="5B0672D2" w:rsidR="00390164" w:rsidRPr="00390164" w:rsidRDefault="00390164" w:rsidP="00201C2C">
      <w:pPr>
        <w:jc w:val="both"/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</w:p>
    <w:p w14:paraId="7CDDE700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67F3ED4C" w14:textId="77777777" w:rsidR="00390164" w:rsidRDefault="00390164" w:rsidP="00390164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14:paraId="0C66935E" w14:textId="77777777" w:rsidR="00CE5DE5" w:rsidRDefault="00CE5DE5" w:rsidP="00390164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14:paraId="56302D54" w14:textId="77777777" w:rsidR="00CE5DE5" w:rsidRPr="00390164" w:rsidRDefault="00CE5DE5" w:rsidP="00390164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14:paraId="0AB2B51E" w14:textId="77777777" w:rsidR="00F167EC" w:rsidRDefault="00F167EC" w:rsidP="00F167EC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23690805" w14:textId="77777777" w:rsidR="00685D16" w:rsidRDefault="00685D16" w:rsidP="00F167EC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5D6A89B1" w14:textId="77777777" w:rsidR="00F167EC" w:rsidRPr="00390164" w:rsidRDefault="00F167EC" w:rsidP="00F167EC">
      <w:pPr>
        <w:spacing w:after="120"/>
        <w:jc w:val="right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lastRenderedPageBreak/>
        <w:t>Załącznik nr 3 do SIWZ</w:t>
      </w:r>
    </w:p>
    <w:p w14:paraId="5B313493" w14:textId="77777777" w:rsidR="00F167EC" w:rsidRPr="00390164" w:rsidRDefault="00F167EC" w:rsidP="00F167EC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Zamawiający:</w:t>
      </w:r>
    </w:p>
    <w:p w14:paraId="09BACD1D" w14:textId="77777777" w:rsidR="00F167EC" w:rsidRPr="00390164" w:rsidRDefault="00F167EC" w:rsidP="00F167EC">
      <w:pPr>
        <w:ind w:left="4111" w:firstLine="284"/>
        <w:rPr>
          <w:rFonts w:ascii="Palatino Linotype" w:hAnsi="Palatino Linotype"/>
          <w:sz w:val="22"/>
          <w:szCs w:val="22"/>
          <w:lang w:eastAsia="x-none"/>
        </w:rPr>
      </w:pPr>
      <w:r w:rsidRPr="00390164">
        <w:rPr>
          <w:rFonts w:ascii="Palatino Linotype" w:hAnsi="Palatino Linotype"/>
          <w:sz w:val="22"/>
          <w:szCs w:val="22"/>
          <w:lang w:val="x-none" w:eastAsia="x-none"/>
        </w:rPr>
        <w:t>Szpital im. Św. Jadwigi Śląskiej</w:t>
      </w:r>
      <w:r w:rsidRPr="00390164">
        <w:rPr>
          <w:rFonts w:ascii="Palatino Linotype" w:hAnsi="Palatino Linotype"/>
          <w:sz w:val="22"/>
          <w:szCs w:val="22"/>
          <w:lang w:eastAsia="x-none"/>
        </w:rPr>
        <w:t xml:space="preserve"> w Trzebnicy</w:t>
      </w:r>
    </w:p>
    <w:p w14:paraId="5E5B7F9D" w14:textId="77777777" w:rsidR="00F167EC" w:rsidRPr="00390164" w:rsidRDefault="00F167EC" w:rsidP="00F167EC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  <w:lang w:val="x-none" w:eastAsia="x-none"/>
        </w:rPr>
        <w:t>ul. Prusicka 53-55</w:t>
      </w:r>
      <w:r w:rsidRPr="00390164">
        <w:rPr>
          <w:rFonts w:ascii="Palatino Linotype" w:hAnsi="Palatino Linotype"/>
          <w:sz w:val="22"/>
          <w:szCs w:val="22"/>
          <w:lang w:eastAsia="x-none"/>
        </w:rPr>
        <w:t xml:space="preserve">, </w:t>
      </w:r>
      <w:r w:rsidRPr="00390164">
        <w:rPr>
          <w:rFonts w:ascii="Palatino Linotype" w:hAnsi="Palatino Linotype"/>
          <w:sz w:val="22"/>
          <w:szCs w:val="22"/>
          <w:lang w:val="x-none" w:eastAsia="x-none"/>
        </w:rPr>
        <w:t>55-100 Trzebnica</w:t>
      </w:r>
      <w:r w:rsidRPr="00390164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5E82502D" w14:textId="77777777" w:rsidR="00390164" w:rsidRPr="00390164" w:rsidRDefault="00390164" w:rsidP="00390164">
      <w:pPr>
        <w:spacing w:after="120"/>
        <w:rPr>
          <w:rFonts w:ascii="Palatino Linotype" w:hAnsi="Palatino Linotype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390164" w:rsidRPr="00390164" w14:paraId="0B931E0E" w14:textId="77777777" w:rsidTr="00410CFC">
        <w:trPr>
          <w:trHeight w:val="1128"/>
        </w:trPr>
        <w:tc>
          <w:tcPr>
            <w:tcW w:w="3586" w:type="dxa"/>
          </w:tcPr>
          <w:p w14:paraId="484AA7D0" w14:textId="77777777" w:rsidR="00390164" w:rsidRPr="00390164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7314ABC1" w14:textId="77777777" w:rsidR="00390164" w:rsidRPr="00390164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7B0DF91B" w14:textId="77777777" w:rsidR="00390164" w:rsidRPr="00390164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621A7386" w14:textId="77777777" w:rsidR="00390164" w:rsidRPr="00390164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2BCEB91E" w14:textId="77777777" w:rsidR="00390164" w:rsidRPr="00390164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34A07AC8" w14:textId="77777777" w:rsidR="00390164" w:rsidRPr="00390164" w:rsidRDefault="00390164" w:rsidP="00410CFC">
            <w:pPr>
              <w:spacing w:line="280" w:lineRule="exact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390164">
              <w:rPr>
                <w:rFonts w:ascii="Palatino Linotype" w:hAnsi="Palatino Linotype"/>
                <w:i/>
                <w:szCs w:val="22"/>
              </w:rPr>
              <w:t>pieczątka Wykonawcy</w:t>
            </w:r>
          </w:p>
        </w:tc>
      </w:tr>
    </w:tbl>
    <w:p w14:paraId="25F4B8EF" w14:textId="77777777" w:rsidR="00390164" w:rsidRPr="00390164" w:rsidRDefault="00390164" w:rsidP="00390164">
      <w:pPr>
        <w:rPr>
          <w:rFonts w:ascii="Palatino Linotype" w:hAnsi="Palatino Linotype" w:cs="Arial"/>
          <w:sz w:val="22"/>
          <w:szCs w:val="22"/>
          <w:u w:val="single"/>
        </w:rPr>
      </w:pPr>
    </w:p>
    <w:p w14:paraId="386764FE" w14:textId="77777777" w:rsidR="00390164" w:rsidRPr="00390164" w:rsidRDefault="00390164" w:rsidP="00390164">
      <w:pPr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  <w:u w:val="single"/>
        </w:rPr>
        <w:t xml:space="preserve">reprezentowany przez:    </w:t>
      </w:r>
      <w:r w:rsidRPr="00390164">
        <w:rPr>
          <w:rFonts w:ascii="Palatino Linotype" w:hAnsi="Palatino Linotype" w:cs="Arial"/>
          <w:sz w:val="22"/>
          <w:szCs w:val="22"/>
        </w:rPr>
        <w:t>…………..…………………………………………………………………</w:t>
      </w:r>
    </w:p>
    <w:p w14:paraId="719A38A4" w14:textId="77777777" w:rsidR="00390164" w:rsidRPr="00390164" w:rsidRDefault="00390164" w:rsidP="00390164">
      <w:pPr>
        <w:ind w:right="565"/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i/>
          <w:szCs w:val="22"/>
        </w:rPr>
        <w:t xml:space="preserve">                                                                                    (imię i nazwisko)</w:t>
      </w:r>
    </w:p>
    <w:p w14:paraId="447BD9A6" w14:textId="77777777" w:rsidR="00390164" w:rsidRPr="00390164" w:rsidRDefault="00390164" w:rsidP="00390164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14:paraId="5E5988B3" w14:textId="77777777" w:rsidR="00390164" w:rsidRPr="00390164" w:rsidRDefault="00390164" w:rsidP="00390164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14:paraId="2BDE1B3D" w14:textId="77777777" w:rsidR="00390164" w:rsidRPr="00390164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390164">
        <w:rPr>
          <w:rFonts w:ascii="Palatino Linotype" w:hAnsi="Palatino Linotype" w:cs="Arial"/>
          <w:b/>
          <w:sz w:val="22"/>
          <w:szCs w:val="22"/>
          <w:u w:val="single"/>
        </w:rPr>
        <w:t xml:space="preserve">Oświadczenie wykonawcy </w:t>
      </w:r>
    </w:p>
    <w:p w14:paraId="02C7AF55" w14:textId="77777777" w:rsidR="00390164" w:rsidRPr="00390164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 xml:space="preserve">składane na podstawie art. 25a ust. 1 ustawy z dnia 29 stycznia 2004 r. </w:t>
      </w:r>
    </w:p>
    <w:p w14:paraId="419DFDE3" w14:textId="77777777" w:rsidR="00390164" w:rsidRPr="00390164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 xml:space="preserve"> Prawo zamówień publicznych (dalej jako: ustawa PZP), </w:t>
      </w:r>
    </w:p>
    <w:p w14:paraId="6521B52C" w14:textId="77777777" w:rsidR="00390164" w:rsidRPr="00390164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390164">
        <w:rPr>
          <w:rFonts w:ascii="Palatino Linotype" w:hAnsi="Palatino Linotype" w:cs="Arial"/>
          <w:b/>
          <w:sz w:val="22"/>
          <w:szCs w:val="22"/>
          <w:u w:val="single"/>
        </w:rPr>
        <w:t>DOTYCZĄCE PRZESŁANEK WYKLUCZENIA Z POSTĘPOWANIA</w:t>
      </w:r>
    </w:p>
    <w:p w14:paraId="5930434E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2B92FDE0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41223B7D" w14:textId="22DABA9F" w:rsidR="00390164" w:rsidRPr="00390164" w:rsidRDefault="00390164" w:rsidP="00390164">
      <w:pPr>
        <w:spacing w:after="120"/>
        <w:ind w:firstLine="709"/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390164">
        <w:rPr>
          <w:rFonts w:ascii="Palatino Linotype" w:hAnsi="Palatino Linotype" w:cs="Arial"/>
          <w:sz w:val="22"/>
          <w:szCs w:val="22"/>
        </w:rPr>
        <w:br/>
        <w:t xml:space="preserve">pn. </w:t>
      </w:r>
      <w:r w:rsidRPr="00390164">
        <w:rPr>
          <w:rFonts w:ascii="Palatino Linotype" w:hAnsi="Palatino Linotype" w:cs="Arial"/>
          <w:b/>
          <w:sz w:val="22"/>
          <w:szCs w:val="22"/>
        </w:rPr>
        <w:t xml:space="preserve">„Świadczenie usług </w:t>
      </w:r>
      <w:r w:rsidR="00F167EC">
        <w:rPr>
          <w:rFonts w:ascii="Palatino Linotype" w:hAnsi="Palatino Linotype" w:cs="Arial"/>
          <w:b/>
          <w:sz w:val="22"/>
          <w:szCs w:val="22"/>
        </w:rPr>
        <w:t>pralniczych</w:t>
      </w:r>
      <w:r w:rsidRPr="00390164">
        <w:rPr>
          <w:rFonts w:ascii="Palatino Linotype" w:hAnsi="Palatino Linotype" w:cs="Arial"/>
          <w:b/>
          <w:sz w:val="22"/>
          <w:szCs w:val="22"/>
        </w:rPr>
        <w:t>”</w:t>
      </w:r>
      <w:r w:rsidRPr="00390164">
        <w:rPr>
          <w:rFonts w:ascii="Palatino Linotype" w:hAnsi="Palatino Linotype" w:cs="Arial"/>
          <w:sz w:val="22"/>
          <w:szCs w:val="22"/>
        </w:rPr>
        <w:t xml:space="preserve">, prowadzonego przez </w:t>
      </w:r>
      <w:r w:rsidRPr="00390164">
        <w:rPr>
          <w:rFonts w:ascii="Palatino Linotype" w:hAnsi="Palatino Linotype" w:cs="Arial"/>
          <w:sz w:val="22"/>
          <w:szCs w:val="22"/>
          <w:lang w:val="x-none"/>
        </w:rPr>
        <w:t>Szpital im. Św. Jadwigi Śląskiej</w:t>
      </w:r>
      <w:r w:rsidRPr="00390164">
        <w:rPr>
          <w:rFonts w:ascii="Palatino Linotype" w:hAnsi="Palatino Linotype" w:cs="Arial"/>
          <w:sz w:val="22"/>
          <w:szCs w:val="22"/>
        </w:rPr>
        <w:t xml:space="preserve"> w Trzebnicy</w:t>
      </w:r>
      <w:r w:rsidRPr="00390164">
        <w:rPr>
          <w:rFonts w:ascii="Palatino Linotype" w:hAnsi="Palatino Linotype" w:cs="Arial"/>
          <w:i/>
          <w:sz w:val="22"/>
          <w:szCs w:val="22"/>
        </w:rPr>
        <w:t xml:space="preserve">, </w:t>
      </w:r>
      <w:r w:rsidRPr="00390164">
        <w:rPr>
          <w:rFonts w:ascii="Palatino Linotype" w:hAnsi="Palatino Linotype" w:cs="Arial"/>
          <w:sz w:val="22"/>
          <w:szCs w:val="22"/>
        </w:rPr>
        <w:t>oświadczam, co następuje:</w:t>
      </w:r>
    </w:p>
    <w:p w14:paraId="5950FE54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1339C724" w14:textId="77777777" w:rsidR="00390164" w:rsidRPr="00390164" w:rsidRDefault="00390164" w:rsidP="00390164">
      <w:pPr>
        <w:shd w:val="clear" w:color="auto" w:fill="BFBFBF"/>
        <w:spacing w:after="120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OŚWIADCZENIA DOTYCZĄCE WYKONAWCY:</w:t>
      </w:r>
    </w:p>
    <w:p w14:paraId="2A9975C3" w14:textId="77777777" w:rsidR="00390164" w:rsidRPr="00390164" w:rsidRDefault="00390164" w:rsidP="00390164">
      <w:pPr>
        <w:pStyle w:val="Akapitzlist"/>
        <w:spacing w:after="120"/>
        <w:jc w:val="both"/>
        <w:rPr>
          <w:rFonts w:ascii="Palatino Linotype" w:hAnsi="Palatino Linotype" w:cs="Arial"/>
        </w:rPr>
      </w:pPr>
    </w:p>
    <w:p w14:paraId="5C4790D5" w14:textId="77777777" w:rsidR="00390164" w:rsidRPr="00390164" w:rsidRDefault="00390164" w:rsidP="00390164">
      <w:pPr>
        <w:pStyle w:val="Akapitzlist"/>
        <w:numPr>
          <w:ilvl w:val="0"/>
          <w:numId w:val="15"/>
        </w:numPr>
        <w:spacing w:after="120" w:line="240" w:lineRule="auto"/>
        <w:ind w:left="709"/>
        <w:jc w:val="both"/>
        <w:rPr>
          <w:rFonts w:ascii="Palatino Linotype" w:hAnsi="Palatino Linotype" w:cs="Arial"/>
        </w:rPr>
      </w:pPr>
      <w:r w:rsidRPr="00390164">
        <w:rPr>
          <w:rFonts w:ascii="Palatino Linotype" w:hAnsi="Palatino Linotype" w:cs="Arial"/>
        </w:rPr>
        <w:t xml:space="preserve">Oświadczam, że nie podlegam wykluczeniu z postępowania na podstawie </w:t>
      </w:r>
      <w:r w:rsidRPr="00390164">
        <w:rPr>
          <w:rFonts w:ascii="Palatino Linotype" w:hAnsi="Palatino Linotype" w:cs="Arial"/>
        </w:rPr>
        <w:br/>
        <w:t>art. 24 ust 1 pkt 12-23 ustawy PZP.</w:t>
      </w:r>
    </w:p>
    <w:p w14:paraId="408C10CC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i/>
          <w:sz w:val="22"/>
          <w:szCs w:val="22"/>
        </w:rPr>
      </w:pPr>
    </w:p>
    <w:p w14:paraId="586D3EA5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i/>
          <w:sz w:val="22"/>
          <w:szCs w:val="22"/>
        </w:rPr>
      </w:pPr>
    </w:p>
    <w:p w14:paraId="7209264A" w14:textId="77777777" w:rsidR="00390164" w:rsidRPr="00390164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14:paraId="640EE9BB" w14:textId="77777777" w:rsidR="00390164" w:rsidRPr="00390164" w:rsidRDefault="00390164" w:rsidP="00390164">
      <w:pPr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i/>
          <w:szCs w:val="22"/>
        </w:rPr>
        <w:t>(Miejscowość)</w:t>
      </w:r>
    </w:p>
    <w:p w14:paraId="2B2986B9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73222E3C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2AA9A8D1" w14:textId="216FC353" w:rsidR="00390164" w:rsidRPr="00390164" w:rsidRDefault="00390164" w:rsidP="00201C2C">
      <w:pPr>
        <w:jc w:val="both"/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</w:p>
    <w:p w14:paraId="49BE1DD0" w14:textId="77777777" w:rsidR="00390164" w:rsidRPr="00390164" w:rsidRDefault="00390164" w:rsidP="00390164">
      <w:pPr>
        <w:spacing w:after="120"/>
        <w:ind w:left="5664" w:firstLine="708"/>
        <w:jc w:val="both"/>
        <w:rPr>
          <w:rFonts w:ascii="Palatino Linotype" w:hAnsi="Palatino Linotype" w:cs="Arial"/>
          <w:i/>
          <w:sz w:val="22"/>
          <w:szCs w:val="22"/>
        </w:rPr>
      </w:pPr>
    </w:p>
    <w:p w14:paraId="12C3812C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lastRenderedPageBreak/>
        <w:t xml:space="preserve">Oświadczam, że zachodzą w stosunku do mnie podstawy wykluczenia z postępowania na podstawie art. …………. ustawy PZP </w:t>
      </w:r>
      <w:r w:rsidRPr="00390164">
        <w:rPr>
          <w:rFonts w:ascii="Palatino Linotype" w:hAnsi="Palatino Linotype" w:cs="Arial"/>
          <w:i/>
          <w:sz w:val="22"/>
          <w:szCs w:val="22"/>
        </w:rPr>
        <w:t>(podać mającą zastosowanie podstawę wykluczenia spośród wymienionych w art. 24 ust. 1 pkt 13-14, 16-20 ustawy PZP).</w:t>
      </w:r>
      <w:r w:rsidRPr="00390164">
        <w:rPr>
          <w:rFonts w:ascii="Palatino Linotype" w:hAnsi="Palatino Linotype" w:cs="Arial"/>
          <w:sz w:val="22"/>
          <w:szCs w:val="22"/>
        </w:rPr>
        <w:t xml:space="preserve"> Jednocześnie oświadczam, że w związku z ww. okolicznością, na podstawie art. 24 ust. 8 ustawy PZP podjąłem następujące środki naprawcze:  </w:t>
      </w:r>
    </w:p>
    <w:p w14:paraId="21BA891D" w14:textId="04DB01FD" w:rsidR="00390164" w:rsidRPr="00390164" w:rsidRDefault="00390164" w:rsidP="00390164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14:paraId="0C2AF308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66BA370C" w14:textId="77777777" w:rsidR="00390164" w:rsidRPr="00390164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14:paraId="10DEA998" w14:textId="77777777" w:rsidR="00390164" w:rsidRPr="00390164" w:rsidRDefault="00390164" w:rsidP="00390164">
      <w:pPr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i/>
          <w:szCs w:val="22"/>
        </w:rPr>
        <w:t>(Miejscowość)</w:t>
      </w:r>
    </w:p>
    <w:p w14:paraId="491CE4B7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747F18AB" w14:textId="77777777" w:rsidR="00390164" w:rsidRPr="00390164" w:rsidRDefault="00390164" w:rsidP="00390164">
      <w:pPr>
        <w:jc w:val="both"/>
        <w:rPr>
          <w:rFonts w:ascii="Palatino Linotype" w:hAnsi="Palatino Linotype" w:cs="Arial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Cs w:val="22"/>
        </w:rPr>
        <w:t>…………………………………………</w:t>
      </w:r>
    </w:p>
    <w:p w14:paraId="4AE2504E" w14:textId="77777777" w:rsidR="00390164" w:rsidRPr="00390164" w:rsidRDefault="00390164" w:rsidP="00390164">
      <w:pPr>
        <w:ind w:left="5664" w:firstLine="708"/>
        <w:jc w:val="both"/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i/>
          <w:szCs w:val="22"/>
        </w:rPr>
        <w:t>(podpis)</w:t>
      </w:r>
    </w:p>
    <w:p w14:paraId="672FA7A9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i/>
          <w:sz w:val="22"/>
          <w:szCs w:val="22"/>
        </w:rPr>
      </w:pPr>
    </w:p>
    <w:p w14:paraId="2A3FEABE" w14:textId="77777777" w:rsidR="00390164" w:rsidRPr="00390164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OŚWIADCZENIE DOTYCZĄCE PODMIOTU, NA KTÓREGO ZASOBY POWOŁUJE SIĘ WYKONAWCA:</w:t>
      </w:r>
    </w:p>
    <w:p w14:paraId="711D4786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</w:p>
    <w:p w14:paraId="0B4DCAFB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Oświadczam, że w stosunku do następującego/</w:t>
      </w:r>
      <w:proofErr w:type="spellStart"/>
      <w:r w:rsidRPr="00390164">
        <w:rPr>
          <w:rFonts w:ascii="Palatino Linotype" w:hAnsi="Palatino Linotype" w:cs="Arial"/>
          <w:sz w:val="22"/>
          <w:szCs w:val="22"/>
        </w:rPr>
        <w:t>ych</w:t>
      </w:r>
      <w:proofErr w:type="spellEnd"/>
      <w:r w:rsidRPr="00390164">
        <w:rPr>
          <w:rFonts w:ascii="Palatino Linotype" w:hAnsi="Palatino Linotype" w:cs="Arial"/>
          <w:sz w:val="22"/>
          <w:szCs w:val="22"/>
        </w:rPr>
        <w:t xml:space="preserve"> podmiotu/</w:t>
      </w:r>
      <w:proofErr w:type="spellStart"/>
      <w:r w:rsidRPr="00390164">
        <w:rPr>
          <w:rFonts w:ascii="Palatino Linotype" w:hAnsi="Palatino Linotype" w:cs="Arial"/>
          <w:sz w:val="22"/>
          <w:szCs w:val="22"/>
        </w:rPr>
        <w:t>tów</w:t>
      </w:r>
      <w:proofErr w:type="spellEnd"/>
      <w:r w:rsidRPr="00390164">
        <w:rPr>
          <w:rFonts w:ascii="Palatino Linotype" w:hAnsi="Palatino Linotype" w:cs="Arial"/>
          <w:sz w:val="22"/>
          <w:szCs w:val="22"/>
        </w:rPr>
        <w:t>, na którego/</w:t>
      </w:r>
      <w:proofErr w:type="spellStart"/>
      <w:r w:rsidRPr="00390164">
        <w:rPr>
          <w:rFonts w:ascii="Palatino Linotype" w:hAnsi="Palatino Linotype" w:cs="Arial"/>
          <w:sz w:val="22"/>
          <w:szCs w:val="22"/>
        </w:rPr>
        <w:t>ych</w:t>
      </w:r>
      <w:proofErr w:type="spellEnd"/>
      <w:r w:rsidRPr="00390164">
        <w:rPr>
          <w:rFonts w:ascii="Palatino Linotype" w:hAnsi="Palatino Linotype" w:cs="Arial"/>
          <w:sz w:val="22"/>
          <w:szCs w:val="22"/>
        </w:rPr>
        <w:t xml:space="preserve"> zasoby powołuję się w niniejszym postępowaniu, tj.: …………………………………………………………… </w:t>
      </w:r>
      <w:r w:rsidRPr="00390164">
        <w:rPr>
          <w:rFonts w:ascii="Palatino Linotype" w:hAnsi="Palatino Linotype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390164">
        <w:rPr>
          <w:rFonts w:ascii="Palatino Linotype" w:hAnsi="Palatino Linotype" w:cs="Arial"/>
          <w:i/>
          <w:sz w:val="22"/>
          <w:szCs w:val="22"/>
        </w:rPr>
        <w:t>CEiDG</w:t>
      </w:r>
      <w:proofErr w:type="spellEnd"/>
      <w:r w:rsidRPr="00390164">
        <w:rPr>
          <w:rFonts w:ascii="Palatino Linotype" w:hAnsi="Palatino Linotype" w:cs="Arial"/>
          <w:i/>
          <w:sz w:val="22"/>
          <w:szCs w:val="22"/>
        </w:rPr>
        <w:t xml:space="preserve">) </w:t>
      </w:r>
      <w:r w:rsidRPr="00390164">
        <w:rPr>
          <w:rFonts w:ascii="Palatino Linotype" w:hAnsi="Palatino Linotype" w:cs="Arial"/>
          <w:sz w:val="22"/>
          <w:szCs w:val="22"/>
        </w:rPr>
        <w:t>nie zachodzą podstawy wykluczenia z postępowania o udzielenie zamówienia.</w:t>
      </w:r>
    </w:p>
    <w:p w14:paraId="4270B6DB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7923C7D2" w14:textId="77777777" w:rsidR="00390164" w:rsidRPr="00390164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14:paraId="6CB5C271" w14:textId="77777777" w:rsidR="00390164" w:rsidRPr="00390164" w:rsidRDefault="00390164" w:rsidP="00390164">
      <w:pPr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i/>
          <w:szCs w:val="22"/>
        </w:rPr>
        <w:t>(Miejscowość)</w:t>
      </w:r>
    </w:p>
    <w:p w14:paraId="13F14C55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2B0A2648" w14:textId="77777777" w:rsidR="00390164" w:rsidRPr="00390164" w:rsidRDefault="00390164" w:rsidP="00390164">
      <w:pPr>
        <w:jc w:val="both"/>
        <w:rPr>
          <w:rFonts w:ascii="Palatino Linotype" w:hAnsi="Palatino Linotype" w:cs="Arial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Cs w:val="22"/>
        </w:rPr>
        <w:t>…………………………………………</w:t>
      </w:r>
    </w:p>
    <w:p w14:paraId="3F6B63FC" w14:textId="77777777" w:rsidR="00390164" w:rsidRPr="00390164" w:rsidRDefault="00390164" w:rsidP="00390164">
      <w:pPr>
        <w:ind w:left="5664" w:firstLine="708"/>
        <w:jc w:val="both"/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i/>
          <w:szCs w:val="22"/>
        </w:rPr>
        <w:t>(podpis)</w:t>
      </w:r>
    </w:p>
    <w:p w14:paraId="15E78D7F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</w:p>
    <w:p w14:paraId="6F2BF788" w14:textId="77777777" w:rsidR="00390164" w:rsidRPr="00390164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OŚWIADCZENIE DOTYCZĄCE PODANYCH INFORMACJI:</w:t>
      </w:r>
    </w:p>
    <w:p w14:paraId="04C417AB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</w:p>
    <w:p w14:paraId="71CCA6F4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 xml:space="preserve">Oświadczam, że wszystkie informacje podane w powyższych oświadczeniach są aktualne </w:t>
      </w:r>
      <w:r w:rsidRPr="00390164">
        <w:rPr>
          <w:rFonts w:ascii="Palatino Linotype" w:hAnsi="Palatino Linotype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32DC272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3B4737E8" w14:textId="77777777" w:rsidR="00390164" w:rsidRPr="00390164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14:paraId="363898F9" w14:textId="77777777" w:rsidR="00390164" w:rsidRPr="00390164" w:rsidRDefault="00390164" w:rsidP="00390164">
      <w:pPr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i/>
          <w:szCs w:val="22"/>
        </w:rPr>
        <w:t>(Miejscowość)</w:t>
      </w:r>
    </w:p>
    <w:p w14:paraId="3EDCD0CD" w14:textId="2026C3B6" w:rsidR="00390164" w:rsidRPr="00390164" w:rsidRDefault="00390164" w:rsidP="00201C2C">
      <w:pPr>
        <w:jc w:val="both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</w:p>
    <w:p w14:paraId="0F657AFD" w14:textId="77777777" w:rsidR="00685D16" w:rsidRDefault="00685D16" w:rsidP="00201C2C">
      <w:pPr>
        <w:jc w:val="right"/>
        <w:rPr>
          <w:rFonts w:ascii="Palatino Linotype" w:hAnsi="Palatino Linotype"/>
          <w:sz w:val="22"/>
          <w:szCs w:val="22"/>
        </w:rPr>
      </w:pPr>
    </w:p>
    <w:p w14:paraId="432C0737" w14:textId="77777777" w:rsidR="00685D16" w:rsidRDefault="00685D16" w:rsidP="00201C2C">
      <w:pPr>
        <w:jc w:val="right"/>
        <w:rPr>
          <w:rFonts w:ascii="Palatino Linotype" w:hAnsi="Palatino Linotype"/>
          <w:sz w:val="22"/>
          <w:szCs w:val="22"/>
        </w:rPr>
      </w:pPr>
    </w:p>
    <w:p w14:paraId="0B1D9184" w14:textId="77777777" w:rsidR="00685D16" w:rsidRDefault="00685D16" w:rsidP="00201C2C">
      <w:pPr>
        <w:jc w:val="right"/>
        <w:rPr>
          <w:rFonts w:ascii="Palatino Linotype" w:hAnsi="Palatino Linotype"/>
          <w:sz w:val="22"/>
          <w:szCs w:val="22"/>
        </w:rPr>
      </w:pPr>
    </w:p>
    <w:p w14:paraId="262F12E5" w14:textId="25F9E6F2" w:rsidR="00390164" w:rsidRPr="00390164" w:rsidRDefault="00390164" w:rsidP="00201C2C">
      <w:pPr>
        <w:jc w:val="right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lastRenderedPageBreak/>
        <w:t xml:space="preserve">Załącznik nr </w:t>
      </w:r>
      <w:r w:rsidR="000302D0">
        <w:rPr>
          <w:rFonts w:ascii="Palatino Linotype" w:hAnsi="Palatino Linotype"/>
          <w:sz w:val="22"/>
          <w:szCs w:val="22"/>
        </w:rPr>
        <w:t>4</w:t>
      </w:r>
      <w:r w:rsidRPr="00390164">
        <w:rPr>
          <w:rFonts w:ascii="Palatino Linotype" w:hAnsi="Palatino Linotype"/>
          <w:sz w:val="22"/>
          <w:szCs w:val="22"/>
        </w:rPr>
        <w:t xml:space="preserve"> do SIWZ</w:t>
      </w:r>
    </w:p>
    <w:p w14:paraId="76F4A73E" w14:textId="77777777" w:rsidR="00390164" w:rsidRPr="00390164" w:rsidRDefault="00390164" w:rsidP="00201C2C">
      <w:pPr>
        <w:ind w:left="4395" w:firstLine="708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Zamawiający:</w:t>
      </w:r>
    </w:p>
    <w:tbl>
      <w:tblPr>
        <w:tblpPr w:leftFromText="141" w:rightFromText="141" w:vertAnchor="text" w:horzAnchor="margin" w:tblpY="2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BA0739" w:rsidRPr="00390164" w14:paraId="549B2FB2" w14:textId="77777777" w:rsidTr="00BA0739">
        <w:trPr>
          <w:trHeight w:val="1128"/>
        </w:trPr>
        <w:tc>
          <w:tcPr>
            <w:tcW w:w="3586" w:type="dxa"/>
          </w:tcPr>
          <w:p w14:paraId="29910021" w14:textId="77777777" w:rsidR="00BA0739" w:rsidRPr="00390164" w:rsidRDefault="00BA0739" w:rsidP="00201C2C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3ABEC77B" w14:textId="77777777" w:rsidR="00BA0739" w:rsidRPr="00390164" w:rsidRDefault="00BA0739" w:rsidP="00201C2C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43F79D30" w14:textId="77777777" w:rsidR="00BA0739" w:rsidRPr="00390164" w:rsidRDefault="00BA0739" w:rsidP="00201C2C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0D561CAC" w14:textId="77777777" w:rsidR="00BA0739" w:rsidRPr="00390164" w:rsidRDefault="00BA0739" w:rsidP="00201C2C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3B96AAFB" w14:textId="77777777" w:rsidR="00BA0739" w:rsidRPr="00390164" w:rsidRDefault="00BA0739" w:rsidP="00201C2C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1E2A3760" w14:textId="77777777" w:rsidR="00BA0739" w:rsidRPr="00390164" w:rsidRDefault="00BA0739" w:rsidP="00201C2C">
            <w:pPr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390164">
              <w:rPr>
                <w:rFonts w:ascii="Palatino Linotype" w:hAnsi="Palatino Linotype"/>
                <w:i/>
                <w:szCs w:val="22"/>
              </w:rPr>
              <w:t>pieczątka Wykonawcy</w:t>
            </w:r>
          </w:p>
        </w:tc>
      </w:tr>
    </w:tbl>
    <w:p w14:paraId="22C0DD60" w14:textId="77777777" w:rsidR="00390164" w:rsidRPr="00390164" w:rsidRDefault="00390164" w:rsidP="00201C2C">
      <w:pPr>
        <w:ind w:left="5103"/>
        <w:rPr>
          <w:rFonts w:ascii="Palatino Linotype" w:hAnsi="Palatino Linotype"/>
          <w:sz w:val="22"/>
          <w:szCs w:val="22"/>
          <w:lang w:eastAsia="x-none"/>
        </w:rPr>
      </w:pPr>
      <w:r w:rsidRPr="00390164">
        <w:rPr>
          <w:rFonts w:ascii="Palatino Linotype" w:hAnsi="Palatino Linotype"/>
          <w:sz w:val="22"/>
          <w:szCs w:val="22"/>
          <w:lang w:val="x-none" w:eastAsia="x-none"/>
        </w:rPr>
        <w:t>Szpital im. Św. Jadwigi Śląskiej</w:t>
      </w:r>
      <w:r w:rsidRPr="00390164">
        <w:rPr>
          <w:rFonts w:ascii="Palatino Linotype" w:hAnsi="Palatino Linotype"/>
          <w:sz w:val="22"/>
          <w:szCs w:val="22"/>
          <w:lang w:eastAsia="x-none"/>
        </w:rPr>
        <w:t xml:space="preserve"> w Trzebnicy</w:t>
      </w:r>
    </w:p>
    <w:p w14:paraId="5BF97C6C" w14:textId="77777777" w:rsidR="00390164" w:rsidRPr="00390164" w:rsidRDefault="00390164" w:rsidP="00201C2C">
      <w:pPr>
        <w:ind w:left="5103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  <w:lang w:val="x-none" w:eastAsia="x-none"/>
        </w:rPr>
        <w:t>ul. Prusicka 53-55</w:t>
      </w:r>
      <w:r w:rsidRPr="00390164">
        <w:rPr>
          <w:rFonts w:ascii="Palatino Linotype" w:hAnsi="Palatino Linotype"/>
          <w:sz w:val="22"/>
          <w:szCs w:val="22"/>
          <w:lang w:eastAsia="x-none"/>
        </w:rPr>
        <w:t xml:space="preserve">, </w:t>
      </w:r>
      <w:r w:rsidRPr="00390164">
        <w:rPr>
          <w:rFonts w:ascii="Palatino Linotype" w:hAnsi="Palatino Linotype"/>
          <w:sz w:val="22"/>
          <w:szCs w:val="22"/>
          <w:lang w:val="x-none" w:eastAsia="x-none"/>
        </w:rPr>
        <w:t>55-100 Trzebnica</w:t>
      </w:r>
      <w:r w:rsidRPr="00390164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6081A6FD" w14:textId="77777777" w:rsidR="00BA0739" w:rsidRDefault="00BA0739" w:rsidP="000338DB">
      <w:pPr>
        <w:spacing w:line="288" w:lineRule="auto"/>
        <w:jc w:val="center"/>
        <w:rPr>
          <w:rFonts w:ascii="Palatino Linotype" w:hAnsi="Palatino Linotype" w:cs="Arial"/>
          <w:b/>
          <w:sz w:val="24"/>
          <w:szCs w:val="24"/>
          <w:u w:val="single"/>
        </w:rPr>
      </w:pPr>
    </w:p>
    <w:p w14:paraId="5FABC47A" w14:textId="77777777" w:rsidR="00BA0739" w:rsidRDefault="00BA0739" w:rsidP="000338DB">
      <w:pPr>
        <w:spacing w:line="288" w:lineRule="auto"/>
        <w:jc w:val="center"/>
        <w:rPr>
          <w:rFonts w:ascii="Palatino Linotype" w:hAnsi="Palatino Linotype" w:cs="Arial"/>
          <w:b/>
          <w:sz w:val="24"/>
          <w:szCs w:val="24"/>
          <w:u w:val="single"/>
        </w:rPr>
      </w:pPr>
    </w:p>
    <w:p w14:paraId="5B9D679E" w14:textId="77777777" w:rsidR="00BA0739" w:rsidRDefault="00BA0739" w:rsidP="000338DB">
      <w:pPr>
        <w:spacing w:line="288" w:lineRule="auto"/>
        <w:jc w:val="center"/>
        <w:rPr>
          <w:rFonts w:ascii="Palatino Linotype" w:hAnsi="Palatino Linotype" w:cs="Arial"/>
          <w:b/>
          <w:sz w:val="24"/>
          <w:szCs w:val="24"/>
          <w:u w:val="single"/>
        </w:rPr>
      </w:pPr>
    </w:p>
    <w:p w14:paraId="16BD77C2" w14:textId="77777777" w:rsidR="000338DB" w:rsidRPr="00390164" w:rsidRDefault="000338DB" w:rsidP="000338DB">
      <w:pPr>
        <w:spacing w:line="288" w:lineRule="auto"/>
        <w:jc w:val="center"/>
        <w:rPr>
          <w:rFonts w:ascii="Palatino Linotype" w:hAnsi="Palatino Linotype" w:cs="Arial"/>
          <w:b/>
          <w:sz w:val="24"/>
          <w:szCs w:val="24"/>
        </w:rPr>
      </w:pPr>
      <w:r w:rsidRPr="00390164">
        <w:rPr>
          <w:rFonts w:ascii="Palatino Linotype" w:hAnsi="Palatino Linotype" w:cs="Arial"/>
          <w:b/>
          <w:sz w:val="24"/>
          <w:szCs w:val="24"/>
          <w:u w:val="single"/>
        </w:rPr>
        <w:t>WYKAZ USŁUG</w:t>
      </w:r>
      <w:r w:rsidRPr="00390164">
        <w:rPr>
          <w:rFonts w:ascii="Palatino Linotype" w:hAnsi="Palatino Linotype" w:cs="Arial"/>
          <w:b/>
          <w:sz w:val="24"/>
          <w:szCs w:val="24"/>
        </w:rPr>
        <w:t xml:space="preserve"> </w:t>
      </w:r>
    </w:p>
    <w:p w14:paraId="7DA81421" w14:textId="77777777" w:rsidR="000338DB" w:rsidRPr="00390164" w:rsidRDefault="000338DB" w:rsidP="000338DB">
      <w:pPr>
        <w:rPr>
          <w:rFonts w:ascii="Palatino Linotype" w:hAnsi="Palatino Linotype" w:cs="Arial"/>
          <w:szCs w:val="24"/>
        </w:rPr>
      </w:pPr>
    </w:p>
    <w:p w14:paraId="34194135" w14:textId="77777777" w:rsidR="000338DB" w:rsidRPr="00390164" w:rsidRDefault="000338DB" w:rsidP="000338DB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both"/>
        <w:textAlignment w:val="baseline"/>
        <w:rPr>
          <w:rFonts w:ascii="Palatino Linotype" w:hAnsi="Palatino Linotype" w:cs="Arial"/>
        </w:rPr>
      </w:pPr>
      <w:r w:rsidRPr="00390164">
        <w:rPr>
          <w:rFonts w:ascii="Palatino Linotype" w:hAnsi="Palatino Linotype" w:cs="Arial"/>
        </w:rPr>
        <w:t>Dotyczy postępowania o udzielenie zamówienia publicznego, pn.</w:t>
      </w:r>
    </w:p>
    <w:p w14:paraId="47E7549D" w14:textId="77777777" w:rsidR="00A06349" w:rsidRPr="00390164" w:rsidRDefault="00A06349" w:rsidP="00A06349">
      <w:pPr>
        <w:spacing w:line="276" w:lineRule="auto"/>
        <w:jc w:val="center"/>
        <w:rPr>
          <w:rFonts w:ascii="Palatino Linotype" w:hAnsi="Palatino Linotype" w:cs="Calibri"/>
          <w:b/>
          <w:sz w:val="24"/>
          <w:szCs w:val="24"/>
        </w:rPr>
      </w:pPr>
      <w:r w:rsidRPr="00390164">
        <w:rPr>
          <w:rFonts w:ascii="Palatino Linotype" w:hAnsi="Palatino Linotype" w:cs="Calibri"/>
          <w:b/>
          <w:sz w:val="22"/>
          <w:szCs w:val="22"/>
        </w:rPr>
        <w:t>„</w:t>
      </w:r>
      <w:r w:rsidRPr="00390164">
        <w:rPr>
          <w:rFonts w:ascii="Palatino Linotype" w:hAnsi="Palatino Linotype" w:cs="Calibri"/>
          <w:b/>
          <w:sz w:val="24"/>
          <w:szCs w:val="24"/>
        </w:rPr>
        <w:t xml:space="preserve">Świadczenie usług </w:t>
      </w:r>
      <w:r w:rsidR="00840A0F" w:rsidRPr="00390164">
        <w:rPr>
          <w:rFonts w:ascii="Palatino Linotype" w:hAnsi="Palatino Linotype" w:cs="Calibri"/>
          <w:b/>
          <w:sz w:val="24"/>
          <w:szCs w:val="24"/>
        </w:rPr>
        <w:t>pralniczych</w:t>
      </w:r>
      <w:r w:rsidRPr="00390164">
        <w:rPr>
          <w:rFonts w:ascii="Palatino Linotype" w:hAnsi="Palatino Linotype" w:cs="Calibri"/>
          <w:b/>
          <w:sz w:val="24"/>
          <w:szCs w:val="24"/>
        </w:rPr>
        <w:t>”</w:t>
      </w:r>
    </w:p>
    <w:p w14:paraId="10A5D405" w14:textId="77777777" w:rsidR="009944FA" w:rsidRPr="00390164" w:rsidRDefault="009944FA" w:rsidP="009944FA">
      <w:pPr>
        <w:widowControl w:val="0"/>
        <w:suppressAutoHyphens/>
        <w:rPr>
          <w:rFonts w:ascii="Palatino Linotype" w:eastAsia="Arial Unicode MS" w:hAnsi="Palatino Linotype" w:cs="Arial"/>
          <w:kern w:val="1"/>
          <w:lang w:eastAsia="hi-IN" w:bidi="hi-IN"/>
        </w:rPr>
      </w:pPr>
      <w:r w:rsidRPr="00390164">
        <w:rPr>
          <w:rFonts w:ascii="Palatino Linotype" w:eastAsia="Arial Unicode MS" w:hAnsi="Palatino Linotype" w:cs="Arial"/>
          <w:b/>
          <w:kern w:val="1"/>
          <w:lang w:eastAsia="hi-IN" w:bidi="hi-IN"/>
        </w:rPr>
        <w:t>OŚWIADCZAM/Y, ŻE</w:t>
      </w:r>
      <w:r w:rsidRPr="00390164">
        <w:rPr>
          <w:rFonts w:ascii="Palatino Linotype" w:eastAsia="Arial Unicode MS" w:hAnsi="Palatino Linotype" w:cs="Arial"/>
          <w:kern w:val="1"/>
          <w:lang w:eastAsia="hi-IN" w:bidi="hi-IN"/>
        </w:rPr>
        <w:t xml:space="preserve"> wykonałem/wykonaliśmy, bądź wykonuję/wykonujemy następujące USŁUGI: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19"/>
        <w:gridCol w:w="1920"/>
        <w:gridCol w:w="970"/>
        <w:gridCol w:w="963"/>
        <w:gridCol w:w="2200"/>
      </w:tblGrid>
      <w:tr w:rsidR="009944FA" w:rsidRPr="00390164" w14:paraId="4D4031CF" w14:textId="77777777" w:rsidTr="009944FA">
        <w:trPr>
          <w:trHeight w:val="381"/>
        </w:trPr>
        <w:tc>
          <w:tcPr>
            <w:tcW w:w="1809" w:type="dxa"/>
            <w:vMerge w:val="restart"/>
            <w:shd w:val="clear" w:color="auto" w:fill="auto"/>
          </w:tcPr>
          <w:p w14:paraId="44C37425" w14:textId="77777777" w:rsidR="009944FA" w:rsidRPr="00390164" w:rsidRDefault="009944FA" w:rsidP="00CE5DE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b/>
                <w:kern w:val="1"/>
                <w:lang w:eastAsia="hi-IN" w:bidi="hi-IN"/>
              </w:rPr>
            </w:pPr>
            <w:r w:rsidRPr="00390164">
              <w:rPr>
                <w:rFonts w:ascii="Palatino Linotype" w:eastAsia="Arial Unicode MS" w:hAnsi="Palatino Linotype" w:cs="Arial"/>
                <w:b/>
                <w:kern w:val="1"/>
                <w:lang w:eastAsia="hi-IN" w:bidi="hi-IN"/>
              </w:rPr>
              <w:t>Odbiorca</w:t>
            </w:r>
          </w:p>
          <w:p w14:paraId="194B8F5A" w14:textId="77777777" w:rsidR="009944FA" w:rsidRPr="00390164" w:rsidRDefault="009944FA" w:rsidP="00CE5DE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b/>
                <w:kern w:val="1"/>
                <w:lang w:eastAsia="hi-IN" w:bidi="hi-IN"/>
              </w:rPr>
            </w:pPr>
            <w:r w:rsidRPr="00390164">
              <w:rPr>
                <w:rFonts w:ascii="Palatino Linotype" w:eastAsia="Arial Unicode MS" w:hAnsi="Palatino Linotype" w:cs="Arial"/>
                <w:b/>
                <w:kern w:val="1"/>
                <w:lang w:eastAsia="hi-IN" w:bidi="hi-IN"/>
              </w:rPr>
              <w:t>Usług</w:t>
            </w:r>
          </w:p>
          <w:p w14:paraId="02C7365B" w14:textId="77777777" w:rsidR="009944FA" w:rsidRPr="00390164" w:rsidRDefault="009944FA" w:rsidP="00CE5DE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kern w:val="1"/>
                <w:sz w:val="16"/>
                <w:szCs w:val="16"/>
                <w:lang w:eastAsia="hi-IN" w:bidi="hi-IN"/>
              </w:rPr>
            </w:pPr>
            <w:r w:rsidRPr="00390164">
              <w:rPr>
                <w:rFonts w:ascii="Palatino Linotype" w:eastAsia="Arial Unicode MS" w:hAnsi="Palatino Linotype" w:cs="Arial"/>
                <w:kern w:val="1"/>
                <w:sz w:val="16"/>
                <w:szCs w:val="16"/>
                <w:lang w:eastAsia="hi-IN" w:bidi="hi-IN"/>
              </w:rPr>
              <w:t>(nazwa, adres)</w:t>
            </w:r>
          </w:p>
          <w:p w14:paraId="2F7CFF8D" w14:textId="77777777" w:rsidR="009944FA" w:rsidRPr="00390164" w:rsidRDefault="009944FA" w:rsidP="00CE5DE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19" w:type="dxa"/>
            <w:vMerge w:val="restart"/>
            <w:shd w:val="clear" w:color="auto" w:fill="auto"/>
          </w:tcPr>
          <w:p w14:paraId="69648A6E" w14:textId="77777777" w:rsidR="009944FA" w:rsidRPr="00390164" w:rsidRDefault="009944FA" w:rsidP="00CE5DE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b/>
                <w:kern w:val="1"/>
                <w:lang w:eastAsia="hi-IN" w:bidi="hi-IN"/>
              </w:rPr>
            </w:pPr>
            <w:r w:rsidRPr="00390164">
              <w:rPr>
                <w:rFonts w:ascii="Palatino Linotype" w:eastAsia="Arial Unicode MS" w:hAnsi="Palatino Linotype" w:cs="Arial"/>
                <w:b/>
                <w:kern w:val="1"/>
                <w:lang w:eastAsia="hi-IN" w:bidi="hi-IN"/>
              </w:rPr>
              <w:t>Miejsce wykonania/</w:t>
            </w:r>
            <w:r w:rsidRPr="00390164">
              <w:rPr>
                <w:rFonts w:ascii="Palatino Linotype" w:eastAsia="Arial Unicode MS" w:hAnsi="Palatino Linotype" w:cs="Arial"/>
                <w:b/>
                <w:kern w:val="1"/>
                <w:lang w:eastAsia="hi-IN" w:bidi="hi-IN"/>
              </w:rPr>
              <w:br/>
              <w:t>wykonywania usług</w:t>
            </w:r>
          </w:p>
          <w:p w14:paraId="511F965F" w14:textId="77777777" w:rsidR="009944FA" w:rsidRPr="00390164" w:rsidRDefault="009944FA" w:rsidP="00CE5DE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kern w:val="1"/>
                <w:sz w:val="16"/>
                <w:szCs w:val="16"/>
                <w:lang w:eastAsia="hi-IN" w:bidi="hi-IN"/>
              </w:rPr>
            </w:pPr>
            <w:r w:rsidRPr="00390164">
              <w:rPr>
                <w:rFonts w:ascii="Palatino Linotype" w:eastAsia="Arial Unicode MS" w:hAnsi="Palatino Linotype" w:cs="Arial"/>
                <w:kern w:val="1"/>
                <w:sz w:val="16"/>
                <w:szCs w:val="16"/>
                <w:lang w:eastAsia="hi-IN" w:bidi="hi-IN"/>
              </w:rPr>
              <w:t>(miejscowość, adres)</w:t>
            </w:r>
          </w:p>
        </w:tc>
        <w:tc>
          <w:tcPr>
            <w:tcW w:w="1920" w:type="dxa"/>
            <w:vMerge w:val="restart"/>
            <w:shd w:val="clear" w:color="auto" w:fill="auto"/>
          </w:tcPr>
          <w:p w14:paraId="43D89061" w14:textId="77777777" w:rsidR="009944FA" w:rsidRPr="00390164" w:rsidRDefault="009944FA" w:rsidP="00CE5DE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b/>
                <w:kern w:val="1"/>
                <w:lang w:eastAsia="hi-IN" w:bidi="hi-IN"/>
              </w:rPr>
            </w:pPr>
            <w:r w:rsidRPr="00390164">
              <w:rPr>
                <w:rFonts w:ascii="Palatino Linotype" w:eastAsia="Arial Unicode MS" w:hAnsi="Palatino Linotype" w:cs="Arial"/>
                <w:b/>
                <w:kern w:val="1"/>
                <w:lang w:eastAsia="hi-IN" w:bidi="hi-IN"/>
              </w:rPr>
              <w:t>Zakres usług</w:t>
            </w:r>
          </w:p>
          <w:p w14:paraId="6627B938" w14:textId="48212647" w:rsidR="009944FA" w:rsidRPr="00390164" w:rsidRDefault="009944FA" w:rsidP="00CE5DE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933" w:type="dxa"/>
            <w:gridSpan w:val="2"/>
            <w:shd w:val="clear" w:color="auto" w:fill="auto"/>
          </w:tcPr>
          <w:p w14:paraId="1CF98D56" w14:textId="77777777" w:rsidR="009944FA" w:rsidRPr="00390164" w:rsidRDefault="009944FA" w:rsidP="00CE5DE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b/>
                <w:kern w:val="1"/>
                <w:lang w:eastAsia="hi-IN" w:bidi="hi-IN"/>
              </w:rPr>
            </w:pPr>
            <w:r w:rsidRPr="00390164">
              <w:rPr>
                <w:rFonts w:ascii="Palatino Linotype" w:eastAsia="Arial Unicode MS" w:hAnsi="Palatino Linotype" w:cs="Arial"/>
                <w:b/>
                <w:kern w:val="1"/>
                <w:lang w:eastAsia="hi-IN" w:bidi="hi-IN"/>
              </w:rPr>
              <w:t>Czas realizacji</w:t>
            </w:r>
          </w:p>
        </w:tc>
        <w:tc>
          <w:tcPr>
            <w:tcW w:w="2200" w:type="dxa"/>
            <w:vMerge w:val="restart"/>
            <w:shd w:val="clear" w:color="auto" w:fill="auto"/>
          </w:tcPr>
          <w:p w14:paraId="2CAFD69D" w14:textId="77777777" w:rsidR="009944FA" w:rsidRPr="00390164" w:rsidRDefault="009944FA" w:rsidP="00CE5DE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kern w:val="1"/>
                <w:sz w:val="16"/>
                <w:szCs w:val="16"/>
                <w:lang w:eastAsia="hi-IN" w:bidi="hi-IN"/>
              </w:rPr>
            </w:pPr>
            <w:r w:rsidRPr="00390164">
              <w:rPr>
                <w:rFonts w:ascii="Palatino Linotype" w:eastAsia="Arial Unicode MS" w:hAnsi="Palatino Linotype" w:cs="Arial"/>
                <w:b/>
                <w:kern w:val="1"/>
                <w:lang w:eastAsia="hi-IN" w:bidi="hi-IN"/>
              </w:rPr>
              <w:t>Wartość usług</w:t>
            </w:r>
            <w:r w:rsidRPr="00390164"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  <w:t xml:space="preserve">  </w:t>
            </w:r>
            <w:r w:rsidRPr="00390164">
              <w:rPr>
                <w:rFonts w:ascii="Palatino Linotype" w:eastAsia="Arial Unicode MS" w:hAnsi="Palatino Linotype" w:cs="Arial"/>
                <w:kern w:val="1"/>
                <w:sz w:val="16"/>
                <w:szCs w:val="16"/>
                <w:lang w:eastAsia="hi-IN" w:bidi="hi-IN"/>
              </w:rPr>
              <w:t>(wykonanych</w:t>
            </w:r>
            <w:r w:rsidRPr="00390164">
              <w:rPr>
                <w:rFonts w:ascii="Palatino Linotype" w:eastAsia="Arial Unicode MS" w:hAnsi="Palatino Linotype" w:cs="Arial"/>
                <w:kern w:val="1"/>
                <w:sz w:val="16"/>
                <w:szCs w:val="16"/>
                <w:lang w:eastAsia="hi-IN" w:bidi="hi-IN"/>
              </w:rPr>
              <w:br/>
              <w:t>/wykonywanych)</w:t>
            </w:r>
          </w:p>
          <w:p w14:paraId="70C90B9D" w14:textId="77777777" w:rsidR="009944FA" w:rsidRPr="00390164" w:rsidRDefault="009944FA" w:rsidP="00CE5DE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kern w:val="1"/>
                <w:sz w:val="16"/>
                <w:szCs w:val="16"/>
                <w:lang w:eastAsia="hi-IN" w:bidi="hi-IN"/>
              </w:rPr>
            </w:pPr>
            <w:r w:rsidRPr="00390164">
              <w:rPr>
                <w:rFonts w:ascii="Palatino Linotype" w:eastAsia="Arial Unicode MS" w:hAnsi="Palatino Linotype" w:cs="Arial"/>
                <w:kern w:val="1"/>
                <w:sz w:val="16"/>
                <w:szCs w:val="16"/>
                <w:lang w:eastAsia="hi-IN" w:bidi="hi-IN"/>
              </w:rPr>
              <w:t>z podatkiem VAT (brutto)</w:t>
            </w:r>
          </w:p>
          <w:p w14:paraId="6BCF8A48" w14:textId="77777777" w:rsidR="009944FA" w:rsidRPr="00390164" w:rsidRDefault="009944FA" w:rsidP="00CE5DE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kern w:val="1"/>
                <w:sz w:val="16"/>
                <w:szCs w:val="16"/>
                <w:lang w:eastAsia="hi-IN" w:bidi="hi-IN"/>
              </w:rPr>
            </w:pPr>
          </w:p>
          <w:p w14:paraId="13F8DCED" w14:textId="77777777" w:rsidR="009944FA" w:rsidRPr="00390164" w:rsidRDefault="009944FA" w:rsidP="00CE5DE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  <w:r w:rsidRPr="00390164">
              <w:rPr>
                <w:rFonts w:ascii="Palatino Linotype" w:eastAsia="Arial Unicode MS" w:hAnsi="Palatino Linotype" w:cs="Arial"/>
                <w:kern w:val="1"/>
                <w:sz w:val="16"/>
                <w:szCs w:val="16"/>
                <w:lang w:eastAsia="hi-IN" w:bidi="hi-IN"/>
              </w:rPr>
              <w:t>(PLN)</w:t>
            </w:r>
          </w:p>
        </w:tc>
      </w:tr>
      <w:tr w:rsidR="009944FA" w:rsidRPr="00390164" w14:paraId="24D28AE1" w14:textId="77777777" w:rsidTr="009944FA">
        <w:trPr>
          <w:trHeight w:val="381"/>
        </w:trPr>
        <w:tc>
          <w:tcPr>
            <w:tcW w:w="1809" w:type="dxa"/>
            <w:vMerge/>
            <w:shd w:val="clear" w:color="auto" w:fill="auto"/>
          </w:tcPr>
          <w:p w14:paraId="32C3B781" w14:textId="77777777" w:rsidR="009944FA" w:rsidRPr="00390164" w:rsidRDefault="009944FA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19" w:type="dxa"/>
            <w:vMerge/>
            <w:shd w:val="clear" w:color="auto" w:fill="auto"/>
          </w:tcPr>
          <w:p w14:paraId="19639985" w14:textId="77777777" w:rsidR="009944FA" w:rsidRPr="00390164" w:rsidRDefault="009944FA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14:paraId="1D054C00" w14:textId="77777777" w:rsidR="009944FA" w:rsidRPr="00390164" w:rsidRDefault="009944FA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70" w:type="dxa"/>
            <w:shd w:val="clear" w:color="auto" w:fill="auto"/>
          </w:tcPr>
          <w:p w14:paraId="6F4156D1" w14:textId="77777777" w:rsidR="009944FA" w:rsidRPr="00390164" w:rsidRDefault="009944FA" w:rsidP="0060641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b/>
                <w:kern w:val="1"/>
                <w:sz w:val="16"/>
                <w:szCs w:val="16"/>
                <w:lang w:eastAsia="hi-IN" w:bidi="hi-IN"/>
              </w:rPr>
            </w:pPr>
          </w:p>
          <w:p w14:paraId="38AC8052" w14:textId="77777777" w:rsidR="009944FA" w:rsidRPr="00390164" w:rsidRDefault="009944FA" w:rsidP="0060641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390164">
              <w:rPr>
                <w:rFonts w:ascii="Palatino Linotype" w:eastAsia="Arial Unicode MS" w:hAnsi="Palatino Linotype" w:cs="Arial"/>
                <w:b/>
                <w:kern w:val="1"/>
                <w:sz w:val="16"/>
                <w:szCs w:val="16"/>
                <w:lang w:eastAsia="hi-IN" w:bidi="hi-IN"/>
              </w:rPr>
              <w:t>początek</w:t>
            </w:r>
          </w:p>
          <w:p w14:paraId="4CC38EF3" w14:textId="77777777" w:rsidR="009944FA" w:rsidRPr="00390164" w:rsidRDefault="009944FA" w:rsidP="0060641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  <w:r w:rsidRPr="00390164">
              <w:rPr>
                <w:rFonts w:ascii="Palatino Linotype" w:eastAsia="Arial Unicode MS" w:hAnsi="Palatino Linotype" w:cs="Arial"/>
                <w:kern w:val="1"/>
                <w:sz w:val="16"/>
                <w:szCs w:val="16"/>
                <w:lang w:eastAsia="hi-IN" w:bidi="hi-IN"/>
              </w:rPr>
              <w:t>(data)</w:t>
            </w:r>
          </w:p>
        </w:tc>
        <w:tc>
          <w:tcPr>
            <w:tcW w:w="963" w:type="dxa"/>
            <w:shd w:val="clear" w:color="auto" w:fill="auto"/>
          </w:tcPr>
          <w:p w14:paraId="054FCCDC" w14:textId="77777777" w:rsidR="009944FA" w:rsidRPr="00390164" w:rsidRDefault="009944FA" w:rsidP="0060641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kern w:val="1"/>
                <w:sz w:val="16"/>
                <w:szCs w:val="16"/>
                <w:lang w:eastAsia="hi-IN" w:bidi="hi-IN"/>
              </w:rPr>
            </w:pPr>
          </w:p>
          <w:p w14:paraId="6172B976" w14:textId="77777777" w:rsidR="009944FA" w:rsidRPr="00390164" w:rsidRDefault="009944FA" w:rsidP="0060641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390164">
              <w:rPr>
                <w:rFonts w:ascii="Palatino Linotype" w:eastAsia="Arial Unicode MS" w:hAnsi="Palatino Linotype" w:cs="Arial"/>
                <w:b/>
                <w:kern w:val="1"/>
                <w:sz w:val="16"/>
                <w:szCs w:val="16"/>
                <w:lang w:eastAsia="hi-IN" w:bidi="hi-IN"/>
              </w:rPr>
              <w:t>koniec</w:t>
            </w:r>
          </w:p>
          <w:p w14:paraId="0941BDC9" w14:textId="77777777" w:rsidR="009944FA" w:rsidRPr="00390164" w:rsidRDefault="009944FA" w:rsidP="0060641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  <w:r w:rsidRPr="00390164">
              <w:rPr>
                <w:rFonts w:ascii="Palatino Linotype" w:eastAsia="Arial Unicode MS" w:hAnsi="Palatino Linotype" w:cs="Arial"/>
                <w:kern w:val="1"/>
                <w:sz w:val="16"/>
                <w:szCs w:val="16"/>
                <w:lang w:eastAsia="hi-IN" w:bidi="hi-IN"/>
              </w:rPr>
              <w:t>(data)</w:t>
            </w:r>
          </w:p>
        </w:tc>
        <w:tc>
          <w:tcPr>
            <w:tcW w:w="2200" w:type="dxa"/>
            <w:vMerge/>
            <w:shd w:val="clear" w:color="auto" w:fill="auto"/>
          </w:tcPr>
          <w:p w14:paraId="3A1A7A4C" w14:textId="77777777" w:rsidR="009944FA" w:rsidRPr="00390164" w:rsidRDefault="009944FA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944FA" w:rsidRPr="00390164" w14:paraId="1B3E3A88" w14:textId="77777777" w:rsidTr="009944FA">
        <w:tc>
          <w:tcPr>
            <w:tcW w:w="1809" w:type="dxa"/>
            <w:shd w:val="clear" w:color="auto" w:fill="auto"/>
          </w:tcPr>
          <w:p w14:paraId="3C26A857" w14:textId="77777777" w:rsidR="009944FA" w:rsidRPr="00390164" w:rsidRDefault="009944FA" w:rsidP="0060641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kern w:val="1"/>
                <w:sz w:val="10"/>
                <w:szCs w:val="10"/>
                <w:lang w:eastAsia="hi-IN" w:bidi="hi-IN"/>
              </w:rPr>
            </w:pPr>
            <w:r w:rsidRPr="00390164">
              <w:rPr>
                <w:rFonts w:ascii="Palatino Linotype" w:eastAsia="Arial Unicode MS" w:hAnsi="Palatino Linotype" w:cs="Arial"/>
                <w:kern w:val="1"/>
                <w:sz w:val="10"/>
                <w:szCs w:val="10"/>
                <w:lang w:eastAsia="hi-IN" w:bidi="hi-IN"/>
              </w:rPr>
              <w:t>01</w:t>
            </w:r>
          </w:p>
        </w:tc>
        <w:tc>
          <w:tcPr>
            <w:tcW w:w="1919" w:type="dxa"/>
            <w:shd w:val="clear" w:color="auto" w:fill="auto"/>
          </w:tcPr>
          <w:p w14:paraId="3214D9D6" w14:textId="77777777" w:rsidR="009944FA" w:rsidRPr="00390164" w:rsidRDefault="009944FA" w:rsidP="0060641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kern w:val="1"/>
                <w:sz w:val="10"/>
                <w:szCs w:val="10"/>
                <w:lang w:eastAsia="hi-IN" w:bidi="hi-IN"/>
              </w:rPr>
            </w:pPr>
            <w:r w:rsidRPr="00390164">
              <w:rPr>
                <w:rFonts w:ascii="Palatino Linotype" w:eastAsia="Arial Unicode MS" w:hAnsi="Palatino Linotype" w:cs="Arial"/>
                <w:kern w:val="1"/>
                <w:sz w:val="10"/>
                <w:szCs w:val="10"/>
                <w:lang w:eastAsia="hi-IN" w:bidi="hi-IN"/>
              </w:rPr>
              <w:t>02</w:t>
            </w:r>
          </w:p>
        </w:tc>
        <w:tc>
          <w:tcPr>
            <w:tcW w:w="1920" w:type="dxa"/>
            <w:shd w:val="clear" w:color="auto" w:fill="auto"/>
          </w:tcPr>
          <w:p w14:paraId="64F5C47A" w14:textId="77777777" w:rsidR="009944FA" w:rsidRPr="00390164" w:rsidRDefault="009944FA" w:rsidP="0060641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kern w:val="1"/>
                <w:sz w:val="10"/>
                <w:szCs w:val="10"/>
                <w:lang w:eastAsia="hi-IN" w:bidi="hi-IN"/>
              </w:rPr>
            </w:pPr>
            <w:r w:rsidRPr="00390164">
              <w:rPr>
                <w:rFonts w:ascii="Palatino Linotype" w:eastAsia="Arial Unicode MS" w:hAnsi="Palatino Linotype" w:cs="Arial"/>
                <w:kern w:val="1"/>
                <w:sz w:val="10"/>
                <w:szCs w:val="10"/>
                <w:lang w:eastAsia="hi-IN" w:bidi="hi-IN"/>
              </w:rPr>
              <w:t>03</w:t>
            </w:r>
          </w:p>
        </w:tc>
        <w:tc>
          <w:tcPr>
            <w:tcW w:w="970" w:type="dxa"/>
            <w:shd w:val="clear" w:color="auto" w:fill="auto"/>
          </w:tcPr>
          <w:p w14:paraId="437F5F13" w14:textId="77777777" w:rsidR="009944FA" w:rsidRPr="00390164" w:rsidRDefault="009944FA" w:rsidP="0060641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kern w:val="1"/>
                <w:sz w:val="10"/>
                <w:szCs w:val="10"/>
                <w:lang w:eastAsia="hi-IN" w:bidi="hi-IN"/>
              </w:rPr>
            </w:pPr>
            <w:r w:rsidRPr="00390164">
              <w:rPr>
                <w:rFonts w:ascii="Palatino Linotype" w:eastAsia="Arial Unicode MS" w:hAnsi="Palatino Linotype" w:cs="Arial"/>
                <w:kern w:val="1"/>
                <w:sz w:val="10"/>
                <w:szCs w:val="10"/>
                <w:lang w:eastAsia="hi-IN" w:bidi="hi-IN"/>
              </w:rPr>
              <w:t>04</w:t>
            </w:r>
          </w:p>
        </w:tc>
        <w:tc>
          <w:tcPr>
            <w:tcW w:w="963" w:type="dxa"/>
            <w:shd w:val="clear" w:color="auto" w:fill="auto"/>
          </w:tcPr>
          <w:p w14:paraId="086F452E" w14:textId="77777777" w:rsidR="009944FA" w:rsidRPr="00390164" w:rsidRDefault="009944FA" w:rsidP="0060641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kern w:val="1"/>
                <w:sz w:val="10"/>
                <w:szCs w:val="10"/>
                <w:lang w:eastAsia="hi-IN" w:bidi="hi-IN"/>
              </w:rPr>
            </w:pPr>
            <w:r w:rsidRPr="00390164">
              <w:rPr>
                <w:rFonts w:ascii="Palatino Linotype" w:eastAsia="Arial Unicode MS" w:hAnsi="Palatino Linotype" w:cs="Arial"/>
                <w:kern w:val="1"/>
                <w:sz w:val="10"/>
                <w:szCs w:val="10"/>
                <w:lang w:eastAsia="hi-IN" w:bidi="hi-IN"/>
              </w:rPr>
              <w:t>05</w:t>
            </w:r>
          </w:p>
        </w:tc>
        <w:tc>
          <w:tcPr>
            <w:tcW w:w="2200" w:type="dxa"/>
            <w:shd w:val="clear" w:color="auto" w:fill="auto"/>
          </w:tcPr>
          <w:p w14:paraId="2FBDB10E" w14:textId="77777777" w:rsidR="009944FA" w:rsidRPr="00390164" w:rsidRDefault="009944FA" w:rsidP="0060641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kern w:val="1"/>
                <w:sz w:val="10"/>
                <w:szCs w:val="10"/>
                <w:lang w:eastAsia="hi-IN" w:bidi="hi-IN"/>
              </w:rPr>
            </w:pPr>
            <w:r w:rsidRPr="00390164">
              <w:rPr>
                <w:rFonts w:ascii="Palatino Linotype" w:eastAsia="Arial Unicode MS" w:hAnsi="Palatino Linotype" w:cs="Arial"/>
                <w:kern w:val="1"/>
                <w:sz w:val="10"/>
                <w:szCs w:val="10"/>
                <w:lang w:eastAsia="hi-IN" w:bidi="hi-IN"/>
              </w:rPr>
              <w:t>06</w:t>
            </w:r>
          </w:p>
        </w:tc>
      </w:tr>
      <w:tr w:rsidR="009944FA" w:rsidRPr="00390164" w14:paraId="103A93ED" w14:textId="77777777" w:rsidTr="009944FA">
        <w:trPr>
          <w:trHeight w:val="643"/>
        </w:trPr>
        <w:tc>
          <w:tcPr>
            <w:tcW w:w="1809" w:type="dxa"/>
            <w:vMerge w:val="restart"/>
            <w:shd w:val="clear" w:color="auto" w:fill="auto"/>
          </w:tcPr>
          <w:p w14:paraId="3D584215" w14:textId="77777777" w:rsidR="009944FA" w:rsidRPr="00390164" w:rsidRDefault="009944FA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19" w:type="dxa"/>
            <w:vMerge w:val="restart"/>
            <w:shd w:val="clear" w:color="auto" w:fill="auto"/>
          </w:tcPr>
          <w:p w14:paraId="7DEBEED3" w14:textId="77777777" w:rsidR="009944FA" w:rsidRPr="00390164" w:rsidRDefault="009944FA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20" w:type="dxa"/>
            <w:vMerge w:val="restart"/>
            <w:shd w:val="clear" w:color="auto" w:fill="auto"/>
          </w:tcPr>
          <w:p w14:paraId="5F3614A1" w14:textId="77777777" w:rsidR="009944FA" w:rsidRPr="00390164" w:rsidRDefault="009944FA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  <w:p w14:paraId="38C2479F" w14:textId="77777777" w:rsidR="009944FA" w:rsidRPr="00390164" w:rsidRDefault="009944FA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  <w:p w14:paraId="10425E27" w14:textId="77777777" w:rsidR="009944FA" w:rsidRPr="00390164" w:rsidRDefault="009944FA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  <w:p w14:paraId="5D22CB45" w14:textId="77777777" w:rsidR="009944FA" w:rsidRPr="00390164" w:rsidRDefault="009944FA" w:rsidP="00606415">
            <w:pPr>
              <w:widowControl w:val="0"/>
              <w:suppressAutoHyphens/>
              <w:rPr>
                <w:rFonts w:ascii="Palatino Linotype" w:eastAsia="Calibri" w:hAnsi="Palatino Linotype" w:cs="Arial"/>
                <w:kern w:val="1"/>
                <w:sz w:val="16"/>
                <w:lang w:eastAsia="hi-IN" w:bidi="hi-IN"/>
              </w:rPr>
            </w:pPr>
          </w:p>
          <w:p w14:paraId="1ADCEC63" w14:textId="77777777" w:rsidR="009944FA" w:rsidRPr="00390164" w:rsidRDefault="009944FA" w:rsidP="00606415">
            <w:pPr>
              <w:widowControl w:val="0"/>
              <w:suppressAutoHyphens/>
              <w:rPr>
                <w:rFonts w:ascii="Palatino Linotype" w:eastAsia="Calibri" w:hAnsi="Palatino Linotype" w:cs="Arial"/>
                <w:kern w:val="1"/>
                <w:sz w:val="16"/>
                <w:lang w:eastAsia="hi-IN" w:bidi="hi-IN"/>
              </w:rPr>
            </w:pPr>
          </w:p>
          <w:p w14:paraId="28654F08" w14:textId="77777777" w:rsidR="009944FA" w:rsidRPr="00390164" w:rsidRDefault="009944FA" w:rsidP="00606415">
            <w:pPr>
              <w:widowControl w:val="0"/>
              <w:suppressAutoHyphens/>
              <w:rPr>
                <w:rFonts w:ascii="Palatino Linotype" w:eastAsia="Calibri" w:hAnsi="Palatino Linotype" w:cs="Arial"/>
                <w:kern w:val="1"/>
                <w:sz w:val="16"/>
                <w:lang w:eastAsia="hi-IN" w:bidi="hi-IN"/>
              </w:rPr>
            </w:pPr>
          </w:p>
          <w:p w14:paraId="5195C12B" w14:textId="77777777" w:rsidR="009944FA" w:rsidRPr="00390164" w:rsidRDefault="009944FA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70" w:type="dxa"/>
            <w:vMerge w:val="restart"/>
            <w:shd w:val="clear" w:color="auto" w:fill="auto"/>
          </w:tcPr>
          <w:p w14:paraId="79207199" w14:textId="77777777" w:rsidR="009944FA" w:rsidRPr="00390164" w:rsidRDefault="009944FA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63" w:type="dxa"/>
            <w:vMerge w:val="restart"/>
            <w:shd w:val="clear" w:color="auto" w:fill="auto"/>
          </w:tcPr>
          <w:p w14:paraId="6CB2F8C2" w14:textId="77777777" w:rsidR="009944FA" w:rsidRPr="00390164" w:rsidRDefault="009944FA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0" w:type="dxa"/>
            <w:shd w:val="clear" w:color="auto" w:fill="auto"/>
          </w:tcPr>
          <w:p w14:paraId="28FE262F" w14:textId="77777777" w:rsidR="009944FA" w:rsidRPr="00390164" w:rsidRDefault="009944FA" w:rsidP="00606415">
            <w:pPr>
              <w:spacing w:before="120" w:line="360" w:lineRule="auto"/>
              <w:jc w:val="both"/>
              <w:rPr>
                <w:rFonts w:ascii="Palatino Linotype" w:hAnsi="Palatino Linotype" w:cs="Arial"/>
                <w:sz w:val="16"/>
                <w:szCs w:val="16"/>
              </w:rPr>
            </w:pPr>
            <w:r w:rsidRPr="00390164">
              <w:rPr>
                <w:rFonts w:ascii="Palatino Linotype" w:hAnsi="Palatino Linotype" w:cs="Arial"/>
                <w:sz w:val="16"/>
                <w:szCs w:val="16"/>
              </w:rPr>
              <w:t xml:space="preserve">Wartość całej umowy: </w:t>
            </w:r>
            <w:r w:rsidRPr="00390164">
              <w:rPr>
                <w:rFonts w:ascii="Palatino Linotype" w:hAnsi="Palatino Linotype" w:cs="Arial"/>
                <w:sz w:val="16"/>
                <w:szCs w:val="16"/>
                <w:u w:val="single"/>
              </w:rPr>
              <w:t>……………………………… zł. brutto</w:t>
            </w:r>
          </w:p>
          <w:p w14:paraId="390BAEB8" w14:textId="77777777" w:rsidR="009944FA" w:rsidRPr="00390164" w:rsidRDefault="009944FA" w:rsidP="00606415">
            <w:pPr>
              <w:widowControl w:val="0"/>
              <w:suppressAutoHyphens/>
              <w:ind w:left="108" w:hanging="108"/>
              <w:jc w:val="both"/>
              <w:rPr>
                <w:rFonts w:ascii="Palatino Linotype" w:hAnsi="Palatino Linotype" w:cs="Arial"/>
                <w:sz w:val="16"/>
                <w:szCs w:val="16"/>
              </w:rPr>
            </w:pPr>
            <w:r w:rsidRPr="00390164">
              <w:rPr>
                <w:rFonts w:ascii="Palatino Linotype" w:hAnsi="Palatino Linotype" w:cs="Arial"/>
                <w:sz w:val="16"/>
                <w:szCs w:val="16"/>
              </w:rPr>
              <w:t xml:space="preserve">* </w:t>
            </w:r>
            <w:r w:rsidRPr="00390164">
              <w:rPr>
                <w:rFonts w:ascii="Palatino Linotype" w:hAnsi="Palatino Linotype" w:cs="Arial"/>
                <w:i/>
                <w:sz w:val="12"/>
                <w:szCs w:val="12"/>
              </w:rPr>
              <w:t>za okres wskazany w kol. 04 i 05</w:t>
            </w:r>
          </w:p>
        </w:tc>
      </w:tr>
      <w:tr w:rsidR="009944FA" w:rsidRPr="00390164" w14:paraId="4E44A2AC" w14:textId="77777777" w:rsidTr="009944FA">
        <w:trPr>
          <w:trHeight w:val="828"/>
        </w:trPr>
        <w:tc>
          <w:tcPr>
            <w:tcW w:w="1809" w:type="dxa"/>
            <w:vMerge/>
            <w:shd w:val="clear" w:color="auto" w:fill="auto"/>
          </w:tcPr>
          <w:p w14:paraId="32499EB9" w14:textId="77777777" w:rsidR="009944FA" w:rsidRPr="00390164" w:rsidRDefault="009944FA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19" w:type="dxa"/>
            <w:vMerge/>
            <w:shd w:val="clear" w:color="auto" w:fill="auto"/>
          </w:tcPr>
          <w:p w14:paraId="4D5AFED1" w14:textId="77777777" w:rsidR="009944FA" w:rsidRPr="00390164" w:rsidRDefault="009944FA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14:paraId="36EE6913" w14:textId="77777777" w:rsidR="009944FA" w:rsidRPr="00390164" w:rsidRDefault="009944FA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70" w:type="dxa"/>
            <w:vMerge/>
            <w:shd w:val="clear" w:color="auto" w:fill="auto"/>
          </w:tcPr>
          <w:p w14:paraId="7341CCE0" w14:textId="77777777" w:rsidR="009944FA" w:rsidRPr="00390164" w:rsidRDefault="009944FA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3E5D9873" w14:textId="77777777" w:rsidR="009944FA" w:rsidRPr="00390164" w:rsidRDefault="009944FA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0" w:type="dxa"/>
            <w:shd w:val="clear" w:color="auto" w:fill="auto"/>
          </w:tcPr>
          <w:p w14:paraId="27AE3CFC" w14:textId="77777777" w:rsidR="009944FA" w:rsidRPr="00390164" w:rsidRDefault="009944FA" w:rsidP="00606415">
            <w:pPr>
              <w:spacing w:before="120"/>
              <w:jc w:val="both"/>
              <w:rPr>
                <w:rFonts w:ascii="Palatino Linotype" w:hAnsi="Palatino Linotype" w:cs="Arial"/>
                <w:sz w:val="16"/>
                <w:szCs w:val="16"/>
              </w:rPr>
            </w:pPr>
            <w:r w:rsidRPr="00390164">
              <w:rPr>
                <w:rFonts w:ascii="Palatino Linotype" w:hAnsi="Palatino Linotype" w:cs="Arial"/>
                <w:sz w:val="16"/>
                <w:szCs w:val="16"/>
              </w:rPr>
              <w:t xml:space="preserve">Wartość umowy za okres ostatnich </w:t>
            </w:r>
            <w:r w:rsidR="00A06349" w:rsidRPr="00390164">
              <w:rPr>
                <w:rFonts w:ascii="Palatino Linotype" w:hAnsi="Palatino Linotype" w:cs="Arial"/>
                <w:sz w:val="16"/>
                <w:szCs w:val="16"/>
              </w:rPr>
              <w:t xml:space="preserve">12 </w:t>
            </w:r>
            <w:r w:rsidRPr="00390164">
              <w:rPr>
                <w:rFonts w:ascii="Palatino Linotype" w:hAnsi="Palatino Linotype" w:cs="Arial"/>
                <w:sz w:val="16"/>
                <w:szCs w:val="16"/>
              </w:rPr>
              <w:t>m-</w:t>
            </w:r>
            <w:proofErr w:type="spellStart"/>
            <w:r w:rsidRPr="00390164">
              <w:rPr>
                <w:rFonts w:ascii="Palatino Linotype" w:hAnsi="Palatino Linotype" w:cs="Arial"/>
                <w:sz w:val="16"/>
                <w:szCs w:val="16"/>
              </w:rPr>
              <w:t>cy</w:t>
            </w:r>
            <w:proofErr w:type="spellEnd"/>
            <w:r w:rsidRPr="00390164">
              <w:rPr>
                <w:rFonts w:ascii="Palatino Linotype" w:hAnsi="Palatino Linotype" w:cs="Arial"/>
                <w:sz w:val="16"/>
                <w:szCs w:val="16"/>
              </w:rPr>
              <w:t>:</w:t>
            </w:r>
          </w:p>
          <w:p w14:paraId="626654C7" w14:textId="77777777" w:rsidR="009944FA" w:rsidRPr="00390164" w:rsidRDefault="009944FA" w:rsidP="00606415">
            <w:pPr>
              <w:spacing w:before="120"/>
              <w:jc w:val="both"/>
              <w:rPr>
                <w:rFonts w:ascii="Palatino Linotype" w:hAnsi="Palatino Linotype" w:cs="Arial"/>
                <w:sz w:val="16"/>
                <w:szCs w:val="16"/>
                <w:u w:val="single"/>
              </w:rPr>
            </w:pPr>
            <w:r w:rsidRPr="00390164">
              <w:rPr>
                <w:rFonts w:ascii="Palatino Linotype" w:hAnsi="Palatino Linotype" w:cs="Arial"/>
                <w:sz w:val="16"/>
                <w:szCs w:val="16"/>
                <w:u w:val="single"/>
              </w:rPr>
              <w:t>…………………….….…… zł. brutto</w:t>
            </w:r>
          </w:p>
          <w:p w14:paraId="0ACF5034" w14:textId="77777777" w:rsidR="009944FA" w:rsidRPr="00390164" w:rsidRDefault="00BC16CB" w:rsidP="00840A0F">
            <w:pPr>
              <w:spacing w:before="120"/>
              <w:jc w:val="both"/>
              <w:rPr>
                <w:rFonts w:ascii="Palatino Linotype" w:hAnsi="Palatino Linotype" w:cs="Arial"/>
                <w:sz w:val="12"/>
                <w:szCs w:val="12"/>
              </w:rPr>
            </w:pPr>
            <w:r w:rsidRPr="00390164">
              <w:rPr>
                <w:rFonts w:ascii="Palatino Linotype" w:hAnsi="Palatino Linotype" w:cs="Arial"/>
                <w:sz w:val="12"/>
                <w:szCs w:val="12"/>
              </w:rPr>
              <w:t>*</w:t>
            </w:r>
            <w:r w:rsidR="009944FA" w:rsidRPr="00390164">
              <w:rPr>
                <w:rFonts w:ascii="Palatino Linotype" w:hAnsi="Palatino Linotype" w:cs="Arial"/>
                <w:i/>
                <w:sz w:val="12"/>
                <w:szCs w:val="12"/>
              </w:rPr>
              <w:t>należy wypełnić jeżeli zamówienie obejmuje usługi realizowane powyżej</w:t>
            </w:r>
            <w:r w:rsidR="00840A0F" w:rsidRPr="00390164">
              <w:rPr>
                <w:rFonts w:ascii="Palatino Linotype" w:hAnsi="Palatino Linotype" w:cs="Arial"/>
                <w:i/>
                <w:sz w:val="12"/>
                <w:szCs w:val="12"/>
              </w:rPr>
              <w:t xml:space="preserve"> 12</w:t>
            </w:r>
            <w:r w:rsidR="009944FA" w:rsidRPr="00390164">
              <w:rPr>
                <w:rFonts w:ascii="Palatino Linotype" w:hAnsi="Palatino Linotype" w:cs="Arial"/>
                <w:i/>
                <w:sz w:val="12"/>
                <w:szCs w:val="12"/>
              </w:rPr>
              <w:t xml:space="preserve"> m-</w:t>
            </w:r>
            <w:proofErr w:type="spellStart"/>
            <w:r w:rsidR="009944FA" w:rsidRPr="00390164">
              <w:rPr>
                <w:rFonts w:ascii="Palatino Linotype" w:hAnsi="Palatino Linotype" w:cs="Arial"/>
                <w:i/>
                <w:sz w:val="12"/>
                <w:szCs w:val="12"/>
              </w:rPr>
              <w:t>cy</w:t>
            </w:r>
            <w:proofErr w:type="spellEnd"/>
          </w:p>
        </w:tc>
      </w:tr>
      <w:tr w:rsidR="00840A0F" w:rsidRPr="00390164" w14:paraId="2A4CE0C1" w14:textId="77777777" w:rsidTr="00840A0F">
        <w:trPr>
          <w:trHeight w:val="413"/>
        </w:trPr>
        <w:tc>
          <w:tcPr>
            <w:tcW w:w="1809" w:type="dxa"/>
            <w:vMerge w:val="restart"/>
            <w:shd w:val="clear" w:color="auto" w:fill="auto"/>
          </w:tcPr>
          <w:p w14:paraId="3A217AC6" w14:textId="77777777" w:rsidR="00840A0F" w:rsidRPr="00390164" w:rsidRDefault="00840A0F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19" w:type="dxa"/>
            <w:vMerge w:val="restart"/>
            <w:shd w:val="clear" w:color="auto" w:fill="auto"/>
          </w:tcPr>
          <w:p w14:paraId="316FD30D" w14:textId="77777777" w:rsidR="00840A0F" w:rsidRPr="00390164" w:rsidRDefault="00840A0F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20" w:type="dxa"/>
            <w:vMerge w:val="restart"/>
            <w:shd w:val="clear" w:color="auto" w:fill="auto"/>
          </w:tcPr>
          <w:p w14:paraId="2A005A63" w14:textId="77777777" w:rsidR="00840A0F" w:rsidRPr="00390164" w:rsidRDefault="00840A0F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70" w:type="dxa"/>
            <w:vMerge w:val="restart"/>
            <w:shd w:val="clear" w:color="auto" w:fill="auto"/>
          </w:tcPr>
          <w:p w14:paraId="6A985870" w14:textId="77777777" w:rsidR="00840A0F" w:rsidRPr="00390164" w:rsidRDefault="00840A0F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63" w:type="dxa"/>
            <w:vMerge w:val="restart"/>
            <w:shd w:val="clear" w:color="auto" w:fill="auto"/>
          </w:tcPr>
          <w:p w14:paraId="71859DAC" w14:textId="77777777" w:rsidR="00840A0F" w:rsidRPr="00390164" w:rsidRDefault="00840A0F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0" w:type="dxa"/>
            <w:shd w:val="clear" w:color="auto" w:fill="auto"/>
          </w:tcPr>
          <w:p w14:paraId="2DFEB949" w14:textId="77777777" w:rsidR="00840A0F" w:rsidRPr="00390164" w:rsidRDefault="00840A0F" w:rsidP="00840A0F">
            <w:pPr>
              <w:spacing w:before="120" w:line="360" w:lineRule="auto"/>
              <w:jc w:val="both"/>
              <w:rPr>
                <w:rFonts w:ascii="Palatino Linotype" w:hAnsi="Palatino Linotype" w:cs="Arial"/>
                <w:sz w:val="16"/>
                <w:szCs w:val="16"/>
              </w:rPr>
            </w:pPr>
            <w:r w:rsidRPr="00390164">
              <w:rPr>
                <w:rFonts w:ascii="Palatino Linotype" w:hAnsi="Palatino Linotype" w:cs="Arial"/>
                <w:sz w:val="16"/>
                <w:szCs w:val="16"/>
              </w:rPr>
              <w:t xml:space="preserve">Wartość całej umowy: </w:t>
            </w:r>
            <w:r w:rsidRPr="00390164">
              <w:rPr>
                <w:rFonts w:ascii="Palatino Linotype" w:hAnsi="Palatino Linotype" w:cs="Arial"/>
                <w:sz w:val="16"/>
                <w:szCs w:val="16"/>
                <w:u w:val="single"/>
              </w:rPr>
              <w:t>……………………………… zł. brutto</w:t>
            </w:r>
          </w:p>
          <w:p w14:paraId="2016EB48" w14:textId="77777777" w:rsidR="00840A0F" w:rsidRPr="00390164" w:rsidRDefault="00840A0F" w:rsidP="00840A0F">
            <w:pPr>
              <w:spacing w:before="120"/>
              <w:jc w:val="both"/>
              <w:rPr>
                <w:rFonts w:ascii="Palatino Linotype" w:hAnsi="Palatino Linotype" w:cs="Arial"/>
                <w:sz w:val="16"/>
                <w:szCs w:val="16"/>
              </w:rPr>
            </w:pPr>
            <w:r w:rsidRPr="00390164">
              <w:rPr>
                <w:rFonts w:ascii="Palatino Linotype" w:hAnsi="Palatino Linotype" w:cs="Arial"/>
                <w:sz w:val="16"/>
                <w:szCs w:val="16"/>
              </w:rPr>
              <w:t xml:space="preserve">* </w:t>
            </w:r>
            <w:r w:rsidRPr="00390164">
              <w:rPr>
                <w:rFonts w:ascii="Palatino Linotype" w:hAnsi="Palatino Linotype" w:cs="Arial"/>
                <w:i/>
                <w:sz w:val="12"/>
                <w:szCs w:val="12"/>
              </w:rPr>
              <w:t>za okres wskazany w kol. 04 i 05</w:t>
            </w:r>
          </w:p>
        </w:tc>
      </w:tr>
      <w:tr w:rsidR="00840A0F" w:rsidRPr="00390164" w14:paraId="33552E13" w14:textId="77777777" w:rsidTr="009944FA">
        <w:trPr>
          <w:trHeight w:val="412"/>
        </w:trPr>
        <w:tc>
          <w:tcPr>
            <w:tcW w:w="1809" w:type="dxa"/>
            <w:vMerge/>
            <w:shd w:val="clear" w:color="auto" w:fill="auto"/>
          </w:tcPr>
          <w:p w14:paraId="62571D69" w14:textId="77777777" w:rsidR="00840A0F" w:rsidRPr="00390164" w:rsidRDefault="00840A0F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19" w:type="dxa"/>
            <w:vMerge/>
            <w:shd w:val="clear" w:color="auto" w:fill="auto"/>
          </w:tcPr>
          <w:p w14:paraId="4310220E" w14:textId="77777777" w:rsidR="00840A0F" w:rsidRPr="00390164" w:rsidRDefault="00840A0F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14:paraId="5CF755EA" w14:textId="77777777" w:rsidR="00840A0F" w:rsidRPr="00390164" w:rsidRDefault="00840A0F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70" w:type="dxa"/>
            <w:vMerge/>
            <w:shd w:val="clear" w:color="auto" w:fill="auto"/>
          </w:tcPr>
          <w:p w14:paraId="17A7E241" w14:textId="77777777" w:rsidR="00840A0F" w:rsidRPr="00390164" w:rsidRDefault="00840A0F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1E9F8ED6" w14:textId="77777777" w:rsidR="00840A0F" w:rsidRPr="00390164" w:rsidRDefault="00840A0F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0" w:type="dxa"/>
            <w:shd w:val="clear" w:color="auto" w:fill="auto"/>
          </w:tcPr>
          <w:p w14:paraId="6A377C8F" w14:textId="77777777" w:rsidR="00840A0F" w:rsidRPr="00390164" w:rsidRDefault="00840A0F" w:rsidP="00840A0F">
            <w:pPr>
              <w:spacing w:before="120"/>
              <w:jc w:val="both"/>
              <w:rPr>
                <w:rFonts w:ascii="Palatino Linotype" w:hAnsi="Palatino Linotype" w:cs="Arial"/>
                <w:sz w:val="16"/>
                <w:szCs w:val="16"/>
              </w:rPr>
            </w:pPr>
            <w:r w:rsidRPr="00390164">
              <w:rPr>
                <w:rFonts w:ascii="Palatino Linotype" w:hAnsi="Palatino Linotype" w:cs="Arial"/>
                <w:sz w:val="16"/>
                <w:szCs w:val="16"/>
              </w:rPr>
              <w:t>Wartość umowy za okres ostatnich 12 m-</w:t>
            </w:r>
            <w:proofErr w:type="spellStart"/>
            <w:r w:rsidRPr="00390164">
              <w:rPr>
                <w:rFonts w:ascii="Palatino Linotype" w:hAnsi="Palatino Linotype" w:cs="Arial"/>
                <w:sz w:val="16"/>
                <w:szCs w:val="16"/>
              </w:rPr>
              <w:t>cy</w:t>
            </w:r>
            <w:proofErr w:type="spellEnd"/>
            <w:r w:rsidRPr="00390164">
              <w:rPr>
                <w:rFonts w:ascii="Palatino Linotype" w:hAnsi="Palatino Linotype" w:cs="Arial"/>
                <w:sz w:val="16"/>
                <w:szCs w:val="16"/>
              </w:rPr>
              <w:t>:</w:t>
            </w:r>
          </w:p>
          <w:p w14:paraId="6DB26B77" w14:textId="77777777" w:rsidR="00840A0F" w:rsidRPr="00390164" w:rsidRDefault="00840A0F" w:rsidP="00840A0F">
            <w:pPr>
              <w:spacing w:before="120"/>
              <w:jc w:val="both"/>
              <w:rPr>
                <w:rFonts w:ascii="Palatino Linotype" w:hAnsi="Palatino Linotype" w:cs="Arial"/>
                <w:sz w:val="16"/>
                <w:szCs w:val="16"/>
                <w:u w:val="single"/>
              </w:rPr>
            </w:pPr>
            <w:r w:rsidRPr="00390164">
              <w:rPr>
                <w:rFonts w:ascii="Palatino Linotype" w:hAnsi="Palatino Linotype" w:cs="Arial"/>
                <w:sz w:val="16"/>
                <w:szCs w:val="16"/>
                <w:u w:val="single"/>
              </w:rPr>
              <w:t>…………………….….…… zł. brutto</w:t>
            </w:r>
          </w:p>
          <w:p w14:paraId="70D1952F" w14:textId="77777777" w:rsidR="00840A0F" w:rsidRPr="00390164" w:rsidRDefault="00840A0F" w:rsidP="00840A0F">
            <w:pPr>
              <w:spacing w:before="120"/>
              <w:jc w:val="both"/>
              <w:rPr>
                <w:rFonts w:ascii="Palatino Linotype" w:hAnsi="Palatino Linotype" w:cs="Arial"/>
                <w:sz w:val="16"/>
                <w:szCs w:val="16"/>
              </w:rPr>
            </w:pPr>
            <w:r w:rsidRPr="00390164">
              <w:rPr>
                <w:rFonts w:ascii="Palatino Linotype" w:hAnsi="Palatino Linotype" w:cs="Arial"/>
                <w:sz w:val="12"/>
                <w:szCs w:val="12"/>
              </w:rPr>
              <w:t>*</w:t>
            </w:r>
            <w:r w:rsidRPr="00390164">
              <w:rPr>
                <w:rFonts w:ascii="Palatino Linotype" w:hAnsi="Palatino Linotype" w:cs="Arial"/>
                <w:i/>
                <w:sz w:val="12"/>
                <w:szCs w:val="12"/>
              </w:rPr>
              <w:t>należy wypełnić jeżeli zamówienie obejmuje usługi realizowane powyżej 12 m-</w:t>
            </w:r>
            <w:proofErr w:type="spellStart"/>
            <w:r w:rsidRPr="00390164">
              <w:rPr>
                <w:rFonts w:ascii="Palatino Linotype" w:hAnsi="Palatino Linotype" w:cs="Arial"/>
                <w:i/>
                <w:sz w:val="12"/>
                <w:szCs w:val="12"/>
              </w:rPr>
              <w:t>cy</w:t>
            </w:r>
            <w:proofErr w:type="spellEnd"/>
          </w:p>
        </w:tc>
      </w:tr>
    </w:tbl>
    <w:p w14:paraId="65D56E6F" w14:textId="4BC8741A" w:rsidR="009944FA" w:rsidRPr="00390164" w:rsidRDefault="009944FA" w:rsidP="009944FA">
      <w:pPr>
        <w:widowControl w:val="0"/>
        <w:suppressAutoHyphens/>
        <w:jc w:val="both"/>
        <w:rPr>
          <w:rFonts w:ascii="Palatino Linotype" w:eastAsia="Arial Unicode MS" w:hAnsi="Palatino Linotype" w:cs="Arial"/>
          <w:b/>
          <w:kern w:val="1"/>
          <w:lang w:eastAsia="hi-IN" w:bidi="hi-IN"/>
        </w:rPr>
      </w:pPr>
      <w:r w:rsidRPr="00390164">
        <w:rPr>
          <w:rFonts w:ascii="Palatino Linotype" w:eastAsia="Arial Unicode MS" w:hAnsi="Palatino Linotype" w:cs="Arial"/>
          <w:b/>
          <w:kern w:val="1"/>
          <w:u w:val="single"/>
          <w:lang w:eastAsia="hi-IN" w:bidi="hi-IN"/>
        </w:rPr>
        <w:t>UWAGA</w:t>
      </w:r>
      <w:r w:rsidRPr="00390164">
        <w:rPr>
          <w:rFonts w:ascii="Palatino Linotype" w:eastAsia="Arial Unicode MS" w:hAnsi="Palatino Linotype" w:cs="Arial"/>
          <w:b/>
          <w:kern w:val="1"/>
          <w:lang w:eastAsia="hi-IN" w:bidi="hi-IN"/>
        </w:rPr>
        <w:t>: wykonawca jest zobowiązany dołączyć do wykazu dowody dotyczące najważniejszych usług, określające, czy usługi te zostały wykonane/ są wykonywane w sposób należyty.</w:t>
      </w:r>
    </w:p>
    <w:p w14:paraId="47FA88DE" w14:textId="77777777" w:rsidR="009944FA" w:rsidRPr="00390164" w:rsidRDefault="009944FA" w:rsidP="009944FA">
      <w:pPr>
        <w:widowControl w:val="0"/>
        <w:suppressAutoHyphens/>
        <w:rPr>
          <w:rFonts w:ascii="Palatino Linotype" w:eastAsia="Arial Unicode MS" w:hAnsi="Palatino Linotype" w:cs="Arial Unicode MS"/>
          <w:kern w:val="1"/>
          <w:sz w:val="24"/>
          <w:szCs w:val="24"/>
          <w:lang w:eastAsia="hi-IN" w:bidi="hi-IN"/>
        </w:rPr>
      </w:pPr>
    </w:p>
    <w:p w14:paraId="50629302" w14:textId="77777777" w:rsidR="00BA0739" w:rsidRPr="00390164" w:rsidRDefault="00BA0739" w:rsidP="00BA0739">
      <w:pPr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14:paraId="11DEA813" w14:textId="77777777" w:rsidR="00201C2C" w:rsidRDefault="00BA0739" w:rsidP="00201C2C">
      <w:pPr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i/>
          <w:szCs w:val="22"/>
        </w:rPr>
        <w:t>(Miejscowość)</w:t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</w:p>
    <w:p w14:paraId="1506BAB9" w14:textId="2F687E6D" w:rsidR="00BA0739" w:rsidRPr="00390164" w:rsidRDefault="00BA0739" w:rsidP="00201C2C">
      <w:pPr>
        <w:jc w:val="right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lastRenderedPageBreak/>
        <w:t xml:space="preserve">Załącznik nr </w:t>
      </w:r>
      <w:r w:rsidR="000302D0">
        <w:rPr>
          <w:rFonts w:ascii="Palatino Linotype" w:hAnsi="Palatino Linotype"/>
          <w:sz w:val="22"/>
          <w:szCs w:val="22"/>
        </w:rPr>
        <w:t>5</w:t>
      </w:r>
      <w:r w:rsidRPr="00390164">
        <w:rPr>
          <w:rFonts w:ascii="Palatino Linotype" w:hAnsi="Palatino Linotype"/>
          <w:sz w:val="22"/>
          <w:szCs w:val="22"/>
        </w:rPr>
        <w:t xml:space="preserve"> do SIWZ</w:t>
      </w:r>
    </w:p>
    <w:p w14:paraId="3E35F817" w14:textId="77777777" w:rsidR="00BA0739" w:rsidRPr="00390164" w:rsidRDefault="00BA0739" w:rsidP="00BA0739">
      <w:pPr>
        <w:ind w:left="4395" w:firstLine="708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Zamawiający:</w:t>
      </w:r>
    </w:p>
    <w:tbl>
      <w:tblPr>
        <w:tblpPr w:leftFromText="141" w:rightFromText="141" w:vertAnchor="text" w:horzAnchor="margin" w:tblpY="2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BA0739" w:rsidRPr="00390164" w14:paraId="2F186145" w14:textId="77777777" w:rsidTr="003168A6">
        <w:trPr>
          <w:trHeight w:val="1128"/>
        </w:trPr>
        <w:tc>
          <w:tcPr>
            <w:tcW w:w="3586" w:type="dxa"/>
          </w:tcPr>
          <w:p w14:paraId="377B5CA1" w14:textId="77777777" w:rsidR="00BA0739" w:rsidRPr="00390164" w:rsidRDefault="00BA0739" w:rsidP="003168A6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129D50E7" w14:textId="77777777" w:rsidR="00BA0739" w:rsidRPr="00390164" w:rsidRDefault="00BA0739" w:rsidP="003168A6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38355B2D" w14:textId="77777777" w:rsidR="00BA0739" w:rsidRPr="00390164" w:rsidRDefault="00BA0739" w:rsidP="003168A6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71F79C18" w14:textId="77777777" w:rsidR="00BA0739" w:rsidRPr="00390164" w:rsidRDefault="00BA0739" w:rsidP="003168A6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432C4140" w14:textId="77777777" w:rsidR="00BA0739" w:rsidRPr="00390164" w:rsidRDefault="00BA0739" w:rsidP="003168A6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13D009E5" w14:textId="77777777" w:rsidR="00BA0739" w:rsidRPr="00390164" w:rsidRDefault="00BA0739" w:rsidP="003168A6">
            <w:pPr>
              <w:spacing w:line="280" w:lineRule="exact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390164">
              <w:rPr>
                <w:rFonts w:ascii="Palatino Linotype" w:hAnsi="Palatino Linotype"/>
                <w:i/>
                <w:szCs w:val="22"/>
              </w:rPr>
              <w:t>pieczątka Wykonawcy</w:t>
            </w:r>
          </w:p>
        </w:tc>
      </w:tr>
    </w:tbl>
    <w:p w14:paraId="55586E0E" w14:textId="77777777" w:rsidR="00BA0739" w:rsidRPr="00390164" w:rsidRDefault="00BA0739" w:rsidP="00BA0739">
      <w:pPr>
        <w:ind w:left="5103"/>
        <w:rPr>
          <w:rFonts w:ascii="Palatino Linotype" w:hAnsi="Palatino Linotype"/>
          <w:sz w:val="22"/>
          <w:szCs w:val="22"/>
          <w:lang w:eastAsia="x-none"/>
        </w:rPr>
      </w:pPr>
      <w:r w:rsidRPr="00390164">
        <w:rPr>
          <w:rFonts w:ascii="Palatino Linotype" w:hAnsi="Palatino Linotype"/>
          <w:sz w:val="22"/>
          <w:szCs w:val="22"/>
          <w:lang w:val="x-none" w:eastAsia="x-none"/>
        </w:rPr>
        <w:t>Szpital im. Św. Jadwigi Śląskiej</w:t>
      </w:r>
      <w:r w:rsidRPr="00390164">
        <w:rPr>
          <w:rFonts w:ascii="Palatino Linotype" w:hAnsi="Palatino Linotype"/>
          <w:sz w:val="22"/>
          <w:szCs w:val="22"/>
          <w:lang w:eastAsia="x-none"/>
        </w:rPr>
        <w:t xml:space="preserve"> w Trzebnicy</w:t>
      </w:r>
    </w:p>
    <w:p w14:paraId="3C82EEB2" w14:textId="77777777" w:rsidR="00BA0739" w:rsidRPr="00390164" w:rsidRDefault="00BA0739" w:rsidP="00BA0739">
      <w:pPr>
        <w:ind w:left="5103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  <w:lang w:val="x-none" w:eastAsia="x-none"/>
        </w:rPr>
        <w:t>ul. Prusicka 53-55</w:t>
      </w:r>
      <w:r w:rsidRPr="00390164">
        <w:rPr>
          <w:rFonts w:ascii="Palatino Linotype" w:hAnsi="Palatino Linotype"/>
          <w:sz w:val="22"/>
          <w:szCs w:val="22"/>
          <w:lang w:eastAsia="x-none"/>
        </w:rPr>
        <w:t xml:space="preserve">, </w:t>
      </w:r>
      <w:r w:rsidRPr="00390164">
        <w:rPr>
          <w:rFonts w:ascii="Palatino Linotype" w:hAnsi="Palatino Linotype"/>
          <w:sz w:val="22"/>
          <w:szCs w:val="22"/>
          <w:lang w:val="x-none" w:eastAsia="x-none"/>
        </w:rPr>
        <w:t>55-100 Trzebnica</w:t>
      </w:r>
      <w:r w:rsidRPr="00390164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060BF3D1" w14:textId="77777777" w:rsidR="00BA0739" w:rsidRDefault="00BA0739" w:rsidP="00BA0739">
      <w:pPr>
        <w:spacing w:line="288" w:lineRule="auto"/>
        <w:jc w:val="center"/>
        <w:rPr>
          <w:rFonts w:ascii="Palatino Linotype" w:hAnsi="Palatino Linotype" w:cs="Arial"/>
          <w:b/>
          <w:sz w:val="24"/>
          <w:szCs w:val="24"/>
          <w:u w:val="single"/>
        </w:rPr>
      </w:pPr>
    </w:p>
    <w:p w14:paraId="1395418A" w14:textId="77777777" w:rsidR="00BA0739" w:rsidRDefault="00BA0739" w:rsidP="00BA0739">
      <w:pPr>
        <w:spacing w:line="288" w:lineRule="auto"/>
        <w:jc w:val="center"/>
        <w:rPr>
          <w:rFonts w:ascii="Palatino Linotype" w:hAnsi="Palatino Linotype" w:cs="Arial"/>
          <w:b/>
          <w:sz w:val="24"/>
          <w:szCs w:val="24"/>
          <w:u w:val="single"/>
        </w:rPr>
      </w:pPr>
    </w:p>
    <w:p w14:paraId="60000FD7" w14:textId="77777777" w:rsidR="00BA0739" w:rsidRDefault="00BA0739" w:rsidP="00BA0739">
      <w:pPr>
        <w:spacing w:line="288" w:lineRule="auto"/>
        <w:jc w:val="center"/>
        <w:rPr>
          <w:rFonts w:ascii="Palatino Linotype" w:hAnsi="Palatino Linotype" w:cs="Arial"/>
          <w:b/>
          <w:sz w:val="24"/>
          <w:szCs w:val="24"/>
          <w:u w:val="single"/>
        </w:rPr>
      </w:pPr>
    </w:p>
    <w:p w14:paraId="7AE3F4FF" w14:textId="77777777" w:rsidR="002C694B" w:rsidRPr="00390164" w:rsidRDefault="002C694B" w:rsidP="002C694B">
      <w:pPr>
        <w:rPr>
          <w:rFonts w:ascii="Palatino Linotype" w:hAnsi="Palatino Linotype"/>
          <w:b/>
          <w:bCs/>
          <w:sz w:val="22"/>
          <w:szCs w:val="22"/>
        </w:rPr>
      </w:pPr>
    </w:p>
    <w:p w14:paraId="693DEF32" w14:textId="7A3867E2" w:rsidR="002C694B" w:rsidRPr="00BA0739" w:rsidRDefault="002C694B" w:rsidP="002C694B">
      <w:pPr>
        <w:jc w:val="center"/>
        <w:rPr>
          <w:rFonts w:ascii="Palatino Linotype" w:hAnsi="Palatino Linotype"/>
          <w:b/>
          <w:bCs/>
          <w:sz w:val="16"/>
          <w:szCs w:val="16"/>
          <w:u w:val="single"/>
        </w:rPr>
      </w:pPr>
      <w:r w:rsidRPr="00BA0739">
        <w:rPr>
          <w:rFonts w:ascii="Palatino Linotype" w:hAnsi="Palatino Linotype"/>
          <w:b/>
          <w:bCs/>
          <w:sz w:val="22"/>
          <w:szCs w:val="22"/>
          <w:u w:val="single"/>
        </w:rPr>
        <w:t xml:space="preserve">WYKAZ </w:t>
      </w:r>
      <w:r w:rsidR="00840A0F" w:rsidRPr="00BA0739">
        <w:rPr>
          <w:rFonts w:ascii="Palatino Linotype" w:hAnsi="Palatino Linotype"/>
          <w:b/>
          <w:bCs/>
          <w:sz w:val="22"/>
          <w:szCs w:val="22"/>
          <w:u w:val="single"/>
        </w:rPr>
        <w:t>NARZĘDZI, WYPOSARZENIA ZAKŁADU I URZĄDZEŃ TECHNICZNYCH DOSTĘPNYCH WYKONAWCY</w:t>
      </w:r>
      <w:r w:rsidRPr="00BA0739">
        <w:rPr>
          <w:rFonts w:ascii="Palatino Linotype" w:hAnsi="Palatino Linotype"/>
          <w:b/>
          <w:bCs/>
          <w:sz w:val="22"/>
          <w:szCs w:val="22"/>
          <w:u w:val="single"/>
        </w:rPr>
        <w:t xml:space="preserve"> </w:t>
      </w:r>
      <w:r w:rsidR="00840A0F" w:rsidRPr="00BA0739">
        <w:rPr>
          <w:rFonts w:ascii="Palatino Linotype" w:hAnsi="Palatino Linotype"/>
          <w:b/>
          <w:bCs/>
          <w:sz w:val="22"/>
          <w:szCs w:val="22"/>
          <w:u w:val="single"/>
        </w:rPr>
        <w:t xml:space="preserve">USŁUG </w:t>
      </w:r>
      <w:r w:rsidRPr="00BA0739">
        <w:rPr>
          <w:rFonts w:ascii="Palatino Linotype" w:hAnsi="Palatino Linotype"/>
          <w:b/>
          <w:bCs/>
          <w:sz w:val="22"/>
          <w:szCs w:val="22"/>
          <w:u w:val="single"/>
        </w:rPr>
        <w:br/>
      </w:r>
    </w:p>
    <w:p w14:paraId="35C84ECC" w14:textId="77777777" w:rsidR="00BA0739" w:rsidRPr="00390164" w:rsidRDefault="00BA0739" w:rsidP="00BA0739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both"/>
        <w:textAlignment w:val="baseline"/>
        <w:rPr>
          <w:rFonts w:ascii="Palatino Linotype" w:hAnsi="Palatino Linotype" w:cs="Arial"/>
        </w:rPr>
      </w:pPr>
      <w:r w:rsidRPr="00390164">
        <w:rPr>
          <w:rFonts w:ascii="Palatino Linotype" w:hAnsi="Palatino Linotype" w:cs="Arial"/>
        </w:rPr>
        <w:t>Dotyczy postępowania o udzielenie zamówienia publicznego, pn.</w:t>
      </w:r>
    </w:p>
    <w:p w14:paraId="1FDFAB58" w14:textId="6083C1CC" w:rsidR="00301063" w:rsidRPr="00390164" w:rsidRDefault="00BA0739" w:rsidP="00BA0739">
      <w:pPr>
        <w:spacing w:line="276" w:lineRule="auto"/>
        <w:jc w:val="center"/>
        <w:rPr>
          <w:rFonts w:ascii="Palatino Linotype" w:hAnsi="Palatino Linotype" w:cs="Calibri"/>
          <w:b/>
          <w:sz w:val="24"/>
          <w:szCs w:val="24"/>
        </w:rPr>
      </w:pPr>
      <w:r w:rsidRPr="00390164">
        <w:rPr>
          <w:rFonts w:ascii="Palatino Linotype" w:hAnsi="Palatino Linotype" w:cs="Calibri"/>
          <w:b/>
          <w:sz w:val="24"/>
          <w:szCs w:val="24"/>
        </w:rPr>
        <w:t xml:space="preserve"> </w:t>
      </w:r>
      <w:r w:rsidR="002C694B" w:rsidRPr="00390164">
        <w:rPr>
          <w:rFonts w:ascii="Palatino Linotype" w:hAnsi="Palatino Linotype" w:cs="Calibri"/>
          <w:b/>
          <w:sz w:val="24"/>
          <w:szCs w:val="24"/>
        </w:rPr>
        <w:t xml:space="preserve">„Świadczenie usług </w:t>
      </w:r>
      <w:r w:rsidR="00840A0F" w:rsidRPr="00390164">
        <w:rPr>
          <w:rFonts w:ascii="Palatino Linotype" w:hAnsi="Palatino Linotype" w:cs="Calibri"/>
          <w:b/>
          <w:sz w:val="24"/>
          <w:szCs w:val="24"/>
        </w:rPr>
        <w:t>pralniczych</w:t>
      </w:r>
      <w:r w:rsidR="002C694B" w:rsidRPr="00390164">
        <w:rPr>
          <w:rFonts w:ascii="Palatino Linotype" w:hAnsi="Palatino Linotype" w:cs="Calibri"/>
          <w:b/>
          <w:sz w:val="24"/>
          <w:szCs w:val="24"/>
        </w:rPr>
        <w:t>”</w:t>
      </w:r>
    </w:p>
    <w:p w14:paraId="7B7C1729" w14:textId="77777777" w:rsidR="002C694B" w:rsidRPr="00390164" w:rsidRDefault="002C694B" w:rsidP="002C694B">
      <w:pPr>
        <w:jc w:val="center"/>
        <w:rPr>
          <w:rFonts w:ascii="Palatino Linotype" w:hAnsi="Palatino Linotype" w:cs="Calibri"/>
          <w:i/>
          <w:sz w:val="16"/>
          <w:szCs w:val="16"/>
        </w:rPr>
      </w:pPr>
    </w:p>
    <w:p w14:paraId="62918172" w14:textId="20DDE1DF" w:rsidR="002C694B" w:rsidRPr="00390164" w:rsidRDefault="002C694B" w:rsidP="002C694B">
      <w:pPr>
        <w:jc w:val="both"/>
        <w:rPr>
          <w:rFonts w:ascii="Palatino Linotype" w:hAnsi="Palatino Linotype"/>
        </w:rPr>
      </w:pPr>
      <w:r w:rsidRPr="00390164">
        <w:rPr>
          <w:rFonts w:ascii="Palatino Linotype" w:hAnsi="Palatino Linotype"/>
        </w:rPr>
        <w:t>Oświadczam/y, że</w:t>
      </w:r>
      <w:r w:rsidRPr="00390164">
        <w:rPr>
          <w:rFonts w:ascii="Palatino Linotype" w:hAnsi="Palatino Linotype"/>
          <w:b/>
        </w:rPr>
        <w:t xml:space="preserve"> </w:t>
      </w:r>
      <w:r w:rsidRPr="00390164">
        <w:rPr>
          <w:rFonts w:ascii="Palatino Linotype" w:hAnsi="Palatino Linotype"/>
        </w:rPr>
        <w:t xml:space="preserve">dysponuję/dysponujemy </w:t>
      </w:r>
      <w:r w:rsidR="00582F71" w:rsidRPr="00390164">
        <w:rPr>
          <w:rFonts w:ascii="Palatino Linotype" w:hAnsi="Palatino Linotype"/>
        </w:rPr>
        <w:t>potencjałem technicznym</w:t>
      </w:r>
      <w:r w:rsidRPr="00390164">
        <w:rPr>
          <w:rFonts w:ascii="Palatino Linotype" w:hAnsi="Palatino Linotype"/>
        </w:rPr>
        <w:t xml:space="preserve"> do wykonywania przedmiotu </w:t>
      </w:r>
      <w:r w:rsidRPr="00390164">
        <w:rPr>
          <w:rFonts w:ascii="Palatino Linotype" w:eastAsia="Calibri" w:hAnsi="Palatino Linotype"/>
          <w:lang w:eastAsia="en-US"/>
        </w:rPr>
        <w:t>zamówienia</w:t>
      </w:r>
      <w:r w:rsidRPr="00390164">
        <w:rPr>
          <w:rFonts w:ascii="Palatino Linotype" w:hAnsi="Palatino Linotype"/>
        </w:rPr>
        <w:t>:</w:t>
      </w:r>
      <w:r w:rsidRPr="00390164">
        <w:rPr>
          <w:rFonts w:ascii="Palatino Linotype" w:eastAsia="Calibri" w:hAnsi="Palatino Linotype"/>
          <w:lang w:eastAsia="en-US"/>
        </w:rPr>
        <w:t xml:space="preserve"> </w:t>
      </w:r>
    </w:p>
    <w:tbl>
      <w:tblPr>
        <w:tblW w:w="84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454"/>
        <w:gridCol w:w="2410"/>
      </w:tblGrid>
      <w:tr w:rsidR="00EE60D5" w:rsidRPr="00390164" w14:paraId="1A9A7D7B" w14:textId="77777777" w:rsidTr="00B92E4B">
        <w:trPr>
          <w:cantSplit/>
          <w:trHeight w:val="1485"/>
        </w:trPr>
        <w:tc>
          <w:tcPr>
            <w:tcW w:w="567" w:type="dxa"/>
            <w:shd w:val="clear" w:color="auto" w:fill="auto"/>
            <w:vAlign w:val="center"/>
          </w:tcPr>
          <w:p w14:paraId="031FCE81" w14:textId="77777777" w:rsidR="00EE60D5" w:rsidRPr="00390164" w:rsidRDefault="00EE60D5" w:rsidP="00FF63F3">
            <w:pPr>
              <w:spacing w:before="120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390164">
              <w:rPr>
                <w:rFonts w:ascii="Palatino Linotype" w:hAnsi="Palatino Linotype"/>
                <w:b/>
                <w:sz w:val="16"/>
                <w:szCs w:val="16"/>
              </w:rPr>
              <w:t>Lp.</w:t>
            </w:r>
          </w:p>
        </w:tc>
        <w:tc>
          <w:tcPr>
            <w:tcW w:w="5454" w:type="dxa"/>
            <w:vAlign w:val="center"/>
          </w:tcPr>
          <w:p w14:paraId="7641E767" w14:textId="77777777" w:rsidR="00EE60D5" w:rsidRPr="00390164" w:rsidRDefault="00EE60D5" w:rsidP="007F5207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390164">
              <w:rPr>
                <w:rFonts w:ascii="Palatino Linotype" w:hAnsi="Palatino Linotype"/>
                <w:b/>
                <w:sz w:val="16"/>
                <w:szCs w:val="16"/>
              </w:rPr>
              <w:t xml:space="preserve">Opis środka transportu przeznaczonego do </w:t>
            </w:r>
            <w:r w:rsidRPr="00390164">
              <w:rPr>
                <w:rFonts w:ascii="Palatino Linotype" w:hAnsi="Palatino Linotype" w:cs="Arial"/>
                <w:b/>
                <w:sz w:val="16"/>
                <w:szCs w:val="16"/>
              </w:rPr>
              <w:t xml:space="preserve">przewozu czystej i brudnej bielizny szpitalnej </w:t>
            </w:r>
          </w:p>
          <w:p w14:paraId="595751A1" w14:textId="77777777" w:rsidR="00EE60D5" w:rsidRPr="00390164" w:rsidRDefault="00EE60D5" w:rsidP="007F5207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390164">
              <w:rPr>
                <w:rFonts w:ascii="Palatino Linotype" w:hAnsi="Palatino Linotype"/>
                <w:sz w:val="16"/>
                <w:szCs w:val="16"/>
              </w:rPr>
              <w:t>(zgodnie z postawionym w pkt 8.1.3. SIWZ warunkiem udziału)</w:t>
            </w:r>
            <w:r w:rsidRPr="00390164">
              <w:rPr>
                <w:rFonts w:ascii="Palatino Linotype" w:hAnsi="Palatino Linotype"/>
                <w:i/>
                <w:sz w:val="16"/>
                <w:szCs w:val="16"/>
              </w:rPr>
              <w:t xml:space="preserve"> </w:t>
            </w:r>
          </w:p>
          <w:p w14:paraId="05E37DF6" w14:textId="77777777" w:rsidR="00EE60D5" w:rsidRPr="00390164" w:rsidRDefault="00EE60D5" w:rsidP="007F5207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14:paraId="0363EC23" w14:textId="77777777" w:rsidR="00EE60D5" w:rsidRPr="00390164" w:rsidRDefault="00EE60D5" w:rsidP="007F5207">
            <w:pPr>
              <w:rPr>
                <w:rFonts w:ascii="Palatino Linotype" w:hAnsi="Palatino Linotype"/>
                <w:b/>
                <w:sz w:val="16"/>
                <w:szCs w:val="16"/>
              </w:rPr>
            </w:pPr>
          </w:p>
          <w:p w14:paraId="2B669CCF" w14:textId="77777777" w:rsidR="00EE60D5" w:rsidRPr="00390164" w:rsidRDefault="00EE60D5" w:rsidP="007F5207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390164">
              <w:rPr>
                <w:rFonts w:ascii="Palatino Linotype" w:hAnsi="Palatino Linotype"/>
                <w:b/>
                <w:sz w:val="16"/>
                <w:szCs w:val="16"/>
              </w:rPr>
              <w:t xml:space="preserve">Informacja </w:t>
            </w:r>
            <w:r w:rsidRPr="00390164">
              <w:rPr>
                <w:rFonts w:ascii="Palatino Linotype" w:hAnsi="Palatino Linotype"/>
                <w:b/>
                <w:sz w:val="16"/>
                <w:szCs w:val="16"/>
              </w:rPr>
              <w:br/>
              <w:t>o podstawie dysponowania zasobami</w:t>
            </w:r>
          </w:p>
        </w:tc>
      </w:tr>
      <w:tr w:rsidR="00EE60D5" w:rsidRPr="00390164" w14:paraId="2CF89213" w14:textId="77777777" w:rsidTr="00B92E4B">
        <w:trPr>
          <w:trHeight w:val="363"/>
        </w:trPr>
        <w:tc>
          <w:tcPr>
            <w:tcW w:w="567" w:type="dxa"/>
            <w:vAlign w:val="center"/>
          </w:tcPr>
          <w:p w14:paraId="33CC87B7" w14:textId="77777777" w:rsidR="00EE60D5" w:rsidRPr="00390164" w:rsidRDefault="00EE60D5" w:rsidP="00FF63F3">
            <w:pPr>
              <w:spacing w:before="120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390164">
              <w:rPr>
                <w:rFonts w:ascii="Palatino Linotype" w:hAnsi="Palatino Linotype"/>
                <w:sz w:val="16"/>
                <w:szCs w:val="16"/>
              </w:rPr>
              <w:t>01</w:t>
            </w:r>
          </w:p>
        </w:tc>
        <w:tc>
          <w:tcPr>
            <w:tcW w:w="5454" w:type="dxa"/>
          </w:tcPr>
          <w:p w14:paraId="487F3B84" w14:textId="77777777" w:rsidR="00EE60D5" w:rsidRPr="00390164" w:rsidRDefault="00EE60D5" w:rsidP="00797B8A">
            <w:pPr>
              <w:spacing w:before="120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390164">
              <w:rPr>
                <w:rFonts w:ascii="Palatino Linotype" w:hAnsi="Palatino Linotype"/>
                <w:sz w:val="16"/>
                <w:szCs w:val="16"/>
              </w:rPr>
              <w:t>02</w:t>
            </w:r>
          </w:p>
        </w:tc>
        <w:tc>
          <w:tcPr>
            <w:tcW w:w="2410" w:type="dxa"/>
          </w:tcPr>
          <w:p w14:paraId="541B0E18" w14:textId="78DE1BEC" w:rsidR="00EE60D5" w:rsidRPr="00390164" w:rsidRDefault="00EE60D5" w:rsidP="00301063">
            <w:pPr>
              <w:spacing w:before="120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390164">
              <w:rPr>
                <w:rFonts w:ascii="Palatino Linotype" w:hAnsi="Palatino Linotype"/>
                <w:sz w:val="16"/>
                <w:szCs w:val="16"/>
              </w:rPr>
              <w:t>0</w:t>
            </w:r>
            <w:r w:rsidR="00301063" w:rsidRPr="00390164">
              <w:rPr>
                <w:rFonts w:ascii="Palatino Linotype" w:hAnsi="Palatino Linotype"/>
                <w:sz w:val="16"/>
                <w:szCs w:val="16"/>
              </w:rPr>
              <w:t>3</w:t>
            </w:r>
          </w:p>
        </w:tc>
      </w:tr>
      <w:tr w:rsidR="00EE60D5" w:rsidRPr="00390164" w14:paraId="74A2E1D3" w14:textId="77777777" w:rsidTr="00B92E4B">
        <w:trPr>
          <w:trHeight w:val="863"/>
        </w:trPr>
        <w:tc>
          <w:tcPr>
            <w:tcW w:w="567" w:type="dxa"/>
            <w:vAlign w:val="center"/>
          </w:tcPr>
          <w:p w14:paraId="5708B732" w14:textId="77777777" w:rsidR="00EE60D5" w:rsidRPr="00390164" w:rsidRDefault="00EE60D5" w:rsidP="00FF63F3">
            <w:pPr>
              <w:spacing w:before="120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390164">
              <w:rPr>
                <w:rFonts w:ascii="Palatino Linotype" w:hAnsi="Palatino Linotype"/>
                <w:sz w:val="16"/>
                <w:szCs w:val="16"/>
              </w:rPr>
              <w:t>1.</w:t>
            </w:r>
          </w:p>
        </w:tc>
        <w:tc>
          <w:tcPr>
            <w:tcW w:w="5454" w:type="dxa"/>
          </w:tcPr>
          <w:p w14:paraId="0468E045" w14:textId="23057351" w:rsidR="00EE60D5" w:rsidRPr="00390164" w:rsidRDefault="00582F71" w:rsidP="00FF63F3">
            <w:pPr>
              <w:spacing w:before="12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390164">
              <w:rPr>
                <w:rFonts w:ascii="Palatino Linotype" w:hAnsi="Palatino Linotype"/>
                <w:sz w:val="22"/>
                <w:szCs w:val="22"/>
              </w:rPr>
              <w:t>Marka ………………………………………………..</w:t>
            </w:r>
          </w:p>
          <w:p w14:paraId="2325C205" w14:textId="6A2EFB6D" w:rsidR="00582F71" w:rsidRPr="00390164" w:rsidRDefault="00582F71" w:rsidP="00FF63F3">
            <w:pPr>
              <w:spacing w:before="12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390164">
              <w:rPr>
                <w:rFonts w:ascii="Palatino Linotype" w:hAnsi="Palatino Linotype"/>
                <w:sz w:val="22"/>
                <w:szCs w:val="22"/>
              </w:rPr>
              <w:t>Nr rejestracyjny …………………………………</w:t>
            </w:r>
          </w:p>
          <w:p w14:paraId="61582C4E" w14:textId="77777777" w:rsidR="00EE60D5" w:rsidRPr="00390164" w:rsidRDefault="00EE60D5" w:rsidP="00FF63F3">
            <w:pPr>
              <w:spacing w:before="120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390164">
              <w:rPr>
                <w:rFonts w:ascii="Palatino Linotype" w:hAnsi="Palatino Linotype"/>
                <w:b/>
                <w:sz w:val="16"/>
                <w:szCs w:val="16"/>
              </w:rPr>
              <w:t>szczelna i podzielona komora załadunkowa</w:t>
            </w:r>
            <w:r w:rsidRPr="00390164">
              <w:rPr>
                <w:rFonts w:ascii="Palatino Linotype" w:hAnsi="Palatino Linotype"/>
                <w:sz w:val="16"/>
                <w:szCs w:val="16"/>
              </w:rPr>
              <w:t>*</w:t>
            </w:r>
          </w:p>
        </w:tc>
        <w:tc>
          <w:tcPr>
            <w:tcW w:w="2410" w:type="dxa"/>
          </w:tcPr>
          <w:p w14:paraId="0EA89683" w14:textId="77777777" w:rsidR="00EE60D5" w:rsidRPr="00390164" w:rsidRDefault="00EE60D5" w:rsidP="00FF63F3">
            <w:pPr>
              <w:spacing w:before="120"/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EE60D5" w:rsidRPr="00390164" w14:paraId="4CA52AB4" w14:textId="77777777" w:rsidTr="00B92E4B">
        <w:trPr>
          <w:trHeight w:val="833"/>
        </w:trPr>
        <w:tc>
          <w:tcPr>
            <w:tcW w:w="567" w:type="dxa"/>
            <w:vAlign w:val="center"/>
          </w:tcPr>
          <w:p w14:paraId="27BE4B5F" w14:textId="7A90FA40" w:rsidR="00EE60D5" w:rsidRPr="00390164" w:rsidRDefault="00EE60D5" w:rsidP="00FF63F3">
            <w:pPr>
              <w:spacing w:before="120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390164">
              <w:rPr>
                <w:rFonts w:ascii="Palatino Linotype" w:hAnsi="Palatino Linotype"/>
                <w:sz w:val="16"/>
                <w:szCs w:val="16"/>
              </w:rPr>
              <w:t>2.</w:t>
            </w:r>
          </w:p>
        </w:tc>
        <w:tc>
          <w:tcPr>
            <w:tcW w:w="5454" w:type="dxa"/>
          </w:tcPr>
          <w:p w14:paraId="4E35C930" w14:textId="77777777" w:rsidR="00582F71" w:rsidRPr="00390164" w:rsidRDefault="00582F71" w:rsidP="00582F71">
            <w:pPr>
              <w:spacing w:before="12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390164">
              <w:rPr>
                <w:rFonts w:ascii="Palatino Linotype" w:hAnsi="Palatino Linotype"/>
                <w:sz w:val="22"/>
                <w:szCs w:val="22"/>
              </w:rPr>
              <w:t>Marka ………………………………………………..</w:t>
            </w:r>
          </w:p>
          <w:p w14:paraId="00741753" w14:textId="77777777" w:rsidR="00582F71" w:rsidRPr="00390164" w:rsidRDefault="00582F71" w:rsidP="00582F71">
            <w:pPr>
              <w:spacing w:before="12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390164">
              <w:rPr>
                <w:rFonts w:ascii="Palatino Linotype" w:hAnsi="Palatino Linotype"/>
                <w:sz w:val="22"/>
                <w:szCs w:val="22"/>
              </w:rPr>
              <w:t>Nr rejestracyjny …………………………………</w:t>
            </w:r>
          </w:p>
          <w:p w14:paraId="66DA9C28" w14:textId="77777777" w:rsidR="00EE60D5" w:rsidRPr="00390164" w:rsidRDefault="00EE60D5" w:rsidP="00774282">
            <w:pPr>
              <w:spacing w:before="120"/>
              <w:rPr>
                <w:rFonts w:ascii="Palatino Linotype" w:hAnsi="Palatino Linotype"/>
                <w:sz w:val="16"/>
                <w:szCs w:val="16"/>
              </w:rPr>
            </w:pPr>
            <w:r w:rsidRPr="00390164">
              <w:rPr>
                <w:rFonts w:ascii="Palatino Linotype" w:hAnsi="Palatino Linotype"/>
                <w:b/>
                <w:sz w:val="16"/>
                <w:szCs w:val="16"/>
              </w:rPr>
              <w:t>szczelna i podzielona komora załadunkowa</w:t>
            </w:r>
            <w:r w:rsidRPr="00390164">
              <w:rPr>
                <w:rFonts w:ascii="Palatino Linotype" w:hAnsi="Palatino Linotype"/>
                <w:sz w:val="16"/>
                <w:szCs w:val="16"/>
              </w:rPr>
              <w:t>*</w:t>
            </w:r>
          </w:p>
        </w:tc>
        <w:tc>
          <w:tcPr>
            <w:tcW w:w="2410" w:type="dxa"/>
          </w:tcPr>
          <w:p w14:paraId="6BA5A483" w14:textId="77777777" w:rsidR="00EE60D5" w:rsidRPr="00390164" w:rsidRDefault="00EE60D5" w:rsidP="00FF63F3">
            <w:pPr>
              <w:spacing w:before="120"/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</w:tr>
    </w:tbl>
    <w:p w14:paraId="776411A1" w14:textId="5E696D27" w:rsidR="002C694B" w:rsidRPr="00390164" w:rsidRDefault="00582F71" w:rsidP="00582F71">
      <w:pPr>
        <w:rPr>
          <w:rFonts w:ascii="Palatino Linotype" w:hAnsi="Palatino Linotype" w:cs="Calibri"/>
          <w:i/>
        </w:rPr>
      </w:pPr>
      <w:r w:rsidRPr="00390164">
        <w:rPr>
          <w:rFonts w:ascii="Palatino Linotype" w:hAnsi="Palatino Linotype"/>
          <w:i/>
        </w:rPr>
        <w:t>* skreślić jeśli Wykonawca posiada osobne środki transportu do przewozu czystej i brudnej bielizny</w:t>
      </w:r>
    </w:p>
    <w:p w14:paraId="55055050" w14:textId="77777777" w:rsidR="002C694B" w:rsidRPr="00390164" w:rsidRDefault="002C694B" w:rsidP="002C694B">
      <w:pPr>
        <w:jc w:val="right"/>
        <w:rPr>
          <w:rFonts w:ascii="Palatino Linotype" w:hAnsi="Palatino Linotype" w:cs="Calibri"/>
        </w:rPr>
      </w:pPr>
    </w:p>
    <w:p w14:paraId="6E62649D" w14:textId="77777777" w:rsidR="00D1226B" w:rsidRPr="00390164" w:rsidRDefault="00D1226B" w:rsidP="002C694B">
      <w:pPr>
        <w:jc w:val="right"/>
        <w:rPr>
          <w:rFonts w:ascii="Palatino Linotype" w:hAnsi="Palatino Linotype" w:cs="Calibri"/>
        </w:rPr>
      </w:pPr>
    </w:p>
    <w:p w14:paraId="4FBADDDC" w14:textId="77777777" w:rsidR="00D1226B" w:rsidRDefault="00D1226B" w:rsidP="002C694B">
      <w:pPr>
        <w:jc w:val="right"/>
        <w:rPr>
          <w:rFonts w:ascii="Palatino Linotype" w:hAnsi="Palatino Linotype" w:cs="Calibri"/>
        </w:rPr>
      </w:pPr>
    </w:p>
    <w:p w14:paraId="23D68B58" w14:textId="77777777" w:rsidR="00BA0739" w:rsidRPr="00390164" w:rsidRDefault="00BA0739" w:rsidP="002C694B">
      <w:pPr>
        <w:jc w:val="right"/>
        <w:rPr>
          <w:rFonts w:ascii="Palatino Linotype" w:hAnsi="Palatino Linotype" w:cs="Calibri"/>
        </w:rPr>
      </w:pPr>
    </w:p>
    <w:p w14:paraId="00AF7950" w14:textId="77777777" w:rsidR="00582F71" w:rsidRPr="00390164" w:rsidRDefault="00582F71" w:rsidP="002C694B">
      <w:pPr>
        <w:jc w:val="right"/>
        <w:rPr>
          <w:rFonts w:ascii="Palatino Linotype" w:hAnsi="Palatino Linotype" w:cs="Calibri"/>
        </w:rPr>
      </w:pPr>
    </w:p>
    <w:p w14:paraId="27AB86F4" w14:textId="77777777" w:rsidR="00BA0739" w:rsidRPr="00390164" w:rsidRDefault="00BA0739" w:rsidP="00BA0739">
      <w:pPr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14:paraId="11131342" w14:textId="02BEC3C1" w:rsidR="00BA0739" w:rsidRPr="00390164" w:rsidRDefault="00BA0739" w:rsidP="00201C2C">
      <w:pPr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 w:cs="Arial"/>
          <w:i/>
          <w:szCs w:val="22"/>
        </w:rPr>
        <w:t>(Miejscowość)</w:t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</w:p>
    <w:p w14:paraId="17C705F7" w14:textId="03928957" w:rsidR="00D65DEB" w:rsidRDefault="00D65DEB" w:rsidP="00BA0739">
      <w:pPr>
        <w:jc w:val="right"/>
        <w:rPr>
          <w:rFonts w:ascii="Palatino Linotype" w:hAnsi="Palatino Linotype" w:cs="Calibri"/>
          <w:sz w:val="16"/>
          <w:szCs w:val="16"/>
        </w:rPr>
      </w:pPr>
    </w:p>
    <w:p w14:paraId="08585DDC" w14:textId="77777777" w:rsidR="000302D0" w:rsidRDefault="000302D0" w:rsidP="00BA0739">
      <w:pPr>
        <w:jc w:val="right"/>
        <w:rPr>
          <w:rFonts w:ascii="Palatino Linotype" w:hAnsi="Palatino Linotype" w:cs="Calibri"/>
          <w:sz w:val="16"/>
          <w:szCs w:val="16"/>
        </w:rPr>
      </w:pPr>
    </w:p>
    <w:p w14:paraId="41156E71" w14:textId="77777777" w:rsidR="000302D0" w:rsidRDefault="000302D0" w:rsidP="00BA0739">
      <w:pPr>
        <w:jc w:val="right"/>
        <w:rPr>
          <w:rFonts w:ascii="Palatino Linotype" w:hAnsi="Palatino Linotype" w:cs="Calibri"/>
          <w:sz w:val="16"/>
          <w:szCs w:val="16"/>
        </w:rPr>
      </w:pPr>
    </w:p>
    <w:p w14:paraId="6E3AB901" w14:textId="77777777" w:rsidR="000302D0" w:rsidRDefault="000302D0" w:rsidP="00BA0739">
      <w:pPr>
        <w:jc w:val="right"/>
        <w:rPr>
          <w:rFonts w:ascii="Palatino Linotype" w:hAnsi="Palatino Linotype" w:cs="Calibri"/>
          <w:sz w:val="16"/>
          <w:szCs w:val="16"/>
        </w:rPr>
      </w:pPr>
    </w:p>
    <w:p w14:paraId="086421D7" w14:textId="77777777" w:rsidR="00685D16" w:rsidRDefault="00685D16" w:rsidP="00BA0739">
      <w:pPr>
        <w:jc w:val="right"/>
        <w:rPr>
          <w:rFonts w:ascii="Palatino Linotype" w:hAnsi="Palatino Linotype" w:cs="Calibri"/>
          <w:sz w:val="16"/>
          <w:szCs w:val="16"/>
        </w:rPr>
      </w:pPr>
    </w:p>
    <w:p w14:paraId="0472E104" w14:textId="77777777" w:rsidR="00685D16" w:rsidRDefault="00685D16" w:rsidP="00BA0739">
      <w:pPr>
        <w:jc w:val="right"/>
        <w:rPr>
          <w:rFonts w:ascii="Palatino Linotype" w:hAnsi="Palatino Linotype" w:cs="Calibri"/>
          <w:sz w:val="16"/>
          <w:szCs w:val="16"/>
        </w:rPr>
      </w:pPr>
      <w:bookmarkStart w:id="0" w:name="_GoBack"/>
      <w:bookmarkEnd w:id="0"/>
    </w:p>
    <w:p w14:paraId="5DD85CB0" w14:textId="77777777" w:rsidR="000302D0" w:rsidRDefault="000302D0" w:rsidP="00BA0739">
      <w:pPr>
        <w:jc w:val="right"/>
        <w:rPr>
          <w:rFonts w:ascii="Palatino Linotype" w:hAnsi="Palatino Linotype" w:cs="Calibri"/>
          <w:sz w:val="16"/>
          <w:szCs w:val="16"/>
        </w:rPr>
      </w:pPr>
    </w:p>
    <w:p w14:paraId="5068B98F" w14:textId="77777777" w:rsidR="000302D0" w:rsidRDefault="000302D0" w:rsidP="00BA0739">
      <w:pPr>
        <w:jc w:val="right"/>
        <w:rPr>
          <w:rFonts w:ascii="Palatino Linotype" w:hAnsi="Palatino Linotype" w:cs="Calibri"/>
          <w:sz w:val="16"/>
          <w:szCs w:val="16"/>
        </w:rPr>
      </w:pPr>
    </w:p>
    <w:p w14:paraId="2E86119B" w14:textId="06269597" w:rsidR="000302D0" w:rsidRPr="00390164" w:rsidRDefault="000302D0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lastRenderedPageBreak/>
        <w:t xml:space="preserve">Załącznik nr </w:t>
      </w:r>
      <w:r>
        <w:rPr>
          <w:rFonts w:ascii="Palatino Linotype" w:hAnsi="Palatino Linotype"/>
          <w:sz w:val="22"/>
          <w:szCs w:val="22"/>
        </w:rPr>
        <w:t>6</w:t>
      </w:r>
      <w:r w:rsidRPr="00390164">
        <w:rPr>
          <w:rFonts w:ascii="Palatino Linotype" w:hAnsi="Palatino Linotype"/>
          <w:sz w:val="22"/>
          <w:szCs w:val="22"/>
        </w:rPr>
        <w:t xml:space="preserve"> do SIWZ</w:t>
      </w:r>
    </w:p>
    <w:p w14:paraId="685E432B" w14:textId="77777777" w:rsidR="000302D0" w:rsidRPr="00390164" w:rsidRDefault="000302D0" w:rsidP="000302D0">
      <w:pPr>
        <w:ind w:left="4395" w:firstLine="708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Zamawiający:</w:t>
      </w:r>
    </w:p>
    <w:p w14:paraId="0343BCFD" w14:textId="77777777" w:rsidR="000302D0" w:rsidRPr="00390164" w:rsidRDefault="000302D0" w:rsidP="000302D0">
      <w:pPr>
        <w:ind w:left="5103"/>
        <w:rPr>
          <w:rFonts w:ascii="Palatino Linotype" w:hAnsi="Palatino Linotype"/>
          <w:sz w:val="22"/>
          <w:szCs w:val="22"/>
          <w:lang w:eastAsia="x-none"/>
        </w:rPr>
      </w:pPr>
      <w:r w:rsidRPr="00390164">
        <w:rPr>
          <w:rFonts w:ascii="Palatino Linotype" w:hAnsi="Palatino Linotype"/>
          <w:sz w:val="22"/>
          <w:szCs w:val="22"/>
          <w:lang w:val="x-none" w:eastAsia="x-none"/>
        </w:rPr>
        <w:t>Szpital im. Św. Jadwigi Śląskiej</w:t>
      </w:r>
      <w:r w:rsidRPr="00390164">
        <w:rPr>
          <w:rFonts w:ascii="Palatino Linotype" w:hAnsi="Palatino Linotype"/>
          <w:sz w:val="22"/>
          <w:szCs w:val="22"/>
          <w:lang w:eastAsia="x-none"/>
        </w:rPr>
        <w:t xml:space="preserve"> w Trzebnicy</w:t>
      </w:r>
    </w:p>
    <w:p w14:paraId="58B5ECC2" w14:textId="77777777" w:rsidR="000302D0" w:rsidRPr="00390164" w:rsidRDefault="000302D0" w:rsidP="000302D0">
      <w:pPr>
        <w:ind w:left="5103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  <w:lang w:val="x-none" w:eastAsia="x-none"/>
        </w:rPr>
        <w:t>ul. Prusicka 53-55</w:t>
      </w:r>
      <w:r w:rsidRPr="00390164">
        <w:rPr>
          <w:rFonts w:ascii="Palatino Linotype" w:hAnsi="Palatino Linotype"/>
          <w:sz w:val="22"/>
          <w:szCs w:val="22"/>
          <w:lang w:eastAsia="x-none"/>
        </w:rPr>
        <w:t xml:space="preserve">, </w:t>
      </w:r>
      <w:r w:rsidRPr="00390164">
        <w:rPr>
          <w:rFonts w:ascii="Palatino Linotype" w:hAnsi="Palatino Linotype"/>
          <w:sz w:val="22"/>
          <w:szCs w:val="22"/>
          <w:lang w:val="x-none" w:eastAsia="x-none"/>
        </w:rPr>
        <w:t>55-100 Trzebnica</w:t>
      </w:r>
      <w:r w:rsidRPr="00390164">
        <w:rPr>
          <w:rFonts w:ascii="Palatino Linotype" w:hAnsi="Palatino Linotype" w:cs="Arial"/>
          <w:b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0302D0" w:rsidRPr="00390164" w14:paraId="54C58158" w14:textId="77777777" w:rsidTr="00575EFF">
        <w:trPr>
          <w:trHeight w:val="1128"/>
        </w:trPr>
        <w:tc>
          <w:tcPr>
            <w:tcW w:w="3586" w:type="dxa"/>
          </w:tcPr>
          <w:p w14:paraId="5648A6D1" w14:textId="77777777" w:rsidR="000302D0" w:rsidRPr="00390164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3C3496B0" w14:textId="77777777" w:rsidR="000302D0" w:rsidRPr="00390164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4885B3F4" w14:textId="77777777" w:rsidR="000302D0" w:rsidRPr="00390164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4C55858F" w14:textId="77777777" w:rsidR="000302D0" w:rsidRPr="00390164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07F1AAB3" w14:textId="77777777" w:rsidR="000302D0" w:rsidRPr="00390164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5D2E5025" w14:textId="77777777" w:rsidR="000302D0" w:rsidRPr="00390164" w:rsidRDefault="000302D0" w:rsidP="00575EFF">
            <w:pPr>
              <w:spacing w:line="280" w:lineRule="exact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390164">
              <w:rPr>
                <w:rFonts w:ascii="Palatino Linotype" w:hAnsi="Palatino Linotype"/>
                <w:i/>
                <w:szCs w:val="22"/>
              </w:rPr>
              <w:t>pieczątka Wykonawcy</w:t>
            </w:r>
          </w:p>
        </w:tc>
      </w:tr>
    </w:tbl>
    <w:p w14:paraId="37FFE802" w14:textId="77777777" w:rsidR="000302D0" w:rsidRPr="00390164" w:rsidRDefault="000302D0" w:rsidP="000302D0">
      <w:pPr>
        <w:rPr>
          <w:rFonts w:ascii="Palatino Linotype" w:hAnsi="Palatino Linotype" w:cs="Arial"/>
          <w:sz w:val="22"/>
          <w:szCs w:val="22"/>
          <w:u w:val="single"/>
        </w:rPr>
      </w:pPr>
    </w:p>
    <w:p w14:paraId="6F7462CD" w14:textId="77777777" w:rsidR="000302D0" w:rsidRPr="00390164" w:rsidRDefault="000302D0" w:rsidP="000302D0">
      <w:pPr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  <w:u w:val="single"/>
        </w:rPr>
        <w:t xml:space="preserve">reprezentowany przez:    </w:t>
      </w:r>
      <w:r w:rsidRPr="00390164">
        <w:rPr>
          <w:rFonts w:ascii="Palatino Linotype" w:hAnsi="Palatino Linotype" w:cs="Arial"/>
          <w:sz w:val="22"/>
          <w:szCs w:val="22"/>
        </w:rPr>
        <w:t>…………..…………………………………………………………………</w:t>
      </w:r>
    </w:p>
    <w:p w14:paraId="5EFF36A6" w14:textId="77777777" w:rsidR="000302D0" w:rsidRPr="00390164" w:rsidRDefault="000302D0" w:rsidP="000302D0">
      <w:pPr>
        <w:ind w:right="565"/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i/>
          <w:szCs w:val="22"/>
        </w:rPr>
        <w:t xml:space="preserve">                                                                                    (imię i nazwisko)</w:t>
      </w:r>
    </w:p>
    <w:p w14:paraId="7FE078F5" w14:textId="77777777" w:rsidR="000302D0" w:rsidRPr="00390164" w:rsidRDefault="000302D0" w:rsidP="000302D0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14:paraId="618D5C77" w14:textId="77777777" w:rsidR="000302D0" w:rsidRPr="00390164" w:rsidRDefault="000302D0" w:rsidP="000302D0">
      <w:pPr>
        <w:jc w:val="center"/>
        <w:rPr>
          <w:rFonts w:ascii="Palatino Linotype" w:hAnsi="Palatino Linotype"/>
          <w:b/>
          <w:sz w:val="22"/>
        </w:rPr>
      </w:pPr>
      <w:r w:rsidRPr="00390164">
        <w:rPr>
          <w:rFonts w:ascii="Palatino Linotype" w:hAnsi="Palatino Linotype"/>
          <w:b/>
          <w:sz w:val="22"/>
        </w:rPr>
        <w:t>Oświadczenie o przynależności lub braku przynależności</w:t>
      </w:r>
      <w:r w:rsidRPr="00390164">
        <w:rPr>
          <w:rFonts w:ascii="Palatino Linotype" w:hAnsi="Palatino Linotype"/>
          <w:b/>
          <w:sz w:val="22"/>
        </w:rPr>
        <w:br/>
        <w:t>do tej samej grupy kapitałowej, o której mowa w art. 24 ust. 1 pkt 23 ustawy PZP</w:t>
      </w:r>
    </w:p>
    <w:p w14:paraId="07213F0A" w14:textId="77777777" w:rsidR="000302D0" w:rsidRPr="00390164" w:rsidRDefault="000302D0" w:rsidP="000302D0">
      <w:pPr>
        <w:suppressAutoHyphens/>
        <w:spacing w:after="120"/>
        <w:jc w:val="both"/>
        <w:rPr>
          <w:rFonts w:ascii="Palatino Linotype" w:hAnsi="Palatino Linotype"/>
          <w:sz w:val="24"/>
          <w:szCs w:val="22"/>
        </w:rPr>
      </w:pPr>
    </w:p>
    <w:p w14:paraId="217C1523" w14:textId="77777777" w:rsidR="000302D0" w:rsidRPr="00390164" w:rsidRDefault="000302D0" w:rsidP="000302D0">
      <w:pPr>
        <w:spacing w:after="120"/>
        <w:ind w:firstLine="709"/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390164">
        <w:rPr>
          <w:rFonts w:ascii="Palatino Linotype" w:hAnsi="Palatino Linotype" w:cs="Arial"/>
          <w:sz w:val="22"/>
          <w:szCs w:val="22"/>
        </w:rPr>
        <w:br/>
        <w:t xml:space="preserve">pn. </w:t>
      </w:r>
      <w:r w:rsidRPr="00390164">
        <w:rPr>
          <w:rFonts w:ascii="Palatino Linotype" w:hAnsi="Palatino Linotype" w:cs="Arial"/>
          <w:b/>
          <w:sz w:val="22"/>
          <w:szCs w:val="22"/>
        </w:rPr>
        <w:t xml:space="preserve">„Świadczenie usług </w:t>
      </w:r>
      <w:r>
        <w:rPr>
          <w:rFonts w:ascii="Palatino Linotype" w:hAnsi="Palatino Linotype" w:cs="Arial"/>
          <w:b/>
          <w:sz w:val="22"/>
          <w:szCs w:val="22"/>
        </w:rPr>
        <w:t>pralniczych</w:t>
      </w:r>
      <w:r w:rsidRPr="00390164">
        <w:rPr>
          <w:rFonts w:ascii="Palatino Linotype" w:hAnsi="Palatino Linotype" w:cs="Arial"/>
          <w:b/>
          <w:sz w:val="22"/>
          <w:szCs w:val="22"/>
        </w:rPr>
        <w:t>”</w:t>
      </w:r>
      <w:r w:rsidRPr="00390164">
        <w:rPr>
          <w:rFonts w:ascii="Palatino Linotype" w:hAnsi="Palatino Linotype" w:cs="Arial"/>
          <w:sz w:val="22"/>
          <w:szCs w:val="22"/>
        </w:rPr>
        <w:t xml:space="preserve">, prowadzonego przez </w:t>
      </w:r>
      <w:r w:rsidRPr="00390164">
        <w:rPr>
          <w:rFonts w:ascii="Palatino Linotype" w:hAnsi="Palatino Linotype" w:cs="Arial"/>
          <w:sz w:val="22"/>
          <w:szCs w:val="22"/>
          <w:lang w:val="x-none"/>
        </w:rPr>
        <w:t>Szpital im. Św. Jadwigi Śląskiej</w:t>
      </w:r>
      <w:r w:rsidRPr="00390164">
        <w:rPr>
          <w:rFonts w:ascii="Palatino Linotype" w:hAnsi="Palatino Linotype" w:cs="Arial"/>
          <w:sz w:val="22"/>
          <w:szCs w:val="22"/>
        </w:rPr>
        <w:t xml:space="preserve"> w Trzebnicy</w:t>
      </w:r>
      <w:r w:rsidRPr="00390164">
        <w:rPr>
          <w:rFonts w:ascii="Palatino Linotype" w:hAnsi="Palatino Linotype" w:cs="Arial"/>
          <w:i/>
          <w:sz w:val="22"/>
          <w:szCs w:val="22"/>
        </w:rPr>
        <w:t xml:space="preserve">, </w:t>
      </w:r>
      <w:r w:rsidRPr="00390164">
        <w:rPr>
          <w:rFonts w:ascii="Palatino Linotype" w:hAnsi="Palatino Linotype" w:cs="Arial"/>
          <w:sz w:val="22"/>
          <w:szCs w:val="22"/>
        </w:rPr>
        <w:t>oświadczam, co następuje:</w:t>
      </w:r>
    </w:p>
    <w:p w14:paraId="3043A387" w14:textId="043CFA4A" w:rsidR="000302D0" w:rsidRPr="00390164" w:rsidRDefault="000302D0" w:rsidP="000302D0">
      <w:pPr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/>
          <w:b/>
          <w:sz w:val="32"/>
          <w:szCs w:val="22"/>
        </w:rPr>
        <w:t>□</w:t>
      </w:r>
      <w:r w:rsidRPr="00390164">
        <w:rPr>
          <w:rFonts w:ascii="Palatino Linotype" w:hAnsi="Palatino Linotype"/>
          <w:b/>
          <w:sz w:val="22"/>
          <w:szCs w:val="22"/>
        </w:rPr>
        <w:t xml:space="preserve">   NIE należę do tej samej grupy kapitałowej</w:t>
      </w:r>
      <w:r w:rsidRPr="00390164">
        <w:rPr>
          <w:rFonts w:ascii="Palatino Linotype" w:hAnsi="Palatino Linotype"/>
          <w:sz w:val="22"/>
          <w:szCs w:val="22"/>
        </w:rPr>
        <w:t xml:space="preserve">, o której mowa w ust. 1 pkt. 23 ustawy PZP, tj. grupy kapitałowej w rozumieniu ustawy z dnia 16 lutego 2007 r. o ochronie konkurencji </w:t>
      </w:r>
      <w:r w:rsidR="001353C0">
        <w:rPr>
          <w:rFonts w:ascii="Palatino Linotype" w:hAnsi="Palatino Linotype"/>
          <w:sz w:val="22"/>
          <w:szCs w:val="22"/>
        </w:rPr>
        <w:t xml:space="preserve">              </w:t>
      </w:r>
      <w:r w:rsidRPr="00390164">
        <w:rPr>
          <w:rFonts w:ascii="Palatino Linotype" w:hAnsi="Palatino Linotype"/>
          <w:sz w:val="22"/>
          <w:szCs w:val="22"/>
        </w:rPr>
        <w:t>i konsumentów (</w:t>
      </w:r>
      <w:r w:rsidR="00CE5DE5" w:rsidRPr="00CE5DE5">
        <w:rPr>
          <w:rFonts w:ascii="Palatino Linotype" w:hAnsi="Palatino Linotype"/>
          <w:sz w:val="22"/>
          <w:szCs w:val="22"/>
        </w:rPr>
        <w:t>Dz. U. z 2017 r. poz. 229, 1089 i 1132</w:t>
      </w:r>
      <w:r w:rsidR="00106675">
        <w:rPr>
          <w:rFonts w:ascii="Palatino Linotype" w:hAnsi="Palatino Linotype"/>
          <w:sz w:val="22"/>
          <w:szCs w:val="22"/>
        </w:rPr>
        <w:t xml:space="preserve">) </w:t>
      </w:r>
      <w:r w:rsidRPr="00390164">
        <w:rPr>
          <w:rFonts w:ascii="Palatino Linotype" w:hAnsi="Palatino Linotype"/>
          <w:sz w:val="22"/>
          <w:szCs w:val="22"/>
        </w:rPr>
        <w:t>z innymi Wykonawcami, którzy złożyli oferty w przedmiotowym postępowaniu*</w:t>
      </w:r>
    </w:p>
    <w:p w14:paraId="2DE53448" w14:textId="77777777" w:rsidR="000302D0" w:rsidRPr="00390164" w:rsidRDefault="000302D0" w:rsidP="000302D0">
      <w:pPr>
        <w:jc w:val="both"/>
        <w:rPr>
          <w:rFonts w:ascii="Palatino Linotype" w:hAnsi="Palatino Linotype" w:cs="Arial"/>
          <w:sz w:val="22"/>
          <w:szCs w:val="22"/>
        </w:rPr>
      </w:pPr>
    </w:p>
    <w:p w14:paraId="4D137783" w14:textId="77777777" w:rsidR="000302D0" w:rsidRPr="00390164" w:rsidRDefault="000302D0" w:rsidP="000302D0">
      <w:pPr>
        <w:jc w:val="both"/>
        <w:rPr>
          <w:rFonts w:ascii="Palatino Linotype" w:hAnsi="Palatino Linotype" w:cs="Arial"/>
          <w:sz w:val="22"/>
          <w:szCs w:val="22"/>
        </w:rPr>
      </w:pPr>
    </w:p>
    <w:p w14:paraId="7EDCAFC2" w14:textId="325A892E" w:rsidR="000302D0" w:rsidRPr="00390164" w:rsidRDefault="000302D0" w:rsidP="000302D0">
      <w:pPr>
        <w:jc w:val="both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/>
          <w:b/>
          <w:sz w:val="32"/>
          <w:szCs w:val="22"/>
        </w:rPr>
        <w:t>□</w:t>
      </w:r>
      <w:r w:rsidRPr="00390164">
        <w:rPr>
          <w:rFonts w:ascii="Palatino Linotype" w:hAnsi="Palatino Linotype"/>
          <w:b/>
          <w:sz w:val="22"/>
          <w:szCs w:val="22"/>
        </w:rPr>
        <w:t xml:space="preserve">   należę do tej samej grupy kapitałowej</w:t>
      </w:r>
      <w:r w:rsidRPr="00390164">
        <w:rPr>
          <w:rFonts w:ascii="Palatino Linotype" w:hAnsi="Palatino Linotype"/>
          <w:sz w:val="22"/>
          <w:szCs w:val="22"/>
        </w:rPr>
        <w:t xml:space="preserve">, o której mowa w ust. 1 pkt. 23 ustawy PZP, tj. grupy kapitałowej w rozumieniu ustawy z dnia 16 lutego 2007 r. o ochronie konkurencji </w:t>
      </w:r>
      <w:r w:rsidR="001353C0">
        <w:rPr>
          <w:rFonts w:ascii="Palatino Linotype" w:hAnsi="Palatino Linotype"/>
          <w:sz w:val="22"/>
          <w:szCs w:val="22"/>
        </w:rPr>
        <w:t xml:space="preserve">                  </w:t>
      </w:r>
      <w:r w:rsidRPr="00390164">
        <w:rPr>
          <w:rFonts w:ascii="Palatino Linotype" w:hAnsi="Palatino Linotype"/>
          <w:sz w:val="22"/>
          <w:szCs w:val="22"/>
        </w:rPr>
        <w:t>i konsumentów (</w:t>
      </w:r>
      <w:r w:rsidR="00CE5DE5" w:rsidRPr="00CE5DE5">
        <w:rPr>
          <w:rFonts w:ascii="Palatino Linotype" w:hAnsi="Palatino Linotype"/>
          <w:sz w:val="22"/>
          <w:szCs w:val="22"/>
        </w:rPr>
        <w:t>Dz. U. z 2017 r. poz. 229, 1089 i 1132</w:t>
      </w:r>
      <w:r w:rsidR="00106675">
        <w:rPr>
          <w:rFonts w:ascii="Palatino Linotype" w:hAnsi="Palatino Linotype"/>
          <w:sz w:val="22"/>
          <w:szCs w:val="22"/>
        </w:rPr>
        <w:t xml:space="preserve">), </w:t>
      </w:r>
      <w:r w:rsidRPr="00390164">
        <w:rPr>
          <w:rFonts w:ascii="Palatino Linotype" w:hAnsi="Palatino Linotype"/>
          <w:sz w:val="22"/>
          <w:szCs w:val="22"/>
        </w:rPr>
        <w:t>z innym Wykonawcą: ………………………………………………………………………………………………,</w:t>
      </w:r>
    </w:p>
    <w:p w14:paraId="734F9724" w14:textId="77777777" w:rsidR="000302D0" w:rsidRPr="00390164" w:rsidRDefault="000302D0" w:rsidP="000302D0">
      <w:pPr>
        <w:jc w:val="both"/>
        <w:rPr>
          <w:rFonts w:ascii="Palatino Linotype" w:hAnsi="Palatino Linotype"/>
          <w:i/>
          <w:szCs w:val="22"/>
        </w:rPr>
      </w:pPr>
      <w:r w:rsidRPr="00390164">
        <w:rPr>
          <w:rFonts w:ascii="Palatino Linotype" w:hAnsi="Palatino Linotype"/>
          <w:i/>
          <w:szCs w:val="22"/>
        </w:rPr>
        <w:t xml:space="preserve">                                             (nazwa i adres Wykonawcy)</w:t>
      </w:r>
    </w:p>
    <w:p w14:paraId="4F662F0C" w14:textId="77777777" w:rsidR="000302D0" w:rsidRPr="00390164" w:rsidRDefault="000302D0" w:rsidP="000302D0">
      <w:pPr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>który złożył odrębną ofertę/ofertę częściową w przedmiotowym postępowaniu. *</w:t>
      </w:r>
    </w:p>
    <w:p w14:paraId="1E27B9A6" w14:textId="77777777" w:rsidR="000302D0" w:rsidRPr="00390164" w:rsidRDefault="000302D0" w:rsidP="000302D0">
      <w:pPr>
        <w:jc w:val="both"/>
        <w:rPr>
          <w:rFonts w:ascii="Palatino Linotype" w:hAnsi="Palatino Linotype" w:cs="Arial"/>
          <w:sz w:val="22"/>
          <w:szCs w:val="22"/>
        </w:rPr>
      </w:pPr>
    </w:p>
    <w:p w14:paraId="7509EA6C" w14:textId="77777777" w:rsidR="000302D0" w:rsidRPr="00390164" w:rsidRDefault="000302D0" w:rsidP="000302D0">
      <w:pPr>
        <w:ind w:left="1276"/>
        <w:jc w:val="both"/>
        <w:rPr>
          <w:rFonts w:ascii="Palatino Linotype" w:hAnsi="Palatino Linotype"/>
          <w:sz w:val="22"/>
        </w:rPr>
      </w:pPr>
      <w:r w:rsidRPr="00390164">
        <w:rPr>
          <w:rFonts w:ascii="Palatino Linotype" w:hAnsi="Palatino Linotype"/>
          <w:b/>
          <w:sz w:val="32"/>
          <w:szCs w:val="22"/>
        </w:rPr>
        <w:t xml:space="preserve">□ </w:t>
      </w:r>
      <w:r w:rsidRPr="00390164">
        <w:rPr>
          <w:rFonts w:ascii="Palatino Linotype" w:hAnsi="Palatino Linotype"/>
          <w:sz w:val="22"/>
        </w:rPr>
        <w:t>W tym przypadku załączam dowody, że powiązania z ww. Wykonawcą nie prowadzą do zakłócenia konkurencji w przedmiotowym postępowaniu o udzielenie zamówienia*.</w:t>
      </w:r>
    </w:p>
    <w:p w14:paraId="18731843" w14:textId="77777777" w:rsidR="000302D0" w:rsidRPr="00390164" w:rsidRDefault="000302D0" w:rsidP="000302D0">
      <w:pPr>
        <w:jc w:val="both"/>
        <w:rPr>
          <w:rFonts w:ascii="Palatino Linotype" w:hAnsi="Palatino Linotype" w:cs="Arial"/>
          <w:i/>
          <w:sz w:val="22"/>
          <w:szCs w:val="22"/>
        </w:rPr>
      </w:pPr>
    </w:p>
    <w:p w14:paraId="127692E4" w14:textId="77777777" w:rsidR="000302D0" w:rsidRPr="00390164" w:rsidRDefault="000302D0" w:rsidP="000302D0">
      <w:pPr>
        <w:jc w:val="both"/>
        <w:rPr>
          <w:rFonts w:ascii="Palatino Linotype" w:hAnsi="Palatino Linotype" w:cs="Arial"/>
          <w:i/>
          <w:color w:val="FF0000"/>
          <w:sz w:val="22"/>
          <w:szCs w:val="22"/>
        </w:rPr>
      </w:pPr>
      <w:r w:rsidRPr="00390164">
        <w:rPr>
          <w:rFonts w:ascii="Palatino Linotype" w:hAnsi="Palatino Linotype" w:cs="Arial"/>
          <w:i/>
          <w:color w:val="FF0000"/>
          <w:sz w:val="22"/>
          <w:szCs w:val="22"/>
        </w:rPr>
        <w:t xml:space="preserve">* właściwe zaznaczyć </w:t>
      </w:r>
      <w:r w:rsidRPr="00390164">
        <w:rPr>
          <w:rFonts w:ascii="Palatino Linotype" w:hAnsi="Palatino Linotype" w:cs="Arial"/>
          <w:b/>
          <w:i/>
          <w:color w:val="FF0000"/>
          <w:sz w:val="22"/>
          <w:szCs w:val="22"/>
        </w:rPr>
        <w:t>X</w:t>
      </w:r>
    </w:p>
    <w:p w14:paraId="69EDF26B" w14:textId="77777777" w:rsidR="000302D0" w:rsidRPr="00390164" w:rsidRDefault="000302D0" w:rsidP="000302D0">
      <w:pPr>
        <w:jc w:val="both"/>
        <w:rPr>
          <w:rFonts w:ascii="Palatino Linotype" w:hAnsi="Palatino Linotype" w:cs="Arial"/>
          <w:sz w:val="22"/>
          <w:szCs w:val="22"/>
        </w:rPr>
      </w:pPr>
    </w:p>
    <w:p w14:paraId="6879D88C" w14:textId="77777777" w:rsidR="000302D0" w:rsidRPr="00390164" w:rsidRDefault="000302D0" w:rsidP="000302D0">
      <w:pPr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14:paraId="0773A605" w14:textId="22D80080" w:rsidR="000302D0" w:rsidRPr="000302D0" w:rsidRDefault="000302D0" w:rsidP="000302D0">
      <w:pPr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 w:cs="Arial"/>
          <w:i/>
          <w:szCs w:val="22"/>
        </w:rPr>
        <w:t>(Miejscowość)</w:t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</w:p>
    <w:sectPr w:rsidR="000302D0" w:rsidRPr="000302D0" w:rsidSect="00B7683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AF5008" w14:textId="77777777" w:rsidR="00777A3D" w:rsidRDefault="00777A3D">
      <w:r>
        <w:separator/>
      </w:r>
    </w:p>
  </w:endnote>
  <w:endnote w:type="continuationSeparator" w:id="0">
    <w:p w14:paraId="7EE49E08" w14:textId="77777777" w:rsidR="00777A3D" w:rsidRDefault="00777A3D">
      <w:r>
        <w:continuationSeparator/>
      </w:r>
    </w:p>
  </w:endnote>
  <w:endnote w:type="continuationNotice" w:id="1">
    <w:p w14:paraId="59221FC6" w14:textId="77777777" w:rsidR="00777A3D" w:rsidRDefault="00777A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6A655" w14:textId="3DF20AFE" w:rsidR="00201C2C" w:rsidRPr="00390164" w:rsidRDefault="00201C2C" w:rsidP="00201C2C">
    <w:pPr>
      <w:rPr>
        <w:rFonts w:ascii="Palatino Linotype" w:hAnsi="Palatino Linotype" w:cs="Arial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  <w:r w:rsidRPr="00390164">
      <w:rPr>
        <w:rFonts w:ascii="Palatino Linotype" w:hAnsi="Palatino Linotype" w:cs="Arial"/>
        <w:szCs w:val="22"/>
      </w:rPr>
      <w:t>…………………………………………</w:t>
    </w:r>
  </w:p>
  <w:p w14:paraId="6EA7FF17" w14:textId="77777777" w:rsidR="00201C2C" w:rsidRPr="00390164" w:rsidRDefault="00201C2C" w:rsidP="00201C2C">
    <w:pPr>
      <w:ind w:left="5664" w:firstLine="708"/>
      <w:jc w:val="both"/>
      <w:rPr>
        <w:rFonts w:ascii="Palatino Linotype" w:hAnsi="Palatino Linotype"/>
        <w:sz w:val="22"/>
        <w:szCs w:val="22"/>
      </w:rPr>
    </w:pPr>
    <w:r w:rsidRPr="00390164">
      <w:rPr>
        <w:rFonts w:ascii="Palatino Linotype" w:hAnsi="Palatino Linotype" w:cs="Arial"/>
        <w:i/>
        <w:szCs w:val="22"/>
      </w:rPr>
      <w:t>(podpis)</w:t>
    </w:r>
  </w:p>
  <w:p w14:paraId="364C7ED8" w14:textId="77777777" w:rsidR="00632B2D" w:rsidRDefault="00632B2D" w:rsidP="00361045">
    <w:pPr>
      <w:rPr>
        <w:sz w:val="22"/>
        <w:szCs w:val="22"/>
      </w:rPr>
    </w:pPr>
  </w:p>
  <w:p w14:paraId="4DB170F5" w14:textId="77777777" w:rsidR="00632B2D" w:rsidRDefault="00632B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109EB" w14:textId="1B20C8F9" w:rsidR="00685D16" w:rsidRPr="00390164" w:rsidRDefault="00685D16" w:rsidP="00685D16">
    <w:pPr>
      <w:jc w:val="both"/>
      <w:rPr>
        <w:rFonts w:ascii="Palatino Linotype" w:hAnsi="Palatino Linotype" w:cs="Arial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  <w:r w:rsidRPr="00390164">
      <w:rPr>
        <w:rFonts w:ascii="Palatino Linotype" w:hAnsi="Palatino Linotype" w:cs="Arial"/>
        <w:szCs w:val="22"/>
      </w:rPr>
      <w:t>…………………………………………</w:t>
    </w:r>
  </w:p>
  <w:p w14:paraId="2FA6553D" w14:textId="77777777" w:rsidR="00685D16" w:rsidRPr="00390164" w:rsidRDefault="00685D16" w:rsidP="00685D16">
    <w:pPr>
      <w:ind w:left="5664" w:firstLine="708"/>
      <w:jc w:val="both"/>
      <w:rPr>
        <w:rFonts w:ascii="Palatino Linotype" w:hAnsi="Palatino Linotype"/>
        <w:sz w:val="22"/>
        <w:szCs w:val="22"/>
      </w:rPr>
    </w:pPr>
    <w:r w:rsidRPr="00390164">
      <w:rPr>
        <w:rFonts w:ascii="Palatino Linotype" w:hAnsi="Palatino Linotype" w:cs="Arial"/>
        <w:i/>
        <w:szCs w:val="22"/>
      </w:rPr>
      <w:t>(podpis)</w:t>
    </w:r>
  </w:p>
  <w:p w14:paraId="78B7E86C" w14:textId="77777777" w:rsidR="00632B2D" w:rsidRDefault="00632B2D" w:rsidP="001B3A93">
    <w:pPr>
      <w:spacing w:line="360" w:lineRule="auto"/>
      <w:jc w:val="center"/>
      <w:rPr>
        <w:b/>
        <w:sz w:val="22"/>
        <w:szCs w:val="22"/>
      </w:rPr>
    </w:pPr>
  </w:p>
  <w:p w14:paraId="425C6827" w14:textId="77777777" w:rsidR="00632B2D" w:rsidRDefault="00632B2D" w:rsidP="00685D16">
    <w:pPr>
      <w:pStyle w:val="Stopka"/>
      <w:tabs>
        <w:tab w:val="clear" w:pos="4536"/>
        <w:tab w:val="clear" w:pos="9072"/>
      </w:tabs>
      <w:ind w:right="-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40365" w14:textId="77777777" w:rsidR="00777A3D" w:rsidRDefault="00777A3D">
      <w:r>
        <w:separator/>
      </w:r>
    </w:p>
  </w:footnote>
  <w:footnote w:type="continuationSeparator" w:id="0">
    <w:p w14:paraId="09C4914A" w14:textId="77777777" w:rsidR="00777A3D" w:rsidRDefault="00777A3D">
      <w:r>
        <w:continuationSeparator/>
      </w:r>
    </w:p>
  </w:footnote>
  <w:footnote w:type="continuationNotice" w:id="1">
    <w:p w14:paraId="7251EAC8" w14:textId="77777777" w:rsidR="00777A3D" w:rsidRDefault="00777A3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F7DBF" w14:textId="77777777" w:rsidR="00632B2D" w:rsidRDefault="00632B2D" w:rsidP="00081426">
    <w:pPr>
      <w:tabs>
        <w:tab w:val="center" w:pos="4536"/>
        <w:tab w:val="right" w:pos="9072"/>
      </w:tabs>
      <w:rPr>
        <w:rFonts w:ascii="Calibri" w:hAnsi="Calibri" w:cs="Calibri"/>
      </w:rPr>
    </w:pPr>
  </w:p>
  <w:p w14:paraId="1D58C278" w14:textId="71293581" w:rsidR="00106675" w:rsidRPr="00CE5DE5" w:rsidRDefault="00632B2D" w:rsidP="00CE5DE5">
    <w:pPr>
      <w:pStyle w:val="Nagwek"/>
      <w:jc w:val="both"/>
      <w:rPr>
        <w:rFonts w:ascii="Calibri" w:hAnsi="Calibri"/>
        <w:sz w:val="20"/>
        <w:szCs w:val="20"/>
      </w:rPr>
    </w:pPr>
    <w:r w:rsidRPr="00AE1F3B">
      <w:rPr>
        <w:rFonts w:ascii="Calibri" w:hAnsi="Calibri"/>
        <w:sz w:val="20"/>
        <w:szCs w:val="20"/>
      </w:rPr>
      <w:t>Nr postępowania: ZP/</w:t>
    </w:r>
    <w:r w:rsidR="00106675">
      <w:rPr>
        <w:rFonts w:ascii="Calibri" w:hAnsi="Calibri"/>
        <w:sz w:val="20"/>
        <w:szCs w:val="20"/>
      </w:rPr>
      <w:t>2</w:t>
    </w:r>
    <w:r w:rsidRPr="00AE1F3B">
      <w:rPr>
        <w:rFonts w:ascii="Calibri" w:hAnsi="Calibri"/>
        <w:sz w:val="20"/>
        <w:szCs w:val="20"/>
      </w:rPr>
      <w:t>/201</w:t>
    </w:r>
    <w:r w:rsidR="00CE5DE5">
      <w:rPr>
        <w:rFonts w:ascii="Calibri" w:hAnsi="Calibri"/>
        <w:sz w:val="20"/>
        <w:szCs w:val="20"/>
      </w:rPr>
      <w:t>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8A716" w14:textId="77777777" w:rsidR="00632B2D" w:rsidRDefault="00632B2D" w:rsidP="00EA313F">
    <w:pPr>
      <w:pStyle w:val="Nagwek"/>
      <w:jc w:val="center"/>
    </w:pPr>
  </w:p>
  <w:p w14:paraId="2C0EE2D1" w14:textId="1513CB30" w:rsidR="00632B2D" w:rsidRPr="00CF4734" w:rsidRDefault="00632B2D" w:rsidP="001B3A93">
    <w:pPr>
      <w:pStyle w:val="Nagwek"/>
      <w:jc w:val="both"/>
      <w:rPr>
        <w:rFonts w:ascii="Calibri" w:hAnsi="Calibri"/>
        <w:sz w:val="20"/>
        <w:szCs w:val="20"/>
      </w:rPr>
    </w:pPr>
    <w:r w:rsidRPr="00AE1F3B">
      <w:rPr>
        <w:rFonts w:ascii="Calibri" w:hAnsi="Calibri"/>
        <w:sz w:val="20"/>
        <w:szCs w:val="20"/>
      </w:rPr>
      <w:t>Nr postępowania: ZP/</w:t>
    </w:r>
    <w:r w:rsidR="00106675">
      <w:rPr>
        <w:rFonts w:ascii="Calibri" w:hAnsi="Calibri"/>
        <w:sz w:val="20"/>
        <w:szCs w:val="20"/>
      </w:rPr>
      <w:t>2</w:t>
    </w:r>
    <w:r w:rsidRPr="00AE1F3B">
      <w:rPr>
        <w:rFonts w:ascii="Calibri" w:hAnsi="Calibri"/>
        <w:sz w:val="20"/>
        <w:szCs w:val="20"/>
      </w:rPr>
      <w:t>/201</w:t>
    </w:r>
    <w:r w:rsidR="00CE5DE5">
      <w:rPr>
        <w:rFonts w:ascii="Calibri" w:hAnsi="Calibri"/>
        <w:sz w:val="20"/>
        <w:szCs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00000015"/>
    <w:multiLevelType w:val="multilevel"/>
    <w:tmpl w:val="DCCAED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>
    <w:nsid w:val="016126EC"/>
    <w:multiLevelType w:val="hybridMultilevel"/>
    <w:tmpl w:val="D264C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180098"/>
    <w:multiLevelType w:val="hybridMultilevel"/>
    <w:tmpl w:val="E8BE711A"/>
    <w:lvl w:ilvl="0" w:tplc="82382B3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AD7195"/>
    <w:multiLevelType w:val="hybridMultilevel"/>
    <w:tmpl w:val="BFB29916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6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9D2449"/>
    <w:multiLevelType w:val="hybridMultilevel"/>
    <w:tmpl w:val="6D5A7B9E"/>
    <w:lvl w:ilvl="0" w:tplc="D6A6581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0537955"/>
    <w:multiLevelType w:val="multilevel"/>
    <w:tmpl w:val="678E09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7BD74545"/>
    <w:multiLevelType w:val="hybridMultilevel"/>
    <w:tmpl w:val="E93AF972"/>
    <w:lvl w:ilvl="0" w:tplc="6DA27A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A76D68"/>
    <w:multiLevelType w:val="hybridMultilevel"/>
    <w:tmpl w:val="53A41094"/>
    <w:lvl w:ilvl="0" w:tplc="EE3656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1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EE7585"/>
    <w:multiLevelType w:val="hybridMultilevel"/>
    <w:tmpl w:val="CA90746E"/>
    <w:lvl w:ilvl="0" w:tplc="ED381B92">
      <w:start w:val="1"/>
      <w:numFmt w:val="decimal"/>
      <w:lvlText w:val="9.4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A27E32DA">
      <w:start w:val="5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9DC46A2">
      <w:start w:val="1"/>
      <w:numFmt w:val="decimal"/>
      <w:lvlText w:val="9.7.%3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8A7430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0"/>
  </w:num>
  <w:num w:numId="4">
    <w:abstractNumId w:val="21"/>
  </w:num>
  <w:num w:numId="5">
    <w:abstractNumId w:val="20"/>
  </w:num>
  <w:num w:numId="6">
    <w:abstractNumId w:val="8"/>
  </w:num>
  <w:num w:numId="7">
    <w:abstractNumId w:val="16"/>
  </w:num>
  <w:num w:numId="8">
    <w:abstractNumId w:val="15"/>
  </w:num>
  <w:num w:numId="9">
    <w:abstractNumId w:val="24"/>
  </w:num>
  <w:num w:numId="10">
    <w:abstractNumId w:val="17"/>
  </w:num>
  <w:num w:numId="11">
    <w:abstractNumId w:val="25"/>
  </w:num>
  <w:num w:numId="12">
    <w:abstractNumId w:val="12"/>
  </w:num>
  <w:num w:numId="13">
    <w:abstractNumId w:val="23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ECC"/>
    <w:rsid w:val="00000077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2163C"/>
    <w:rsid w:val="000224B2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2D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63"/>
    <w:rsid w:val="00035FB9"/>
    <w:rsid w:val="000362C4"/>
    <w:rsid w:val="000403B8"/>
    <w:rsid w:val="000404D0"/>
    <w:rsid w:val="00042CA0"/>
    <w:rsid w:val="00044B05"/>
    <w:rsid w:val="0005006B"/>
    <w:rsid w:val="00050F47"/>
    <w:rsid w:val="00052F66"/>
    <w:rsid w:val="00053508"/>
    <w:rsid w:val="00054110"/>
    <w:rsid w:val="00054B47"/>
    <w:rsid w:val="000557CC"/>
    <w:rsid w:val="0005770F"/>
    <w:rsid w:val="00057FC5"/>
    <w:rsid w:val="00061D58"/>
    <w:rsid w:val="00061E17"/>
    <w:rsid w:val="00062A32"/>
    <w:rsid w:val="00062DE0"/>
    <w:rsid w:val="00063F7C"/>
    <w:rsid w:val="000641A7"/>
    <w:rsid w:val="000650AD"/>
    <w:rsid w:val="000655DB"/>
    <w:rsid w:val="00066DFC"/>
    <w:rsid w:val="00067F88"/>
    <w:rsid w:val="0007179F"/>
    <w:rsid w:val="000718D2"/>
    <w:rsid w:val="00071972"/>
    <w:rsid w:val="000719C9"/>
    <w:rsid w:val="000744F3"/>
    <w:rsid w:val="00074756"/>
    <w:rsid w:val="00075834"/>
    <w:rsid w:val="000761A0"/>
    <w:rsid w:val="000764DB"/>
    <w:rsid w:val="000769D9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6209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BFB"/>
    <w:rsid w:val="000B4EC7"/>
    <w:rsid w:val="000B5C19"/>
    <w:rsid w:val="000B5EEA"/>
    <w:rsid w:val="000B6141"/>
    <w:rsid w:val="000B6446"/>
    <w:rsid w:val="000B67F6"/>
    <w:rsid w:val="000B6CB5"/>
    <w:rsid w:val="000B6EE4"/>
    <w:rsid w:val="000B707B"/>
    <w:rsid w:val="000C0B9F"/>
    <w:rsid w:val="000C1D7B"/>
    <w:rsid w:val="000C1EA0"/>
    <w:rsid w:val="000C1F21"/>
    <w:rsid w:val="000C22D7"/>
    <w:rsid w:val="000C2B1E"/>
    <w:rsid w:val="000C4BE8"/>
    <w:rsid w:val="000C50B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5AA5"/>
    <w:rsid w:val="000E04C2"/>
    <w:rsid w:val="000E0C56"/>
    <w:rsid w:val="000E0DE3"/>
    <w:rsid w:val="000E2C80"/>
    <w:rsid w:val="000E3E89"/>
    <w:rsid w:val="000E4529"/>
    <w:rsid w:val="000E4829"/>
    <w:rsid w:val="000E53EC"/>
    <w:rsid w:val="000E581C"/>
    <w:rsid w:val="000E63C0"/>
    <w:rsid w:val="000E67F6"/>
    <w:rsid w:val="000E7A62"/>
    <w:rsid w:val="000E7C91"/>
    <w:rsid w:val="000F09F5"/>
    <w:rsid w:val="000F0D4B"/>
    <w:rsid w:val="000F1A62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6675"/>
    <w:rsid w:val="001076CC"/>
    <w:rsid w:val="001079D8"/>
    <w:rsid w:val="00110565"/>
    <w:rsid w:val="00111A43"/>
    <w:rsid w:val="00113DA2"/>
    <w:rsid w:val="00115308"/>
    <w:rsid w:val="001163E3"/>
    <w:rsid w:val="001171C4"/>
    <w:rsid w:val="001174E2"/>
    <w:rsid w:val="00120158"/>
    <w:rsid w:val="00121CB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53C0"/>
    <w:rsid w:val="00137BD5"/>
    <w:rsid w:val="00137EAA"/>
    <w:rsid w:val="0014073F"/>
    <w:rsid w:val="00141232"/>
    <w:rsid w:val="00142196"/>
    <w:rsid w:val="001421CC"/>
    <w:rsid w:val="00142F66"/>
    <w:rsid w:val="0014334D"/>
    <w:rsid w:val="00145C93"/>
    <w:rsid w:val="00147E55"/>
    <w:rsid w:val="00150AB1"/>
    <w:rsid w:val="0015280E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4F16"/>
    <w:rsid w:val="00186F02"/>
    <w:rsid w:val="0018715A"/>
    <w:rsid w:val="00187E76"/>
    <w:rsid w:val="0019018C"/>
    <w:rsid w:val="00191F01"/>
    <w:rsid w:val="001925F2"/>
    <w:rsid w:val="001939B3"/>
    <w:rsid w:val="0019557E"/>
    <w:rsid w:val="0019579E"/>
    <w:rsid w:val="0019790C"/>
    <w:rsid w:val="001A01EB"/>
    <w:rsid w:val="001A1E50"/>
    <w:rsid w:val="001A2B52"/>
    <w:rsid w:val="001A2F6D"/>
    <w:rsid w:val="001A3573"/>
    <w:rsid w:val="001A4629"/>
    <w:rsid w:val="001A6FAD"/>
    <w:rsid w:val="001A796A"/>
    <w:rsid w:val="001B003C"/>
    <w:rsid w:val="001B0113"/>
    <w:rsid w:val="001B1761"/>
    <w:rsid w:val="001B2123"/>
    <w:rsid w:val="001B2A3A"/>
    <w:rsid w:val="001B38DE"/>
    <w:rsid w:val="001B3A93"/>
    <w:rsid w:val="001B4DAC"/>
    <w:rsid w:val="001B4F16"/>
    <w:rsid w:val="001B59A5"/>
    <w:rsid w:val="001B65D5"/>
    <w:rsid w:val="001B7DE2"/>
    <w:rsid w:val="001C1168"/>
    <w:rsid w:val="001C1F90"/>
    <w:rsid w:val="001C2F34"/>
    <w:rsid w:val="001C4A75"/>
    <w:rsid w:val="001C5B35"/>
    <w:rsid w:val="001C5C8A"/>
    <w:rsid w:val="001C616C"/>
    <w:rsid w:val="001C67F4"/>
    <w:rsid w:val="001C777D"/>
    <w:rsid w:val="001D1CE1"/>
    <w:rsid w:val="001D3C8E"/>
    <w:rsid w:val="001D422B"/>
    <w:rsid w:val="001D4822"/>
    <w:rsid w:val="001D4CC4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E7FA6"/>
    <w:rsid w:val="001F057F"/>
    <w:rsid w:val="001F0613"/>
    <w:rsid w:val="001F11F4"/>
    <w:rsid w:val="001F1429"/>
    <w:rsid w:val="001F336A"/>
    <w:rsid w:val="001F55CB"/>
    <w:rsid w:val="001F5C4A"/>
    <w:rsid w:val="001F7116"/>
    <w:rsid w:val="00200384"/>
    <w:rsid w:val="00201C2C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2561"/>
    <w:rsid w:val="00223E1B"/>
    <w:rsid w:val="00224811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45E"/>
    <w:rsid w:val="0025543E"/>
    <w:rsid w:val="00255796"/>
    <w:rsid w:val="00256A86"/>
    <w:rsid w:val="00256D92"/>
    <w:rsid w:val="0026052F"/>
    <w:rsid w:val="00260B0F"/>
    <w:rsid w:val="00260EB2"/>
    <w:rsid w:val="00261961"/>
    <w:rsid w:val="002620F8"/>
    <w:rsid w:val="00263843"/>
    <w:rsid w:val="002657CC"/>
    <w:rsid w:val="00266667"/>
    <w:rsid w:val="00271F12"/>
    <w:rsid w:val="00272A35"/>
    <w:rsid w:val="00273EDB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5027"/>
    <w:rsid w:val="00287DA9"/>
    <w:rsid w:val="00291B9B"/>
    <w:rsid w:val="00292B74"/>
    <w:rsid w:val="00293B49"/>
    <w:rsid w:val="00295D1C"/>
    <w:rsid w:val="00295D3B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074"/>
    <w:rsid w:val="002D7F8E"/>
    <w:rsid w:val="002E0CB6"/>
    <w:rsid w:val="002E0DC6"/>
    <w:rsid w:val="002E2214"/>
    <w:rsid w:val="002E2EF1"/>
    <w:rsid w:val="002E32AC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515A"/>
    <w:rsid w:val="002F558D"/>
    <w:rsid w:val="002F6B1D"/>
    <w:rsid w:val="002F6D72"/>
    <w:rsid w:val="00300164"/>
    <w:rsid w:val="00301063"/>
    <w:rsid w:val="00301178"/>
    <w:rsid w:val="0030119E"/>
    <w:rsid w:val="00301908"/>
    <w:rsid w:val="00302ABD"/>
    <w:rsid w:val="003047AE"/>
    <w:rsid w:val="00304926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4795"/>
    <w:rsid w:val="003160D0"/>
    <w:rsid w:val="0031698A"/>
    <w:rsid w:val="003178C3"/>
    <w:rsid w:val="00317A3C"/>
    <w:rsid w:val="0032041C"/>
    <w:rsid w:val="00322AE1"/>
    <w:rsid w:val="00323502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98E"/>
    <w:rsid w:val="00340C20"/>
    <w:rsid w:val="00340D26"/>
    <w:rsid w:val="00341609"/>
    <w:rsid w:val="00341C59"/>
    <w:rsid w:val="003429D6"/>
    <w:rsid w:val="00344372"/>
    <w:rsid w:val="00346D76"/>
    <w:rsid w:val="00350056"/>
    <w:rsid w:val="003508EB"/>
    <w:rsid w:val="00352B2E"/>
    <w:rsid w:val="00352C26"/>
    <w:rsid w:val="003546CF"/>
    <w:rsid w:val="003561EF"/>
    <w:rsid w:val="003563B4"/>
    <w:rsid w:val="00357BAD"/>
    <w:rsid w:val="00361045"/>
    <w:rsid w:val="003623BA"/>
    <w:rsid w:val="00362B8F"/>
    <w:rsid w:val="00362E3E"/>
    <w:rsid w:val="00364835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1EE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0164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64EB"/>
    <w:rsid w:val="003A660C"/>
    <w:rsid w:val="003A77C2"/>
    <w:rsid w:val="003A7B35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EB0"/>
    <w:rsid w:val="003E2FD2"/>
    <w:rsid w:val="003E48E7"/>
    <w:rsid w:val="003E5E78"/>
    <w:rsid w:val="003E5F57"/>
    <w:rsid w:val="003E6DEE"/>
    <w:rsid w:val="003E6FE7"/>
    <w:rsid w:val="003E7147"/>
    <w:rsid w:val="003F0463"/>
    <w:rsid w:val="003F11EA"/>
    <w:rsid w:val="003F13BC"/>
    <w:rsid w:val="003F2328"/>
    <w:rsid w:val="003F3929"/>
    <w:rsid w:val="003F3CCB"/>
    <w:rsid w:val="003F49B1"/>
    <w:rsid w:val="003F5B0A"/>
    <w:rsid w:val="003F5DA2"/>
    <w:rsid w:val="00403BEF"/>
    <w:rsid w:val="00403D6F"/>
    <w:rsid w:val="004042AE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6A17"/>
    <w:rsid w:val="00416AFB"/>
    <w:rsid w:val="004171E8"/>
    <w:rsid w:val="00417BFD"/>
    <w:rsid w:val="00417DE3"/>
    <w:rsid w:val="0042009A"/>
    <w:rsid w:val="004220C9"/>
    <w:rsid w:val="004232BC"/>
    <w:rsid w:val="00424F3C"/>
    <w:rsid w:val="00426233"/>
    <w:rsid w:val="00427F21"/>
    <w:rsid w:val="00430DBE"/>
    <w:rsid w:val="0043111A"/>
    <w:rsid w:val="00431A4F"/>
    <w:rsid w:val="004322FD"/>
    <w:rsid w:val="0043286B"/>
    <w:rsid w:val="00435C6C"/>
    <w:rsid w:val="00436565"/>
    <w:rsid w:val="00437CA1"/>
    <w:rsid w:val="00437D0C"/>
    <w:rsid w:val="00437FCA"/>
    <w:rsid w:val="00440EBB"/>
    <w:rsid w:val="00441BC8"/>
    <w:rsid w:val="004421A7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F68"/>
    <w:rsid w:val="0045680C"/>
    <w:rsid w:val="0045786C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4A3F"/>
    <w:rsid w:val="004A51AF"/>
    <w:rsid w:val="004A5C76"/>
    <w:rsid w:val="004A6F36"/>
    <w:rsid w:val="004A78A9"/>
    <w:rsid w:val="004B0CED"/>
    <w:rsid w:val="004B17D1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1A2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5F08"/>
    <w:rsid w:val="004E6A8E"/>
    <w:rsid w:val="004E730A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3ABA"/>
    <w:rsid w:val="00513B64"/>
    <w:rsid w:val="00514A8E"/>
    <w:rsid w:val="00515E25"/>
    <w:rsid w:val="005168EC"/>
    <w:rsid w:val="00516AC1"/>
    <w:rsid w:val="00516CC8"/>
    <w:rsid w:val="00521099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26D3"/>
    <w:rsid w:val="0054336A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5ECB"/>
    <w:rsid w:val="005568C7"/>
    <w:rsid w:val="0055794F"/>
    <w:rsid w:val="005579DF"/>
    <w:rsid w:val="00557BF3"/>
    <w:rsid w:val="00557D10"/>
    <w:rsid w:val="00560C2A"/>
    <w:rsid w:val="00561FB3"/>
    <w:rsid w:val="00562AE4"/>
    <w:rsid w:val="00563CF5"/>
    <w:rsid w:val="0056469A"/>
    <w:rsid w:val="00571D4C"/>
    <w:rsid w:val="0057306B"/>
    <w:rsid w:val="0057331C"/>
    <w:rsid w:val="00576D79"/>
    <w:rsid w:val="005778E4"/>
    <w:rsid w:val="00577EE9"/>
    <w:rsid w:val="00580648"/>
    <w:rsid w:val="00580873"/>
    <w:rsid w:val="00581178"/>
    <w:rsid w:val="0058162A"/>
    <w:rsid w:val="00582F71"/>
    <w:rsid w:val="00583E62"/>
    <w:rsid w:val="00584132"/>
    <w:rsid w:val="00585EB1"/>
    <w:rsid w:val="0058738D"/>
    <w:rsid w:val="00587646"/>
    <w:rsid w:val="0058765E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0EE6"/>
    <w:rsid w:val="005B2167"/>
    <w:rsid w:val="005B2A86"/>
    <w:rsid w:val="005B4E17"/>
    <w:rsid w:val="005B7AB6"/>
    <w:rsid w:val="005C12BC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194"/>
    <w:rsid w:val="00612419"/>
    <w:rsid w:val="0061317C"/>
    <w:rsid w:val="00613BED"/>
    <w:rsid w:val="00614435"/>
    <w:rsid w:val="006156E0"/>
    <w:rsid w:val="006164DD"/>
    <w:rsid w:val="00617387"/>
    <w:rsid w:val="0062045C"/>
    <w:rsid w:val="006209D1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051"/>
    <w:rsid w:val="00632827"/>
    <w:rsid w:val="0063284F"/>
    <w:rsid w:val="00632B2D"/>
    <w:rsid w:val="00632E79"/>
    <w:rsid w:val="00633979"/>
    <w:rsid w:val="00634088"/>
    <w:rsid w:val="0063442C"/>
    <w:rsid w:val="00634E25"/>
    <w:rsid w:val="00635416"/>
    <w:rsid w:val="00635429"/>
    <w:rsid w:val="0063574C"/>
    <w:rsid w:val="006375F7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35E9"/>
    <w:rsid w:val="006547F0"/>
    <w:rsid w:val="00654C76"/>
    <w:rsid w:val="0065577B"/>
    <w:rsid w:val="00657C0E"/>
    <w:rsid w:val="006612F2"/>
    <w:rsid w:val="006619F5"/>
    <w:rsid w:val="00661F30"/>
    <w:rsid w:val="00662383"/>
    <w:rsid w:val="00662860"/>
    <w:rsid w:val="00664469"/>
    <w:rsid w:val="00664EF1"/>
    <w:rsid w:val="00666C02"/>
    <w:rsid w:val="00667145"/>
    <w:rsid w:val="0066787B"/>
    <w:rsid w:val="006706DF"/>
    <w:rsid w:val="006716D5"/>
    <w:rsid w:val="00671A55"/>
    <w:rsid w:val="00673182"/>
    <w:rsid w:val="006742CF"/>
    <w:rsid w:val="00674C0E"/>
    <w:rsid w:val="00677912"/>
    <w:rsid w:val="00677934"/>
    <w:rsid w:val="00681A94"/>
    <w:rsid w:val="006822DF"/>
    <w:rsid w:val="006841C4"/>
    <w:rsid w:val="00684535"/>
    <w:rsid w:val="00685D16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6818"/>
    <w:rsid w:val="006A744C"/>
    <w:rsid w:val="006A74CF"/>
    <w:rsid w:val="006A7B40"/>
    <w:rsid w:val="006B049B"/>
    <w:rsid w:val="006B068F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C7ED8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B91"/>
    <w:rsid w:val="006E1B59"/>
    <w:rsid w:val="006E2642"/>
    <w:rsid w:val="006E49A7"/>
    <w:rsid w:val="006E4D5D"/>
    <w:rsid w:val="006E51FB"/>
    <w:rsid w:val="006E678A"/>
    <w:rsid w:val="006E6E1C"/>
    <w:rsid w:val="006F0C61"/>
    <w:rsid w:val="006F110D"/>
    <w:rsid w:val="006F1E6E"/>
    <w:rsid w:val="006F2BDF"/>
    <w:rsid w:val="006F30F8"/>
    <w:rsid w:val="006F320B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6DE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0368"/>
    <w:rsid w:val="00741348"/>
    <w:rsid w:val="00741647"/>
    <w:rsid w:val="007424BF"/>
    <w:rsid w:val="0074279C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F30"/>
    <w:rsid w:val="00764156"/>
    <w:rsid w:val="00765C81"/>
    <w:rsid w:val="0076740F"/>
    <w:rsid w:val="0077102D"/>
    <w:rsid w:val="00771BBB"/>
    <w:rsid w:val="00771BBD"/>
    <w:rsid w:val="00771D70"/>
    <w:rsid w:val="00773D13"/>
    <w:rsid w:val="00774282"/>
    <w:rsid w:val="007760AE"/>
    <w:rsid w:val="00776A7C"/>
    <w:rsid w:val="00777A3D"/>
    <w:rsid w:val="00777E5D"/>
    <w:rsid w:val="007808AA"/>
    <w:rsid w:val="00780FAF"/>
    <w:rsid w:val="00782FFD"/>
    <w:rsid w:val="00785600"/>
    <w:rsid w:val="00785F90"/>
    <w:rsid w:val="00786986"/>
    <w:rsid w:val="00790A48"/>
    <w:rsid w:val="0079414E"/>
    <w:rsid w:val="00794344"/>
    <w:rsid w:val="00795DC0"/>
    <w:rsid w:val="00797582"/>
    <w:rsid w:val="00797B8A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53A1"/>
    <w:rsid w:val="007B6350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95A"/>
    <w:rsid w:val="007C7328"/>
    <w:rsid w:val="007C7914"/>
    <w:rsid w:val="007D0A16"/>
    <w:rsid w:val="007D46AE"/>
    <w:rsid w:val="007D46CC"/>
    <w:rsid w:val="007D5507"/>
    <w:rsid w:val="007D666F"/>
    <w:rsid w:val="007D7BFE"/>
    <w:rsid w:val="007E0439"/>
    <w:rsid w:val="007E0C84"/>
    <w:rsid w:val="007E1B00"/>
    <w:rsid w:val="007E47D4"/>
    <w:rsid w:val="007E492A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7F5207"/>
    <w:rsid w:val="00800471"/>
    <w:rsid w:val="00800556"/>
    <w:rsid w:val="00801B00"/>
    <w:rsid w:val="00801BEE"/>
    <w:rsid w:val="00802A86"/>
    <w:rsid w:val="00802D06"/>
    <w:rsid w:val="00803D0E"/>
    <w:rsid w:val="008043C6"/>
    <w:rsid w:val="00804C44"/>
    <w:rsid w:val="00805656"/>
    <w:rsid w:val="00806626"/>
    <w:rsid w:val="0080776E"/>
    <w:rsid w:val="00811480"/>
    <w:rsid w:val="008125D2"/>
    <w:rsid w:val="00813C22"/>
    <w:rsid w:val="00817C6C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0A0F"/>
    <w:rsid w:val="008414A8"/>
    <w:rsid w:val="00842F5D"/>
    <w:rsid w:val="00843854"/>
    <w:rsid w:val="008443B8"/>
    <w:rsid w:val="00847A72"/>
    <w:rsid w:val="00850E54"/>
    <w:rsid w:val="00852FD5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58AE"/>
    <w:rsid w:val="008761D5"/>
    <w:rsid w:val="00880157"/>
    <w:rsid w:val="00882A5F"/>
    <w:rsid w:val="00885354"/>
    <w:rsid w:val="0088700D"/>
    <w:rsid w:val="00890799"/>
    <w:rsid w:val="00890FDB"/>
    <w:rsid w:val="00891B8F"/>
    <w:rsid w:val="00891CDC"/>
    <w:rsid w:val="0089317C"/>
    <w:rsid w:val="00893225"/>
    <w:rsid w:val="00893B25"/>
    <w:rsid w:val="00896E4E"/>
    <w:rsid w:val="008A1121"/>
    <w:rsid w:val="008A3CB0"/>
    <w:rsid w:val="008A3D47"/>
    <w:rsid w:val="008A4241"/>
    <w:rsid w:val="008A5117"/>
    <w:rsid w:val="008A5609"/>
    <w:rsid w:val="008A6C70"/>
    <w:rsid w:val="008A7045"/>
    <w:rsid w:val="008A741F"/>
    <w:rsid w:val="008B1E17"/>
    <w:rsid w:val="008B5115"/>
    <w:rsid w:val="008B55F4"/>
    <w:rsid w:val="008B5EC4"/>
    <w:rsid w:val="008B671F"/>
    <w:rsid w:val="008B69A6"/>
    <w:rsid w:val="008C06B1"/>
    <w:rsid w:val="008C0743"/>
    <w:rsid w:val="008C0BF0"/>
    <w:rsid w:val="008C0EED"/>
    <w:rsid w:val="008C142C"/>
    <w:rsid w:val="008C363B"/>
    <w:rsid w:val="008C39EB"/>
    <w:rsid w:val="008C4670"/>
    <w:rsid w:val="008C545C"/>
    <w:rsid w:val="008C5A6D"/>
    <w:rsid w:val="008C5E03"/>
    <w:rsid w:val="008D0C6E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2B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266E"/>
    <w:rsid w:val="008F2E07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3C64"/>
    <w:rsid w:val="00904EE3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3553"/>
    <w:rsid w:val="00923E67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462F"/>
    <w:rsid w:val="00934FDB"/>
    <w:rsid w:val="00935F97"/>
    <w:rsid w:val="00936251"/>
    <w:rsid w:val="0094047B"/>
    <w:rsid w:val="00942CBF"/>
    <w:rsid w:val="00942F52"/>
    <w:rsid w:val="00943D8D"/>
    <w:rsid w:val="009446E7"/>
    <w:rsid w:val="00946648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15C5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5602"/>
    <w:rsid w:val="0099696F"/>
    <w:rsid w:val="0099748D"/>
    <w:rsid w:val="009A0E9E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B736A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4884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F01DC"/>
    <w:rsid w:val="009F051F"/>
    <w:rsid w:val="009F2822"/>
    <w:rsid w:val="009F4A04"/>
    <w:rsid w:val="009F64D2"/>
    <w:rsid w:val="009F764D"/>
    <w:rsid w:val="009F7842"/>
    <w:rsid w:val="00A00471"/>
    <w:rsid w:val="00A017D9"/>
    <w:rsid w:val="00A021B1"/>
    <w:rsid w:val="00A022CE"/>
    <w:rsid w:val="00A022D9"/>
    <w:rsid w:val="00A032E5"/>
    <w:rsid w:val="00A03439"/>
    <w:rsid w:val="00A038F6"/>
    <w:rsid w:val="00A0608D"/>
    <w:rsid w:val="00A06349"/>
    <w:rsid w:val="00A0719E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66B5"/>
    <w:rsid w:val="00A173EB"/>
    <w:rsid w:val="00A1752E"/>
    <w:rsid w:val="00A2074C"/>
    <w:rsid w:val="00A20B0B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56F66"/>
    <w:rsid w:val="00A60E06"/>
    <w:rsid w:val="00A61B5E"/>
    <w:rsid w:val="00A621E2"/>
    <w:rsid w:val="00A64F80"/>
    <w:rsid w:val="00A64FFA"/>
    <w:rsid w:val="00A65901"/>
    <w:rsid w:val="00A659DB"/>
    <w:rsid w:val="00A65CD7"/>
    <w:rsid w:val="00A662FE"/>
    <w:rsid w:val="00A67FD9"/>
    <w:rsid w:val="00A70761"/>
    <w:rsid w:val="00A71EAE"/>
    <w:rsid w:val="00A71EF1"/>
    <w:rsid w:val="00A726E1"/>
    <w:rsid w:val="00A728F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5B8"/>
    <w:rsid w:val="00A81DB6"/>
    <w:rsid w:val="00A82532"/>
    <w:rsid w:val="00A839F8"/>
    <w:rsid w:val="00A842AD"/>
    <w:rsid w:val="00A87538"/>
    <w:rsid w:val="00A87E8F"/>
    <w:rsid w:val="00A90266"/>
    <w:rsid w:val="00A90299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68F9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1F3B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1DD5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534"/>
    <w:rsid w:val="00B348BB"/>
    <w:rsid w:val="00B34A87"/>
    <w:rsid w:val="00B37000"/>
    <w:rsid w:val="00B403B9"/>
    <w:rsid w:val="00B420D7"/>
    <w:rsid w:val="00B437AF"/>
    <w:rsid w:val="00B44406"/>
    <w:rsid w:val="00B44B24"/>
    <w:rsid w:val="00B45D99"/>
    <w:rsid w:val="00B45E14"/>
    <w:rsid w:val="00B4720F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645F"/>
    <w:rsid w:val="00B664E7"/>
    <w:rsid w:val="00B6715F"/>
    <w:rsid w:val="00B70EF5"/>
    <w:rsid w:val="00B72105"/>
    <w:rsid w:val="00B744FC"/>
    <w:rsid w:val="00B74824"/>
    <w:rsid w:val="00B7683B"/>
    <w:rsid w:val="00B7744A"/>
    <w:rsid w:val="00B77687"/>
    <w:rsid w:val="00B80DAB"/>
    <w:rsid w:val="00B81127"/>
    <w:rsid w:val="00B811B7"/>
    <w:rsid w:val="00B811E4"/>
    <w:rsid w:val="00B833ED"/>
    <w:rsid w:val="00B8363F"/>
    <w:rsid w:val="00B84DC0"/>
    <w:rsid w:val="00B84EB7"/>
    <w:rsid w:val="00B8517C"/>
    <w:rsid w:val="00B855AC"/>
    <w:rsid w:val="00B873DE"/>
    <w:rsid w:val="00B91D90"/>
    <w:rsid w:val="00B9244A"/>
    <w:rsid w:val="00B92CF5"/>
    <w:rsid w:val="00B92E4B"/>
    <w:rsid w:val="00B9313D"/>
    <w:rsid w:val="00B93870"/>
    <w:rsid w:val="00B939EA"/>
    <w:rsid w:val="00B93E57"/>
    <w:rsid w:val="00B94083"/>
    <w:rsid w:val="00B94D4A"/>
    <w:rsid w:val="00B973D2"/>
    <w:rsid w:val="00B97631"/>
    <w:rsid w:val="00BA0739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139"/>
    <w:rsid w:val="00BB3498"/>
    <w:rsid w:val="00BB518B"/>
    <w:rsid w:val="00BB74F3"/>
    <w:rsid w:val="00BB75B3"/>
    <w:rsid w:val="00BC0654"/>
    <w:rsid w:val="00BC0D91"/>
    <w:rsid w:val="00BC16CB"/>
    <w:rsid w:val="00BC3FBA"/>
    <w:rsid w:val="00BC4C99"/>
    <w:rsid w:val="00BC6ED7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06E6A"/>
    <w:rsid w:val="00C07D5A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21E4"/>
    <w:rsid w:val="00C231E0"/>
    <w:rsid w:val="00C23303"/>
    <w:rsid w:val="00C241EE"/>
    <w:rsid w:val="00C2690F"/>
    <w:rsid w:val="00C26DC0"/>
    <w:rsid w:val="00C276D6"/>
    <w:rsid w:val="00C30842"/>
    <w:rsid w:val="00C30F41"/>
    <w:rsid w:val="00C31C95"/>
    <w:rsid w:val="00C3266A"/>
    <w:rsid w:val="00C32B0C"/>
    <w:rsid w:val="00C33F7A"/>
    <w:rsid w:val="00C3533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1156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4690"/>
    <w:rsid w:val="00CA5FDA"/>
    <w:rsid w:val="00CA65CB"/>
    <w:rsid w:val="00CA724D"/>
    <w:rsid w:val="00CA7CA8"/>
    <w:rsid w:val="00CB08B7"/>
    <w:rsid w:val="00CB0CE9"/>
    <w:rsid w:val="00CB2CB8"/>
    <w:rsid w:val="00CB4122"/>
    <w:rsid w:val="00CC01C9"/>
    <w:rsid w:val="00CC01D6"/>
    <w:rsid w:val="00CC05CE"/>
    <w:rsid w:val="00CC3058"/>
    <w:rsid w:val="00CC4DB5"/>
    <w:rsid w:val="00CC617D"/>
    <w:rsid w:val="00CC6292"/>
    <w:rsid w:val="00CC7092"/>
    <w:rsid w:val="00CC70E7"/>
    <w:rsid w:val="00CC756E"/>
    <w:rsid w:val="00CC768C"/>
    <w:rsid w:val="00CD1A5F"/>
    <w:rsid w:val="00CD1E77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20D"/>
    <w:rsid w:val="00CE5B66"/>
    <w:rsid w:val="00CE5DE5"/>
    <w:rsid w:val="00CE7A7C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39A9"/>
    <w:rsid w:val="00D0422E"/>
    <w:rsid w:val="00D04A96"/>
    <w:rsid w:val="00D05DB2"/>
    <w:rsid w:val="00D05E32"/>
    <w:rsid w:val="00D0680E"/>
    <w:rsid w:val="00D1027E"/>
    <w:rsid w:val="00D1226B"/>
    <w:rsid w:val="00D13BBB"/>
    <w:rsid w:val="00D14967"/>
    <w:rsid w:val="00D160EF"/>
    <w:rsid w:val="00D16C13"/>
    <w:rsid w:val="00D1771C"/>
    <w:rsid w:val="00D205FC"/>
    <w:rsid w:val="00D20AF1"/>
    <w:rsid w:val="00D22B48"/>
    <w:rsid w:val="00D25BF0"/>
    <w:rsid w:val="00D27334"/>
    <w:rsid w:val="00D31ECA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DFE"/>
    <w:rsid w:val="00D50E84"/>
    <w:rsid w:val="00D50F21"/>
    <w:rsid w:val="00D5291E"/>
    <w:rsid w:val="00D54186"/>
    <w:rsid w:val="00D55E5C"/>
    <w:rsid w:val="00D56448"/>
    <w:rsid w:val="00D56653"/>
    <w:rsid w:val="00D5699E"/>
    <w:rsid w:val="00D56C63"/>
    <w:rsid w:val="00D57C25"/>
    <w:rsid w:val="00D60511"/>
    <w:rsid w:val="00D610C9"/>
    <w:rsid w:val="00D6127F"/>
    <w:rsid w:val="00D612BD"/>
    <w:rsid w:val="00D62172"/>
    <w:rsid w:val="00D6494B"/>
    <w:rsid w:val="00D64CBA"/>
    <w:rsid w:val="00D651D6"/>
    <w:rsid w:val="00D65DEB"/>
    <w:rsid w:val="00D65E56"/>
    <w:rsid w:val="00D66781"/>
    <w:rsid w:val="00D67C98"/>
    <w:rsid w:val="00D7191D"/>
    <w:rsid w:val="00D71CC5"/>
    <w:rsid w:val="00D75F46"/>
    <w:rsid w:val="00D778F0"/>
    <w:rsid w:val="00D8010E"/>
    <w:rsid w:val="00D809D0"/>
    <w:rsid w:val="00D82F05"/>
    <w:rsid w:val="00D83530"/>
    <w:rsid w:val="00D844D3"/>
    <w:rsid w:val="00D84DD5"/>
    <w:rsid w:val="00D84EBA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6203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B3C97"/>
    <w:rsid w:val="00DB4BA2"/>
    <w:rsid w:val="00DB5832"/>
    <w:rsid w:val="00DB797D"/>
    <w:rsid w:val="00DB7AF6"/>
    <w:rsid w:val="00DC053B"/>
    <w:rsid w:val="00DC1C26"/>
    <w:rsid w:val="00DC1D62"/>
    <w:rsid w:val="00DC4237"/>
    <w:rsid w:val="00DC4781"/>
    <w:rsid w:val="00DC65C8"/>
    <w:rsid w:val="00DD0BE3"/>
    <w:rsid w:val="00DD119F"/>
    <w:rsid w:val="00DD1430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B3A"/>
    <w:rsid w:val="00DE4D5F"/>
    <w:rsid w:val="00DE53AB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37D8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2128F"/>
    <w:rsid w:val="00E23095"/>
    <w:rsid w:val="00E23FEC"/>
    <w:rsid w:val="00E25932"/>
    <w:rsid w:val="00E2653E"/>
    <w:rsid w:val="00E302D3"/>
    <w:rsid w:val="00E30E45"/>
    <w:rsid w:val="00E31284"/>
    <w:rsid w:val="00E312D2"/>
    <w:rsid w:val="00E31E5E"/>
    <w:rsid w:val="00E3230F"/>
    <w:rsid w:val="00E3575E"/>
    <w:rsid w:val="00E361E5"/>
    <w:rsid w:val="00E366E7"/>
    <w:rsid w:val="00E36F4E"/>
    <w:rsid w:val="00E371F5"/>
    <w:rsid w:val="00E37725"/>
    <w:rsid w:val="00E40B0D"/>
    <w:rsid w:val="00E41185"/>
    <w:rsid w:val="00E41B8D"/>
    <w:rsid w:val="00E4484B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6760D"/>
    <w:rsid w:val="00E70608"/>
    <w:rsid w:val="00E72577"/>
    <w:rsid w:val="00E744A3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5CC"/>
    <w:rsid w:val="00EB0E7A"/>
    <w:rsid w:val="00EB118C"/>
    <w:rsid w:val="00EB1ADD"/>
    <w:rsid w:val="00EB2884"/>
    <w:rsid w:val="00EB3D55"/>
    <w:rsid w:val="00EB5896"/>
    <w:rsid w:val="00EC0574"/>
    <w:rsid w:val="00EC15F3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0D5"/>
    <w:rsid w:val="00EE66F5"/>
    <w:rsid w:val="00EE697E"/>
    <w:rsid w:val="00EE7ABD"/>
    <w:rsid w:val="00EF1132"/>
    <w:rsid w:val="00EF35AE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1BB4"/>
    <w:rsid w:val="00F120C8"/>
    <w:rsid w:val="00F13D0F"/>
    <w:rsid w:val="00F143DE"/>
    <w:rsid w:val="00F14A89"/>
    <w:rsid w:val="00F14D6B"/>
    <w:rsid w:val="00F151F3"/>
    <w:rsid w:val="00F167EC"/>
    <w:rsid w:val="00F1699C"/>
    <w:rsid w:val="00F17F60"/>
    <w:rsid w:val="00F225E0"/>
    <w:rsid w:val="00F2397C"/>
    <w:rsid w:val="00F239F1"/>
    <w:rsid w:val="00F240E4"/>
    <w:rsid w:val="00F25153"/>
    <w:rsid w:val="00F260F9"/>
    <w:rsid w:val="00F26BDB"/>
    <w:rsid w:val="00F26C07"/>
    <w:rsid w:val="00F26DDE"/>
    <w:rsid w:val="00F313A4"/>
    <w:rsid w:val="00F33202"/>
    <w:rsid w:val="00F332B2"/>
    <w:rsid w:val="00F3460A"/>
    <w:rsid w:val="00F35340"/>
    <w:rsid w:val="00F35B8C"/>
    <w:rsid w:val="00F35F75"/>
    <w:rsid w:val="00F37D3F"/>
    <w:rsid w:val="00F40911"/>
    <w:rsid w:val="00F40CB4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C13"/>
    <w:rsid w:val="00F53D04"/>
    <w:rsid w:val="00F53DD4"/>
    <w:rsid w:val="00F54AA6"/>
    <w:rsid w:val="00F55344"/>
    <w:rsid w:val="00F623E6"/>
    <w:rsid w:val="00F625F0"/>
    <w:rsid w:val="00F63BB6"/>
    <w:rsid w:val="00F6633F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7336"/>
    <w:rsid w:val="00FA0FB3"/>
    <w:rsid w:val="00FA134B"/>
    <w:rsid w:val="00FA1441"/>
    <w:rsid w:val="00FA3274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D18E9"/>
    <w:rsid w:val="00FD1FBF"/>
    <w:rsid w:val="00FD3897"/>
    <w:rsid w:val="00FD3C60"/>
    <w:rsid w:val="00FD3E73"/>
    <w:rsid w:val="00FD43C1"/>
    <w:rsid w:val="00FD6BE2"/>
    <w:rsid w:val="00FD7BAB"/>
    <w:rsid w:val="00FE1C87"/>
    <w:rsid w:val="00FE446C"/>
    <w:rsid w:val="00FE5CF9"/>
    <w:rsid w:val="00FE63E0"/>
    <w:rsid w:val="00FE7235"/>
    <w:rsid w:val="00FE761A"/>
    <w:rsid w:val="00FF05B7"/>
    <w:rsid w:val="00FF12AF"/>
    <w:rsid w:val="00FF3B63"/>
    <w:rsid w:val="00FF41A8"/>
    <w:rsid w:val="00FF52B5"/>
    <w:rsid w:val="00FF5D5E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6B93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604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D1CE1"/>
  </w:style>
  <w:style w:type="character" w:styleId="Odwoanieprzypisukocowego">
    <w:name w:val="endnote reference"/>
    <w:basedOn w:val="Domylnaczcionkaakapitu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rsid w:val="00C221E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604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D1CE1"/>
  </w:style>
  <w:style w:type="character" w:styleId="Odwoanieprzypisukocowego">
    <w:name w:val="endnote reference"/>
    <w:basedOn w:val="Domylnaczcionkaakapitu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rsid w:val="00C221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BF24B-E7BE-4F38-AD88-3BE3B11F8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1190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8319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User</cp:lastModifiedBy>
  <cp:revision>8</cp:revision>
  <cp:lastPrinted>2017-02-28T09:56:00Z</cp:lastPrinted>
  <dcterms:created xsi:type="dcterms:W3CDTF">2018-01-15T07:11:00Z</dcterms:created>
  <dcterms:modified xsi:type="dcterms:W3CDTF">2018-01-18T09:47:00Z</dcterms:modified>
</cp:coreProperties>
</file>