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CC7B6" w14:textId="77777777" w:rsidR="00AD4F6A" w:rsidRPr="00765B34" w:rsidRDefault="00AD4F6A" w:rsidP="0063442C">
      <w:pPr>
        <w:spacing w:line="280" w:lineRule="exact"/>
        <w:jc w:val="right"/>
        <w:rPr>
          <w:rFonts w:ascii="Palatino Linotype" w:hAnsi="Palatino Linotype"/>
          <w:sz w:val="22"/>
          <w:szCs w:val="22"/>
        </w:rPr>
      </w:pPr>
      <w:r w:rsidRPr="00765B34">
        <w:rPr>
          <w:rFonts w:ascii="Palatino Linotype" w:hAnsi="Palatino Linotype"/>
          <w:sz w:val="22"/>
          <w:szCs w:val="22"/>
        </w:rPr>
        <w:t>Załącznik nr 1</w:t>
      </w:r>
      <w:r w:rsidR="008E12BE" w:rsidRPr="00765B34">
        <w:rPr>
          <w:rFonts w:ascii="Palatino Linotype" w:hAnsi="Palatino Linotype"/>
          <w:sz w:val="22"/>
          <w:szCs w:val="22"/>
        </w:rPr>
        <w:t xml:space="preserve"> do SIWZ</w:t>
      </w:r>
    </w:p>
    <w:p w14:paraId="52664CD6" w14:textId="77777777"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399E7EAA" w14:textId="77777777"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14:paraId="106E2032" w14:textId="77777777"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14:paraId="13A9D583" w14:textId="77777777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6BD5C8D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14:paraId="03880163" w14:textId="77777777"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14:paraId="464B360F" w14:textId="77777777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7570ABF3" w14:textId="77777777"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E816D4E" w14:textId="77777777"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77FACBBE" w14:textId="77777777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4E65A68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CB180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309C707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C93729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FA145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8F2718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508618E" w14:textId="77777777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14:paraId="6B672797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F66B7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29B90A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4AAAA894" w14:textId="77777777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14:paraId="1D93621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A2726E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B0D6E1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D4595A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18B79C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ECB3A5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998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9325604" w14:textId="77777777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10121B1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A54B3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D4285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C1590A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25B20B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D02383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794045A" w14:textId="77777777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3B1AA35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07F9B3FA" w14:textId="77777777"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14:paraId="117A301A" w14:textId="77777777"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14:paraId="1F31DDDF" w14:textId="77777777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14:paraId="2477BF4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0F28E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14:paraId="145EAB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14:paraId="0EF339DD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23FF963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F47411B" w14:textId="77777777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5719887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0994BF2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A7716E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5B6C24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51DE85E4" w14:textId="77777777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2B998E9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3CFEF76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C6673D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176491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60C35ECF" w14:textId="77777777"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42190304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549585CC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073AB8AE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72CBAF51" w14:textId="77777777"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14:paraId="0B11BAE7" w14:textId="77777777"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14:paraId="423BE8CA" w14:textId="77777777" w:rsidR="00A0719E" w:rsidRPr="00BD7F3B" w:rsidRDefault="00A0719E" w:rsidP="00201C2C">
      <w:pPr>
        <w:rPr>
          <w:rFonts w:ascii="Palatino Linotype" w:hAnsi="Palatino Linotype" w:cs="Arial"/>
        </w:rPr>
      </w:pPr>
    </w:p>
    <w:p w14:paraId="0F5E620E" w14:textId="77777777"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14:paraId="32E4704E" w14:textId="4EC904BC" w:rsidR="00795DC0" w:rsidRPr="00357C9D" w:rsidRDefault="00795DC0" w:rsidP="00357C9D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DE756A" w:rsidRPr="00DE756A">
        <w:rPr>
          <w:rFonts w:ascii="Palatino Linotype" w:hAnsi="Palatino Linotype" w:cs="Calibri"/>
          <w:b/>
          <w:sz w:val="22"/>
          <w:szCs w:val="22"/>
        </w:rPr>
        <w:t>Dostawa odczynników, materiałów zużywalnych, sprzętu laboratoryjnego, testów oraz dzierżawa aparatów medycznych do laboratorium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14:paraId="00B5232D" w14:textId="77777777" w:rsidR="009E7DA8" w:rsidRPr="00BD7F3B" w:rsidRDefault="009E7DA8" w:rsidP="00357C9D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 wykonanie przedmiotu zamówienia w zakresie objętym w SIWZ (wymienić poszczególne pakiety, na które Wykonawca składa ofertę):</w:t>
      </w:r>
    </w:p>
    <w:tbl>
      <w:tblPr>
        <w:tblpPr w:leftFromText="141" w:rightFromText="141" w:vertAnchor="text" w:horzAnchor="margin" w:tblpXSpec="center" w:tblpY="174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75"/>
        <w:gridCol w:w="2578"/>
      </w:tblGrid>
      <w:tr w:rsidR="009E7DA8" w:rsidRPr="00BD7F3B" w14:paraId="13962E2A" w14:textId="77777777" w:rsidTr="00F40CB0">
        <w:trPr>
          <w:trHeight w:val="841"/>
        </w:trPr>
        <w:tc>
          <w:tcPr>
            <w:tcW w:w="2368" w:type="dxa"/>
            <w:vAlign w:val="center"/>
          </w:tcPr>
          <w:p w14:paraId="401329B9" w14:textId="77777777" w:rsidR="009E7DA8" w:rsidRPr="00BD7F3B" w:rsidRDefault="009E7DA8" w:rsidP="00F40CB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675" w:type="dxa"/>
            <w:vAlign w:val="center"/>
          </w:tcPr>
          <w:p w14:paraId="09BD63B3" w14:textId="4C026868" w:rsidR="009E7DA8" w:rsidRPr="00F40CB0" w:rsidRDefault="009E7DA8" w:rsidP="00F40CB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Wartość brutto PLN pakietu</w:t>
            </w:r>
          </w:p>
        </w:tc>
        <w:tc>
          <w:tcPr>
            <w:tcW w:w="2578" w:type="dxa"/>
            <w:vAlign w:val="center"/>
          </w:tcPr>
          <w:p w14:paraId="41A66E5E" w14:textId="77777777" w:rsidR="009E7DA8" w:rsidRPr="00BD7F3B" w:rsidRDefault="009E7DA8" w:rsidP="00F40CB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Termin dostawy</w:t>
            </w:r>
          </w:p>
          <w:p w14:paraId="70E4C63E" w14:textId="136C2B09" w:rsidR="009E7DA8" w:rsidRPr="00F40CB0" w:rsidRDefault="009E7DA8" w:rsidP="00F40CB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w dniach roboczych</w:t>
            </w:r>
          </w:p>
        </w:tc>
      </w:tr>
      <w:tr w:rsidR="009E7DA8" w:rsidRPr="00BD7F3B" w14:paraId="530D75ED" w14:textId="77777777" w:rsidTr="009A17F5">
        <w:trPr>
          <w:trHeight w:val="414"/>
        </w:trPr>
        <w:tc>
          <w:tcPr>
            <w:tcW w:w="2368" w:type="dxa"/>
            <w:vAlign w:val="center"/>
          </w:tcPr>
          <w:p w14:paraId="0375BBA2" w14:textId="77777777" w:rsidR="009E7DA8" w:rsidRPr="00BD7F3B" w:rsidRDefault="009E7DA8" w:rsidP="00FF0B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2675" w:type="dxa"/>
            <w:vAlign w:val="center"/>
          </w:tcPr>
          <w:p w14:paraId="56ABD612" w14:textId="77777777" w:rsidR="009E7DA8" w:rsidRPr="00BD7F3B" w:rsidRDefault="009E7DA8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14:paraId="19404E6D" w14:textId="77777777" w:rsidR="009E7DA8" w:rsidRPr="00151087" w:rsidRDefault="00124603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i/>
              </w:rPr>
            </w:pPr>
            <w:r w:rsidRPr="00151087">
              <w:rPr>
                <w:rFonts w:ascii="Palatino Linotype" w:hAnsi="Palatino Linotype"/>
                <w:bCs/>
                <w:i/>
              </w:rPr>
              <w:t>3 dni</w:t>
            </w:r>
          </w:p>
        </w:tc>
      </w:tr>
      <w:tr w:rsidR="009E7DA8" w:rsidRPr="00BD7F3B" w14:paraId="690029C0" w14:textId="77777777" w:rsidTr="009A17F5">
        <w:trPr>
          <w:trHeight w:val="414"/>
        </w:trPr>
        <w:tc>
          <w:tcPr>
            <w:tcW w:w="2368" w:type="dxa"/>
            <w:vAlign w:val="center"/>
          </w:tcPr>
          <w:p w14:paraId="4671E621" w14:textId="77777777" w:rsidR="009E7DA8" w:rsidRPr="00BD7F3B" w:rsidRDefault="009E7DA8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2</w:t>
            </w:r>
          </w:p>
        </w:tc>
        <w:tc>
          <w:tcPr>
            <w:tcW w:w="2675" w:type="dxa"/>
            <w:vAlign w:val="center"/>
          </w:tcPr>
          <w:p w14:paraId="1A966272" w14:textId="77777777" w:rsidR="009E7DA8" w:rsidRPr="00BD7F3B" w:rsidRDefault="009E7DA8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14:paraId="164B7CD1" w14:textId="77777777" w:rsidR="009E7DA8" w:rsidRPr="00151087" w:rsidRDefault="009E7DA8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9E7DA8" w:rsidRPr="00BD7F3B" w14:paraId="52F45FB6" w14:textId="77777777" w:rsidTr="009A17F5">
        <w:trPr>
          <w:trHeight w:val="414"/>
        </w:trPr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14:paraId="464EA40F" w14:textId="77777777" w:rsidR="009E7DA8" w:rsidRPr="00BD7F3B" w:rsidRDefault="009A17F5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14:paraId="51F8B036" w14:textId="77777777" w:rsidR="009E7DA8" w:rsidRPr="00BD7F3B" w:rsidRDefault="009E7DA8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14:paraId="4C8CDC83" w14:textId="7B874E82" w:rsidR="009E7DA8" w:rsidRPr="00151087" w:rsidRDefault="009E7DA8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9A17F5" w:rsidRPr="00BD7F3B" w14:paraId="79835A7E" w14:textId="77777777" w:rsidTr="009A17F5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8A5F5" w14:textId="77777777" w:rsidR="009A17F5" w:rsidRPr="00BD7F3B" w:rsidRDefault="009A17F5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35D80" w14:textId="77777777" w:rsidR="009A17F5" w:rsidRPr="00BD7F3B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6EBDC" w14:textId="77777777" w:rsidR="009A17F5" w:rsidRPr="00151087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9A17F5" w:rsidRPr="00BD7F3B" w14:paraId="39289552" w14:textId="77777777" w:rsidTr="009A17F5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3927A" w14:textId="77777777" w:rsidR="009A17F5" w:rsidRPr="00BD7F3B" w:rsidRDefault="009A17F5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73228" w14:textId="77777777" w:rsidR="009A17F5" w:rsidRPr="00BD7F3B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BE839" w14:textId="77777777" w:rsidR="009A17F5" w:rsidRPr="00151087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9A17F5" w:rsidRPr="00BD7F3B" w14:paraId="18B0B49C" w14:textId="77777777" w:rsidTr="009A17F5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5309F" w14:textId="77777777" w:rsidR="009A17F5" w:rsidRPr="00BD7F3B" w:rsidRDefault="009A17F5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728B1" w14:textId="77777777" w:rsidR="009A17F5" w:rsidRPr="00BD7F3B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0DB7B" w14:textId="77777777" w:rsidR="009A17F5" w:rsidRPr="00151087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9A17F5" w:rsidRPr="00BD7F3B" w14:paraId="2263234C" w14:textId="77777777" w:rsidTr="009A17F5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D7D9E" w14:textId="77777777" w:rsidR="009A17F5" w:rsidRPr="00BD7F3B" w:rsidRDefault="009A17F5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7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8F208" w14:textId="77777777" w:rsidR="009A17F5" w:rsidRPr="00BD7F3B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A22BA" w14:textId="77777777" w:rsidR="009A17F5" w:rsidRPr="00151087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9A17F5" w:rsidRPr="00BD7F3B" w14:paraId="06D8C0A7" w14:textId="77777777" w:rsidTr="009A17F5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DD966" w14:textId="77777777" w:rsidR="009A17F5" w:rsidRPr="00BD7F3B" w:rsidRDefault="009A17F5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0023" w14:textId="77777777" w:rsidR="009A17F5" w:rsidRPr="00BD7F3B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40FA4" w14:textId="77777777" w:rsidR="009A17F5" w:rsidRPr="00151087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9A17F5" w:rsidRPr="00BD7F3B" w14:paraId="4A29DE99" w14:textId="77777777" w:rsidTr="009A17F5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37161" w14:textId="77777777" w:rsidR="009A17F5" w:rsidRPr="00BD7F3B" w:rsidRDefault="009A17F5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15E3F" w14:textId="77777777" w:rsidR="009A17F5" w:rsidRPr="00BD7F3B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95FB7" w14:textId="10DBC13F" w:rsidR="009A17F5" w:rsidRPr="00151087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9A17F5" w:rsidRPr="00BD7F3B" w14:paraId="5D6CE5A4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D7BCF" w14:textId="77777777" w:rsidR="009A17F5" w:rsidRPr="00BD7F3B" w:rsidRDefault="009A17F5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10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38114" w14:textId="77777777" w:rsidR="009A17F5" w:rsidRPr="00BD7F3B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B9DAD" w14:textId="77777777" w:rsidR="009A17F5" w:rsidRPr="00124603" w:rsidRDefault="009A17F5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E756A" w:rsidRPr="00BD7F3B" w14:paraId="4DCE7684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A4159" w14:textId="34ED9B2A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9D139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C1BAC" w14:textId="51A300D7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  <w:r w:rsidRPr="00151087">
              <w:rPr>
                <w:rFonts w:ascii="Palatino Linotype" w:hAnsi="Palatino Linotype"/>
                <w:bCs/>
                <w:i/>
              </w:rPr>
              <w:t>3 dni</w:t>
            </w:r>
          </w:p>
        </w:tc>
      </w:tr>
      <w:tr w:rsidR="00DE756A" w:rsidRPr="00BD7F3B" w14:paraId="0CD859E3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5886A" w14:textId="63E31E65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EF18B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553B1" w14:textId="77777777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E756A" w:rsidRPr="00BD7F3B" w14:paraId="6E7DFC36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D0FDC" w14:textId="1B7F26CD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6662E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AC4D6" w14:textId="3EBC619E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  <w:r w:rsidRPr="00151087">
              <w:rPr>
                <w:rFonts w:ascii="Palatino Linotype" w:hAnsi="Palatino Linotype"/>
                <w:bCs/>
                <w:i/>
              </w:rPr>
              <w:t>3 dni</w:t>
            </w:r>
          </w:p>
        </w:tc>
      </w:tr>
      <w:tr w:rsidR="00DE756A" w:rsidRPr="00BD7F3B" w14:paraId="6D23A7D3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A5D7" w14:textId="3CD5A447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41D9E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1219E" w14:textId="77777777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E756A" w:rsidRPr="00BD7F3B" w14:paraId="23F67612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A4C8E" w14:textId="45F3E938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7A3A7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DFCC3" w14:textId="53948F85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  <w:r w:rsidRPr="00151087">
              <w:rPr>
                <w:rFonts w:ascii="Palatino Linotype" w:hAnsi="Palatino Linotype"/>
                <w:bCs/>
                <w:i/>
              </w:rPr>
              <w:t>3 dni</w:t>
            </w:r>
          </w:p>
        </w:tc>
      </w:tr>
      <w:tr w:rsidR="00DE756A" w:rsidRPr="00BD7F3B" w14:paraId="2ABBE2E9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C50FA" w14:textId="6D756B8A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B68C0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E771A" w14:textId="77777777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E756A" w:rsidRPr="00BD7F3B" w14:paraId="5718882B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CBC8C" w14:textId="6AEFBE48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</w:rPr>
              <w:t>7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E74D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B67C3" w14:textId="77777777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E756A" w:rsidRPr="00BD7F3B" w14:paraId="1299B36A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CBBC6" w14:textId="308B1EA0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C992F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D7C63" w14:textId="77777777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E756A" w:rsidRPr="00BD7F3B" w14:paraId="74C84A8C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4ADFE" w14:textId="1EB8DEC8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3C3DC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DBFEA" w14:textId="77777777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E756A" w:rsidRPr="00BD7F3B" w14:paraId="4A05B193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5042C" w14:textId="3F6BC9E8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20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DEBF8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256B8" w14:textId="77777777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E756A" w:rsidRPr="00BD7F3B" w14:paraId="21DC3DB5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5D319" w14:textId="12E015D0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21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06490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EB32B" w14:textId="77777777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E756A" w:rsidRPr="00BD7F3B" w14:paraId="581811D2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80E5D" w14:textId="5CD336A8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22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BD5D0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63FBE" w14:textId="77777777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E756A" w:rsidRPr="00BD7F3B" w14:paraId="37AF8AA3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08F2A" w14:textId="775CB588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23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10AFC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F3F64" w14:textId="77777777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E756A" w:rsidRPr="00BD7F3B" w14:paraId="790057A7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6689A" w14:textId="5FF9951D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24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7D089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7E385" w14:textId="77777777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E756A" w:rsidRPr="00BD7F3B" w14:paraId="21AA79E9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FA8EA" w14:textId="2F998D0C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25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FED9A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B098F" w14:textId="77777777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E756A" w:rsidRPr="00BD7F3B" w14:paraId="232284A1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393A6" w14:textId="662686C4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26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3FD08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ED872" w14:textId="77777777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E756A" w:rsidRPr="00BD7F3B" w14:paraId="71319A6D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6C7A9" w14:textId="0A24B1EA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27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6A0EB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84166" w14:textId="77777777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E756A" w:rsidRPr="00BD7F3B" w14:paraId="5FAF4AF0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E4687" w14:textId="0770BD1A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28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4777E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8FD6E" w14:textId="77777777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E756A" w:rsidRPr="00BD7F3B" w14:paraId="6A9358FC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ABB31" w14:textId="4BE4376B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29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C371D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B5E75" w14:textId="77777777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E756A" w:rsidRPr="00BD7F3B" w14:paraId="15FF5468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5FB67" w14:textId="3E8A70DC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30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A836C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09A62" w14:textId="77777777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E756A" w:rsidRPr="00BD7F3B" w14:paraId="3B97CF8F" w14:textId="77777777" w:rsidTr="00DE756A">
        <w:trPr>
          <w:trHeight w:val="414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E738A" w14:textId="43941365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31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35B30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E030D" w14:textId="77777777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E756A" w:rsidRPr="00BD7F3B" w14:paraId="146A9D3A" w14:textId="77777777" w:rsidTr="009A17F5">
        <w:trPr>
          <w:trHeight w:val="414"/>
        </w:trPr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14:paraId="188E5557" w14:textId="288E70BA" w:rsidR="00DE756A" w:rsidRPr="00BD7F3B" w:rsidRDefault="00DE756A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32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14:paraId="276CA19B" w14:textId="77777777" w:rsidR="00DE756A" w:rsidRPr="00BD7F3B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  <w:vAlign w:val="center"/>
          </w:tcPr>
          <w:p w14:paraId="0D80773A" w14:textId="77777777" w:rsidR="00DE756A" w:rsidRPr="00124603" w:rsidRDefault="00DE756A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35B29EB8" w14:textId="77777777" w:rsidR="009E7DA8" w:rsidRPr="00BD7F3B" w:rsidRDefault="009E7DA8" w:rsidP="009E7DA8">
      <w:pPr>
        <w:ind w:left="714"/>
        <w:jc w:val="both"/>
        <w:rPr>
          <w:rFonts w:ascii="Palatino Linotype" w:hAnsi="Palatino Linotype"/>
          <w:sz w:val="22"/>
          <w:szCs w:val="22"/>
        </w:rPr>
      </w:pPr>
    </w:p>
    <w:p w14:paraId="207FC007" w14:textId="77777777" w:rsidR="009E7DA8" w:rsidRPr="00BD7F3B" w:rsidRDefault="009E7DA8" w:rsidP="009E7DA8">
      <w:pPr>
        <w:pStyle w:val="Tekstpodstawowy2"/>
        <w:rPr>
          <w:rFonts w:ascii="Palatino Linotype" w:hAnsi="Palatino Linotype"/>
          <w:szCs w:val="24"/>
        </w:rPr>
      </w:pPr>
    </w:p>
    <w:p w14:paraId="5FF69572" w14:textId="27BA551A" w:rsidR="009E7DA8" w:rsidRPr="00BD7F3B" w:rsidRDefault="009E7DA8" w:rsidP="00542884">
      <w:pPr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BD7F3B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Termin wykonania zamówienia: </w:t>
      </w:r>
      <w:r w:rsidR="00DE756A">
        <w:rPr>
          <w:rFonts w:ascii="Palatino Linotype" w:hAnsi="Palatino Linotype"/>
          <w:b/>
          <w:bCs/>
          <w:i/>
          <w:sz w:val="22"/>
          <w:szCs w:val="22"/>
          <w:lang w:eastAsia="ar-SA"/>
        </w:rPr>
        <w:t>zgodnie z SIWZ</w:t>
      </w:r>
      <w:r w:rsidRPr="00BD7F3B">
        <w:rPr>
          <w:rFonts w:ascii="Palatino Linotype" w:hAnsi="Palatino Linotype"/>
          <w:bCs/>
          <w:sz w:val="22"/>
          <w:szCs w:val="22"/>
          <w:lang w:eastAsia="ar-SA"/>
        </w:rPr>
        <w:t>.</w:t>
      </w:r>
    </w:p>
    <w:p w14:paraId="39623DB1" w14:textId="77777777" w:rsidR="00357C9D" w:rsidRPr="00357C9D" w:rsidRDefault="00C73A4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przedmiotu zamówienia 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</w:t>
      </w:r>
      <w:r w:rsidR="0058765E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/ nie będą prowadzić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58765E"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="0058765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atkowego zgodnie z przepisami o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podatku o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d towarów i usług.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W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przypadku potwierdzenia, 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 przedmiotu zamówienia będą prowadzić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Zamawiającego obowiązku podatkowego zgodnie z przepisam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i</w:t>
      </w:r>
      <w:r w:rsidR="00124603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124603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         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, podan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powyżej w pkt 1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jest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netto</w:t>
      </w:r>
      <w:r w:rsidR="008F266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="00513B64" w:rsidRPr="00357C9D">
        <w:rPr>
          <w:rFonts w:ascii="Palatino Linotype" w:hAnsi="Palatino Linotype"/>
          <w:i/>
        </w:rPr>
        <w:t>.</w:t>
      </w:r>
    </w:p>
    <w:p w14:paraId="08E57177" w14:textId="77777777" w:rsidR="00357C9D" w:rsidRPr="00357C9D" w:rsidRDefault="00357C9D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Zamówienie wykonamy </w:t>
      </w:r>
      <w:r w:rsidRPr="00357C9D">
        <w:rPr>
          <w:rFonts w:ascii="Palatino Linotype" w:hAnsi="Palatino Linotype"/>
          <w:u w:val="single"/>
        </w:rPr>
        <w:t>sami/z udziałem</w:t>
      </w:r>
      <w:r w:rsidRPr="00357C9D">
        <w:rPr>
          <w:rFonts w:ascii="Palatino Linotype" w:hAnsi="Palatino Linotype"/>
        </w:rPr>
        <w:t xml:space="preserve"> podwykonawcy (podwykonawców) </w:t>
      </w:r>
      <w:r w:rsidRPr="00357C9D">
        <w:rPr>
          <w:rFonts w:ascii="Palatino Linotype" w:hAnsi="Palatino Linotype"/>
          <w:i/>
        </w:rPr>
        <w:t>– niepotrzebne skreślić</w:t>
      </w:r>
    </w:p>
    <w:p w14:paraId="653EA49D" w14:textId="77777777" w:rsidR="00357C9D" w:rsidRPr="00BD7F3B" w:rsidRDefault="00357C9D" w:rsidP="00542884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2F3E18B1" w14:textId="77777777" w:rsidR="00357C9D" w:rsidRDefault="00357C9D" w:rsidP="0018067A">
      <w:pPr>
        <w:jc w:val="center"/>
        <w:rPr>
          <w:rFonts w:ascii="Palatino Linotype" w:hAnsi="Palatino Linotype"/>
          <w:sz w:val="16"/>
          <w:szCs w:val="16"/>
        </w:rPr>
      </w:pPr>
      <w:r w:rsidRPr="00BD7F3B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14:paraId="7C46093A" w14:textId="77777777" w:rsidR="00357C9D" w:rsidRPr="00BD7F3B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</w:p>
    <w:p w14:paraId="25DCE87D" w14:textId="77777777" w:rsidR="00357C9D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14:paraId="26CFC4F9" w14:textId="77777777" w:rsidR="00357C9D" w:rsidRPr="00151087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zapoznałem/liśmy się z treścią wzoru umowy stanowiącego </w:t>
      </w:r>
      <w:r w:rsidRPr="00151087">
        <w:rPr>
          <w:rFonts w:ascii="Palatino Linotype" w:hAnsi="Palatino Linotype"/>
        </w:rPr>
        <w:t xml:space="preserve">załącznik nr </w:t>
      </w:r>
      <w:r w:rsidR="00124603" w:rsidRPr="00151087">
        <w:rPr>
          <w:rFonts w:ascii="Palatino Linotype" w:hAnsi="Palatino Linotype"/>
        </w:rPr>
        <w:t>6a i 6b</w:t>
      </w:r>
      <w:r w:rsidRPr="00151087">
        <w:rPr>
          <w:rFonts w:ascii="Palatino Linotype" w:hAnsi="Palatino Linotype"/>
        </w:rPr>
        <w:t xml:space="preserve"> do SIWZ i akceptujemy jego treść.</w:t>
      </w:r>
    </w:p>
    <w:p w14:paraId="0BC45BD4" w14:textId="512D7BBE" w:rsidR="00124603" w:rsidRPr="00151087" w:rsidRDefault="00124603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151087">
        <w:rPr>
          <w:rFonts w:ascii="Palatino Linotype" w:hAnsi="Palatino Linotype"/>
        </w:rPr>
        <w:t xml:space="preserve">Nr konta bankowego, na które należy zwrócić wadium </w:t>
      </w:r>
      <w:r w:rsidRPr="00151087">
        <w:rPr>
          <w:rFonts w:ascii="Palatino Linotype" w:hAnsi="Palatino Linotype"/>
          <w:i/>
          <w:sz w:val="18"/>
        </w:rPr>
        <w:t>(jeśli dotyczy</w:t>
      </w:r>
      <w:r w:rsidR="00DE756A">
        <w:rPr>
          <w:rFonts w:ascii="Palatino Linotype" w:hAnsi="Palatino Linotype"/>
        </w:rPr>
        <w:t xml:space="preserve">): </w:t>
      </w:r>
      <w:r w:rsidRPr="00151087">
        <w:rPr>
          <w:rFonts w:ascii="Palatino Linotype" w:hAnsi="Palatino Linotype"/>
        </w:rPr>
        <w:t>…………………</w:t>
      </w:r>
      <w:r w:rsidR="00DE756A">
        <w:rPr>
          <w:rFonts w:ascii="Palatino Linotype" w:hAnsi="Palatino Linotype"/>
        </w:rPr>
        <w:t>…………………………………………………………………………………..</w:t>
      </w:r>
    </w:p>
    <w:p w14:paraId="07037F8E" w14:textId="77777777" w:rsidR="00357C9D" w:rsidRPr="00151087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151087">
        <w:rPr>
          <w:rFonts w:ascii="Palatino Linotype" w:hAnsi="Palatino Linotype"/>
        </w:rPr>
        <w:t xml:space="preserve">W przypadku wygrania postępowania podpiszę umowę na warunkach określonych </w:t>
      </w:r>
      <w:r w:rsidR="007F5C54" w:rsidRPr="00151087">
        <w:rPr>
          <w:rFonts w:ascii="Palatino Linotype" w:hAnsi="Palatino Linotype"/>
        </w:rPr>
        <w:t xml:space="preserve">            </w:t>
      </w:r>
      <w:r w:rsidRPr="00151087">
        <w:rPr>
          <w:rFonts w:ascii="Palatino Linotype" w:hAnsi="Palatino Linotype"/>
        </w:rPr>
        <w:t xml:space="preserve">w SIWZ w terminie wskazanym przez Zamawiającego. Treść umowy zostanie zawarta według wzoru stanowiącego załącznik nr </w:t>
      </w:r>
      <w:r w:rsidR="00124603" w:rsidRPr="00151087">
        <w:rPr>
          <w:rFonts w:ascii="Palatino Linotype" w:hAnsi="Palatino Linotype"/>
        </w:rPr>
        <w:t>6a i 6b</w:t>
      </w:r>
      <w:r w:rsidRPr="00151087">
        <w:rPr>
          <w:rFonts w:ascii="Palatino Linotype" w:hAnsi="Palatino Linotype"/>
        </w:rPr>
        <w:t xml:space="preserve"> do SIWZ.</w:t>
      </w:r>
    </w:p>
    <w:p w14:paraId="2C410C28" w14:textId="77777777" w:rsidR="00AD4F6A" w:rsidRPr="009A17F5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Ofertę składamy na ...........  kolejno ponumerowanych stronach.</w:t>
      </w:r>
    </w:p>
    <w:p w14:paraId="567C1C64" w14:textId="77777777" w:rsidR="009A17F5" w:rsidRDefault="009A17F5" w:rsidP="009A17F5">
      <w:pPr>
        <w:ind w:left="66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725A1B91" w14:textId="77777777" w:rsidR="009A17F5" w:rsidRDefault="009A17F5" w:rsidP="009A17F5">
      <w:pPr>
        <w:ind w:left="66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05E07175" w14:textId="77777777" w:rsidR="009A17F5" w:rsidRPr="009A17F5" w:rsidRDefault="009A17F5" w:rsidP="009A17F5">
      <w:pPr>
        <w:ind w:left="66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0E6D38A6" w14:textId="269A0C1E" w:rsidR="00BD7F3B" w:rsidRPr="00BD7F3B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765B34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0F22F30D" w14:textId="77777777" w:rsidR="00D15FC0" w:rsidRPr="006E394D" w:rsidRDefault="00BD7F3B" w:rsidP="006E394D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4AD2FCC8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B38744D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FD27A2C" w14:textId="77777777" w:rsidR="009A17F5" w:rsidRDefault="009A17F5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5AF2AD6" w14:textId="77777777" w:rsidR="000302D0" w:rsidRPr="00BD7F3B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6E394D">
        <w:rPr>
          <w:rFonts w:ascii="Palatino Linotype" w:hAnsi="Palatino Linotype"/>
          <w:sz w:val="22"/>
          <w:szCs w:val="22"/>
        </w:rPr>
        <w:t>4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4C0B2AE2" w14:textId="77777777"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3790374" w14:textId="77777777"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348673CD" w14:textId="77777777"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14:paraId="39E24D51" w14:textId="77777777" w:rsidTr="00575EFF">
        <w:trPr>
          <w:trHeight w:val="1128"/>
        </w:trPr>
        <w:tc>
          <w:tcPr>
            <w:tcW w:w="3586" w:type="dxa"/>
          </w:tcPr>
          <w:p w14:paraId="25154036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B4D2F0F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B132B51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971863C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3379466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644D669" w14:textId="77777777"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39BCE7BB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1F12B977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2C61DD7A" w14:textId="77777777"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417A6398" w14:textId="77777777"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F4B82A2" w14:textId="77777777" w:rsidR="000302D0" w:rsidRPr="00BD7F3B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14:paraId="5EDF2E1B" w14:textId="77777777"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14:paraId="32F8B6EC" w14:textId="77777777" w:rsidR="000302D0" w:rsidRPr="00BD7F3B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18067A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18067A" w:rsidRPr="00F055CC">
        <w:rPr>
          <w:rFonts w:ascii="Palatino Linotype" w:hAnsi="Palatino Linotype" w:cs="Calibri"/>
          <w:b/>
          <w:sz w:val="22"/>
          <w:szCs w:val="22"/>
        </w:rPr>
        <w:t>odczynników, materiałów zużywalnych, sprzętu laboratoryjnego, testów oraz dzierżawa aparatów medycznych do laboratorium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14:paraId="0A8E51E8" w14:textId="2622AA92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>w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9E7CEC" w:rsidRPr="009E7CEC">
        <w:rPr>
          <w:rFonts w:ascii="Palatino Linotype" w:hAnsi="Palatino Linotype"/>
          <w:sz w:val="22"/>
          <w:szCs w:val="22"/>
        </w:rPr>
        <w:t>Dz. U. z 2017 r. poz. 229, 1089 i 1132</w:t>
      </w:r>
      <w:r w:rsidRPr="00BD7F3B">
        <w:rPr>
          <w:rFonts w:ascii="Palatino Linotype" w:hAnsi="Palatino Linotype"/>
          <w:sz w:val="22"/>
          <w:szCs w:val="22"/>
        </w:rPr>
        <w:t xml:space="preserve">) </w:t>
      </w:r>
      <w:r w:rsidR="009E7CEC">
        <w:rPr>
          <w:rFonts w:ascii="Palatino Linotype" w:hAnsi="Palatino Linotype"/>
          <w:sz w:val="22"/>
          <w:szCs w:val="22"/>
        </w:rPr>
        <w:t xml:space="preserve">      </w:t>
      </w:r>
      <w:bookmarkStart w:id="0" w:name="_GoBack"/>
      <w:bookmarkEnd w:id="0"/>
      <w:r w:rsidRPr="00BD7F3B">
        <w:rPr>
          <w:rFonts w:ascii="Palatino Linotype" w:hAnsi="Palatino Linotype"/>
          <w:sz w:val="22"/>
          <w:szCs w:val="22"/>
        </w:rPr>
        <w:t>z innymi Wykonawcami, którzy złożyli oferty w przedmiotowym postępowaniu*</w:t>
      </w:r>
    </w:p>
    <w:p w14:paraId="10E8E06A" w14:textId="340E5D6B"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Pr="00BD7F3B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9E7CEC" w:rsidRPr="009E7CEC">
        <w:rPr>
          <w:rFonts w:ascii="Palatino Linotype" w:hAnsi="Palatino Linotype"/>
          <w:sz w:val="22"/>
          <w:szCs w:val="22"/>
        </w:rPr>
        <w:t>Dz. U. z 2017 r. poz. 229, 1089 i 1132</w:t>
      </w:r>
      <w:r w:rsidR="007B6A2D">
        <w:rPr>
          <w:rFonts w:ascii="Palatino Linotype" w:hAnsi="Palatino Linotype"/>
          <w:sz w:val="22"/>
          <w:szCs w:val="22"/>
        </w:rPr>
        <w:t xml:space="preserve">), </w:t>
      </w:r>
      <w:r w:rsidR="0018067A">
        <w:rPr>
          <w:rFonts w:ascii="Palatino Linotype" w:hAnsi="Palatino Linotype"/>
          <w:sz w:val="22"/>
          <w:szCs w:val="22"/>
        </w:rPr>
        <w:t xml:space="preserve">                         </w:t>
      </w:r>
      <w:r w:rsidRPr="00BD7F3B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………………………………………………………………………………………………,</w:t>
      </w:r>
    </w:p>
    <w:p w14:paraId="50F5FFA6" w14:textId="77777777"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14:paraId="085D658A" w14:textId="77777777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14:paraId="020D17A2" w14:textId="77777777"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14:paraId="4B5053AE" w14:textId="77777777" w:rsidR="000302D0" w:rsidRPr="00BD7F3B" w:rsidRDefault="000302D0" w:rsidP="000302D0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63A70C08" w14:textId="77777777" w:rsidR="000302D0" w:rsidRPr="00BD7F3B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14:paraId="1A858D3D" w14:textId="77777777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14:paraId="10881A15" w14:textId="7BD506F3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4739B2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505D3E97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14:paraId="24371214" w14:textId="77777777"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FBD6054" w14:textId="77777777"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F257944" w14:textId="77777777" w:rsidR="006E394D" w:rsidRPr="00BD7F3B" w:rsidRDefault="006E394D" w:rsidP="006E394D">
      <w:pPr>
        <w:spacing w:after="120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Załącznik nr 5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6BA9FE31" w14:textId="77777777" w:rsidR="006E394D" w:rsidRPr="00BD7F3B" w:rsidRDefault="006E394D" w:rsidP="006E394D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73898B7E" w14:textId="77777777" w:rsidR="006E394D" w:rsidRPr="00BD7F3B" w:rsidRDefault="006E394D" w:rsidP="006E394D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7EB95DFA" w14:textId="77777777" w:rsidR="006E394D" w:rsidRPr="00BD7F3B" w:rsidRDefault="006E394D" w:rsidP="006E394D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28572DBE" w14:textId="77777777" w:rsidR="006E394D" w:rsidRPr="00BD7F3B" w:rsidRDefault="006E394D" w:rsidP="006E394D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6E394D" w:rsidRPr="00BD7F3B" w14:paraId="7F0116AF" w14:textId="77777777" w:rsidTr="00C41069">
        <w:trPr>
          <w:trHeight w:val="1128"/>
        </w:trPr>
        <w:tc>
          <w:tcPr>
            <w:tcW w:w="3586" w:type="dxa"/>
          </w:tcPr>
          <w:p w14:paraId="3382977C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3FA3222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0622423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01107C3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863B4C1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41A4621" w14:textId="77777777" w:rsidR="006E394D" w:rsidRPr="00BD7F3B" w:rsidRDefault="006E394D" w:rsidP="00C41069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67D02857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37A879AF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5550ED83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14:paraId="1CB4AA9C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5A01EB5A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</w:p>
    <w:p w14:paraId="16AEBCE1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</w:p>
    <w:p w14:paraId="4890CDC4" w14:textId="77777777" w:rsidR="006E394D" w:rsidRPr="00BD7F3B" w:rsidRDefault="006E394D" w:rsidP="0055593B">
      <w:pPr>
        <w:suppressAutoHyphens/>
        <w:jc w:val="center"/>
        <w:rPr>
          <w:rFonts w:ascii="Palatino Linotype" w:hAnsi="Palatino Linotype" w:cs="Arial"/>
          <w:i/>
          <w:sz w:val="24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wykonawcy </w:t>
      </w:r>
      <w:r w:rsidRPr="00BD7F3B">
        <w:rPr>
          <w:rFonts w:ascii="Palatino Linotype" w:hAnsi="Palatino Linotype"/>
          <w:b/>
          <w:sz w:val="22"/>
          <w:szCs w:val="22"/>
        </w:rPr>
        <w:br/>
      </w:r>
    </w:p>
    <w:p w14:paraId="7632C3B9" w14:textId="77777777" w:rsidR="006E394D" w:rsidRPr="00BD7F3B" w:rsidRDefault="006E394D" w:rsidP="006E394D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14:paraId="148B8326" w14:textId="77777777" w:rsidR="006E394D" w:rsidRPr="00BD7F3B" w:rsidRDefault="006E394D" w:rsidP="006E394D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14:paraId="473314DB" w14:textId="77777777" w:rsidR="006E394D" w:rsidRPr="00BD7F3B" w:rsidRDefault="006E394D" w:rsidP="006E394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18067A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18067A" w:rsidRPr="00F055CC">
        <w:rPr>
          <w:rFonts w:ascii="Palatino Linotype" w:hAnsi="Palatino Linotype" w:cs="Calibri"/>
          <w:b/>
          <w:sz w:val="22"/>
          <w:szCs w:val="22"/>
        </w:rPr>
        <w:t>odczynników, materiałów zużywalnych, sprzętu laboratoryjnego, testów oraz dzierżawa aparatów medycznych do laboratorium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14:paraId="0DB3FD6A" w14:textId="77777777" w:rsidR="006E394D" w:rsidRDefault="006E394D" w:rsidP="006E394D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4D0D758B" w14:textId="77777777" w:rsidR="00124603" w:rsidRPr="00124603" w:rsidRDefault="00124603" w:rsidP="00124603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24603">
        <w:rPr>
          <w:rFonts w:ascii="Palatino Linotype" w:hAnsi="Palatino Linotype"/>
          <w:sz w:val="22"/>
          <w:szCs w:val="22"/>
        </w:rPr>
        <w:t>Oświadczam/my, że oferowane produkty są dopuszczone do obrotu i stosowania                           w placówkach służby zdrowia, zgodnie z ustawą z dnia 20 maja 2010 o wyrobach medycznych (Dz.U.2017.211 j.t.) i posiadają stosowne certyfikaty, deklaracje zgodności lub inne dokumenty wymagane przez prawo, oraz że ww. Wykonawca dostarczy powyższe dokumenty na każde żądanie Zamawiającego podczas realizacji umowy.</w:t>
      </w:r>
    </w:p>
    <w:p w14:paraId="18632B84" w14:textId="77777777" w:rsidR="006E394D" w:rsidRPr="00BD7F3B" w:rsidRDefault="006E394D" w:rsidP="006E394D">
      <w:pPr>
        <w:rPr>
          <w:rFonts w:ascii="Palatino Linotype" w:hAnsi="Palatino Linotype"/>
          <w:sz w:val="22"/>
          <w:szCs w:val="22"/>
        </w:rPr>
      </w:pPr>
    </w:p>
    <w:p w14:paraId="2F892E83" w14:textId="77777777" w:rsidR="006E394D" w:rsidRPr="00BD7F3B" w:rsidRDefault="006E394D" w:rsidP="006E394D">
      <w:pPr>
        <w:rPr>
          <w:rFonts w:ascii="Palatino Linotype" w:hAnsi="Palatino Linotype"/>
          <w:sz w:val="22"/>
          <w:szCs w:val="22"/>
        </w:rPr>
      </w:pPr>
    </w:p>
    <w:p w14:paraId="3CCA1CF9" w14:textId="77777777" w:rsidR="006E394D" w:rsidRPr="00BD7F3B" w:rsidRDefault="006E394D" w:rsidP="006E394D">
      <w:pPr>
        <w:jc w:val="both"/>
        <w:rPr>
          <w:rFonts w:ascii="Palatino Linotype" w:hAnsi="Palatino Linotype" w:cs="Arial"/>
          <w:sz w:val="22"/>
          <w:szCs w:val="22"/>
        </w:rPr>
      </w:pPr>
    </w:p>
    <w:p w14:paraId="30C65DF1" w14:textId="36788DFE" w:rsidR="006E394D" w:rsidRPr="00BD7F3B" w:rsidRDefault="006E394D" w:rsidP="006E394D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4739B2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450EA617" w14:textId="77777777" w:rsidR="006E394D" w:rsidRDefault="006E394D" w:rsidP="006E394D">
      <w:pPr>
        <w:spacing w:after="120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5E069B64" w14:textId="77777777" w:rsidR="006E394D" w:rsidRDefault="006E394D" w:rsidP="00124603">
      <w:pPr>
        <w:spacing w:after="120"/>
        <w:rPr>
          <w:rFonts w:ascii="Palatino Linotype" w:hAnsi="Palatino Linotype"/>
          <w:sz w:val="22"/>
          <w:szCs w:val="22"/>
        </w:rPr>
      </w:pPr>
    </w:p>
    <w:sectPr w:rsidR="006E394D" w:rsidSect="00B768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D8595A" w15:done="0"/>
  <w15:commentEx w15:paraId="77E8AB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6B0" w14:textId="77777777" w:rsidR="00D827F1" w:rsidRDefault="00D827F1">
      <w:r>
        <w:separator/>
      </w:r>
    </w:p>
  </w:endnote>
  <w:endnote w:type="continuationSeparator" w:id="0">
    <w:p w14:paraId="0C3D9F6A" w14:textId="77777777" w:rsidR="00D827F1" w:rsidRDefault="00D827F1">
      <w:r>
        <w:continuationSeparator/>
      </w:r>
    </w:p>
  </w:endnote>
  <w:endnote w:type="continuationNotice" w:id="1">
    <w:p w14:paraId="6D2FDBF6" w14:textId="77777777" w:rsidR="00D827F1" w:rsidRDefault="00D82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CFE1D" w14:textId="77777777"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5CD5C94" w14:textId="77777777"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22655C87" w14:textId="77777777" w:rsidR="00632B2D" w:rsidRDefault="00632B2D" w:rsidP="00361045">
    <w:pPr>
      <w:rPr>
        <w:sz w:val="22"/>
        <w:szCs w:val="22"/>
      </w:rPr>
    </w:pPr>
  </w:p>
  <w:p w14:paraId="259B7AD1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912CE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C9371C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6A8FF" w14:textId="77777777" w:rsidR="00D827F1" w:rsidRDefault="00D827F1">
      <w:r>
        <w:separator/>
      </w:r>
    </w:p>
  </w:footnote>
  <w:footnote w:type="continuationSeparator" w:id="0">
    <w:p w14:paraId="5AE23BF4" w14:textId="77777777" w:rsidR="00D827F1" w:rsidRDefault="00D827F1">
      <w:r>
        <w:continuationSeparator/>
      </w:r>
    </w:p>
  </w:footnote>
  <w:footnote w:type="continuationNotice" w:id="1">
    <w:p w14:paraId="39F7FE98" w14:textId="77777777" w:rsidR="00D827F1" w:rsidRDefault="00D827F1"/>
  </w:footnote>
  <w:footnote w:id="2">
    <w:p w14:paraId="0C3CC086" w14:textId="77777777"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 xml:space="preserve">Dz.U.2016.1829 </w:t>
      </w:r>
      <w:proofErr w:type="spellStart"/>
      <w:r w:rsidR="00B7683B" w:rsidRPr="00B7683B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Pr="00B7683B">
        <w:rPr>
          <w:rFonts w:ascii="Palatino Linotype" w:hAnsi="Palatino Linotype" w:cs="Arial"/>
          <w:i/>
          <w:sz w:val="18"/>
          <w:szCs w:val="18"/>
        </w:rPr>
        <w:t>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46611" w14:textId="11B6330E" w:rsidR="00632B2D" w:rsidRPr="00B33B02" w:rsidRDefault="00632B2D" w:rsidP="00B33B02">
    <w:pPr>
      <w:pStyle w:val="Nagwek"/>
      <w:jc w:val="both"/>
      <w:rPr>
        <w:rFonts w:ascii="Calibri" w:hAnsi="Calibri"/>
        <w:sz w:val="20"/>
        <w:szCs w:val="20"/>
      </w:rPr>
    </w:pPr>
    <w:r w:rsidRPr="00030C67">
      <w:rPr>
        <w:rFonts w:ascii="Calibri" w:hAnsi="Calibri"/>
        <w:sz w:val="20"/>
        <w:szCs w:val="20"/>
      </w:rPr>
      <w:t>Nr postępowania: ZP/</w:t>
    </w:r>
    <w:r w:rsidR="00B33B02">
      <w:rPr>
        <w:rFonts w:ascii="Calibri" w:hAnsi="Calibri"/>
        <w:sz w:val="20"/>
        <w:szCs w:val="20"/>
      </w:rPr>
      <w:t>4</w:t>
    </w:r>
    <w:r w:rsidRPr="00030C67">
      <w:rPr>
        <w:rFonts w:ascii="Calibri" w:hAnsi="Calibri"/>
        <w:sz w:val="20"/>
        <w:szCs w:val="20"/>
      </w:rPr>
      <w:t>/201</w:t>
    </w:r>
    <w:r w:rsidR="00B33B02">
      <w:rPr>
        <w:rFonts w:ascii="Calibri" w:hAnsi="Calibri"/>
        <w:sz w:val="20"/>
        <w:szCs w:val="20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7EF97" w14:textId="32E1D2C2" w:rsidR="00632B2D" w:rsidRPr="00030C67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030C67">
      <w:rPr>
        <w:rFonts w:ascii="Calibri" w:hAnsi="Calibri"/>
        <w:sz w:val="20"/>
        <w:szCs w:val="20"/>
      </w:rPr>
      <w:t>Nr postępowania: ZP/</w:t>
    </w:r>
    <w:r w:rsidR="00B33B02">
      <w:rPr>
        <w:rFonts w:ascii="Calibri" w:hAnsi="Calibri"/>
        <w:sz w:val="20"/>
        <w:szCs w:val="20"/>
      </w:rPr>
      <w:t>4</w:t>
    </w:r>
    <w:r w:rsidRPr="00030C67">
      <w:rPr>
        <w:rFonts w:ascii="Calibri" w:hAnsi="Calibri"/>
        <w:sz w:val="20"/>
        <w:szCs w:val="20"/>
      </w:rPr>
      <w:t>/201</w:t>
    </w:r>
    <w:r w:rsidR="00B33B02">
      <w:rPr>
        <w:rFonts w:ascii="Calibri" w:hAnsi="Calibri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5"/>
  </w:num>
  <w:num w:numId="9">
    <w:abstractNumId w:val="27"/>
  </w:num>
  <w:num w:numId="10">
    <w:abstractNumId w:val="18"/>
  </w:num>
  <w:num w:numId="11">
    <w:abstractNumId w:val="28"/>
  </w:num>
  <w:num w:numId="12">
    <w:abstractNumId w:val="12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1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0C67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4603"/>
    <w:rsid w:val="001251BD"/>
    <w:rsid w:val="001253B8"/>
    <w:rsid w:val="00125698"/>
    <w:rsid w:val="00125B67"/>
    <w:rsid w:val="00125BA9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1087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067A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060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9B2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1CB8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0B88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93B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291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394D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B34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7F5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380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CEC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572A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66F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3B02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22B6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28C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7F1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E756A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4F4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0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475F1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B24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65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03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03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D91F4-2CE7-4AB5-B62A-26E08BDE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6092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7</cp:revision>
  <cp:lastPrinted>2017-03-15T13:15:00Z</cp:lastPrinted>
  <dcterms:created xsi:type="dcterms:W3CDTF">2018-03-28T12:35:00Z</dcterms:created>
  <dcterms:modified xsi:type="dcterms:W3CDTF">2018-04-16T07:46:00Z</dcterms:modified>
</cp:coreProperties>
</file>