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6A" w:rsidRPr="00BD7F3B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BD7F3B">
        <w:rPr>
          <w:rFonts w:ascii="Palatino Linotype" w:hAnsi="Palatino Linotype"/>
          <w:u w:val="single"/>
        </w:rPr>
        <w:t>Załącznik nr 1</w:t>
      </w:r>
      <w:r w:rsidR="008E12BE" w:rsidRPr="00BD7F3B">
        <w:rPr>
          <w:rFonts w:ascii="Palatino Linotype" w:hAnsi="Palatino Linotype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357C9D" w:rsidRDefault="009C2FB9" w:rsidP="008748F7">
      <w:pPr>
        <w:spacing w:line="360" w:lineRule="auto"/>
        <w:rPr>
          <w:rFonts w:ascii="Palatino Linotype" w:hAnsi="Palatino Linotype" w:cs="Calibri"/>
          <w:b/>
          <w:sz w:val="22"/>
          <w:szCs w:val="22"/>
        </w:rPr>
      </w:pPr>
      <w:r w:rsidRPr="009C2FB9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4E5C58">
        <w:rPr>
          <w:rFonts w:ascii="Palatino Linotype" w:hAnsi="Palatino Linotype"/>
          <w:b/>
          <w:bCs/>
          <w:sz w:val="22"/>
          <w:szCs w:val="22"/>
        </w:rPr>
        <w:t>płynów infuzyjnych</w:t>
      </w:r>
      <w:r w:rsidR="008748F7">
        <w:rPr>
          <w:rFonts w:ascii="Palatino Linotype" w:hAnsi="Palatino Linotype"/>
          <w:b/>
          <w:bCs/>
          <w:sz w:val="22"/>
          <w:szCs w:val="22"/>
        </w:rPr>
        <w:t xml:space="preserve"> oraz </w:t>
      </w:r>
      <w:r w:rsidRPr="009C2FB9">
        <w:rPr>
          <w:rFonts w:ascii="Palatino Linotype" w:hAnsi="Palatino Linotype"/>
          <w:b/>
          <w:bCs/>
          <w:sz w:val="22"/>
          <w:szCs w:val="22"/>
        </w:rPr>
        <w:t>prepar</w:t>
      </w:r>
      <w:r w:rsidR="008748F7">
        <w:rPr>
          <w:rFonts w:ascii="Palatino Linotype" w:hAnsi="Palatino Linotype"/>
          <w:b/>
          <w:bCs/>
          <w:sz w:val="22"/>
          <w:szCs w:val="22"/>
        </w:rPr>
        <w:t xml:space="preserve">atów do żywienia dojelitowego i </w:t>
      </w:r>
      <w:r w:rsidRPr="009C2FB9">
        <w:rPr>
          <w:rFonts w:ascii="Palatino Linotype" w:hAnsi="Palatino Linotype"/>
          <w:b/>
          <w:bCs/>
          <w:sz w:val="22"/>
          <w:szCs w:val="22"/>
        </w:rPr>
        <w:t>pozajelitowego</w:t>
      </w:r>
    </w:p>
    <w:p w:rsidR="009E7DA8" w:rsidRPr="00BD7F3B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8"/>
        <w:gridCol w:w="2675"/>
        <w:gridCol w:w="2436"/>
      </w:tblGrid>
      <w:tr w:rsidR="009E7DA8" w:rsidRPr="00BD7F3B" w:rsidTr="000D6C3D">
        <w:tc>
          <w:tcPr>
            <w:tcW w:w="2368" w:type="dxa"/>
            <w:vAlign w:val="center"/>
          </w:tcPr>
          <w:p w:rsidR="009E7DA8" w:rsidRPr="00BD7F3B" w:rsidRDefault="009E7DA8" w:rsidP="008748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8748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  <w:p w:rsidR="009E7DA8" w:rsidRPr="00BD7F3B" w:rsidRDefault="009E7DA8" w:rsidP="008748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  <w:t>(Kryterium nr 1)</w:t>
            </w:r>
          </w:p>
        </w:tc>
        <w:tc>
          <w:tcPr>
            <w:tcW w:w="2436" w:type="dxa"/>
            <w:vAlign w:val="center"/>
          </w:tcPr>
          <w:p w:rsidR="009E7DA8" w:rsidRPr="00BD7F3B" w:rsidRDefault="009E7DA8" w:rsidP="008748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  <w:r w:rsidR="00C510D5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0D6C3D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C510D5">
              <w:rPr>
                <w:rFonts w:ascii="Palatino Linotype" w:hAnsi="Palatino Linotype"/>
                <w:b/>
                <w:sz w:val="22"/>
                <w:szCs w:val="22"/>
              </w:rPr>
              <w:t>w dniach roboczych</w:t>
            </w:r>
          </w:p>
          <w:p w:rsidR="009E7DA8" w:rsidRPr="00BD7F3B" w:rsidRDefault="009E7DA8" w:rsidP="008748F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(Kryterium nr 2)</w:t>
            </w:r>
          </w:p>
        </w:tc>
      </w:tr>
      <w:tr w:rsidR="009E7DA8" w:rsidRPr="00BD7F3B" w:rsidTr="000D6C3D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0D6C3D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0D6C3D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 …..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E7DA8" w:rsidRPr="00BD7F3B" w:rsidRDefault="009E7DA8" w:rsidP="009E7DA8">
      <w:pPr>
        <w:ind w:left="714"/>
        <w:jc w:val="both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9E7DA8">
      <w:pPr>
        <w:pStyle w:val="Tekstpodstawowy2"/>
        <w:rPr>
          <w:rFonts w:ascii="Palatino Linotype" w:hAnsi="Palatino Linotype"/>
          <w:szCs w:val="24"/>
        </w:rPr>
      </w:pPr>
    </w:p>
    <w:p w:rsidR="009E7DA8" w:rsidRPr="008748F7" w:rsidRDefault="009E7DA8" w:rsidP="008748F7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b/>
          <w:color w:val="FF0000"/>
          <w:kern w:val="1"/>
          <w:sz w:val="22"/>
          <w:szCs w:val="22"/>
          <w:lang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Termin </w:t>
      </w:r>
      <w:r w:rsidRPr="008748F7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wykonania zamówieni</w:t>
      </w:r>
      <w:r w:rsidRPr="009773F8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a:</w:t>
      </w:r>
      <w:r w:rsidR="008748F7" w:rsidRPr="009773F8">
        <w:rPr>
          <w:rFonts w:ascii="Palatino Linotype" w:eastAsia="Lucida Sans Unicode" w:hAnsi="Palatino Linotype"/>
          <w:color w:val="FF0000"/>
          <w:kern w:val="1"/>
          <w:sz w:val="22"/>
          <w:szCs w:val="22"/>
          <w:lang w:eastAsia="en-US" w:bidi="en-US"/>
        </w:rPr>
        <w:t xml:space="preserve"> </w:t>
      </w:r>
      <w:r w:rsidR="006A4FB9">
        <w:rPr>
          <w:rFonts w:ascii="Palatino Linotype" w:hAnsi="Palatino Linotype"/>
          <w:b/>
          <w:bCs/>
          <w:i/>
          <w:sz w:val="22"/>
          <w:szCs w:val="22"/>
        </w:rPr>
        <w:t>zgodnie z SIWZ</w:t>
      </w:r>
    </w:p>
    <w:p w:rsidR="00357C9D" w:rsidRPr="00357C9D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i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:rsidR="00357C9D" w:rsidRPr="00357C9D" w:rsidRDefault="00357C9D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7C9D" w:rsidRDefault="00357C9D" w:rsidP="008748F7">
      <w:pPr>
        <w:jc w:val="center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Oświadczam/my, że zapoznałem/liśmy się z treścią wzoru umowy stanowiącego załącznik nr 7 do SIWZ i akceptujemy jego treść.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W przypadku wygrania postępowania podpiszę umowę na warunkach określonych </w:t>
      </w:r>
      <w:r w:rsidR="007F5C54">
        <w:rPr>
          <w:rFonts w:ascii="Palatino Linotype" w:hAnsi="Palatino Linotype"/>
        </w:rPr>
        <w:t xml:space="preserve">            </w:t>
      </w:r>
      <w:r w:rsidRPr="00357C9D">
        <w:rPr>
          <w:rFonts w:ascii="Palatino Linotype" w:hAnsi="Palatino Linotype"/>
        </w:rPr>
        <w:t>w SIWZ w terminie wskazanym przez Zamawiającego. Treść umowy zostanie zawarta według wzoru stanowiącego załącznik nr 7 do SIWZ.</w:t>
      </w:r>
    </w:p>
    <w:p w:rsidR="00AD4F6A" w:rsidRPr="004E5C58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:rsidR="004E5C58" w:rsidRPr="00357C9D" w:rsidRDefault="004E5C58" w:rsidP="004E5C58">
      <w:pPr>
        <w:pStyle w:val="Akapitzlist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</w:p>
    <w:p w:rsidR="0036199C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965AED" w:rsidRDefault="00BD7F3B">
      <w:pPr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="00965AED">
        <w:rPr>
          <w:rFonts w:ascii="Palatino Linotype" w:hAnsi="Palatino Linotype"/>
          <w:sz w:val="22"/>
          <w:szCs w:val="22"/>
        </w:rPr>
        <w:br w:type="page"/>
      </w:r>
    </w:p>
    <w:p w:rsidR="00390164" w:rsidRPr="00BD7F3B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/>
        </w:rPr>
      </w:pPr>
      <w:r w:rsidRPr="00BD7F3B">
        <w:rPr>
          <w:rFonts w:ascii="Palatino Linotype" w:hAnsi="Palatino Linotype"/>
          <w:sz w:val="22"/>
          <w:szCs w:val="22"/>
          <w:lang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/>
        </w:rPr>
        <w:t xml:space="preserve"> w Trzebnicy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/>
        </w:rPr>
        <w:t>ul. Prusicka 53-55</w:t>
      </w:r>
      <w:r w:rsidRPr="00BD7F3B">
        <w:rPr>
          <w:rFonts w:ascii="Palatino Linotype" w:hAnsi="Palatino Linotype"/>
          <w:sz w:val="22"/>
          <w:szCs w:val="22"/>
          <w:lang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D96416" w:rsidRDefault="00390164" w:rsidP="00D96416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36199C">
        <w:rPr>
          <w:rFonts w:ascii="Palatino Linotype" w:hAnsi="Palatino Linotype" w:cs="Arial"/>
          <w:sz w:val="22"/>
          <w:szCs w:val="22"/>
        </w:rPr>
        <w:t>„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>Dostaw</w:t>
      </w:r>
      <w:r w:rsidR="008748F7">
        <w:rPr>
          <w:rFonts w:ascii="Palatino Linotype" w:hAnsi="Palatino Linotype" w:cs="Calibri"/>
          <w:b/>
          <w:sz w:val="22"/>
          <w:szCs w:val="22"/>
        </w:rPr>
        <w:t>a płynów infuzyjnych oraz</w:t>
      </w:r>
      <w:r w:rsidR="00F63B6F">
        <w:rPr>
          <w:rFonts w:ascii="Palatino Linotype" w:hAnsi="Palatino Linotype" w:cs="Calibri"/>
          <w:b/>
          <w:sz w:val="22"/>
          <w:szCs w:val="22"/>
        </w:rPr>
        <w:t xml:space="preserve"> preparatów </w:t>
      </w:r>
      <w:r w:rsidR="008748F7">
        <w:rPr>
          <w:rFonts w:ascii="Palatino Linotype" w:hAnsi="Palatino Linotype" w:cs="Calibri"/>
          <w:b/>
          <w:sz w:val="22"/>
          <w:szCs w:val="22"/>
        </w:rPr>
        <w:t xml:space="preserve">do żywienia dojelitowego                               i 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>pozajelitowego</w:t>
      </w:r>
      <w:r w:rsidR="0036199C">
        <w:rPr>
          <w:rFonts w:ascii="Palatino Linotype" w:hAnsi="Palatino Linotype" w:cs="Calibri"/>
          <w:b/>
          <w:sz w:val="22"/>
          <w:szCs w:val="22"/>
        </w:rPr>
        <w:t>”</w:t>
      </w:r>
      <w:r w:rsidR="00037439">
        <w:rPr>
          <w:rFonts w:ascii="Palatino Linotype" w:hAnsi="Palatino Linotype" w:cs="Calibri"/>
          <w:b/>
          <w:sz w:val="22"/>
          <w:szCs w:val="22"/>
        </w:rPr>
        <w:t>,</w:t>
      </w:r>
      <w:r w:rsidR="008748F7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8748F7" w:rsidRPr="008748F7">
        <w:rPr>
          <w:rFonts w:ascii="Palatino Linotype" w:hAnsi="Palatino Linotype" w:cs="Calibri"/>
          <w:sz w:val="22"/>
          <w:szCs w:val="22"/>
        </w:rPr>
        <w:t>prowadzonego przez Szpital im. Św</w:t>
      </w:r>
      <w:r w:rsidR="008748F7">
        <w:rPr>
          <w:rFonts w:ascii="Palatino Linotype" w:hAnsi="Palatino Linotype" w:cs="Calibri"/>
          <w:sz w:val="22"/>
          <w:szCs w:val="22"/>
        </w:rPr>
        <w:t xml:space="preserve">. Jadwigi Śląskiej w Trzebnicy,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BD7F3B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D15FC0" w:rsidRDefault="00390164" w:rsidP="00D15FC0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lastRenderedPageBreak/>
        <w:t>INFORMACJA W ZWIĄZKU Z POLEGANIEM NA ZASOBACH INNYCH PODMIOTÓW</w:t>
      </w:r>
      <w:r w:rsidRPr="00BD7F3B">
        <w:rPr>
          <w:rFonts w:ascii="Palatino Linotype" w:hAnsi="Palatino Linotype" w:cs="Arial"/>
          <w:sz w:val="22"/>
          <w:szCs w:val="22"/>
        </w:rPr>
        <w:t xml:space="preserve">: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BD7F3B">
        <w:rPr>
          <w:rFonts w:ascii="Palatino Linotype" w:hAnsi="Palatino Linotype" w:cs="Arial"/>
          <w:i/>
          <w:sz w:val="22"/>
          <w:szCs w:val="22"/>
        </w:rPr>
        <w:t>,</w:t>
      </w:r>
      <w:r w:rsidRPr="00BD7F3B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 w:rsidRPr="00BD7F3B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F167EC" w:rsidRPr="00BD7F3B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E7DA8" w:rsidRDefault="009E7DA8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748F7" w:rsidRPr="00BD7F3B" w:rsidRDefault="008748F7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BD7F3B">
        <w:rPr>
          <w:rFonts w:ascii="Palatino Linotype" w:hAnsi="Palatino Linotype"/>
          <w:sz w:val="22"/>
          <w:szCs w:val="22"/>
        </w:rPr>
        <w:lastRenderedPageBreak/>
        <w:t>Załącznik nr 4</w:t>
      </w:r>
      <w:r w:rsidR="00F167EC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/>
        </w:rPr>
      </w:pPr>
      <w:r w:rsidRPr="00BD7F3B">
        <w:rPr>
          <w:rFonts w:ascii="Palatino Linotype" w:hAnsi="Palatino Linotype"/>
          <w:sz w:val="22"/>
          <w:szCs w:val="22"/>
          <w:lang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/>
        </w:rPr>
        <w:t>ul. Prusicka 53-55</w:t>
      </w:r>
      <w:r w:rsidRPr="00BD7F3B">
        <w:rPr>
          <w:rFonts w:ascii="Palatino Linotype" w:hAnsi="Palatino Linotype"/>
          <w:sz w:val="22"/>
          <w:szCs w:val="22"/>
          <w:lang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8748F7" w:rsidRDefault="00390164" w:rsidP="008748F7">
      <w:pPr>
        <w:spacing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„Dostawa płyn</w:t>
      </w:r>
      <w:r w:rsidR="008748F7">
        <w:rPr>
          <w:rFonts w:ascii="Palatino Linotype" w:hAnsi="Palatino Linotype" w:cs="Arial"/>
          <w:b/>
          <w:sz w:val="22"/>
          <w:szCs w:val="22"/>
        </w:rPr>
        <w:t xml:space="preserve">ów infuzyjnych oraz preparatów 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 xml:space="preserve">do żywienia dojelitowego </w:t>
      </w:r>
      <w:r w:rsidR="008748F7">
        <w:rPr>
          <w:rFonts w:ascii="Palatino Linotype" w:hAnsi="Palatino Linotype" w:cs="Arial"/>
          <w:b/>
          <w:sz w:val="22"/>
          <w:szCs w:val="22"/>
        </w:rPr>
        <w:t xml:space="preserve">                                     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i pozajelitowego”</w:t>
      </w:r>
      <w:r w:rsidR="0082741D" w:rsidRPr="0082741D">
        <w:rPr>
          <w:rFonts w:ascii="Palatino Linotype" w:hAnsi="Palatino Linotype" w:cs="Arial"/>
          <w:sz w:val="22"/>
          <w:szCs w:val="22"/>
        </w:rPr>
        <w:t>,</w:t>
      </w:r>
      <w:r w:rsidR="008748F7">
        <w:rPr>
          <w:rFonts w:ascii="Palatino Linotype" w:hAnsi="Palatino Linotype" w:cs="Arial"/>
          <w:sz w:val="22"/>
          <w:szCs w:val="22"/>
        </w:rPr>
        <w:t xml:space="preserve"> prowadzonego przez Szpital im. Św. Jadwigi Śląskiej w Trzebnicy, </w:t>
      </w:r>
      <w:r w:rsidR="0082741D" w:rsidRPr="0082741D">
        <w:rPr>
          <w:rFonts w:ascii="Palatino Linotype" w:hAnsi="Palatino Linotype" w:cs="Arial"/>
          <w:sz w:val="22"/>
          <w:szCs w:val="22"/>
        </w:rPr>
        <w:t>oświadczam, co następuje:</w:t>
      </w:r>
    </w:p>
    <w:p w:rsidR="0082741D" w:rsidRPr="00BD7F3B" w:rsidRDefault="0082741D" w:rsidP="0082741D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8748F7" w:rsidRDefault="008748F7" w:rsidP="00390164">
      <w:pPr>
        <w:rPr>
          <w:rFonts w:ascii="Palatino Linotype" w:hAnsi="Palatino Linotype" w:cs="Arial"/>
          <w:i/>
          <w:szCs w:val="22"/>
        </w:rPr>
      </w:pPr>
    </w:p>
    <w:p w:rsidR="008748F7" w:rsidRPr="00BD7F3B" w:rsidRDefault="008748F7" w:rsidP="00390164">
      <w:pPr>
        <w:rPr>
          <w:rFonts w:ascii="Palatino Linotype" w:hAnsi="Palatino Linotype" w:cs="Arial"/>
          <w:i/>
          <w:szCs w:val="22"/>
        </w:rPr>
      </w:pPr>
    </w:p>
    <w:p w:rsidR="00390164" w:rsidRPr="00037439" w:rsidRDefault="00390164" w:rsidP="00037439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748F7" w:rsidRPr="00BD7F3B" w:rsidRDefault="008748F7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/>
        </w:rPr>
      </w:pPr>
      <w:r w:rsidRPr="00BD7F3B">
        <w:rPr>
          <w:rFonts w:ascii="Palatino Linotype" w:hAnsi="Palatino Linotype"/>
          <w:sz w:val="22"/>
          <w:szCs w:val="22"/>
          <w:lang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/>
        </w:rPr>
        <w:t>ul. Prusicka 53-55</w:t>
      </w:r>
      <w:r w:rsidRPr="00BD7F3B">
        <w:rPr>
          <w:rFonts w:ascii="Palatino Linotype" w:hAnsi="Palatino Linotype"/>
          <w:sz w:val="22"/>
          <w:szCs w:val="22"/>
          <w:lang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DC5AC9">
      <w:pPr>
        <w:spacing w:line="20" w:lineRule="atLeast"/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DC5AC9" w:rsidRDefault="00DC5AC9" w:rsidP="00DC5AC9">
      <w:pPr>
        <w:spacing w:line="20" w:lineRule="atLeast"/>
        <w:rPr>
          <w:rFonts w:ascii="Palatino Linotype" w:hAnsi="Palatino Linotype"/>
          <w:sz w:val="24"/>
          <w:szCs w:val="22"/>
        </w:rPr>
      </w:pPr>
    </w:p>
    <w:p w:rsidR="0082741D" w:rsidRDefault="000302D0" w:rsidP="008748F7">
      <w:pPr>
        <w:spacing w:line="20" w:lineRule="atLeast"/>
        <w:jc w:val="center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8748F7">
        <w:rPr>
          <w:rFonts w:ascii="Palatino Linotype" w:hAnsi="Palatino Linotype" w:cs="Arial"/>
          <w:b/>
          <w:sz w:val="22"/>
          <w:szCs w:val="22"/>
        </w:rPr>
        <w:t>„Dostawa płynów infuzyjnych oraz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 xml:space="preserve"> preparatów do żywienia </w:t>
      </w:r>
      <w:r w:rsidR="008748F7">
        <w:rPr>
          <w:rFonts w:ascii="Palatino Linotype" w:hAnsi="Palatino Linotype" w:cs="Arial"/>
          <w:b/>
          <w:sz w:val="22"/>
          <w:szCs w:val="22"/>
        </w:rPr>
        <w:t>dojelitowego                                              i pozajelitowego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”</w:t>
      </w:r>
      <w:r w:rsidR="0082741D" w:rsidRPr="0082741D">
        <w:rPr>
          <w:rFonts w:ascii="Palatino Linotype" w:hAnsi="Palatino Linotype" w:cs="Arial"/>
          <w:sz w:val="22"/>
          <w:szCs w:val="22"/>
        </w:rPr>
        <w:t>,</w:t>
      </w:r>
      <w:r w:rsidR="008748F7">
        <w:rPr>
          <w:rFonts w:ascii="Palatino Linotype" w:hAnsi="Palatino Linotype" w:cs="Arial"/>
          <w:sz w:val="22"/>
          <w:szCs w:val="22"/>
        </w:rPr>
        <w:t xml:space="preserve"> prowadzonego przez Szpital im. Św. Jadwigi Śląskiej w Trzebnicy, </w:t>
      </w:r>
      <w:r w:rsidR="0082741D" w:rsidRPr="0082741D">
        <w:rPr>
          <w:rFonts w:ascii="Palatino Linotype" w:hAnsi="Palatino Linotype" w:cs="Arial"/>
          <w:sz w:val="22"/>
          <w:szCs w:val="22"/>
        </w:rPr>
        <w:t>oświadczam, co następuje:</w:t>
      </w:r>
    </w:p>
    <w:p w:rsidR="008748F7" w:rsidRPr="008748F7" w:rsidRDefault="008748F7" w:rsidP="008748F7">
      <w:pPr>
        <w:spacing w:line="20" w:lineRule="atLeast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8748F7" w:rsidRDefault="000302D0" w:rsidP="008748F7">
      <w:pPr>
        <w:spacing w:line="20" w:lineRule="atLeast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8748F7" w:rsidRPr="008748F7">
        <w:rPr>
          <w:rFonts w:ascii="Palatino Linotype" w:hAnsi="Palatino Linotype"/>
          <w:sz w:val="22"/>
          <w:szCs w:val="22"/>
        </w:rPr>
        <w:t>Dz. U. z 2017 r. poz. 229, 1089 i 1132</w:t>
      </w:r>
      <w:r w:rsidR="008748F7">
        <w:rPr>
          <w:rFonts w:ascii="Palatino Linotype" w:hAnsi="Palatino Linotype"/>
          <w:sz w:val="22"/>
          <w:szCs w:val="22"/>
        </w:rPr>
        <w:t>), z innymi Wykonawcami, którzy złożyli oferty w przedmiotowym postępowaniu*</w:t>
      </w:r>
    </w:p>
    <w:p w:rsidR="008748F7" w:rsidRPr="0082741D" w:rsidRDefault="008748F7" w:rsidP="008748F7">
      <w:pPr>
        <w:spacing w:line="20" w:lineRule="atLeast"/>
        <w:rPr>
          <w:rFonts w:ascii="Palatino Linotype" w:hAnsi="Palatino Linotype" w:cs="Arial"/>
          <w:sz w:val="22"/>
          <w:szCs w:val="22"/>
        </w:rPr>
      </w:pP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8748F7" w:rsidRPr="008748F7">
        <w:rPr>
          <w:rFonts w:ascii="Palatino Linotype" w:hAnsi="Palatino Linotype"/>
          <w:sz w:val="22"/>
          <w:szCs w:val="22"/>
        </w:rPr>
        <w:t>Dz. U. z 2017 r. poz. 229, 1089 i 1132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="008748F7">
        <w:rPr>
          <w:rFonts w:ascii="Palatino Linotype" w:hAnsi="Palatino Linotype"/>
          <w:sz w:val="22"/>
          <w:szCs w:val="22"/>
        </w:rPr>
        <w:t xml:space="preserve">  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8748F7" w:rsidRPr="00BD7F3B" w:rsidRDefault="008748F7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0302D0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:rsidR="008748F7" w:rsidRPr="00BD7F3B" w:rsidRDefault="008748F7" w:rsidP="000302D0">
      <w:pPr>
        <w:ind w:left="1276"/>
        <w:jc w:val="both"/>
        <w:rPr>
          <w:rFonts w:ascii="Palatino Linotype" w:hAnsi="Palatino Linotype"/>
          <w:sz w:val="22"/>
        </w:rPr>
      </w:pPr>
    </w:p>
    <w:p w:rsidR="00DC5AC9" w:rsidRDefault="000302D0" w:rsidP="00DC5AC9">
      <w:pPr>
        <w:spacing w:line="360" w:lineRule="auto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4F2FC3" w:rsidRDefault="004F2FC3" w:rsidP="00DC5AC9">
      <w:pPr>
        <w:spacing w:line="360" w:lineRule="auto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</w:p>
    <w:p w:rsidR="00DC5AC9" w:rsidRDefault="000302D0" w:rsidP="00DC5AC9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0302D0" w:rsidRPr="00DC5AC9" w:rsidRDefault="000302D0" w:rsidP="00DC5AC9">
      <w:pPr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085AF1" w:rsidRPr="00A5245F" w:rsidRDefault="00BD7F3B" w:rsidP="008748F7">
      <w:pPr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ab/>
      </w:r>
      <w:r w:rsidR="00085AF1" w:rsidRPr="00A5245F">
        <w:rPr>
          <w:rFonts w:ascii="Palatino Linotype" w:hAnsi="Palatino Linotype"/>
          <w:sz w:val="22"/>
          <w:szCs w:val="22"/>
        </w:rPr>
        <w:t xml:space="preserve">Załącznik nr </w:t>
      </w:r>
      <w:r w:rsidR="00085AF1">
        <w:rPr>
          <w:rFonts w:ascii="Palatino Linotype" w:hAnsi="Palatino Linotype"/>
          <w:sz w:val="22"/>
          <w:szCs w:val="22"/>
        </w:rPr>
        <w:t>6a</w:t>
      </w:r>
      <w:r w:rsidR="00085AF1" w:rsidRPr="00A5245F">
        <w:rPr>
          <w:rFonts w:ascii="Palatino Linotype" w:hAnsi="Palatino Linotype"/>
          <w:sz w:val="22"/>
          <w:szCs w:val="22"/>
        </w:rPr>
        <w:t xml:space="preserve"> do SIWZ</w:t>
      </w:r>
    </w:p>
    <w:p w:rsidR="00037439" w:rsidRDefault="00037439" w:rsidP="00085AF1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085AF1" w:rsidRPr="00A5245F" w:rsidRDefault="00085AF1" w:rsidP="00085AF1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85AF1" w:rsidRPr="00A5245F" w:rsidRDefault="00085AF1" w:rsidP="00085AF1">
      <w:pPr>
        <w:ind w:left="5103"/>
        <w:rPr>
          <w:rFonts w:ascii="Palatino Linotype" w:hAnsi="Palatino Linotype"/>
          <w:sz w:val="22"/>
          <w:szCs w:val="22"/>
          <w:lang/>
        </w:rPr>
      </w:pPr>
      <w:r w:rsidRPr="00A5245F">
        <w:rPr>
          <w:rFonts w:ascii="Palatino Linotype" w:hAnsi="Palatino Linotype"/>
          <w:sz w:val="22"/>
          <w:szCs w:val="22"/>
          <w:lang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/>
        </w:rPr>
        <w:t xml:space="preserve"> w Trzebnicy</w:t>
      </w:r>
    </w:p>
    <w:p w:rsidR="00085AF1" w:rsidRPr="00A5245F" w:rsidRDefault="00085AF1" w:rsidP="00085AF1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/>
        </w:rPr>
        <w:t>ul. Prusicka 53-55</w:t>
      </w:r>
      <w:r w:rsidRPr="00A5245F">
        <w:rPr>
          <w:rFonts w:ascii="Palatino Linotype" w:hAnsi="Palatino Linotype"/>
          <w:sz w:val="22"/>
          <w:szCs w:val="22"/>
          <w:lang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085AF1" w:rsidRDefault="00085AF1" w:rsidP="00085AF1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</w:tblGrid>
      <w:tr w:rsidR="00085AF1" w:rsidRPr="009843DA" w:rsidTr="00807A24">
        <w:trPr>
          <w:trHeight w:val="1128"/>
        </w:trPr>
        <w:tc>
          <w:tcPr>
            <w:tcW w:w="3586" w:type="dxa"/>
          </w:tcPr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9843DA" w:rsidRDefault="00085AF1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85AF1" w:rsidRPr="00492234" w:rsidRDefault="00085AF1" w:rsidP="00807A2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085AF1" w:rsidRDefault="00085AF1" w:rsidP="00085AF1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85AF1" w:rsidRPr="00A5245F" w:rsidRDefault="00085AF1" w:rsidP="00085AF1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085AF1" w:rsidRPr="008F397A" w:rsidRDefault="00085AF1" w:rsidP="00085AF1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OŚWIADCZENIE</w:t>
      </w:r>
    </w:p>
    <w:p w:rsidR="00085AF1" w:rsidRDefault="00085AF1" w:rsidP="00085AF1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dotyczy pakietu nr ……., poz. nr …..</w:t>
      </w:r>
    </w:p>
    <w:p w:rsidR="00085AF1" w:rsidRPr="003C08A1" w:rsidRDefault="00085AF1" w:rsidP="00085AF1">
      <w:pPr>
        <w:suppressAutoHyphens/>
        <w:jc w:val="center"/>
        <w:rPr>
          <w:rFonts w:ascii="Palatino Linotype" w:hAnsi="Palatino Linotype"/>
          <w:b/>
          <w:i/>
          <w:color w:val="FF0000"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              </w:t>
      </w:r>
      <w:r w:rsidRPr="003C08A1">
        <w:rPr>
          <w:rFonts w:ascii="Palatino Linotype" w:hAnsi="Palatino Linotype"/>
          <w:b/>
          <w:i/>
          <w:color w:val="FF0000"/>
          <w:sz w:val="22"/>
          <w:szCs w:val="22"/>
        </w:rPr>
        <w:t>(wymienić)</w:t>
      </w:r>
    </w:p>
    <w:p w:rsidR="00085AF1" w:rsidRPr="00E45240" w:rsidRDefault="00085AF1" w:rsidP="00085AF1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</w:p>
    <w:p w:rsidR="00085AF1" w:rsidRPr="0082741D" w:rsidRDefault="00085AF1" w:rsidP="0082741D">
      <w:pPr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211164">
        <w:rPr>
          <w:rFonts w:ascii="Palatino Linotype" w:hAnsi="Palatino Linotype" w:cs="Arial"/>
          <w:sz w:val="22"/>
          <w:szCs w:val="22"/>
        </w:rPr>
        <w:br/>
        <w:t>pn.</w:t>
      </w:r>
      <w:r w:rsidR="00F63B6F">
        <w:rPr>
          <w:rFonts w:ascii="Palatino Linotype" w:hAnsi="Palatino Linotype" w:cs="Arial"/>
          <w:sz w:val="22"/>
          <w:szCs w:val="22"/>
        </w:rPr>
        <w:t xml:space="preserve"> </w:t>
      </w:r>
      <w:r w:rsidRPr="00211164">
        <w:rPr>
          <w:rFonts w:ascii="Palatino Linotype" w:hAnsi="Palatino Linotype" w:cs="Arial"/>
          <w:b/>
          <w:sz w:val="22"/>
          <w:szCs w:val="22"/>
        </w:rPr>
        <w:t>„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>Dostawa płynów infuzyjnyc</w:t>
      </w:r>
      <w:r w:rsidR="008748F7">
        <w:rPr>
          <w:rFonts w:ascii="Palatino Linotype" w:hAnsi="Palatino Linotype" w:cs="Calibri"/>
          <w:b/>
          <w:sz w:val="22"/>
          <w:szCs w:val="22"/>
        </w:rPr>
        <w:t>h oraz</w:t>
      </w:r>
      <w:r w:rsidR="0082741D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 xml:space="preserve">preparatów </w:t>
      </w:r>
      <w:r w:rsidR="008748F7">
        <w:rPr>
          <w:rFonts w:ascii="Palatino Linotype" w:hAnsi="Palatino Linotype" w:cs="Calibri"/>
          <w:b/>
          <w:sz w:val="22"/>
          <w:szCs w:val="22"/>
        </w:rPr>
        <w:t>do żywienia dojelitowego                                       i pozajelitowego</w:t>
      </w:r>
      <w:r w:rsidR="0082741D">
        <w:rPr>
          <w:rFonts w:ascii="Palatino Linotype" w:hAnsi="Palatino Linotype" w:cs="Calibri"/>
          <w:b/>
          <w:sz w:val="22"/>
          <w:szCs w:val="22"/>
        </w:rPr>
        <w:t xml:space="preserve">” </w:t>
      </w:r>
      <w:r w:rsidRPr="00211164">
        <w:rPr>
          <w:rFonts w:ascii="Palatino Linotype" w:hAnsi="Palatino Linotype" w:cs="Arial"/>
          <w:sz w:val="22"/>
          <w:szCs w:val="22"/>
        </w:rPr>
        <w:t>oświadczam,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C08A1">
        <w:rPr>
          <w:rFonts w:ascii="Palatino Linotype" w:hAnsi="Palatino Linotype"/>
          <w:sz w:val="22"/>
          <w:szCs w:val="22"/>
        </w:rPr>
        <w:t>że oferowane produkty stanowiące przedmiot zamówienia są dopuszczone do stosowania na terenie Polski zgodnie z postanowieniami ustawy Prawo farmaceutyczne z dnia</w:t>
      </w:r>
      <w:r>
        <w:rPr>
          <w:rFonts w:ascii="Palatino Linotype" w:hAnsi="Palatino Linotype"/>
          <w:sz w:val="22"/>
          <w:szCs w:val="22"/>
        </w:rPr>
        <w:t xml:space="preserve"> 6 września 2001 roku (Dz.U. </w:t>
      </w:r>
      <w:r w:rsidRPr="003C08A1">
        <w:rPr>
          <w:rFonts w:ascii="Palatino Linotype" w:hAnsi="Palatino Linotype"/>
          <w:sz w:val="22"/>
          <w:szCs w:val="22"/>
        </w:rPr>
        <w:t xml:space="preserve">z </w:t>
      </w:r>
      <w:r w:rsidR="008748F7">
        <w:rPr>
          <w:rFonts w:ascii="Palatino Linotype" w:hAnsi="Palatino Linotype"/>
          <w:sz w:val="22"/>
          <w:szCs w:val="22"/>
        </w:rPr>
        <w:t>2017</w:t>
      </w:r>
      <w:r w:rsidRPr="003C08A1">
        <w:rPr>
          <w:rFonts w:ascii="Palatino Linotype" w:hAnsi="Palatino Linotype"/>
          <w:sz w:val="22"/>
          <w:szCs w:val="22"/>
        </w:rPr>
        <w:t xml:space="preserve"> r.  poz</w:t>
      </w:r>
      <w:r w:rsidR="008748F7">
        <w:rPr>
          <w:rFonts w:ascii="Palatino Linotype" w:hAnsi="Palatino Linotype"/>
          <w:sz w:val="22"/>
          <w:szCs w:val="22"/>
        </w:rPr>
        <w:t xml:space="preserve">. 2211 </w:t>
      </w:r>
      <w:proofErr w:type="spellStart"/>
      <w:r w:rsidR="008748F7">
        <w:rPr>
          <w:rFonts w:ascii="Palatino Linotype" w:hAnsi="Palatino Linotype"/>
          <w:sz w:val="22"/>
          <w:szCs w:val="22"/>
        </w:rPr>
        <w:t>t.j</w:t>
      </w:r>
      <w:proofErr w:type="spellEnd"/>
      <w:r w:rsidR="008748F7">
        <w:rPr>
          <w:rFonts w:ascii="Palatino Linotype" w:hAnsi="Palatino Linotype"/>
          <w:sz w:val="22"/>
          <w:szCs w:val="22"/>
        </w:rPr>
        <w:t>.</w:t>
      </w:r>
      <w:r w:rsidRPr="003C08A1">
        <w:rPr>
          <w:rFonts w:ascii="Palatino Linotype" w:hAnsi="Palatino Linotype"/>
          <w:sz w:val="22"/>
          <w:szCs w:val="22"/>
        </w:rPr>
        <w:t>), oraz że posiadam wszelkie wymagane prawem dokumenty dopuszczające do obrotu na terenie RP dla oferowanych produktów. Powyższe dokumenty dostarczę na każde żądanie Zamawiającego.</w:t>
      </w:r>
    </w:p>
    <w:p w:rsidR="00085AF1" w:rsidRPr="00E45240" w:rsidRDefault="00085AF1" w:rsidP="00085AF1">
      <w:pPr>
        <w:suppressAutoHyphens/>
        <w:spacing w:after="120"/>
        <w:jc w:val="both"/>
        <w:rPr>
          <w:rFonts w:ascii="Palatino Linotype" w:hAnsi="Palatino Linotype"/>
          <w:b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Default="00085AF1" w:rsidP="00085AF1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85AF1" w:rsidRPr="00492234" w:rsidRDefault="00085AF1" w:rsidP="00085AF1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085AF1" w:rsidRPr="00492234" w:rsidRDefault="00085AF1" w:rsidP="00085AF1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085AF1" w:rsidRDefault="00085AF1" w:rsidP="00085AF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85AF1" w:rsidRDefault="00085AF1" w:rsidP="00085AF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85AF1" w:rsidRDefault="00085AF1" w:rsidP="00085AF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8748F7" w:rsidRPr="00211164" w:rsidRDefault="008748F7" w:rsidP="00085AF1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85AF1" w:rsidRPr="00765DAF" w:rsidRDefault="00085AF1" w:rsidP="00085AF1">
      <w:pPr>
        <w:jc w:val="both"/>
        <w:rPr>
          <w:rFonts w:ascii="Palatino Linotype" w:hAnsi="Palatino Linotype" w:cs="Arial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085AF1" w:rsidRDefault="00085AF1" w:rsidP="00085AF1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</w:p>
    <w:p w:rsidR="00504CEF" w:rsidRPr="005E0367" w:rsidRDefault="00504CEF" w:rsidP="0073263B">
      <w:pPr>
        <w:jc w:val="right"/>
        <w:rPr>
          <w:rFonts w:ascii="Palatino Linotype" w:hAnsi="Palatino Linotype" w:cs="Arial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6b</w:t>
      </w:r>
      <w:r w:rsidRPr="00A5245F">
        <w:rPr>
          <w:rFonts w:ascii="Palatino Linotype" w:hAnsi="Palatino Linotype"/>
          <w:sz w:val="22"/>
          <w:szCs w:val="22"/>
        </w:rPr>
        <w:t xml:space="preserve"> do SIWZ</w:t>
      </w:r>
    </w:p>
    <w:p w:rsidR="00504CEF" w:rsidRPr="00A5245F" w:rsidRDefault="00504CEF" w:rsidP="00504CE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504CEF" w:rsidRPr="00A5245F" w:rsidRDefault="00504CEF" w:rsidP="00504CEF">
      <w:pPr>
        <w:ind w:left="5103"/>
        <w:rPr>
          <w:rFonts w:ascii="Palatino Linotype" w:hAnsi="Palatino Linotype"/>
          <w:sz w:val="22"/>
          <w:szCs w:val="22"/>
          <w:lang/>
        </w:rPr>
      </w:pPr>
      <w:r w:rsidRPr="00A5245F">
        <w:rPr>
          <w:rFonts w:ascii="Palatino Linotype" w:hAnsi="Palatino Linotype"/>
          <w:sz w:val="22"/>
          <w:szCs w:val="22"/>
          <w:lang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/>
        </w:rPr>
        <w:t xml:space="preserve"> w Trzebnicy</w:t>
      </w:r>
    </w:p>
    <w:p w:rsidR="00504CEF" w:rsidRPr="00A5245F" w:rsidRDefault="00504CEF" w:rsidP="00504CE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/>
        </w:rPr>
        <w:t>ul. Prusicka 53-55</w:t>
      </w:r>
      <w:r w:rsidRPr="00A5245F">
        <w:rPr>
          <w:rFonts w:ascii="Palatino Linotype" w:hAnsi="Palatino Linotype"/>
          <w:sz w:val="22"/>
          <w:szCs w:val="22"/>
          <w:lang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504CEF" w:rsidRDefault="00504CEF" w:rsidP="00504CE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</w:tblGrid>
      <w:tr w:rsidR="00504CEF" w:rsidRPr="009843DA" w:rsidTr="00807A24">
        <w:trPr>
          <w:trHeight w:val="1128"/>
        </w:trPr>
        <w:tc>
          <w:tcPr>
            <w:tcW w:w="3586" w:type="dxa"/>
          </w:tcPr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492234" w:rsidRDefault="00504CEF" w:rsidP="00807A2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504CEF" w:rsidRDefault="00504CEF" w:rsidP="00504CE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504CEF" w:rsidRPr="00A5245F" w:rsidRDefault="00504CEF" w:rsidP="00504CE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504CEF" w:rsidRPr="008F397A" w:rsidRDefault="00504CEF" w:rsidP="00504CE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504CEF" w:rsidRDefault="00504CEF" w:rsidP="00504CE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504CEF" w:rsidRDefault="00504CEF" w:rsidP="00504CE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504CEF" w:rsidRDefault="00504CEF" w:rsidP="00504CEF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OŚWIADCZENIE</w:t>
      </w:r>
    </w:p>
    <w:p w:rsidR="00504CEF" w:rsidRDefault="00504CEF" w:rsidP="00504CEF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dotyczy pakietu nr ……., poz. nr …..</w:t>
      </w:r>
    </w:p>
    <w:p w:rsidR="00504CEF" w:rsidRPr="003C08A1" w:rsidRDefault="00504CEF" w:rsidP="00504CEF">
      <w:pPr>
        <w:suppressAutoHyphens/>
        <w:jc w:val="center"/>
        <w:rPr>
          <w:rFonts w:ascii="Palatino Linotype" w:hAnsi="Palatino Linotype"/>
          <w:b/>
          <w:i/>
          <w:color w:val="FF0000"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              </w:t>
      </w:r>
      <w:r w:rsidRPr="003C08A1">
        <w:rPr>
          <w:rFonts w:ascii="Palatino Linotype" w:hAnsi="Palatino Linotype"/>
          <w:b/>
          <w:i/>
          <w:color w:val="FF0000"/>
          <w:sz w:val="22"/>
          <w:szCs w:val="22"/>
        </w:rPr>
        <w:t>(wymienić)</w:t>
      </w:r>
    </w:p>
    <w:p w:rsidR="00504CEF" w:rsidRDefault="0036199C" w:rsidP="0036199C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        </w:t>
      </w:r>
      <w:r w:rsidR="00504CEF">
        <w:rPr>
          <w:rFonts w:ascii="Palatino Linotype" w:hAnsi="Palatino Linotype" w:cs="Arial"/>
          <w:sz w:val="22"/>
          <w:szCs w:val="22"/>
        </w:rPr>
        <w:t xml:space="preserve">Na potrzeby </w:t>
      </w:r>
      <w:r w:rsidR="00504CEF" w:rsidRPr="00211164">
        <w:rPr>
          <w:rFonts w:ascii="Palatino Linotype" w:hAnsi="Palatino Linotype" w:cs="Arial"/>
          <w:sz w:val="22"/>
          <w:szCs w:val="22"/>
        </w:rPr>
        <w:t>postępowania o udzielenie zamówienia publicznego</w:t>
      </w:r>
      <w:r w:rsidR="004E5C58">
        <w:rPr>
          <w:rFonts w:ascii="Palatino Linotype" w:hAnsi="Palatino Linotype" w:cs="Arial"/>
          <w:sz w:val="22"/>
          <w:szCs w:val="22"/>
        </w:rPr>
        <w:br/>
        <w:t>pn.</w:t>
      </w:r>
      <w:r w:rsidR="00F63B6F">
        <w:rPr>
          <w:rFonts w:ascii="Palatino Linotype" w:hAnsi="Palatino Linotype" w:cs="Arial"/>
          <w:sz w:val="22"/>
          <w:szCs w:val="22"/>
        </w:rPr>
        <w:t xml:space="preserve"> </w:t>
      </w:r>
      <w:r w:rsidR="008748F7">
        <w:rPr>
          <w:rFonts w:ascii="Palatino Linotype" w:hAnsi="Palatino Linotype" w:cs="Calibri"/>
          <w:b/>
          <w:sz w:val="22"/>
          <w:szCs w:val="22"/>
        </w:rPr>
        <w:t xml:space="preserve">„Dostawa płynów infuzyjnych oraz 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 xml:space="preserve">preparatów do żywienia dojelitowego </w:t>
      </w:r>
      <w:r w:rsidR="008748F7">
        <w:rPr>
          <w:rFonts w:ascii="Palatino Linotype" w:hAnsi="Palatino Linotype" w:cs="Calibri"/>
          <w:b/>
          <w:sz w:val="22"/>
          <w:szCs w:val="22"/>
        </w:rPr>
        <w:t xml:space="preserve">                              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>i pozajelitowego”</w:t>
      </w:r>
      <w:r w:rsidR="00504CEF" w:rsidRPr="00211164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504CEF" w:rsidRPr="00211164">
        <w:rPr>
          <w:rFonts w:ascii="Palatino Linotype" w:hAnsi="Palatino Linotype" w:cs="Arial"/>
          <w:sz w:val="22"/>
          <w:szCs w:val="22"/>
        </w:rPr>
        <w:t>oświadczam</w:t>
      </w:r>
      <w:r w:rsidR="00504CEF" w:rsidRPr="003C08A1">
        <w:rPr>
          <w:rFonts w:ascii="Palatino Linotype" w:hAnsi="Palatino Linotype" w:cs="Arial"/>
          <w:sz w:val="22"/>
          <w:szCs w:val="22"/>
        </w:rPr>
        <w:t xml:space="preserve">, że oferowane produkty są dopuszczone do obrotu </w:t>
      </w:r>
      <w:r w:rsidR="008748F7">
        <w:rPr>
          <w:rFonts w:ascii="Palatino Linotype" w:hAnsi="Palatino Linotype" w:cs="Arial"/>
          <w:sz w:val="22"/>
          <w:szCs w:val="22"/>
        </w:rPr>
        <w:t xml:space="preserve">                            </w:t>
      </w:r>
      <w:r w:rsidR="00504CEF" w:rsidRPr="003C08A1">
        <w:rPr>
          <w:rFonts w:ascii="Palatino Linotype" w:hAnsi="Palatino Linotype" w:cs="Arial"/>
          <w:sz w:val="22"/>
          <w:szCs w:val="22"/>
        </w:rPr>
        <w:t>i stosowania w pla</w:t>
      </w:r>
      <w:r w:rsidR="00504CEF">
        <w:rPr>
          <w:rFonts w:ascii="Palatino Linotype" w:hAnsi="Palatino Linotype" w:cs="Arial"/>
          <w:sz w:val="22"/>
          <w:szCs w:val="22"/>
        </w:rPr>
        <w:t xml:space="preserve">cówkach służby zdrowia, zgodnie </w:t>
      </w:r>
      <w:r w:rsidR="00504CEF" w:rsidRPr="003C08A1">
        <w:rPr>
          <w:rFonts w:ascii="Palatino Linotype" w:hAnsi="Palatino Linotype" w:cs="Arial"/>
          <w:sz w:val="22"/>
          <w:szCs w:val="22"/>
        </w:rPr>
        <w:t xml:space="preserve">z ustawą z dnia 20 maja 2010 </w:t>
      </w:r>
      <w:r w:rsidR="008748F7">
        <w:rPr>
          <w:rFonts w:ascii="Palatino Linotype" w:hAnsi="Palatino Linotype" w:cs="Arial"/>
          <w:sz w:val="22"/>
          <w:szCs w:val="22"/>
        </w:rPr>
        <w:t xml:space="preserve">                           </w:t>
      </w:r>
      <w:r w:rsidR="00504CEF" w:rsidRPr="003C08A1">
        <w:rPr>
          <w:rFonts w:ascii="Palatino Linotype" w:hAnsi="Palatino Linotype" w:cs="Arial"/>
          <w:sz w:val="22"/>
          <w:szCs w:val="22"/>
        </w:rPr>
        <w:t xml:space="preserve">o wyrobach medycznych (Dz. </w:t>
      </w:r>
      <w:r w:rsidR="00504CEF">
        <w:rPr>
          <w:rFonts w:ascii="Palatino Linotype" w:hAnsi="Palatino Linotype" w:cs="Arial"/>
          <w:sz w:val="22"/>
          <w:szCs w:val="22"/>
        </w:rPr>
        <w:t>U. 2017</w:t>
      </w:r>
      <w:r w:rsidR="0048558F">
        <w:rPr>
          <w:rFonts w:ascii="Palatino Linotype" w:hAnsi="Palatino Linotype" w:cs="Arial"/>
          <w:sz w:val="22"/>
          <w:szCs w:val="22"/>
        </w:rPr>
        <w:t xml:space="preserve"> poz. 211 </w:t>
      </w:r>
      <w:proofErr w:type="spellStart"/>
      <w:r w:rsidR="0048558F">
        <w:rPr>
          <w:rFonts w:ascii="Palatino Linotype" w:hAnsi="Palatino Linotype" w:cs="Arial"/>
          <w:sz w:val="22"/>
          <w:szCs w:val="22"/>
        </w:rPr>
        <w:t>t.j</w:t>
      </w:r>
      <w:proofErr w:type="spellEnd"/>
      <w:r w:rsidR="0048558F">
        <w:rPr>
          <w:rFonts w:ascii="Palatino Linotype" w:hAnsi="Palatino Linotype" w:cs="Arial"/>
          <w:sz w:val="22"/>
          <w:szCs w:val="22"/>
        </w:rPr>
        <w:t>. z dnia 03.02.2017r.</w:t>
      </w:r>
      <w:r w:rsidR="00504CEF">
        <w:rPr>
          <w:rFonts w:ascii="Palatino Linotype" w:hAnsi="Palatino Linotype" w:cs="Arial"/>
          <w:sz w:val="22"/>
          <w:szCs w:val="22"/>
        </w:rPr>
        <w:t xml:space="preserve">) </w:t>
      </w:r>
      <w:r w:rsidR="00504CEF" w:rsidRPr="003C08A1">
        <w:rPr>
          <w:rFonts w:ascii="Palatino Linotype" w:hAnsi="Palatino Linotype" w:cs="Arial"/>
          <w:sz w:val="22"/>
          <w:szCs w:val="22"/>
        </w:rPr>
        <w:t>i posiadają stosowne certyfikaty, deklaracje zgodności lub inne dokumenty wymagane przez polskie prawo. Powyższe dokumenty dostarczę na każde żądanie Zamawiającego.</w:t>
      </w:r>
    </w:p>
    <w:p w:rsidR="004E5C58" w:rsidRDefault="004E5C58" w:rsidP="0036199C">
      <w:pPr>
        <w:jc w:val="both"/>
        <w:rPr>
          <w:rFonts w:ascii="Palatino Linotype" w:hAnsi="Palatino Linotype" w:cs="Arial"/>
          <w:sz w:val="22"/>
          <w:szCs w:val="22"/>
        </w:rPr>
      </w:pPr>
    </w:p>
    <w:p w:rsidR="004E5C58" w:rsidRPr="003C08A1" w:rsidRDefault="004E5C58" w:rsidP="0036199C">
      <w:pPr>
        <w:jc w:val="both"/>
        <w:rPr>
          <w:rFonts w:ascii="Palatino Linotype" w:hAnsi="Palatino Linotype" w:cs="Arial"/>
          <w:sz w:val="22"/>
          <w:szCs w:val="22"/>
        </w:rPr>
      </w:pPr>
    </w:p>
    <w:p w:rsidR="00504CEF" w:rsidRDefault="00504CEF" w:rsidP="00504CEF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:rsidR="0036199C" w:rsidRDefault="00504CEF" w:rsidP="00504CE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504CEF" w:rsidRPr="00085AF1" w:rsidRDefault="00504CEF" w:rsidP="00504CE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B94FB7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Pr="00211164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Pr="00B94FB7" w:rsidRDefault="00B94FB7" w:rsidP="00B94FB7">
      <w:pPr>
        <w:jc w:val="both"/>
        <w:rPr>
          <w:rFonts w:ascii="Palatino Linotype" w:hAnsi="Palatino Linotype" w:cs="Arial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B94FB7" w:rsidRPr="00211164" w:rsidRDefault="00B94FB7" w:rsidP="00B94FB7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B55DE7">
      <w:pPr>
        <w:jc w:val="both"/>
        <w:rPr>
          <w:rFonts w:ascii="Palatino Linotype" w:hAnsi="Palatino Linotype" w:cs="Arial"/>
          <w:sz w:val="22"/>
          <w:szCs w:val="22"/>
        </w:rPr>
      </w:pPr>
    </w:p>
    <w:sectPr w:rsidR="00BD7F3B" w:rsidRPr="00BD7F3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AC" w:rsidRDefault="00E83AAC">
      <w:r>
        <w:separator/>
      </w:r>
    </w:p>
  </w:endnote>
  <w:endnote w:type="continuationSeparator" w:id="0">
    <w:p w:rsidR="00E83AAC" w:rsidRDefault="00E83AAC">
      <w:r>
        <w:continuationSeparator/>
      </w:r>
    </w:p>
  </w:endnote>
  <w:endnote w:type="continuationNotice" w:id="1">
    <w:p w:rsidR="00E83AAC" w:rsidRDefault="00E83A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AC" w:rsidRDefault="00E83AAC">
      <w:r>
        <w:separator/>
      </w:r>
    </w:p>
  </w:footnote>
  <w:footnote w:type="continuationSeparator" w:id="0">
    <w:p w:rsidR="00E83AAC" w:rsidRDefault="00E83AAC">
      <w:r>
        <w:continuationSeparator/>
      </w:r>
    </w:p>
  </w:footnote>
  <w:footnote w:type="continuationNotice" w:id="1">
    <w:p w:rsidR="00E83AAC" w:rsidRDefault="00E83AAC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F63B6F">
        <w:rPr>
          <w:rFonts w:ascii="Palatino Linotype" w:hAnsi="Palatino Linotype" w:cs="Arial"/>
          <w:i/>
          <w:sz w:val="18"/>
          <w:szCs w:val="18"/>
        </w:rPr>
        <w:t>Dz.U.2017.2168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8748F7">
      <w:rPr>
        <w:rFonts w:ascii="Calibri" w:hAnsi="Calibri"/>
        <w:sz w:val="20"/>
        <w:szCs w:val="20"/>
      </w:rPr>
      <w:t>ZP/5/2018</w:t>
    </w:r>
  </w:p>
  <w:p w:rsidR="00632B2D" w:rsidRDefault="00632B2D" w:rsidP="000109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8748F7">
      <w:rPr>
        <w:rFonts w:ascii="Calibri" w:hAnsi="Calibri"/>
        <w:sz w:val="20"/>
        <w:szCs w:val="20"/>
      </w:rPr>
      <w:t>ZP/5/2018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70626"/>
    <w:multiLevelType w:val="hybridMultilevel"/>
    <w:tmpl w:val="FF46C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02379"/>
    <w:multiLevelType w:val="hybridMultilevel"/>
    <w:tmpl w:val="48DC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B430F96"/>
    <w:multiLevelType w:val="hybridMultilevel"/>
    <w:tmpl w:val="9A82FCD2"/>
    <w:lvl w:ilvl="0" w:tplc="8F66B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5"/>
  </w:num>
  <w:num w:numId="9">
    <w:abstractNumId w:val="29"/>
  </w:num>
  <w:num w:numId="10">
    <w:abstractNumId w:val="19"/>
  </w:num>
  <w:num w:numId="11">
    <w:abstractNumId w:val="30"/>
  </w:num>
  <w:num w:numId="12">
    <w:abstractNumId w:val="12"/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7"/>
  </w:num>
  <w:num w:numId="18">
    <w:abstractNumId w:val="16"/>
  </w:num>
  <w:num w:numId="19">
    <w:abstractNumId w:val="21"/>
  </w:num>
  <w:num w:numId="20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7439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5AF1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D6C3D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5B74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199C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A7FD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415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673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6723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170"/>
    <w:rsid w:val="00483C7C"/>
    <w:rsid w:val="00483F0B"/>
    <w:rsid w:val="004842C0"/>
    <w:rsid w:val="004850D2"/>
    <w:rsid w:val="004855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4CD6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C58"/>
    <w:rsid w:val="004E6A8E"/>
    <w:rsid w:val="004E730A"/>
    <w:rsid w:val="004E7AB1"/>
    <w:rsid w:val="004F0ADE"/>
    <w:rsid w:val="004F2264"/>
    <w:rsid w:val="004F232E"/>
    <w:rsid w:val="004F2FC3"/>
    <w:rsid w:val="004F3AE3"/>
    <w:rsid w:val="004F5497"/>
    <w:rsid w:val="004F5D5A"/>
    <w:rsid w:val="004F6102"/>
    <w:rsid w:val="004F66ED"/>
    <w:rsid w:val="005021F0"/>
    <w:rsid w:val="005036A6"/>
    <w:rsid w:val="00503DA2"/>
    <w:rsid w:val="00504CEF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0367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39D4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1E4C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717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FB9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1D8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263B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003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6692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D1A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572C"/>
    <w:rsid w:val="00817C6C"/>
    <w:rsid w:val="00820C12"/>
    <w:rsid w:val="008225CD"/>
    <w:rsid w:val="008225E5"/>
    <w:rsid w:val="00822CDD"/>
    <w:rsid w:val="00825F43"/>
    <w:rsid w:val="0082696E"/>
    <w:rsid w:val="0082741D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8F7"/>
    <w:rsid w:val="008758AE"/>
    <w:rsid w:val="008761D5"/>
    <w:rsid w:val="00880157"/>
    <w:rsid w:val="00882A5F"/>
    <w:rsid w:val="00885354"/>
    <w:rsid w:val="0088700D"/>
    <w:rsid w:val="00890799"/>
    <w:rsid w:val="00890946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AED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3F8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FB9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5DE7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67B15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4FB7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0D5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416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5AC9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405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3AAC"/>
    <w:rsid w:val="00E84C17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6F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0C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15F2-830A-420E-B2B3-3F39B0A7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1208</Words>
  <Characters>9916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11102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6</cp:revision>
  <cp:lastPrinted>2017-03-28T12:16:00Z</cp:lastPrinted>
  <dcterms:created xsi:type="dcterms:W3CDTF">2018-03-30T08:54:00Z</dcterms:created>
  <dcterms:modified xsi:type="dcterms:W3CDTF">2018-05-01T22:01:00Z</dcterms:modified>
</cp:coreProperties>
</file>