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2D6DE6" w:rsidRDefault="00AD4F6A" w:rsidP="0063442C">
      <w:pPr>
        <w:spacing w:line="280" w:lineRule="exact"/>
        <w:jc w:val="right"/>
        <w:rPr>
          <w:rFonts w:ascii="Palatino Linotype" w:hAnsi="Palatino Linotype"/>
        </w:rPr>
      </w:pPr>
      <w:r w:rsidRPr="002D6DE6">
        <w:rPr>
          <w:rFonts w:ascii="Palatino Linotype" w:hAnsi="Palatino Linotype"/>
        </w:rPr>
        <w:t>Załącznik nr 1</w:t>
      </w:r>
      <w:r w:rsidR="008E12BE" w:rsidRPr="002D6DE6">
        <w:rPr>
          <w:rFonts w:ascii="Palatino Linotype" w:hAnsi="Palatino Linotyp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2D6DE6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</w:p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bookmarkStart w:id="0" w:name="_GoBack"/>
            <w:bookmarkEnd w:id="0"/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1539DF">
      <w:pPr>
        <w:spacing w:line="360" w:lineRule="auto"/>
        <w:ind w:left="-142" w:right="-144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energii elektrycznej dla obiektów Szpi</w:t>
      </w:r>
      <w:r w:rsidR="001539DF">
        <w:rPr>
          <w:rFonts w:ascii="Palatino Linotype" w:hAnsi="Palatino Linotype" w:cs="Calibri"/>
          <w:b/>
          <w:sz w:val="22"/>
          <w:szCs w:val="22"/>
        </w:rPr>
        <w:t xml:space="preserve">tala im. Św. Jadwigi Śląskiej w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Trzebnicy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1539DF" w:rsidRPr="00C85525" w:rsidRDefault="001539DF" w:rsidP="003E483D">
      <w:pPr>
        <w:numPr>
          <w:ilvl w:val="0"/>
          <w:numId w:val="19"/>
        </w:num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sz w:val="22"/>
          <w:szCs w:val="22"/>
        </w:rPr>
        <w:t xml:space="preserve">Oferuję  wykonanie przedmiotu zamówienia w zakresie objętym w SIWZ za cenę całkowitą (kryterium oceny ofert): </w:t>
      </w:r>
    </w:p>
    <w:p w:rsidR="001539DF" w:rsidRPr="00C85525" w:rsidRDefault="001539DF" w:rsidP="003E483D">
      <w:pPr>
        <w:tabs>
          <w:tab w:val="left" w:pos="-29536"/>
          <w:tab w:val="left" w:pos="-24468"/>
        </w:tabs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b/>
          <w:sz w:val="22"/>
          <w:szCs w:val="22"/>
        </w:rPr>
        <w:t xml:space="preserve">cenę </w:t>
      </w:r>
      <w:r w:rsidRPr="00C85525">
        <w:rPr>
          <w:rFonts w:ascii="Palatino Linotype" w:hAnsi="Palatino Linotype"/>
          <w:b/>
          <w:sz w:val="22"/>
          <w:szCs w:val="22"/>
          <w:u w:val="single"/>
        </w:rPr>
        <w:t>brutto</w:t>
      </w:r>
      <w:r w:rsidRPr="00C85525">
        <w:rPr>
          <w:rFonts w:ascii="Palatino Linotype" w:hAnsi="Palatino Linotype"/>
          <w:b/>
          <w:sz w:val="22"/>
          <w:szCs w:val="22"/>
        </w:rPr>
        <w:t>: ............................................................................................ zł.</w:t>
      </w:r>
    </w:p>
    <w:p w:rsid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zgodnie z Formularzem </w:t>
      </w:r>
      <w:r w:rsidRPr="00C85525">
        <w:rPr>
          <w:rFonts w:ascii="Palatino Linotype" w:hAnsi="Palatino Linotype"/>
          <w:sz w:val="22"/>
          <w:szCs w:val="22"/>
        </w:rPr>
        <w:t xml:space="preserve">cenowym Wykonawcy, w którym przyjęto cenę jednostkową </w:t>
      </w:r>
      <w:r w:rsidR="009D4652">
        <w:rPr>
          <w:rFonts w:ascii="Palatino Linotype" w:hAnsi="Palatino Linotype"/>
          <w:sz w:val="22"/>
          <w:szCs w:val="22"/>
        </w:rPr>
        <w:t xml:space="preserve"> </w:t>
      </w:r>
      <w:r w:rsidRPr="00C85525">
        <w:rPr>
          <w:rFonts w:ascii="Palatino Linotype" w:hAnsi="Palatino Linotype"/>
          <w:sz w:val="22"/>
          <w:szCs w:val="22"/>
        </w:rPr>
        <w:t>do rozliczenia podczas realizacji umowy.</w:t>
      </w:r>
    </w:p>
    <w:p w:rsidR="001539DF" w:rsidRDefault="001539DF" w:rsidP="003E483D">
      <w:pPr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Oświadczam, że dostawy lub usługi dotyczące przedmiotu zamówienia </w:t>
      </w:r>
      <w:r w:rsidRPr="001539DF">
        <w:rPr>
          <w:rFonts w:ascii="Palatino Linotype" w:eastAsia="Lucida Sans Unicode" w:hAnsi="Palatino Linotype"/>
          <w:b/>
          <w:kern w:val="1"/>
          <w:sz w:val="22"/>
          <w:szCs w:val="22"/>
          <w:lang w:eastAsia="en-US" w:bidi="en-US"/>
        </w:rPr>
        <w:t>będą prowadzić/ nie będą prowadzić</w:t>
      </w: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</w:t>
      </w:r>
      <w:r w:rsidRPr="001539DF">
        <w:rPr>
          <w:rFonts w:ascii="Palatino Linotype" w:eastAsia="Lucida Sans Unicode" w:hAnsi="Palatino Linotype"/>
          <w:b/>
          <w:i/>
          <w:kern w:val="1"/>
          <w:sz w:val="22"/>
          <w:szCs w:val="22"/>
          <w:lang w:eastAsia="en-US" w:bidi="en-US"/>
        </w:rPr>
        <w:t>(niepotrzebne skreślić)</w:t>
      </w: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do powstania u Zamawiającego obowiązku podatkowego zgodnie z przepisami o podatku od towarów i usług:</w:t>
      </w:r>
    </w:p>
    <w:p w:rsidR="001539DF" w:rsidRP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Nazwa (rodzaj) towaru lub usługi, których dostawa lub świadczenie będzie prowadzić do powstania obowiązku podatkowego: </w:t>
      </w:r>
      <w:r w:rsidR="003E483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…………………………………………………….</w:t>
      </w:r>
    </w:p>
    <w:p w:rsid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Wartość towaru lub usługi bez kwoty podatku VAT: </w:t>
      </w:r>
      <w:r w:rsidR="003E483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………………………………………</w:t>
      </w:r>
    </w:p>
    <w:p w:rsidR="003E483D" w:rsidRDefault="003E483D" w:rsidP="003E483D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OŚWIADCZENIA</w:t>
      </w:r>
    </w:p>
    <w:p w:rsidR="003E483D" w:rsidRDefault="003E483D" w:rsidP="009D4652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spacing w:after="0"/>
        <w:ind w:left="709" w:hanging="357"/>
        <w:jc w:val="both"/>
        <w:textAlignment w:val="baseline"/>
        <w:rPr>
          <w:rFonts w:ascii="Palatino Linotype" w:hAnsi="Palatino Linotype"/>
        </w:rPr>
      </w:pPr>
      <w:r w:rsidRPr="003E483D">
        <w:rPr>
          <w:rFonts w:ascii="Palatino Linotype" w:hAnsi="Palatino Linotype"/>
          <w:b/>
          <w:u w:val="single"/>
        </w:rPr>
        <w:t>Oświadczam</w:t>
      </w:r>
      <w:r w:rsidRPr="003E483D">
        <w:rPr>
          <w:rFonts w:ascii="Palatino Linotype" w:hAnsi="Palatino Linotype"/>
        </w:rPr>
        <w:t>, że podana w kol. 4 załącznika nr 2 do SIWZ cena jednostkowa jest ceną ryczałtową obejmującą koszt wykonania przedmiotu zamówienia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zakresie określonym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Rozdz. III SIWZ oraz załączniku nr 2 i 6 do</w:t>
      </w:r>
      <w:r>
        <w:rPr>
          <w:rFonts w:ascii="Palatino Linotype" w:hAnsi="Palatino Linotype"/>
        </w:rPr>
        <w:t xml:space="preserve"> SIWZ.</w:t>
      </w:r>
    </w:p>
    <w:p w:rsidR="003E483D" w:rsidRPr="00C85525" w:rsidRDefault="003E483D" w:rsidP="009D4652">
      <w:pPr>
        <w:numPr>
          <w:ilvl w:val="0"/>
          <w:numId w:val="20"/>
        </w:numPr>
        <w:tabs>
          <w:tab w:val="left" w:pos="-29536"/>
          <w:tab w:val="left" w:pos="-24468"/>
        </w:tabs>
        <w:suppressAutoHyphens/>
        <w:spacing w:line="360" w:lineRule="auto"/>
        <w:ind w:left="709" w:hanging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85525">
        <w:rPr>
          <w:rFonts w:ascii="Palatino Linotype" w:hAnsi="Palatino Linotype" w:cs="Arial"/>
          <w:bCs/>
          <w:sz w:val="22"/>
          <w:szCs w:val="22"/>
        </w:rPr>
        <w:t xml:space="preserve">Termin wykonania zamówienia: </w:t>
      </w:r>
      <w:r w:rsidR="00A96D8C">
        <w:rPr>
          <w:rFonts w:ascii="Palatino Linotype" w:hAnsi="Palatino Linotype" w:cs="Arial"/>
          <w:b/>
          <w:bCs/>
          <w:sz w:val="22"/>
          <w:szCs w:val="22"/>
        </w:rPr>
        <w:t>16 m-</w:t>
      </w:r>
      <w:proofErr w:type="spellStart"/>
      <w:r w:rsidR="00A96D8C">
        <w:rPr>
          <w:rFonts w:ascii="Palatino Linotype" w:hAnsi="Palatino Linotype" w:cs="Arial"/>
          <w:b/>
          <w:bCs/>
          <w:sz w:val="22"/>
          <w:szCs w:val="22"/>
        </w:rPr>
        <w:t>cy</w:t>
      </w:r>
      <w:proofErr w:type="spellEnd"/>
      <w:r w:rsidR="00A96D8C">
        <w:rPr>
          <w:rFonts w:ascii="Palatino Linotype" w:hAnsi="Palatino Linotype" w:cs="Arial"/>
          <w:b/>
          <w:bCs/>
          <w:sz w:val="22"/>
          <w:szCs w:val="22"/>
        </w:rPr>
        <w:t xml:space="preserve"> od dnia podpisania umowy</w:t>
      </w:r>
      <w:r w:rsidRPr="00C85525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3E483D" w:rsidRPr="003E483D" w:rsidRDefault="003E483D" w:rsidP="009D4652">
      <w:pPr>
        <w:pStyle w:val="Akapitzlist"/>
        <w:numPr>
          <w:ilvl w:val="0"/>
          <w:numId w:val="20"/>
        </w:numPr>
        <w:spacing w:after="0"/>
        <w:ind w:left="709" w:hanging="357"/>
        <w:jc w:val="both"/>
        <w:rPr>
          <w:rFonts w:ascii="Palatino Linotype" w:hAnsi="Palatino Linotype" w:cs="Arial"/>
          <w:bCs/>
          <w:noProof w:val="0"/>
          <w:lang w:eastAsia="pl-PL"/>
        </w:rPr>
      </w:pPr>
      <w:r w:rsidRPr="003E483D">
        <w:rPr>
          <w:rFonts w:ascii="Palatino Linotype" w:hAnsi="Palatino Linotype" w:cs="Arial"/>
          <w:bCs/>
          <w:noProof w:val="0"/>
          <w:lang w:eastAsia="pl-PL"/>
        </w:rPr>
        <w:t>Termin płatności: do 60 dni, licząc od otr</w:t>
      </w:r>
      <w:r>
        <w:rPr>
          <w:rFonts w:ascii="Palatino Linotype" w:hAnsi="Palatino Linotype" w:cs="Arial"/>
          <w:bCs/>
          <w:noProof w:val="0"/>
          <w:lang w:eastAsia="pl-PL"/>
        </w:rPr>
        <w:t xml:space="preserve">zymania faktury za dany miesiąc </w:t>
      </w:r>
      <w:r w:rsidRPr="003E483D">
        <w:rPr>
          <w:rFonts w:ascii="Palatino Linotype" w:hAnsi="Palatino Linotype" w:cs="Arial"/>
          <w:bCs/>
          <w:noProof w:val="0"/>
          <w:lang w:eastAsia="pl-PL"/>
        </w:rPr>
        <w:t>rozliczeniowy.</w:t>
      </w:r>
    </w:p>
    <w:p w:rsidR="00357C9D" w:rsidRPr="003E483D" w:rsidRDefault="00357C9D" w:rsidP="009D4652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spacing w:after="0"/>
        <w:ind w:left="709" w:hanging="357"/>
        <w:jc w:val="both"/>
        <w:textAlignment w:val="baseline"/>
        <w:rPr>
          <w:rFonts w:ascii="Palatino Linotype" w:hAnsi="Palatino Linotype"/>
        </w:rPr>
      </w:pPr>
      <w:r w:rsidRPr="003E483D">
        <w:rPr>
          <w:rFonts w:ascii="Palatino Linotype" w:hAnsi="Palatino Linotype"/>
        </w:rPr>
        <w:t xml:space="preserve">Zamówienie wykonamy </w:t>
      </w:r>
      <w:r w:rsidRPr="003E483D">
        <w:rPr>
          <w:rFonts w:ascii="Palatino Linotype" w:hAnsi="Palatino Linotype"/>
          <w:u w:val="single"/>
        </w:rPr>
        <w:t>sami/z udziałem</w:t>
      </w:r>
      <w:r w:rsidRPr="003E483D">
        <w:rPr>
          <w:rFonts w:ascii="Palatino Linotype" w:hAnsi="Palatino Linotype"/>
        </w:rPr>
        <w:t xml:space="preserve"> podwykonawcy (podwykonawców) </w:t>
      </w:r>
      <w:r w:rsidRPr="003E483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483D" w:rsidRDefault="00357C9D" w:rsidP="003E483D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E483D" w:rsidRDefault="003E483D" w:rsidP="003E483D">
      <w:pPr>
        <w:jc w:val="center"/>
        <w:rPr>
          <w:rFonts w:ascii="Palatino Linotype" w:hAnsi="Palatino Linotype"/>
          <w:sz w:val="16"/>
          <w:szCs w:val="16"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57C9D" w:rsidRPr="003E483D" w:rsidRDefault="00AD4F6A" w:rsidP="009D4652">
      <w:pPr>
        <w:pStyle w:val="Akapitzlist"/>
        <w:numPr>
          <w:ilvl w:val="0"/>
          <w:numId w:val="21"/>
        </w:numPr>
        <w:spacing w:after="0"/>
        <w:ind w:left="709" w:hanging="357"/>
        <w:jc w:val="both"/>
        <w:rPr>
          <w:rFonts w:ascii="Palatino Linotype" w:hAnsi="Palatino Linotype"/>
          <w:noProof w:val="0"/>
        </w:rPr>
      </w:pPr>
      <w:r w:rsidRPr="003E483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 w:rsidRPr="003E483D">
        <w:rPr>
          <w:rFonts w:ascii="Palatino Linotype" w:hAnsi="Palatino Linotype"/>
        </w:rPr>
        <w:t xml:space="preserve">          </w:t>
      </w:r>
      <w:r w:rsidRPr="003E483D">
        <w:rPr>
          <w:rFonts w:ascii="Palatino Linotype" w:hAnsi="Palatino Linotype"/>
        </w:rPr>
        <w:t>w SIWZ.</w:t>
      </w: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890FDB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</w:t>
      </w:r>
      <w:r w:rsidR="00C556C5">
        <w:rPr>
          <w:rFonts w:ascii="Palatino Linotype" w:hAnsi="Palatino Linotype"/>
        </w:rPr>
        <w:t xml:space="preserve"> załącznik nr 6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E483D" w:rsidRDefault="00890FDB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3E483D">
        <w:rPr>
          <w:rFonts w:ascii="Palatino Linotype" w:hAnsi="Palatino Linotype"/>
        </w:rPr>
        <w:t xml:space="preserve">            </w:t>
      </w:r>
      <w:r w:rsidRPr="003E483D">
        <w:rPr>
          <w:rFonts w:ascii="Palatino Linotype" w:hAnsi="Palatino Linotype"/>
        </w:rPr>
        <w:t>w SIWZ w terminie wskazanym przez Zamawiającego. Treść umowy zostanie zawarta według w</w:t>
      </w:r>
      <w:r w:rsidR="00C556C5" w:rsidRPr="003E483D">
        <w:rPr>
          <w:rFonts w:ascii="Palatino Linotype" w:hAnsi="Palatino Linotype"/>
        </w:rPr>
        <w:t>zoru stanowiącego załącznik nr 6</w:t>
      </w:r>
      <w:r w:rsidRPr="003E483D">
        <w:rPr>
          <w:rFonts w:ascii="Palatino Linotype" w:hAnsi="Palatino Linotype"/>
        </w:rPr>
        <w:t xml:space="preserve"> do SIWZ.</w:t>
      </w: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Oświadczam, że wykonam przedmiot umowy zgodnie z właściwymi przepisami, </w:t>
      </w:r>
      <w:r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</w:t>
      </w: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tym przepisami Prawa energetycznego.</w:t>
      </w:r>
    </w:p>
    <w:p w:rsidR="00AD4F6A" w:rsidRPr="003E483D" w:rsidRDefault="00AD4F6A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hAnsi="Palatino Linotype"/>
        </w:rPr>
        <w:t>Ofertę składamy na ...........  kolejno ponumerowanych stronach.</w:t>
      </w:r>
    </w:p>
    <w:p w:rsidR="009D4652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sectPr w:rsidR="009E7DA8" w:rsidRPr="00357C9D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E8" w:rsidRDefault="00D44EE8">
      <w:r>
        <w:separator/>
      </w:r>
    </w:p>
  </w:endnote>
  <w:endnote w:type="continuationSeparator" w:id="0">
    <w:p w:rsidR="00D44EE8" w:rsidRDefault="00D44EE8">
      <w:r>
        <w:continuationSeparator/>
      </w:r>
    </w:p>
  </w:endnote>
  <w:endnote w:type="continuationNotice" w:id="1">
    <w:p w:rsidR="00D44EE8" w:rsidRDefault="00D44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E8" w:rsidRDefault="00D44EE8">
      <w:r>
        <w:separator/>
      </w:r>
    </w:p>
  </w:footnote>
  <w:footnote w:type="continuationSeparator" w:id="0">
    <w:p w:rsidR="00D44EE8" w:rsidRDefault="00D44EE8">
      <w:r>
        <w:continuationSeparator/>
      </w:r>
    </w:p>
  </w:footnote>
  <w:footnote w:type="continuationNotice" w:id="1">
    <w:p w:rsidR="00D44EE8" w:rsidRDefault="00D44EE8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A96D8C">
        <w:rPr>
          <w:rFonts w:ascii="Palatino Linotype" w:hAnsi="Palatino Linotype" w:cs="Arial"/>
          <w:i/>
          <w:sz w:val="18"/>
          <w:szCs w:val="18"/>
        </w:rPr>
        <w:t xml:space="preserve">Definicja zgodnie z ustawą z dn. 02.07.2004 r. o swobodzie działalności gospodarczej (Dz.U.2017.2168 </w:t>
      </w:r>
      <w:proofErr w:type="spellStart"/>
      <w:r w:rsidR="00A96D8C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A96D8C">
        <w:rPr>
          <w:rFonts w:ascii="Palatino Linotype" w:hAnsi="Palatino Linotype" w:cs="Arial"/>
          <w:i/>
          <w:sz w:val="18"/>
          <w:szCs w:val="18"/>
        </w:rPr>
        <w:t>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D6DE6">
      <w:rPr>
        <w:rFonts w:ascii="Calibri" w:hAnsi="Calibri"/>
        <w:sz w:val="20"/>
        <w:szCs w:val="20"/>
      </w:rPr>
      <w:t>11/2018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539DF">
      <w:rPr>
        <w:rFonts w:ascii="Calibri" w:hAnsi="Calibri"/>
        <w:sz w:val="20"/>
        <w:szCs w:val="20"/>
      </w:rPr>
      <w:t>1</w:t>
    </w:r>
    <w:r w:rsidR="002D6DE6">
      <w:rPr>
        <w:rFonts w:ascii="Calibri" w:hAnsi="Calibri"/>
        <w:sz w:val="20"/>
        <w:szCs w:val="20"/>
      </w:rPr>
      <w:t>1</w:t>
    </w:r>
    <w:r w:rsidRPr="00AE1F3B">
      <w:rPr>
        <w:rFonts w:ascii="Calibri" w:hAnsi="Calibri"/>
        <w:sz w:val="20"/>
        <w:szCs w:val="20"/>
      </w:rPr>
      <w:t>/201</w:t>
    </w:r>
    <w:r w:rsidR="002D6DE6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975A7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54A71"/>
    <w:multiLevelType w:val="hybridMultilevel"/>
    <w:tmpl w:val="3F5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3FD107B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32"/>
  </w:num>
  <w:num w:numId="12">
    <w:abstractNumId w:val="12"/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</w:num>
  <w:num w:numId="18">
    <w:abstractNumId w:val="16"/>
  </w:num>
  <w:num w:numId="19">
    <w:abstractNumId w:val="26"/>
  </w:num>
  <w:num w:numId="20">
    <w:abstractNumId w:val="17"/>
  </w:num>
  <w:num w:numId="21">
    <w:abstractNumId w:val="21"/>
  </w:num>
  <w:num w:numId="2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39DF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6DE6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6D45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3D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4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879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5CC4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2B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407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5CB0"/>
    <w:rsid w:val="00817C6C"/>
    <w:rsid w:val="0082074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233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844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D0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652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6D8C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2B9C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63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56C5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4EE8"/>
    <w:rsid w:val="00D454BD"/>
    <w:rsid w:val="00D4657D"/>
    <w:rsid w:val="00D50400"/>
    <w:rsid w:val="00D50DFE"/>
    <w:rsid w:val="00D50E84"/>
    <w:rsid w:val="00D50F21"/>
    <w:rsid w:val="00D513E5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D008F"/>
  <w15:docId w15:val="{BE4673FF-3D44-42A9-8B5E-65914E92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BC46-3CD3-4941-A9B9-5EC33E54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3085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6</cp:revision>
  <cp:lastPrinted>2017-03-15T13:15:00Z</cp:lastPrinted>
  <dcterms:created xsi:type="dcterms:W3CDTF">2017-10-18T11:20:00Z</dcterms:created>
  <dcterms:modified xsi:type="dcterms:W3CDTF">2018-09-25T10:29:00Z</dcterms:modified>
</cp:coreProperties>
</file>