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F6A" w:rsidRPr="00BD7F3B" w:rsidRDefault="00AD4F6A" w:rsidP="0063442C">
      <w:pPr>
        <w:spacing w:line="280" w:lineRule="exact"/>
        <w:jc w:val="right"/>
        <w:rPr>
          <w:rFonts w:ascii="Palatino Linotype" w:hAnsi="Palatino Linotype"/>
          <w:u w:val="single"/>
        </w:rPr>
      </w:pPr>
      <w:r w:rsidRPr="00BD7F3B">
        <w:rPr>
          <w:rFonts w:ascii="Palatino Linotype" w:hAnsi="Palatino Linotype"/>
          <w:u w:val="single"/>
        </w:rPr>
        <w:t>Załącznik nr 1</w:t>
      </w:r>
      <w:r w:rsidR="008E12BE" w:rsidRPr="00BD7F3B">
        <w:rPr>
          <w:rFonts w:ascii="Palatino Linotype" w:hAnsi="Palatino Linotype"/>
          <w:u w:val="single"/>
        </w:rPr>
        <w:t xml:space="preserve"> do SIWZ</w:t>
      </w:r>
    </w:p>
    <w:p w:rsidR="00AD4F6A" w:rsidRPr="00BD7F3B" w:rsidRDefault="00AD4F6A" w:rsidP="00AD4F6A">
      <w:pPr>
        <w:spacing w:line="280" w:lineRule="exact"/>
        <w:jc w:val="both"/>
        <w:rPr>
          <w:rFonts w:ascii="Palatino Linotype" w:hAnsi="Palatino Linotype"/>
          <w:sz w:val="22"/>
          <w:szCs w:val="22"/>
        </w:rPr>
      </w:pPr>
    </w:p>
    <w:p w:rsidR="00AD4F6A" w:rsidRPr="00BD7F3B" w:rsidRDefault="00AD4F6A" w:rsidP="00E878BB">
      <w:pPr>
        <w:jc w:val="center"/>
        <w:rPr>
          <w:rFonts w:ascii="Palatino Linotype" w:hAnsi="Palatino Linotype"/>
          <w:b/>
          <w:sz w:val="22"/>
          <w:szCs w:val="22"/>
        </w:rPr>
      </w:pPr>
      <w:r w:rsidRPr="00BD7F3B">
        <w:rPr>
          <w:rFonts w:ascii="Palatino Linotype" w:hAnsi="Palatino Linotype"/>
          <w:b/>
          <w:sz w:val="22"/>
          <w:szCs w:val="22"/>
        </w:rPr>
        <w:t>FORMULARZ OFERTOWY</w:t>
      </w:r>
    </w:p>
    <w:p w:rsidR="00AD4F6A" w:rsidRPr="00BD7F3B" w:rsidRDefault="00AD4F6A" w:rsidP="00AD4F6A">
      <w:pPr>
        <w:rPr>
          <w:rFonts w:ascii="Palatino Linotype" w:hAnsi="Palatino Linotype" w:cs="Calibri"/>
        </w:rPr>
      </w:pPr>
    </w:p>
    <w:tbl>
      <w:tblPr>
        <w:tblW w:w="878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126"/>
        <w:gridCol w:w="851"/>
        <w:gridCol w:w="1134"/>
        <w:gridCol w:w="850"/>
        <w:gridCol w:w="1559"/>
      </w:tblGrid>
      <w:tr w:rsidR="00C221E4" w:rsidRPr="00BD7F3B" w:rsidTr="00B7683B">
        <w:trPr>
          <w:trHeight w:val="981"/>
        </w:trPr>
        <w:tc>
          <w:tcPr>
            <w:tcW w:w="2268" w:type="dxa"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Zamawiający:</w:t>
            </w:r>
          </w:p>
        </w:tc>
        <w:tc>
          <w:tcPr>
            <w:tcW w:w="6520" w:type="dxa"/>
            <w:gridSpan w:val="5"/>
            <w:shd w:val="clear" w:color="auto" w:fill="D9D9D9"/>
            <w:vAlign w:val="center"/>
          </w:tcPr>
          <w:p w:rsidR="00C221E4" w:rsidRPr="00BD7F3B" w:rsidRDefault="00B7683B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  <w:lang w:val="x-none"/>
              </w:rPr>
              <w:t>Szpital im. Św. Jadwigi Śląskiej</w:t>
            </w:r>
            <w:r w:rsidRPr="00BD7F3B">
              <w:rPr>
                <w:rFonts w:ascii="Palatino Linotype" w:hAnsi="Palatino Linotype" w:cs="Calibri"/>
                <w:b/>
              </w:rPr>
              <w:t xml:space="preserve"> w Trzebnicy, </w:t>
            </w:r>
            <w:r w:rsidRPr="00BD7F3B">
              <w:rPr>
                <w:rFonts w:ascii="Palatino Linotype" w:hAnsi="Palatino Linotype" w:cs="Calibri"/>
                <w:b/>
                <w:lang w:val="x-none"/>
              </w:rPr>
              <w:t>ul. Prusicka 53-55</w:t>
            </w:r>
            <w:r w:rsidRPr="00BD7F3B">
              <w:rPr>
                <w:rFonts w:ascii="Palatino Linotype" w:hAnsi="Palatino Linotype" w:cs="Calibri"/>
                <w:b/>
              </w:rPr>
              <w:t xml:space="preserve">, </w:t>
            </w:r>
            <w:r w:rsidRPr="00BD7F3B">
              <w:rPr>
                <w:rFonts w:ascii="Palatino Linotype" w:hAnsi="Palatino Linotype" w:cs="Calibri"/>
                <w:b/>
                <w:lang w:val="x-none"/>
              </w:rPr>
              <w:t>55-100 Trzebnica</w:t>
            </w:r>
          </w:p>
        </w:tc>
      </w:tr>
      <w:tr w:rsidR="00B7683B" w:rsidRPr="00BD7F3B" w:rsidTr="00C125DF">
        <w:trPr>
          <w:trHeight w:val="1407"/>
        </w:trPr>
        <w:tc>
          <w:tcPr>
            <w:tcW w:w="4394" w:type="dxa"/>
            <w:gridSpan w:val="2"/>
            <w:shd w:val="clear" w:color="auto" w:fill="D9D9D9"/>
            <w:vAlign w:val="center"/>
          </w:tcPr>
          <w:p w:rsidR="00B7683B" w:rsidRPr="00BD7F3B" w:rsidRDefault="00B7683B" w:rsidP="00B7683B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Nazwa Wykonawcy / Wykonawców wspólnie ubiegających się o zamówienie:</w:t>
            </w:r>
          </w:p>
        </w:tc>
        <w:tc>
          <w:tcPr>
            <w:tcW w:w="4394" w:type="dxa"/>
            <w:gridSpan w:val="4"/>
            <w:shd w:val="clear" w:color="auto" w:fill="auto"/>
            <w:vAlign w:val="center"/>
          </w:tcPr>
          <w:p w:rsidR="00B7683B" w:rsidRPr="00BD7F3B" w:rsidRDefault="00B7683B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C221E4" w:rsidRPr="00BD7F3B" w:rsidTr="00B7683B">
        <w:trPr>
          <w:trHeight w:val="692"/>
        </w:trPr>
        <w:tc>
          <w:tcPr>
            <w:tcW w:w="2268" w:type="dxa"/>
            <w:vMerge w:val="restart"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Adres Wykonawcy: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Ulica, nr domu / nr lokalu:</w:t>
            </w:r>
          </w:p>
        </w:tc>
        <w:tc>
          <w:tcPr>
            <w:tcW w:w="4394" w:type="dxa"/>
            <w:gridSpan w:val="4"/>
            <w:shd w:val="clear" w:color="auto" w:fill="auto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C221E4" w:rsidRPr="00BD7F3B" w:rsidTr="00B7683B">
        <w:trPr>
          <w:trHeight w:val="834"/>
        </w:trPr>
        <w:tc>
          <w:tcPr>
            <w:tcW w:w="2268" w:type="dxa"/>
            <w:vMerge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Miejscowość i kod pocztowy:</w:t>
            </w:r>
          </w:p>
        </w:tc>
        <w:tc>
          <w:tcPr>
            <w:tcW w:w="4394" w:type="dxa"/>
            <w:gridSpan w:val="4"/>
            <w:shd w:val="clear" w:color="auto" w:fill="auto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C221E4" w:rsidRPr="00BD7F3B" w:rsidTr="00B7683B">
        <w:trPr>
          <w:trHeight w:val="420"/>
        </w:trPr>
        <w:tc>
          <w:tcPr>
            <w:tcW w:w="2268" w:type="dxa"/>
            <w:vMerge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Województwo: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Kraj: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C221E4" w:rsidRPr="00BD7F3B" w:rsidTr="00B7683B">
        <w:trPr>
          <w:trHeight w:val="608"/>
        </w:trPr>
        <w:tc>
          <w:tcPr>
            <w:tcW w:w="2268" w:type="dxa"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NIP: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REGON: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C221E4" w:rsidRPr="00BD7F3B" w:rsidTr="00B7683B">
        <w:trPr>
          <w:trHeight w:val="850"/>
        </w:trPr>
        <w:tc>
          <w:tcPr>
            <w:tcW w:w="2268" w:type="dxa"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 xml:space="preserve">Wykonawca jest małym lub średnim przedsiębiorcą </w:t>
            </w:r>
            <w:r w:rsidRPr="00BD7F3B">
              <w:rPr>
                <w:rFonts w:ascii="Palatino Linotype" w:hAnsi="Palatino Linotype" w:cs="Calibri"/>
                <w:b/>
                <w:vertAlign w:val="superscript"/>
              </w:rPr>
              <w:footnoteReference w:id="2"/>
            </w:r>
          </w:p>
        </w:tc>
        <w:tc>
          <w:tcPr>
            <w:tcW w:w="6520" w:type="dxa"/>
            <w:gridSpan w:val="5"/>
            <w:shd w:val="clear" w:color="auto" w:fill="auto"/>
            <w:vAlign w:val="center"/>
          </w:tcPr>
          <w:p w:rsidR="008E12BE" w:rsidRPr="00BD7F3B" w:rsidRDefault="00C221E4" w:rsidP="008E12B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 xml:space="preserve"> </w:t>
            </w:r>
            <w:r w:rsidR="008E12BE" w:rsidRPr="00BD7F3B">
              <w:rPr>
                <w:rFonts w:ascii="Palatino Linotype" w:hAnsi="Palatino Linotype" w:cs="Calibri"/>
                <w:b/>
                <w:sz w:val="36"/>
              </w:rPr>
              <w:t>□</w:t>
            </w:r>
            <w:r w:rsidR="008E12BE" w:rsidRPr="00BD7F3B">
              <w:rPr>
                <w:rFonts w:ascii="Palatino Linotype" w:hAnsi="Palatino Linotype" w:cs="Calibri"/>
                <w:b/>
              </w:rPr>
              <w:t xml:space="preserve"> </w:t>
            </w:r>
            <w:r w:rsidRPr="00BD7F3B">
              <w:rPr>
                <w:rFonts w:ascii="Palatino Linotype" w:hAnsi="Palatino Linotype" w:cs="Calibri"/>
                <w:b/>
              </w:rPr>
              <w:t xml:space="preserve">TAK  </w:t>
            </w:r>
            <w:r w:rsidR="008E12BE" w:rsidRPr="00BD7F3B">
              <w:rPr>
                <w:rFonts w:ascii="Palatino Linotype" w:hAnsi="Palatino Linotype" w:cs="Calibri"/>
                <w:b/>
                <w:sz w:val="36"/>
              </w:rPr>
              <w:t xml:space="preserve">□ </w:t>
            </w:r>
            <w:r w:rsidRPr="00BD7F3B">
              <w:rPr>
                <w:rFonts w:ascii="Palatino Linotype" w:hAnsi="Palatino Linotype" w:cs="Calibri"/>
                <w:b/>
              </w:rPr>
              <w:t xml:space="preserve">NIE  </w:t>
            </w:r>
          </w:p>
          <w:p w:rsidR="00C221E4" w:rsidRPr="00BD7F3B" w:rsidRDefault="008E12BE" w:rsidP="008E12B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vertAlign w:val="superscript"/>
              </w:rPr>
              <w:t xml:space="preserve"> </w:t>
            </w:r>
            <w:r w:rsidRPr="00BD7F3B">
              <w:rPr>
                <w:rFonts w:ascii="Palatino Linotype" w:hAnsi="Palatino Linotype" w:cs="Calibri"/>
                <w:i/>
                <w:sz w:val="16"/>
              </w:rPr>
              <w:t>(zaznaczyć właściwe)</w:t>
            </w:r>
          </w:p>
        </w:tc>
      </w:tr>
      <w:tr w:rsidR="00C221E4" w:rsidRPr="00BD7F3B" w:rsidTr="00B7683B">
        <w:trPr>
          <w:trHeight w:val="420"/>
        </w:trPr>
        <w:tc>
          <w:tcPr>
            <w:tcW w:w="2268" w:type="dxa"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</w:rPr>
            </w:pPr>
            <w:r w:rsidRPr="00BD7F3B">
              <w:rPr>
                <w:rFonts w:ascii="Palatino Linotype" w:hAnsi="Palatino Linotype" w:cs="Calibri"/>
                <w:b/>
              </w:rPr>
              <w:t>Adres do korespondencji</w:t>
            </w:r>
            <w:r w:rsidRPr="00BD7F3B">
              <w:rPr>
                <w:rFonts w:ascii="Palatino Linotype" w:hAnsi="Palatino Linotype" w:cs="Calibri"/>
              </w:rPr>
              <w:t>:</w:t>
            </w:r>
          </w:p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i/>
              </w:rPr>
            </w:pPr>
            <w:r w:rsidRPr="00BD7F3B">
              <w:rPr>
                <w:rFonts w:ascii="Palatino Linotype" w:hAnsi="Palatino Linotype" w:cs="Calibri"/>
                <w:i/>
              </w:rPr>
              <w:t>(jeżeli jest inny niż podany powyżej)</w:t>
            </w:r>
          </w:p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  <w:i/>
              </w:rPr>
            </w:pPr>
          </w:p>
        </w:tc>
        <w:tc>
          <w:tcPr>
            <w:tcW w:w="6520" w:type="dxa"/>
            <w:gridSpan w:val="5"/>
            <w:shd w:val="clear" w:color="auto" w:fill="auto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C221E4" w:rsidRPr="00BD7F3B" w:rsidTr="00B7683B">
        <w:trPr>
          <w:trHeight w:val="508"/>
        </w:trPr>
        <w:tc>
          <w:tcPr>
            <w:tcW w:w="2268" w:type="dxa"/>
            <w:vMerge w:val="restart"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Osoba upoważniona do kontaktu z Zamawiającym:</w:t>
            </w:r>
          </w:p>
        </w:tc>
        <w:tc>
          <w:tcPr>
            <w:tcW w:w="2977" w:type="dxa"/>
            <w:gridSpan w:val="2"/>
            <w:vMerge w:val="restart"/>
            <w:shd w:val="clear" w:color="auto" w:fill="auto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Telefon: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C221E4" w:rsidRPr="00BD7F3B" w:rsidTr="00B7683B">
        <w:trPr>
          <w:trHeight w:val="552"/>
        </w:trPr>
        <w:tc>
          <w:tcPr>
            <w:tcW w:w="2268" w:type="dxa"/>
            <w:vMerge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e-mail: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</w:tbl>
    <w:p w:rsidR="00AD4F6A" w:rsidRPr="00BD7F3B" w:rsidRDefault="00AD4F6A" w:rsidP="00AD4F6A">
      <w:pPr>
        <w:spacing w:line="280" w:lineRule="exact"/>
        <w:rPr>
          <w:rFonts w:ascii="Palatino Linotype" w:hAnsi="Palatino Linotype"/>
          <w:sz w:val="22"/>
          <w:szCs w:val="22"/>
        </w:rPr>
      </w:pPr>
    </w:p>
    <w:p w:rsidR="008E12BE" w:rsidRPr="00BD7F3B" w:rsidRDefault="008E12BE" w:rsidP="00AD4F6A">
      <w:pPr>
        <w:spacing w:line="280" w:lineRule="exact"/>
        <w:rPr>
          <w:rFonts w:ascii="Palatino Linotype" w:hAnsi="Palatino Linotype"/>
          <w:sz w:val="22"/>
          <w:szCs w:val="22"/>
        </w:rPr>
      </w:pPr>
    </w:p>
    <w:p w:rsidR="008E12BE" w:rsidRPr="00BD7F3B" w:rsidRDefault="008E12BE" w:rsidP="00AD4F6A">
      <w:pPr>
        <w:spacing w:line="280" w:lineRule="exact"/>
        <w:rPr>
          <w:rFonts w:ascii="Palatino Linotype" w:hAnsi="Palatino Linotype"/>
          <w:sz w:val="22"/>
          <w:szCs w:val="22"/>
        </w:rPr>
      </w:pPr>
    </w:p>
    <w:p w:rsidR="008E12BE" w:rsidRPr="00BD7F3B" w:rsidRDefault="008E12BE" w:rsidP="00AD4F6A">
      <w:pPr>
        <w:spacing w:line="280" w:lineRule="exact"/>
        <w:rPr>
          <w:rFonts w:ascii="Palatino Linotype" w:hAnsi="Palatino Linotype"/>
          <w:sz w:val="22"/>
          <w:szCs w:val="22"/>
        </w:rPr>
      </w:pPr>
    </w:p>
    <w:p w:rsidR="00201C2C" w:rsidRPr="00BD7F3B" w:rsidRDefault="00AD4F6A" w:rsidP="00201C2C">
      <w:pPr>
        <w:ind w:left="4956" w:firstLine="708"/>
        <w:jc w:val="both"/>
        <w:rPr>
          <w:rFonts w:ascii="Palatino Linotype" w:hAnsi="Palatino Linotype" w:cs="Arial"/>
          <w:szCs w:val="22"/>
        </w:rPr>
      </w:pPr>
      <w:r w:rsidRPr="00BD7F3B">
        <w:rPr>
          <w:rFonts w:ascii="Palatino Linotype" w:hAnsi="Palatino Linotype" w:cs="Arial"/>
        </w:rPr>
        <w:tab/>
      </w:r>
      <w:r w:rsidR="008E12BE" w:rsidRPr="00BD7F3B">
        <w:rPr>
          <w:rFonts w:ascii="Palatino Linotype" w:hAnsi="Palatino Linotype"/>
        </w:rPr>
        <w:t xml:space="preserve">                                                                                   </w:t>
      </w:r>
      <w:r w:rsidR="00201C2C" w:rsidRPr="00BD7F3B">
        <w:rPr>
          <w:rFonts w:ascii="Palatino Linotype" w:hAnsi="Palatino Linotype" w:cs="Arial"/>
          <w:szCs w:val="22"/>
        </w:rPr>
        <w:t>…………………………………………</w:t>
      </w:r>
    </w:p>
    <w:p w:rsidR="00201C2C" w:rsidRPr="00BD7F3B" w:rsidRDefault="00201C2C" w:rsidP="00201C2C">
      <w:pPr>
        <w:ind w:left="5664" w:firstLine="708"/>
        <w:jc w:val="both"/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>(podpis)</w:t>
      </w:r>
    </w:p>
    <w:p w:rsidR="00A0719E" w:rsidRPr="00BD7F3B" w:rsidRDefault="00A0719E" w:rsidP="00201C2C">
      <w:pPr>
        <w:rPr>
          <w:rFonts w:ascii="Palatino Linotype" w:hAnsi="Palatino Linotype" w:cs="Arial"/>
        </w:rPr>
      </w:pPr>
    </w:p>
    <w:p w:rsidR="00795DC0" w:rsidRPr="000F6F9C" w:rsidRDefault="00AD4F6A" w:rsidP="00AD4F6A">
      <w:pPr>
        <w:spacing w:line="360" w:lineRule="auto"/>
        <w:jc w:val="both"/>
        <w:rPr>
          <w:rFonts w:ascii="Palatino Linotype" w:hAnsi="Palatino Linotype" w:cs="Arial"/>
          <w:sz w:val="22"/>
          <w:szCs w:val="22"/>
        </w:rPr>
      </w:pPr>
      <w:r w:rsidRPr="00357C9D">
        <w:rPr>
          <w:rFonts w:ascii="Palatino Linotype" w:hAnsi="Palatino Linotype" w:cs="Arial"/>
          <w:sz w:val="22"/>
          <w:szCs w:val="22"/>
        </w:rPr>
        <w:lastRenderedPageBreak/>
        <w:t xml:space="preserve">W nawiązaniu do ogłoszenia o zamówieniu w trybie przetargu nieograniczonego składam/y </w:t>
      </w:r>
      <w:r w:rsidRPr="000F6F9C">
        <w:rPr>
          <w:rFonts w:ascii="Palatino Linotype" w:hAnsi="Palatino Linotype" w:cs="Arial"/>
          <w:sz w:val="22"/>
          <w:szCs w:val="22"/>
        </w:rPr>
        <w:t>ni</w:t>
      </w:r>
      <w:r w:rsidR="00A0719E" w:rsidRPr="000F6F9C">
        <w:rPr>
          <w:rFonts w:ascii="Palatino Linotype" w:hAnsi="Palatino Linotype" w:cs="Arial"/>
          <w:sz w:val="22"/>
          <w:szCs w:val="22"/>
        </w:rPr>
        <w:t>niejszą ofertę na </w:t>
      </w:r>
      <w:r w:rsidRPr="000F6F9C">
        <w:rPr>
          <w:rFonts w:ascii="Palatino Linotype" w:hAnsi="Palatino Linotype" w:cs="Arial"/>
          <w:sz w:val="22"/>
          <w:szCs w:val="22"/>
        </w:rPr>
        <w:t xml:space="preserve">wykonanie zadania, pn.: </w:t>
      </w:r>
    </w:p>
    <w:p w:rsidR="00785F58" w:rsidRPr="000F6F9C" w:rsidRDefault="000F6F9C" w:rsidP="000F6F9C">
      <w:pPr>
        <w:spacing w:line="360" w:lineRule="auto"/>
        <w:rPr>
          <w:rFonts w:ascii="Palatino Linotype" w:hAnsi="Palatino Linotype" w:cs="Arial"/>
        </w:rPr>
      </w:pPr>
      <w:r>
        <w:rPr>
          <w:rFonts w:ascii="Palatino Linotype" w:hAnsi="Palatino Linotype"/>
          <w:b/>
        </w:rPr>
        <w:t xml:space="preserve"> </w:t>
      </w:r>
      <w:r w:rsidR="009F6E26">
        <w:rPr>
          <w:rFonts w:ascii="Palatino Linotype" w:hAnsi="Palatino Linotype"/>
          <w:b/>
        </w:rPr>
        <w:t xml:space="preserve"> </w:t>
      </w:r>
      <w:r>
        <w:rPr>
          <w:rFonts w:ascii="Palatino Linotype" w:hAnsi="Palatino Linotype"/>
          <w:b/>
        </w:rPr>
        <w:t xml:space="preserve"> </w:t>
      </w:r>
      <w:r w:rsidR="00785F58" w:rsidRPr="000F6F9C">
        <w:rPr>
          <w:rFonts w:ascii="Palatino Linotype" w:hAnsi="Palatino Linotype"/>
          <w:b/>
        </w:rPr>
        <w:t>„Sukcesywna do</w:t>
      </w:r>
      <w:bookmarkStart w:id="0" w:name="_GoBack"/>
      <w:bookmarkEnd w:id="0"/>
      <w:r w:rsidR="00785F58" w:rsidRPr="000F6F9C">
        <w:rPr>
          <w:rFonts w:ascii="Palatino Linotype" w:hAnsi="Palatino Linotype"/>
          <w:b/>
        </w:rPr>
        <w:t>stawa drobnego sprzętu medycznego jednorazowego i wielorazowego</w:t>
      </w:r>
      <w:r w:rsidRPr="000F6F9C">
        <w:rPr>
          <w:rFonts w:ascii="Palatino Linotype" w:hAnsi="Palatino Linotype"/>
          <w:b/>
        </w:rPr>
        <w:t xml:space="preserve"> </w:t>
      </w:r>
      <w:r w:rsidR="00785F58" w:rsidRPr="000F6F9C">
        <w:rPr>
          <w:rFonts w:ascii="Palatino Linotype" w:hAnsi="Palatino Linotype"/>
          <w:b/>
        </w:rPr>
        <w:t>użytku”</w:t>
      </w:r>
    </w:p>
    <w:p w:rsidR="009E7DA8" w:rsidRPr="00BD7F3B" w:rsidRDefault="009E7DA8" w:rsidP="00357C9D">
      <w:pPr>
        <w:numPr>
          <w:ilvl w:val="0"/>
          <w:numId w:val="17"/>
        </w:numPr>
        <w:ind w:left="426"/>
        <w:jc w:val="both"/>
        <w:rPr>
          <w:rFonts w:ascii="Palatino Linotype" w:hAnsi="Palatino Linotype"/>
          <w:sz w:val="22"/>
          <w:szCs w:val="22"/>
        </w:rPr>
      </w:pPr>
      <w:r w:rsidRPr="00BD7F3B">
        <w:rPr>
          <w:rFonts w:ascii="Palatino Linotype" w:hAnsi="Palatino Linotype"/>
          <w:sz w:val="22"/>
          <w:szCs w:val="22"/>
        </w:rPr>
        <w:t>Oferuję  wykonanie przedmiotu zamówienia w zakresie objętym w SIWZ (wymienić poszczególne pakiety, na które Wykonawca składa ofertę):</w:t>
      </w:r>
    </w:p>
    <w:tbl>
      <w:tblPr>
        <w:tblpPr w:leftFromText="141" w:rightFromText="141" w:vertAnchor="text" w:horzAnchor="margin" w:tblpXSpec="center" w:tblpY="174"/>
        <w:tblW w:w="76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68"/>
        <w:gridCol w:w="2675"/>
        <w:gridCol w:w="2578"/>
      </w:tblGrid>
      <w:tr w:rsidR="009E7DA8" w:rsidRPr="00BD7F3B" w:rsidTr="00785F58">
        <w:tc>
          <w:tcPr>
            <w:tcW w:w="2368" w:type="dxa"/>
            <w:vAlign w:val="center"/>
          </w:tcPr>
          <w:p w:rsidR="009E7DA8" w:rsidRPr="00BD7F3B" w:rsidRDefault="009E7DA8" w:rsidP="009E7DA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</w:pPr>
            <w:r w:rsidRPr="00BD7F3B"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  <w:t>Nr pakietu</w:t>
            </w:r>
          </w:p>
        </w:tc>
        <w:tc>
          <w:tcPr>
            <w:tcW w:w="2675" w:type="dxa"/>
            <w:vAlign w:val="center"/>
          </w:tcPr>
          <w:p w:rsidR="009E7DA8" w:rsidRPr="00BD7F3B" w:rsidRDefault="009E7DA8" w:rsidP="009E7DA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</w:pPr>
            <w:r w:rsidRPr="00BD7F3B"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  <w:t>Wartość brutto PLN pakietu</w:t>
            </w:r>
          </w:p>
          <w:p w:rsidR="009E7DA8" w:rsidRPr="00BD7F3B" w:rsidRDefault="009E7DA8" w:rsidP="009E7DA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Cs/>
                <w:color w:val="000000"/>
                <w:sz w:val="22"/>
                <w:szCs w:val="22"/>
              </w:rPr>
            </w:pPr>
            <w:r w:rsidRPr="00BD7F3B">
              <w:rPr>
                <w:rFonts w:ascii="Palatino Linotype" w:hAnsi="Palatino Linotype"/>
                <w:bCs/>
                <w:color w:val="000000"/>
                <w:sz w:val="22"/>
                <w:szCs w:val="22"/>
              </w:rPr>
              <w:t>(Kryterium nr 1)</w:t>
            </w:r>
          </w:p>
        </w:tc>
        <w:tc>
          <w:tcPr>
            <w:tcW w:w="2578" w:type="dxa"/>
          </w:tcPr>
          <w:p w:rsidR="009E7DA8" w:rsidRPr="00BD7F3B" w:rsidRDefault="009E7DA8" w:rsidP="009E7DA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BD7F3B">
              <w:rPr>
                <w:rFonts w:ascii="Palatino Linotype" w:hAnsi="Palatino Linotype"/>
                <w:b/>
                <w:sz w:val="22"/>
                <w:szCs w:val="22"/>
              </w:rPr>
              <w:t>Termin dostawy</w:t>
            </w:r>
          </w:p>
          <w:p w:rsidR="009E7DA8" w:rsidRPr="00BD7F3B" w:rsidRDefault="009E7DA8" w:rsidP="009E7DA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BD7F3B">
              <w:rPr>
                <w:rFonts w:ascii="Palatino Linotype" w:hAnsi="Palatino Linotype"/>
                <w:b/>
                <w:sz w:val="22"/>
                <w:szCs w:val="22"/>
              </w:rPr>
              <w:t>w dniach roboczych</w:t>
            </w:r>
          </w:p>
          <w:p w:rsidR="009E7DA8" w:rsidRPr="00BD7F3B" w:rsidRDefault="009E7DA8" w:rsidP="009E7DA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BD7F3B">
              <w:rPr>
                <w:rFonts w:ascii="Palatino Linotype" w:hAnsi="Palatino Linotype"/>
                <w:sz w:val="22"/>
                <w:szCs w:val="22"/>
              </w:rPr>
              <w:t xml:space="preserve"> (Kryterium nr 2)</w:t>
            </w:r>
          </w:p>
        </w:tc>
      </w:tr>
      <w:tr w:rsidR="009E7DA8" w:rsidRPr="00BD7F3B" w:rsidTr="00785F58">
        <w:trPr>
          <w:trHeight w:val="414"/>
        </w:trPr>
        <w:tc>
          <w:tcPr>
            <w:tcW w:w="2368" w:type="dxa"/>
            <w:vAlign w:val="center"/>
          </w:tcPr>
          <w:p w:rsidR="009E7DA8" w:rsidRPr="00BD7F3B" w:rsidRDefault="009E7DA8" w:rsidP="009E7DA8">
            <w:pPr>
              <w:autoSpaceDE w:val="0"/>
              <w:autoSpaceDN w:val="0"/>
              <w:adjustRightInd w:val="0"/>
              <w:rPr>
                <w:rFonts w:ascii="Palatino Linotype" w:hAnsi="Palatino Linotype" w:cs="Calibri"/>
                <w:bCs/>
                <w:color w:val="000000"/>
                <w:sz w:val="22"/>
                <w:szCs w:val="22"/>
              </w:rPr>
            </w:pPr>
            <w:r w:rsidRPr="00BD7F3B">
              <w:rPr>
                <w:rFonts w:ascii="Palatino Linotype" w:hAnsi="Palatino Linotype" w:cs="Calibri"/>
                <w:bCs/>
                <w:color w:val="000000"/>
                <w:sz w:val="22"/>
                <w:szCs w:val="22"/>
              </w:rPr>
              <w:t>Pakiet 1</w:t>
            </w:r>
          </w:p>
        </w:tc>
        <w:tc>
          <w:tcPr>
            <w:tcW w:w="2675" w:type="dxa"/>
            <w:vAlign w:val="center"/>
          </w:tcPr>
          <w:p w:rsidR="009E7DA8" w:rsidRPr="00BD7F3B" w:rsidRDefault="009E7DA8" w:rsidP="009E7DA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8" w:type="dxa"/>
            <w:vAlign w:val="center"/>
          </w:tcPr>
          <w:p w:rsidR="009E7DA8" w:rsidRPr="00BD7F3B" w:rsidRDefault="009E7DA8" w:rsidP="009E7DA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E7DA8" w:rsidRPr="00BD7F3B" w:rsidTr="00785F58">
        <w:trPr>
          <w:trHeight w:val="414"/>
        </w:trPr>
        <w:tc>
          <w:tcPr>
            <w:tcW w:w="2368" w:type="dxa"/>
            <w:vAlign w:val="center"/>
          </w:tcPr>
          <w:p w:rsidR="009E7DA8" w:rsidRPr="00BD7F3B" w:rsidRDefault="009E7DA8" w:rsidP="009E7DA8">
            <w:pPr>
              <w:rPr>
                <w:rFonts w:ascii="Palatino Linotype" w:hAnsi="Palatino Linotype"/>
                <w:sz w:val="22"/>
                <w:szCs w:val="22"/>
              </w:rPr>
            </w:pPr>
            <w:r w:rsidRPr="00BD7F3B">
              <w:rPr>
                <w:rFonts w:ascii="Palatino Linotype" w:hAnsi="Palatino Linotype"/>
                <w:sz w:val="22"/>
                <w:szCs w:val="22"/>
              </w:rPr>
              <w:t>Pakiet 2</w:t>
            </w:r>
          </w:p>
        </w:tc>
        <w:tc>
          <w:tcPr>
            <w:tcW w:w="2675" w:type="dxa"/>
            <w:vAlign w:val="center"/>
          </w:tcPr>
          <w:p w:rsidR="009E7DA8" w:rsidRPr="00BD7F3B" w:rsidRDefault="009E7DA8" w:rsidP="009E7DA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8" w:type="dxa"/>
            <w:vAlign w:val="center"/>
          </w:tcPr>
          <w:p w:rsidR="009E7DA8" w:rsidRPr="00BD7F3B" w:rsidRDefault="009E7DA8" w:rsidP="009E7DA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E7DA8" w:rsidRPr="00BD7F3B" w:rsidTr="00785F58">
        <w:trPr>
          <w:trHeight w:val="414"/>
        </w:trPr>
        <w:tc>
          <w:tcPr>
            <w:tcW w:w="2368" w:type="dxa"/>
            <w:vAlign w:val="center"/>
          </w:tcPr>
          <w:p w:rsidR="009E7DA8" w:rsidRPr="00BD7F3B" w:rsidRDefault="009E7DA8" w:rsidP="009E7DA8">
            <w:pPr>
              <w:rPr>
                <w:rFonts w:ascii="Palatino Linotype" w:hAnsi="Palatino Linotype"/>
                <w:sz w:val="22"/>
                <w:szCs w:val="22"/>
              </w:rPr>
            </w:pPr>
            <w:r w:rsidRPr="00BD7F3B">
              <w:rPr>
                <w:rFonts w:ascii="Palatino Linotype" w:hAnsi="Palatino Linotype"/>
                <w:sz w:val="22"/>
                <w:szCs w:val="22"/>
              </w:rPr>
              <w:t>Pakiet  …..</w:t>
            </w:r>
          </w:p>
        </w:tc>
        <w:tc>
          <w:tcPr>
            <w:tcW w:w="2675" w:type="dxa"/>
            <w:vAlign w:val="center"/>
          </w:tcPr>
          <w:p w:rsidR="009E7DA8" w:rsidRPr="00BD7F3B" w:rsidRDefault="009E7DA8" w:rsidP="009E7DA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8" w:type="dxa"/>
            <w:vAlign w:val="center"/>
          </w:tcPr>
          <w:p w:rsidR="009E7DA8" w:rsidRPr="00BD7F3B" w:rsidRDefault="009E7DA8" w:rsidP="009E7DA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9E7DA8" w:rsidRPr="00BD7F3B" w:rsidRDefault="009E7DA8" w:rsidP="009E7DA8">
      <w:pPr>
        <w:ind w:left="714"/>
        <w:jc w:val="both"/>
        <w:rPr>
          <w:rFonts w:ascii="Palatino Linotype" w:hAnsi="Palatino Linotype"/>
          <w:sz w:val="22"/>
          <w:szCs w:val="22"/>
        </w:rPr>
      </w:pPr>
    </w:p>
    <w:p w:rsidR="009E7DA8" w:rsidRPr="00BD7F3B" w:rsidRDefault="009E7DA8" w:rsidP="009E7DA8">
      <w:pPr>
        <w:pStyle w:val="Tekstpodstawowy2"/>
        <w:rPr>
          <w:rFonts w:ascii="Palatino Linotype" w:hAnsi="Palatino Linotype"/>
          <w:szCs w:val="24"/>
        </w:rPr>
      </w:pPr>
    </w:p>
    <w:p w:rsidR="009E7DA8" w:rsidRPr="00BD7F3B" w:rsidRDefault="009E7DA8" w:rsidP="00542884">
      <w:pPr>
        <w:widowControl w:val="0"/>
        <w:numPr>
          <w:ilvl w:val="0"/>
          <w:numId w:val="17"/>
        </w:numPr>
        <w:tabs>
          <w:tab w:val="left" w:pos="-29536"/>
          <w:tab w:val="left" w:pos="-24468"/>
          <w:tab w:val="left" w:pos="-9811"/>
        </w:tabs>
        <w:suppressAutoHyphens/>
        <w:ind w:left="426"/>
        <w:jc w:val="both"/>
        <w:textAlignment w:val="baseline"/>
        <w:rPr>
          <w:rFonts w:ascii="Palatino Linotype" w:eastAsia="Lucida Sans Unicode" w:hAnsi="Palatino Linotype"/>
          <w:kern w:val="1"/>
          <w:sz w:val="22"/>
          <w:szCs w:val="22"/>
          <w:lang w:eastAsia="en-US" w:bidi="en-US"/>
        </w:rPr>
      </w:pPr>
      <w:r w:rsidRPr="00BD7F3B">
        <w:rPr>
          <w:rFonts w:ascii="Palatino Linotype" w:eastAsia="Lucida Sans Unicode" w:hAnsi="Palatino Linotype"/>
          <w:kern w:val="1"/>
          <w:sz w:val="22"/>
          <w:szCs w:val="22"/>
          <w:lang w:eastAsia="en-US" w:bidi="en-US"/>
        </w:rPr>
        <w:t xml:space="preserve">Termin wykonania zamówienia: </w:t>
      </w:r>
      <w:r w:rsidR="000F6F9C">
        <w:rPr>
          <w:rFonts w:ascii="Palatino Linotype" w:eastAsia="Lucida Sans Unicode" w:hAnsi="Palatino Linotype"/>
          <w:kern w:val="1"/>
          <w:sz w:val="22"/>
          <w:szCs w:val="22"/>
          <w:lang w:eastAsia="en-US" w:bidi="en-US"/>
        </w:rPr>
        <w:t xml:space="preserve">12 miesięcy </w:t>
      </w:r>
      <w:r w:rsidRPr="00BD7F3B">
        <w:rPr>
          <w:rFonts w:ascii="Palatino Linotype" w:hAnsi="Palatino Linotype"/>
          <w:bCs/>
          <w:sz w:val="22"/>
          <w:szCs w:val="22"/>
          <w:lang w:eastAsia="ar-SA"/>
        </w:rPr>
        <w:t>od dnia podpisania umowy</w:t>
      </w:r>
      <w:r w:rsidR="000F6F9C">
        <w:rPr>
          <w:rFonts w:ascii="Palatino Linotype" w:hAnsi="Palatino Linotype"/>
          <w:bCs/>
          <w:sz w:val="22"/>
          <w:szCs w:val="22"/>
          <w:lang w:eastAsia="ar-SA"/>
        </w:rPr>
        <w:t>.</w:t>
      </w:r>
    </w:p>
    <w:p w:rsidR="00357C9D" w:rsidRPr="00357C9D" w:rsidRDefault="00C73A4B" w:rsidP="00542884">
      <w:pPr>
        <w:pStyle w:val="Akapitzlist"/>
        <w:numPr>
          <w:ilvl w:val="0"/>
          <w:numId w:val="17"/>
        </w:numPr>
        <w:ind w:left="426"/>
        <w:jc w:val="both"/>
        <w:rPr>
          <w:rFonts w:ascii="Palatino Linotype" w:eastAsia="Lucida Sans Unicode" w:hAnsi="Palatino Linotype" w:cs="Times New Roman"/>
          <w:noProof w:val="0"/>
          <w:kern w:val="1"/>
          <w:lang w:bidi="en-US"/>
        </w:rPr>
      </w:pPr>
      <w:r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Oświadczam/my, </w:t>
      </w:r>
      <w:r w:rsidR="00513B64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że </w:t>
      </w:r>
      <w:r w:rsidR="00D54966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dostawy</w:t>
      </w:r>
      <w:r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 dotyczące</w:t>
      </w:r>
      <w:r w:rsidR="00513B64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 przedmiotu zamówienia </w:t>
      </w:r>
      <w:r w:rsidR="00513B64" w:rsidRPr="00357C9D">
        <w:rPr>
          <w:rFonts w:ascii="Palatino Linotype" w:eastAsia="Lucida Sans Unicode" w:hAnsi="Palatino Linotype"/>
          <w:b/>
          <w:color w:val="000000"/>
          <w:kern w:val="1"/>
          <w:lang w:bidi="en-US"/>
        </w:rPr>
        <w:t>będ</w:t>
      </w:r>
      <w:r w:rsidRPr="00357C9D">
        <w:rPr>
          <w:rFonts w:ascii="Palatino Linotype" w:eastAsia="Lucida Sans Unicode" w:hAnsi="Palatino Linotype"/>
          <w:b/>
          <w:color w:val="000000"/>
          <w:kern w:val="1"/>
          <w:lang w:bidi="en-US"/>
        </w:rPr>
        <w:t>ą</w:t>
      </w:r>
      <w:r w:rsidR="00513B64" w:rsidRPr="00357C9D">
        <w:rPr>
          <w:rFonts w:ascii="Palatino Linotype" w:eastAsia="Lucida Sans Unicode" w:hAnsi="Palatino Linotype"/>
          <w:b/>
          <w:color w:val="000000"/>
          <w:kern w:val="1"/>
          <w:lang w:bidi="en-US"/>
        </w:rPr>
        <w:t xml:space="preserve"> prowadzić</w:t>
      </w:r>
      <w:r w:rsidR="0058765E" w:rsidRPr="00357C9D">
        <w:rPr>
          <w:rFonts w:ascii="Palatino Linotype" w:eastAsia="Lucida Sans Unicode" w:hAnsi="Palatino Linotype"/>
          <w:b/>
          <w:color w:val="000000"/>
          <w:kern w:val="1"/>
          <w:lang w:bidi="en-US"/>
        </w:rPr>
        <w:t>/ nie będą prowadzić</w:t>
      </w:r>
      <w:r w:rsidR="00FD18E9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 </w:t>
      </w:r>
      <w:r w:rsidR="0058765E" w:rsidRPr="00357C9D">
        <w:rPr>
          <w:rFonts w:ascii="Palatino Linotype" w:eastAsia="Lucida Sans Unicode" w:hAnsi="Palatino Linotype"/>
          <w:b/>
          <w:i/>
          <w:color w:val="000000"/>
          <w:kern w:val="1"/>
          <w:lang w:bidi="en-US"/>
        </w:rPr>
        <w:t>(niepotrzebne skreślić)</w:t>
      </w:r>
      <w:r w:rsidR="0058765E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 </w:t>
      </w:r>
      <w:r w:rsidR="00FD18E9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do powstania u </w:t>
      </w:r>
      <w:r w:rsidR="00513B64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Zamawiającego obowiązku pod</w:t>
      </w:r>
      <w:r w:rsidR="003751EE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atkowego zgodnie z przepisami o </w:t>
      </w:r>
      <w:r w:rsidR="00513B64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podatku o</w:t>
      </w:r>
      <w:r w:rsidR="00FD18E9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d towarów i usług. </w:t>
      </w:r>
      <w:r w:rsidR="003751EE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(</w:t>
      </w:r>
      <w:r w:rsidR="00FD18E9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W</w:t>
      </w:r>
      <w:r w:rsidR="003751EE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 przypadku potwierdzenia, że </w:t>
      </w:r>
      <w:r w:rsidR="00D54966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dostawy</w:t>
      </w:r>
      <w:r w:rsidR="003751EE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 dotyczące przedmiotu zamówienia będą prowadzić </w:t>
      </w:r>
      <w:r w:rsidR="007F5C54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                   </w:t>
      </w:r>
      <w:r w:rsidR="003751EE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do powstania u Zamawiającego obowiązku podatkowego zgodnie z przepisam</w:t>
      </w:r>
      <w:r w:rsidR="00D54966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i </w:t>
      </w:r>
      <w:r w:rsidR="007F5C54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                  </w:t>
      </w:r>
      <w:r w:rsidR="00D54966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o podatku od towarów i usług</w:t>
      </w:r>
      <w:r w:rsidR="00513B64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, podan</w:t>
      </w:r>
      <w:r w:rsidR="002F6D72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a</w:t>
      </w:r>
      <w:r w:rsidR="00513B64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 powyżej w pkt 1 cen</w:t>
      </w:r>
      <w:r w:rsidR="002F6D72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a</w:t>
      </w:r>
      <w:r w:rsidR="00513B64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 </w:t>
      </w:r>
      <w:r w:rsidR="002F6D72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jest</w:t>
      </w:r>
      <w:r w:rsidR="00513B64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 cen</w:t>
      </w:r>
      <w:r w:rsidR="002F6D72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ą</w:t>
      </w:r>
      <w:r w:rsidR="00513B64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 netto</w:t>
      </w:r>
      <w:r w:rsidR="008F266E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)</w:t>
      </w:r>
      <w:r w:rsidR="00513B64" w:rsidRPr="00357C9D">
        <w:rPr>
          <w:rFonts w:ascii="Palatino Linotype" w:hAnsi="Palatino Linotype"/>
          <w:i/>
        </w:rPr>
        <w:t>.</w:t>
      </w:r>
    </w:p>
    <w:p w:rsidR="00357C9D" w:rsidRPr="00357C9D" w:rsidRDefault="00357C9D" w:rsidP="00542884">
      <w:pPr>
        <w:pStyle w:val="Akapitzlist"/>
        <w:numPr>
          <w:ilvl w:val="0"/>
          <w:numId w:val="17"/>
        </w:numPr>
        <w:ind w:left="426"/>
        <w:jc w:val="both"/>
        <w:rPr>
          <w:rFonts w:ascii="Palatino Linotype" w:eastAsia="Lucida Sans Unicode" w:hAnsi="Palatino Linotype" w:cs="Times New Roman"/>
          <w:noProof w:val="0"/>
          <w:kern w:val="1"/>
          <w:lang w:bidi="en-US"/>
        </w:rPr>
      </w:pPr>
      <w:r w:rsidRPr="00357C9D">
        <w:rPr>
          <w:rFonts w:ascii="Palatino Linotype" w:hAnsi="Palatino Linotype"/>
        </w:rPr>
        <w:t xml:space="preserve">Zamówienie wykonamy </w:t>
      </w:r>
      <w:r w:rsidRPr="00357C9D">
        <w:rPr>
          <w:rFonts w:ascii="Palatino Linotype" w:hAnsi="Palatino Linotype"/>
          <w:u w:val="single"/>
        </w:rPr>
        <w:t>sami/z udziałem</w:t>
      </w:r>
      <w:r w:rsidRPr="00357C9D">
        <w:rPr>
          <w:rFonts w:ascii="Palatino Linotype" w:hAnsi="Palatino Linotype"/>
        </w:rPr>
        <w:t xml:space="preserve"> podwykonawcy (podwykonawców) </w:t>
      </w:r>
      <w:r w:rsidRPr="00357C9D">
        <w:rPr>
          <w:rFonts w:ascii="Palatino Linotype" w:hAnsi="Palatino Linotype"/>
          <w:i/>
        </w:rPr>
        <w:t>– niepotrzebne skreślić</w:t>
      </w:r>
    </w:p>
    <w:p w:rsidR="00357C9D" w:rsidRPr="00BD7F3B" w:rsidRDefault="00357C9D" w:rsidP="00542884">
      <w:pPr>
        <w:widowControl w:val="0"/>
        <w:suppressAutoHyphens/>
        <w:spacing w:line="280" w:lineRule="exact"/>
        <w:ind w:left="360"/>
        <w:jc w:val="both"/>
        <w:rPr>
          <w:rFonts w:ascii="Palatino Linotype" w:hAnsi="Palatino Linotype"/>
          <w:sz w:val="22"/>
          <w:szCs w:val="22"/>
        </w:rPr>
      </w:pPr>
      <w:r w:rsidRPr="00BD7F3B">
        <w:rPr>
          <w:rFonts w:ascii="Palatino Linotype" w:hAnsi="Palatino Linotype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357C9D" w:rsidRDefault="00357C9D" w:rsidP="00542884">
      <w:pPr>
        <w:jc w:val="both"/>
        <w:rPr>
          <w:rFonts w:ascii="Palatino Linotype" w:hAnsi="Palatino Linotype"/>
          <w:sz w:val="16"/>
          <w:szCs w:val="16"/>
        </w:rPr>
      </w:pPr>
      <w:r w:rsidRPr="00BD7F3B">
        <w:rPr>
          <w:rFonts w:ascii="Palatino Linotype" w:hAnsi="Palatino Linotype"/>
          <w:sz w:val="16"/>
          <w:szCs w:val="16"/>
        </w:rPr>
        <w:t>(jeżeli dotyczy – należy wskazać zakres prac powierzony podwykonawcy/podwykonawcom)</w:t>
      </w:r>
    </w:p>
    <w:p w:rsidR="00357C9D" w:rsidRPr="00BD7F3B" w:rsidRDefault="00357C9D" w:rsidP="00542884">
      <w:pPr>
        <w:jc w:val="both"/>
        <w:rPr>
          <w:rFonts w:ascii="Palatino Linotype" w:hAnsi="Palatino Linotype"/>
          <w:sz w:val="16"/>
          <w:szCs w:val="16"/>
        </w:rPr>
      </w:pPr>
    </w:p>
    <w:p w:rsidR="00357C9D" w:rsidRPr="00357C9D" w:rsidRDefault="00AD4F6A" w:rsidP="00542884">
      <w:pPr>
        <w:pStyle w:val="Akapitzlist"/>
        <w:numPr>
          <w:ilvl w:val="0"/>
          <w:numId w:val="17"/>
        </w:numPr>
        <w:ind w:left="426"/>
        <w:jc w:val="both"/>
        <w:rPr>
          <w:rFonts w:ascii="Palatino Linotype" w:eastAsia="Lucida Sans Unicode" w:hAnsi="Palatino Linotype" w:cs="Times New Roman"/>
          <w:noProof w:val="0"/>
          <w:kern w:val="1"/>
          <w:lang w:bidi="en-US"/>
        </w:rPr>
      </w:pPr>
      <w:r w:rsidRPr="00357C9D">
        <w:rPr>
          <w:rFonts w:ascii="Palatino Linotype" w:hAnsi="Palatino Linotype"/>
        </w:rPr>
        <w:t xml:space="preserve">Oświadczam/my, że uważam/my się związany/i niniejszą ofertą przez czas wskazany </w:t>
      </w:r>
      <w:r w:rsidR="007F5C54">
        <w:rPr>
          <w:rFonts w:ascii="Palatino Linotype" w:hAnsi="Palatino Linotype"/>
        </w:rPr>
        <w:t xml:space="preserve">          </w:t>
      </w:r>
      <w:r w:rsidRPr="00357C9D">
        <w:rPr>
          <w:rFonts w:ascii="Palatino Linotype" w:hAnsi="Palatino Linotype"/>
        </w:rPr>
        <w:t>w SIWZ.</w:t>
      </w:r>
    </w:p>
    <w:p w:rsidR="00357C9D" w:rsidRPr="00357C9D" w:rsidRDefault="00890FDB" w:rsidP="00542884">
      <w:pPr>
        <w:pStyle w:val="Akapitzlist"/>
        <w:numPr>
          <w:ilvl w:val="0"/>
          <w:numId w:val="17"/>
        </w:numPr>
        <w:ind w:left="426"/>
        <w:jc w:val="both"/>
        <w:rPr>
          <w:rFonts w:ascii="Palatino Linotype" w:eastAsia="Lucida Sans Unicode" w:hAnsi="Palatino Linotype" w:cs="Times New Roman"/>
          <w:noProof w:val="0"/>
          <w:kern w:val="1"/>
          <w:lang w:bidi="en-US"/>
        </w:rPr>
      </w:pPr>
      <w:r w:rsidRPr="00357C9D">
        <w:rPr>
          <w:rFonts w:ascii="Palatino Linotype" w:hAnsi="Palatino Linotype"/>
        </w:rPr>
        <w:t xml:space="preserve">Oświadczam/my, że zapoznałem/liśmy się z treścią wzoru umowy stanowiącego załącznik nr </w:t>
      </w:r>
      <w:r w:rsidR="00894DDC">
        <w:rPr>
          <w:rFonts w:ascii="Palatino Linotype" w:hAnsi="Palatino Linotype"/>
        </w:rPr>
        <w:t>6</w:t>
      </w:r>
      <w:r w:rsidRPr="00357C9D">
        <w:rPr>
          <w:rFonts w:ascii="Palatino Linotype" w:hAnsi="Palatino Linotype"/>
        </w:rPr>
        <w:t xml:space="preserve"> do SIWZ i akceptujemy jego treść.</w:t>
      </w:r>
    </w:p>
    <w:p w:rsidR="00357C9D" w:rsidRPr="00357C9D" w:rsidRDefault="00890FDB" w:rsidP="00542884">
      <w:pPr>
        <w:pStyle w:val="Akapitzlist"/>
        <w:numPr>
          <w:ilvl w:val="0"/>
          <w:numId w:val="17"/>
        </w:numPr>
        <w:ind w:left="426"/>
        <w:jc w:val="both"/>
        <w:rPr>
          <w:rFonts w:ascii="Palatino Linotype" w:eastAsia="Lucida Sans Unicode" w:hAnsi="Palatino Linotype" w:cs="Times New Roman"/>
          <w:noProof w:val="0"/>
          <w:kern w:val="1"/>
          <w:lang w:bidi="en-US"/>
        </w:rPr>
      </w:pPr>
      <w:r w:rsidRPr="00357C9D">
        <w:rPr>
          <w:rFonts w:ascii="Palatino Linotype" w:hAnsi="Palatino Linotype"/>
        </w:rPr>
        <w:t xml:space="preserve">W przypadku wygrania postępowania podpiszę umowę na warunkach określonych </w:t>
      </w:r>
      <w:r w:rsidR="007F5C54">
        <w:rPr>
          <w:rFonts w:ascii="Palatino Linotype" w:hAnsi="Palatino Linotype"/>
        </w:rPr>
        <w:t xml:space="preserve">            </w:t>
      </w:r>
      <w:r w:rsidRPr="00357C9D">
        <w:rPr>
          <w:rFonts w:ascii="Palatino Linotype" w:hAnsi="Palatino Linotype"/>
        </w:rPr>
        <w:t xml:space="preserve">w SIWZ w terminie wskazanym przez Zamawiającego. Treść umowy zostanie zawarta według wzoru stanowiącego załącznik nr </w:t>
      </w:r>
      <w:r w:rsidR="00894DDC">
        <w:rPr>
          <w:rFonts w:ascii="Palatino Linotype" w:hAnsi="Palatino Linotype"/>
        </w:rPr>
        <w:t>6</w:t>
      </w:r>
      <w:r w:rsidRPr="00357C9D">
        <w:rPr>
          <w:rFonts w:ascii="Palatino Linotype" w:hAnsi="Palatino Linotype"/>
        </w:rPr>
        <w:t xml:space="preserve"> do SIWZ.</w:t>
      </w:r>
    </w:p>
    <w:p w:rsidR="00AD4F6A" w:rsidRPr="00357C9D" w:rsidRDefault="00AD4F6A" w:rsidP="00542884">
      <w:pPr>
        <w:pStyle w:val="Akapitzlist"/>
        <w:numPr>
          <w:ilvl w:val="0"/>
          <w:numId w:val="17"/>
        </w:numPr>
        <w:ind w:left="426"/>
        <w:jc w:val="both"/>
        <w:rPr>
          <w:rFonts w:ascii="Palatino Linotype" w:eastAsia="Lucida Sans Unicode" w:hAnsi="Palatino Linotype" w:cs="Times New Roman"/>
          <w:noProof w:val="0"/>
          <w:kern w:val="1"/>
          <w:lang w:bidi="en-US"/>
        </w:rPr>
      </w:pPr>
      <w:r w:rsidRPr="00357C9D">
        <w:rPr>
          <w:rFonts w:ascii="Palatino Linotype" w:hAnsi="Palatino Linotype"/>
        </w:rPr>
        <w:t>Ofertę składamy na ...........  kolejno ponumerowanych stronach.</w:t>
      </w:r>
    </w:p>
    <w:p w:rsidR="00BD7F3B" w:rsidRPr="00BD7F3B" w:rsidRDefault="00BD7F3B" w:rsidP="00542884">
      <w:pPr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>................................,dnia ........................r.</w:t>
      </w:r>
    </w:p>
    <w:p w:rsidR="009E7DA8" w:rsidRPr="00357C9D" w:rsidRDefault="00BD7F3B" w:rsidP="00542884">
      <w:pPr>
        <w:jc w:val="both"/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>(Miejscowość)</w:t>
      </w:r>
    </w:p>
    <w:p w:rsidR="00BB3139" w:rsidRDefault="00BB3139" w:rsidP="00390164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:rsidR="001424AE" w:rsidRDefault="001424AE" w:rsidP="00390164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:rsidR="001424AE" w:rsidRDefault="001424AE" w:rsidP="00390164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:rsidR="001424AE" w:rsidRPr="00BD7F3B" w:rsidRDefault="001424AE" w:rsidP="00390164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:rsidR="005C15D7" w:rsidRDefault="005C15D7" w:rsidP="00F167EC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:rsidR="00F167EC" w:rsidRPr="00BD7F3B" w:rsidRDefault="004B0546" w:rsidP="00F167EC">
      <w:pPr>
        <w:spacing w:after="120"/>
        <w:jc w:val="right"/>
        <w:rPr>
          <w:rFonts w:ascii="Palatino Linotype" w:hAnsi="Palatino Linotype"/>
          <w:sz w:val="22"/>
          <w:szCs w:val="22"/>
        </w:rPr>
      </w:pPr>
      <w:r w:rsidRPr="00BD7F3B">
        <w:rPr>
          <w:rFonts w:ascii="Palatino Linotype" w:hAnsi="Palatino Linotype"/>
          <w:sz w:val="22"/>
          <w:szCs w:val="22"/>
        </w:rPr>
        <w:t xml:space="preserve">Załącznik nr </w:t>
      </w:r>
      <w:r w:rsidR="00B65199">
        <w:rPr>
          <w:rFonts w:ascii="Palatino Linotype" w:hAnsi="Palatino Linotype"/>
          <w:sz w:val="22"/>
          <w:szCs w:val="22"/>
        </w:rPr>
        <w:t xml:space="preserve">3 </w:t>
      </w:r>
      <w:r w:rsidR="00F167EC" w:rsidRPr="00BD7F3B">
        <w:rPr>
          <w:rFonts w:ascii="Palatino Linotype" w:hAnsi="Palatino Linotype"/>
          <w:sz w:val="22"/>
          <w:szCs w:val="22"/>
        </w:rPr>
        <w:t>do SIWZ</w:t>
      </w:r>
    </w:p>
    <w:p w:rsidR="00F167EC" w:rsidRPr="00BD7F3B" w:rsidRDefault="00F167EC" w:rsidP="00F167EC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 w:cs="Arial"/>
          <w:b/>
          <w:sz w:val="22"/>
          <w:szCs w:val="22"/>
        </w:rPr>
        <w:t>Zamawiający:</w:t>
      </w:r>
    </w:p>
    <w:p w:rsidR="00F167EC" w:rsidRPr="00BD7F3B" w:rsidRDefault="00F167EC" w:rsidP="00F167EC">
      <w:pPr>
        <w:ind w:left="4111" w:firstLine="284"/>
        <w:rPr>
          <w:rFonts w:ascii="Palatino Linotype" w:hAnsi="Palatino Linotype"/>
          <w:sz w:val="22"/>
          <w:szCs w:val="22"/>
          <w:lang w:eastAsia="x-none"/>
        </w:rPr>
      </w:pPr>
      <w:r w:rsidRPr="00BD7F3B">
        <w:rPr>
          <w:rFonts w:ascii="Palatino Linotype" w:hAnsi="Palatino Linotype"/>
          <w:sz w:val="22"/>
          <w:szCs w:val="22"/>
          <w:lang w:val="x-none" w:eastAsia="x-none"/>
        </w:rPr>
        <w:t>Szpital im. Św. Jadwigi Śląskiej</w:t>
      </w:r>
      <w:r w:rsidRPr="00BD7F3B">
        <w:rPr>
          <w:rFonts w:ascii="Palatino Linotype" w:hAnsi="Palatino Linotype"/>
          <w:sz w:val="22"/>
          <w:szCs w:val="22"/>
          <w:lang w:eastAsia="x-none"/>
        </w:rPr>
        <w:t xml:space="preserve"> w Trzebnicy</w:t>
      </w:r>
    </w:p>
    <w:p w:rsidR="00F167EC" w:rsidRPr="00BD7F3B" w:rsidRDefault="00F167EC" w:rsidP="00F167EC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/>
          <w:sz w:val="22"/>
          <w:szCs w:val="22"/>
          <w:lang w:val="x-none" w:eastAsia="x-none"/>
        </w:rPr>
        <w:t>ul. Prusicka 53-55</w:t>
      </w:r>
      <w:r w:rsidRPr="00BD7F3B">
        <w:rPr>
          <w:rFonts w:ascii="Palatino Linotype" w:hAnsi="Palatino Linotype"/>
          <w:sz w:val="22"/>
          <w:szCs w:val="22"/>
          <w:lang w:eastAsia="x-none"/>
        </w:rPr>
        <w:t xml:space="preserve">, </w:t>
      </w:r>
      <w:r w:rsidRPr="00BD7F3B">
        <w:rPr>
          <w:rFonts w:ascii="Palatino Linotype" w:hAnsi="Palatino Linotype"/>
          <w:sz w:val="22"/>
          <w:szCs w:val="22"/>
          <w:lang w:val="x-none" w:eastAsia="x-none"/>
        </w:rPr>
        <w:t>55-100 Trzebnica</w:t>
      </w:r>
      <w:r w:rsidRPr="00BD7F3B">
        <w:rPr>
          <w:rFonts w:ascii="Palatino Linotype" w:hAnsi="Palatino Linotype" w:cs="Arial"/>
          <w:b/>
          <w:sz w:val="22"/>
          <w:szCs w:val="22"/>
        </w:rPr>
        <w:t xml:space="preserve"> </w:t>
      </w:r>
    </w:p>
    <w:p w:rsidR="00390164" w:rsidRPr="00BD7F3B" w:rsidRDefault="00390164" w:rsidP="00390164">
      <w:pPr>
        <w:spacing w:after="120"/>
        <w:rPr>
          <w:rFonts w:ascii="Palatino Linotype" w:hAnsi="Palatino Linotype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6"/>
      </w:tblGrid>
      <w:tr w:rsidR="00390164" w:rsidRPr="00BD7F3B" w:rsidTr="00410CFC">
        <w:trPr>
          <w:trHeight w:val="1128"/>
        </w:trPr>
        <w:tc>
          <w:tcPr>
            <w:tcW w:w="3586" w:type="dxa"/>
          </w:tcPr>
          <w:p w:rsidR="00390164" w:rsidRPr="00BD7F3B" w:rsidRDefault="00390164" w:rsidP="00410CFC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390164" w:rsidRPr="00BD7F3B" w:rsidRDefault="00390164" w:rsidP="00410CFC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390164" w:rsidRPr="00BD7F3B" w:rsidRDefault="00390164" w:rsidP="00410CFC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390164" w:rsidRPr="00BD7F3B" w:rsidRDefault="00390164" w:rsidP="00410CFC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390164" w:rsidRPr="00BD7F3B" w:rsidRDefault="00390164" w:rsidP="00410CFC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390164" w:rsidRPr="00BD7F3B" w:rsidRDefault="00390164" w:rsidP="00410CFC">
            <w:pPr>
              <w:spacing w:line="280" w:lineRule="exact"/>
              <w:jc w:val="center"/>
              <w:rPr>
                <w:rFonts w:ascii="Palatino Linotype" w:hAnsi="Palatino Linotype"/>
                <w:i/>
                <w:sz w:val="16"/>
                <w:szCs w:val="16"/>
              </w:rPr>
            </w:pPr>
            <w:r w:rsidRPr="00BD7F3B">
              <w:rPr>
                <w:rFonts w:ascii="Palatino Linotype" w:hAnsi="Palatino Linotype"/>
                <w:i/>
                <w:szCs w:val="22"/>
              </w:rPr>
              <w:t>pieczątka Wykonawcy</w:t>
            </w:r>
          </w:p>
        </w:tc>
      </w:tr>
    </w:tbl>
    <w:p w:rsidR="00390164" w:rsidRPr="00BD7F3B" w:rsidRDefault="00390164" w:rsidP="00390164">
      <w:pPr>
        <w:rPr>
          <w:rFonts w:ascii="Palatino Linotype" w:hAnsi="Palatino Linotype" w:cs="Arial"/>
          <w:sz w:val="22"/>
          <w:szCs w:val="22"/>
          <w:u w:val="single"/>
        </w:rPr>
      </w:pPr>
    </w:p>
    <w:p w:rsidR="00390164" w:rsidRPr="00BD7F3B" w:rsidRDefault="00390164" w:rsidP="00390164">
      <w:pPr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  <w:u w:val="single"/>
        </w:rPr>
        <w:t xml:space="preserve">reprezentowany przez:    </w:t>
      </w:r>
      <w:r w:rsidRPr="00BD7F3B">
        <w:rPr>
          <w:rFonts w:ascii="Palatino Linotype" w:hAnsi="Palatino Linotype" w:cs="Arial"/>
          <w:sz w:val="22"/>
          <w:szCs w:val="22"/>
        </w:rPr>
        <w:t>…………..…………………………………………………………………</w:t>
      </w:r>
    </w:p>
    <w:p w:rsidR="00390164" w:rsidRPr="00BD7F3B" w:rsidRDefault="00390164" w:rsidP="00390164">
      <w:pPr>
        <w:ind w:right="565"/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 xml:space="preserve">                                                                                    (imię i nazwisko)</w:t>
      </w:r>
    </w:p>
    <w:p w:rsidR="00390164" w:rsidRPr="00BD7F3B" w:rsidRDefault="00390164" w:rsidP="00390164">
      <w:pPr>
        <w:suppressAutoHyphens/>
        <w:spacing w:after="120"/>
        <w:jc w:val="both"/>
        <w:rPr>
          <w:rFonts w:ascii="Palatino Linotype" w:hAnsi="Palatino Linotype"/>
          <w:sz w:val="22"/>
          <w:szCs w:val="22"/>
        </w:rPr>
      </w:pPr>
    </w:p>
    <w:p w:rsidR="00390164" w:rsidRPr="00BD7F3B" w:rsidRDefault="00390164" w:rsidP="00390164">
      <w:pPr>
        <w:suppressAutoHyphens/>
        <w:spacing w:after="120"/>
        <w:jc w:val="both"/>
        <w:rPr>
          <w:rFonts w:ascii="Palatino Linotype" w:hAnsi="Palatino Linotype"/>
          <w:sz w:val="22"/>
          <w:szCs w:val="22"/>
        </w:rPr>
      </w:pPr>
    </w:p>
    <w:p w:rsidR="00390164" w:rsidRPr="00BD7F3B" w:rsidRDefault="00390164" w:rsidP="00390164">
      <w:pPr>
        <w:spacing w:after="120"/>
        <w:jc w:val="center"/>
        <w:rPr>
          <w:rFonts w:ascii="Palatino Linotype" w:hAnsi="Palatino Linotype" w:cs="Arial"/>
          <w:b/>
          <w:sz w:val="22"/>
          <w:szCs w:val="22"/>
          <w:u w:val="single"/>
        </w:rPr>
      </w:pPr>
      <w:r w:rsidRPr="00BD7F3B">
        <w:rPr>
          <w:rFonts w:ascii="Palatino Linotype" w:hAnsi="Palatino Linotype" w:cs="Arial"/>
          <w:b/>
          <w:sz w:val="22"/>
          <w:szCs w:val="22"/>
          <w:u w:val="single"/>
        </w:rPr>
        <w:t xml:space="preserve">Oświadczenie wykonawcy </w:t>
      </w:r>
    </w:p>
    <w:p w:rsidR="00390164" w:rsidRPr="00BD7F3B" w:rsidRDefault="00390164" w:rsidP="00390164">
      <w:pPr>
        <w:spacing w:after="120"/>
        <w:jc w:val="center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 w:cs="Arial"/>
          <w:b/>
          <w:sz w:val="22"/>
          <w:szCs w:val="22"/>
        </w:rPr>
        <w:t xml:space="preserve">składane na podstawie art. 25a ust. 1 ustawy z dnia 29 stycznia 2004 r. </w:t>
      </w:r>
    </w:p>
    <w:p w:rsidR="00390164" w:rsidRPr="00BD7F3B" w:rsidRDefault="00390164" w:rsidP="00390164">
      <w:pPr>
        <w:spacing w:after="120"/>
        <w:jc w:val="center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 w:cs="Arial"/>
          <w:b/>
          <w:sz w:val="22"/>
          <w:szCs w:val="22"/>
        </w:rPr>
        <w:t xml:space="preserve"> Prawo zamówień publicznych (dalej jako: ustawa PZP), </w:t>
      </w:r>
    </w:p>
    <w:p w:rsidR="00390164" w:rsidRPr="00BD7F3B" w:rsidRDefault="00390164" w:rsidP="00390164">
      <w:pPr>
        <w:spacing w:after="120"/>
        <w:jc w:val="center"/>
        <w:rPr>
          <w:rFonts w:ascii="Palatino Linotype" w:hAnsi="Palatino Linotype" w:cs="Arial"/>
          <w:b/>
          <w:sz w:val="22"/>
          <w:szCs w:val="22"/>
          <w:u w:val="single"/>
        </w:rPr>
      </w:pPr>
      <w:r w:rsidRPr="00BD7F3B">
        <w:rPr>
          <w:rFonts w:ascii="Palatino Linotype" w:hAnsi="Palatino Linotype" w:cs="Arial"/>
          <w:b/>
          <w:sz w:val="22"/>
          <w:szCs w:val="22"/>
          <w:u w:val="single"/>
        </w:rPr>
        <w:t>DOTYCZĄCE PRZESŁANEK WYKLUCZENIA Z POSTĘPOWANIA</w:t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390164">
      <w:pPr>
        <w:spacing w:after="120"/>
        <w:ind w:firstLine="709"/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>Na potrzeby postępowania o udzielenie zamówienia publicznego</w:t>
      </w:r>
      <w:r w:rsidRPr="00BD7F3B">
        <w:rPr>
          <w:rFonts w:ascii="Palatino Linotype" w:hAnsi="Palatino Linotype" w:cs="Arial"/>
          <w:sz w:val="22"/>
          <w:szCs w:val="22"/>
        </w:rPr>
        <w:br/>
        <w:t xml:space="preserve">pn. </w:t>
      </w:r>
      <w:r w:rsidRPr="00BD7F3B">
        <w:rPr>
          <w:rFonts w:ascii="Palatino Linotype" w:hAnsi="Palatino Linotype" w:cs="Arial"/>
          <w:b/>
          <w:sz w:val="22"/>
          <w:szCs w:val="22"/>
        </w:rPr>
        <w:t>„</w:t>
      </w:r>
      <w:r w:rsidR="001424AE" w:rsidRPr="001424AE">
        <w:rPr>
          <w:rFonts w:ascii="Palatino Linotype" w:hAnsi="Palatino Linotype"/>
          <w:b/>
          <w:sz w:val="22"/>
          <w:szCs w:val="22"/>
        </w:rPr>
        <w:t>Sukcesywna dostawa drobnego sprzętu medycznego jednorazowego i wielorazowego użytku</w:t>
      </w:r>
      <w:r w:rsidRPr="00BD7F3B">
        <w:rPr>
          <w:rFonts w:ascii="Palatino Linotype" w:hAnsi="Palatino Linotype" w:cs="Arial"/>
          <w:b/>
          <w:sz w:val="22"/>
          <w:szCs w:val="22"/>
        </w:rPr>
        <w:t>”</w:t>
      </w:r>
      <w:r w:rsidRPr="00BD7F3B">
        <w:rPr>
          <w:rFonts w:ascii="Palatino Linotype" w:hAnsi="Palatino Linotype" w:cs="Arial"/>
          <w:sz w:val="22"/>
          <w:szCs w:val="22"/>
        </w:rPr>
        <w:t xml:space="preserve">, prowadzonego przez </w:t>
      </w:r>
      <w:r w:rsidRPr="00BD7F3B">
        <w:rPr>
          <w:rFonts w:ascii="Palatino Linotype" w:hAnsi="Palatino Linotype" w:cs="Arial"/>
          <w:sz w:val="22"/>
          <w:szCs w:val="22"/>
          <w:lang w:val="x-none"/>
        </w:rPr>
        <w:t>Szpital im. Św. Jadwigi Śląskiej</w:t>
      </w:r>
      <w:r w:rsidRPr="00BD7F3B">
        <w:rPr>
          <w:rFonts w:ascii="Palatino Linotype" w:hAnsi="Palatino Linotype" w:cs="Arial"/>
          <w:sz w:val="22"/>
          <w:szCs w:val="22"/>
        </w:rPr>
        <w:t xml:space="preserve"> w Trzebnicy</w:t>
      </w:r>
      <w:r w:rsidRPr="00BD7F3B">
        <w:rPr>
          <w:rFonts w:ascii="Palatino Linotype" w:hAnsi="Palatino Linotype" w:cs="Arial"/>
          <w:i/>
          <w:sz w:val="22"/>
          <w:szCs w:val="22"/>
        </w:rPr>
        <w:t xml:space="preserve">, </w:t>
      </w:r>
      <w:r w:rsidRPr="00BD7F3B">
        <w:rPr>
          <w:rFonts w:ascii="Palatino Linotype" w:hAnsi="Palatino Linotype" w:cs="Arial"/>
          <w:sz w:val="22"/>
          <w:szCs w:val="22"/>
        </w:rPr>
        <w:t>oświadczam, co następuje:</w:t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390164">
      <w:pPr>
        <w:shd w:val="clear" w:color="auto" w:fill="BFBFBF"/>
        <w:spacing w:after="120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 w:cs="Arial"/>
          <w:b/>
          <w:sz w:val="22"/>
          <w:szCs w:val="22"/>
        </w:rPr>
        <w:t>OŚWIADCZENIA DOTYCZĄCE WYKONAWCY:</w:t>
      </w:r>
    </w:p>
    <w:p w:rsidR="00390164" w:rsidRPr="00BD7F3B" w:rsidRDefault="00390164" w:rsidP="00390164">
      <w:pPr>
        <w:pStyle w:val="Akapitzlist"/>
        <w:spacing w:after="120"/>
        <w:jc w:val="both"/>
        <w:rPr>
          <w:rFonts w:ascii="Palatino Linotype" w:hAnsi="Palatino Linotype" w:cs="Arial"/>
        </w:rPr>
      </w:pPr>
    </w:p>
    <w:p w:rsidR="00390164" w:rsidRPr="00BD7F3B" w:rsidRDefault="00390164" w:rsidP="00390164">
      <w:pPr>
        <w:pStyle w:val="Akapitzlist"/>
        <w:numPr>
          <w:ilvl w:val="0"/>
          <w:numId w:val="15"/>
        </w:numPr>
        <w:spacing w:after="120" w:line="240" w:lineRule="auto"/>
        <w:ind w:left="709"/>
        <w:jc w:val="both"/>
        <w:rPr>
          <w:rFonts w:ascii="Palatino Linotype" w:hAnsi="Palatino Linotype" w:cs="Arial"/>
        </w:rPr>
      </w:pPr>
      <w:r w:rsidRPr="00BD7F3B">
        <w:rPr>
          <w:rFonts w:ascii="Palatino Linotype" w:hAnsi="Palatino Linotype" w:cs="Arial"/>
        </w:rPr>
        <w:t xml:space="preserve">Oświadczam, że nie podlegam wykluczeniu z postępowania na podstawie </w:t>
      </w:r>
      <w:r w:rsidRPr="00BD7F3B">
        <w:rPr>
          <w:rFonts w:ascii="Palatino Linotype" w:hAnsi="Palatino Linotype" w:cs="Arial"/>
        </w:rPr>
        <w:br/>
        <w:t>art. 24 ust 1 pkt 12-23 ustawy PZP.</w:t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i/>
          <w:sz w:val="22"/>
          <w:szCs w:val="22"/>
        </w:rPr>
      </w:pP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i/>
          <w:sz w:val="22"/>
          <w:szCs w:val="22"/>
        </w:rPr>
      </w:pPr>
    </w:p>
    <w:p w:rsidR="00390164" w:rsidRPr="00BD7F3B" w:rsidRDefault="00390164" w:rsidP="00390164">
      <w:pPr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>................................,dnia ........................r.</w:t>
      </w:r>
    </w:p>
    <w:p w:rsidR="00390164" w:rsidRPr="00BD7F3B" w:rsidRDefault="00390164" w:rsidP="00390164">
      <w:pPr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>(Miejscowość)</w:t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2549BA" w:rsidRDefault="002549BA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2549BA" w:rsidRPr="00BD7F3B" w:rsidRDefault="002549BA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BD7F3B" w:rsidP="00BD7F3B">
      <w:pPr>
        <w:jc w:val="both"/>
        <w:rPr>
          <w:rFonts w:ascii="Palatino Linotype" w:hAnsi="Palatino Linotype" w:cs="Arial"/>
          <w:i/>
          <w:szCs w:val="22"/>
        </w:rPr>
      </w:pPr>
      <w:r>
        <w:rPr>
          <w:rFonts w:ascii="Palatino Linotype" w:hAnsi="Palatino Linotype" w:cs="Arial"/>
          <w:sz w:val="22"/>
          <w:szCs w:val="22"/>
        </w:rPr>
        <w:tab/>
      </w:r>
      <w:r>
        <w:rPr>
          <w:rFonts w:ascii="Palatino Linotype" w:hAnsi="Palatino Linotype" w:cs="Arial"/>
          <w:sz w:val="22"/>
          <w:szCs w:val="22"/>
        </w:rPr>
        <w:tab/>
      </w:r>
      <w:r>
        <w:rPr>
          <w:rFonts w:ascii="Palatino Linotype" w:hAnsi="Palatino Linotype" w:cs="Arial"/>
          <w:sz w:val="22"/>
          <w:szCs w:val="22"/>
        </w:rPr>
        <w:tab/>
      </w:r>
      <w:r>
        <w:rPr>
          <w:rFonts w:ascii="Palatino Linotype" w:hAnsi="Palatino Linotype" w:cs="Arial"/>
          <w:sz w:val="22"/>
          <w:szCs w:val="22"/>
        </w:rPr>
        <w:tab/>
      </w:r>
      <w:r>
        <w:rPr>
          <w:rFonts w:ascii="Palatino Linotype" w:hAnsi="Palatino Linotype" w:cs="Arial"/>
          <w:sz w:val="22"/>
          <w:szCs w:val="22"/>
        </w:rPr>
        <w:tab/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 xml:space="preserve">Oświadczam, że zachodzą w stosunku do mnie podstawy wykluczenia z postępowania </w:t>
      </w:r>
      <w:r w:rsidR="007B6A2D">
        <w:rPr>
          <w:rFonts w:ascii="Palatino Linotype" w:hAnsi="Palatino Linotype" w:cs="Arial"/>
          <w:sz w:val="22"/>
          <w:szCs w:val="22"/>
        </w:rPr>
        <w:t xml:space="preserve">                  </w:t>
      </w:r>
      <w:r w:rsidRPr="00BD7F3B">
        <w:rPr>
          <w:rFonts w:ascii="Palatino Linotype" w:hAnsi="Palatino Linotype" w:cs="Arial"/>
          <w:sz w:val="22"/>
          <w:szCs w:val="22"/>
        </w:rPr>
        <w:t xml:space="preserve">na podstawie art. …………. ustawy PZP </w:t>
      </w:r>
      <w:r w:rsidRPr="00BD7F3B">
        <w:rPr>
          <w:rFonts w:ascii="Palatino Linotype" w:hAnsi="Palatino Linotype" w:cs="Arial"/>
          <w:i/>
          <w:sz w:val="22"/>
          <w:szCs w:val="22"/>
        </w:rPr>
        <w:t>(podać mającą zastosowanie podstawę wykluczenia spośród wymienionych w art. 24 ust. 1 pkt 13-14, 16-20 ustawy PZP).</w:t>
      </w:r>
      <w:r w:rsidRPr="00BD7F3B">
        <w:rPr>
          <w:rFonts w:ascii="Palatino Linotype" w:hAnsi="Palatino Linotype" w:cs="Arial"/>
          <w:sz w:val="22"/>
          <w:szCs w:val="22"/>
        </w:rPr>
        <w:t xml:space="preserve"> Jednocześnie oświadczam, </w:t>
      </w:r>
      <w:r w:rsidR="007F5C54">
        <w:rPr>
          <w:rFonts w:ascii="Palatino Linotype" w:hAnsi="Palatino Linotype" w:cs="Arial"/>
          <w:sz w:val="22"/>
          <w:szCs w:val="22"/>
        </w:rPr>
        <w:t xml:space="preserve">              </w:t>
      </w:r>
      <w:r w:rsidR="007B6A2D">
        <w:rPr>
          <w:rFonts w:ascii="Palatino Linotype" w:hAnsi="Palatino Linotype" w:cs="Arial"/>
          <w:sz w:val="22"/>
          <w:szCs w:val="22"/>
        </w:rPr>
        <w:t xml:space="preserve">             </w:t>
      </w:r>
      <w:r w:rsidRPr="00BD7F3B">
        <w:rPr>
          <w:rFonts w:ascii="Palatino Linotype" w:hAnsi="Palatino Linotype" w:cs="Arial"/>
          <w:sz w:val="22"/>
          <w:szCs w:val="22"/>
        </w:rPr>
        <w:t xml:space="preserve">że w związku z ww. okolicznością, na podstawie art. 24 ust. 8 ustawy PZP podjąłem następujące środki naprawcze:  </w:t>
      </w:r>
    </w:p>
    <w:p w:rsidR="00390164" w:rsidRPr="00BD7F3B" w:rsidRDefault="00390164" w:rsidP="00390164">
      <w:pPr>
        <w:spacing w:line="360" w:lineRule="auto"/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</w:t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390164">
      <w:pPr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>................................,dnia ........................r.</w:t>
      </w:r>
    </w:p>
    <w:p w:rsidR="00390164" w:rsidRPr="00BD7F3B" w:rsidRDefault="00390164" w:rsidP="00390164">
      <w:pPr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>(Miejscowość)</w:t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390164">
      <w:pPr>
        <w:jc w:val="both"/>
        <w:rPr>
          <w:rFonts w:ascii="Palatino Linotype" w:hAnsi="Palatino Linotype" w:cs="Arial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Cs w:val="22"/>
        </w:rPr>
        <w:t>…………………………………………</w:t>
      </w:r>
    </w:p>
    <w:p w:rsidR="00390164" w:rsidRPr="00BD7F3B" w:rsidRDefault="00390164" w:rsidP="00390164">
      <w:pPr>
        <w:ind w:left="5664" w:firstLine="708"/>
        <w:jc w:val="both"/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>(podpis)</w:t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i/>
          <w:sz w:val="22"/>
          <w:szCs w:val="22"/>
        </w:rPr>
      </w:pPr>
    </w:p>
    <w:p w:rsidR="00390164" w:rsidRPr="00BD7F3B" w:rsidRDefault="00390164" w:rsidP="00390164">
      <w:pPr>
        <w:shd w:val="clear" w:color="auto" w:fill="BFBFBF"/>
        <w:spacing w:after="120"/>
        <w:jc w:val="both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 w:cs="Arial"/>
          <w:b/>
          <w:sz w:val="22"/>
          <w:szCs w:val="22"/>
        </w:rPr>
        <w:t>OŚWIADCZENIE DOTYCZĄCE PODMIOTU, NA KTÓREGO ZASOBY POWOŁUJE SIĘ WYKONAWCA:</w:t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b/>
          <w:sz w:val="22"/>
          <w:szCs w:val="22"/>
        </w:rPr>
      </w:pP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>Oświadczam, że w stosunku do następującego/</w:t>
      </w:r>
      <w:proofErr w:type="spellStart"/>
      <w:r w:rsidRPr="00BD7F3B">
        <w:rPr>
          <w:rFonts w:ascii="Palatino Linotype" w:hAnsi="Palatino Linotype" w:cs="Arial"/>
          <w:sz w:val="22"/>
          <w:szCs w:val="22"/>
        </w:rPr>
        <w:t>ych</w:t>
      </w:r>
      <w:proofErr w:type="spellEnd"/>
      <w:r w:rsidRPr="00BD7F3B">
        <w:rPr>
          <w:rFonts w:ascii="Palatino Linotype" w:hAnsi="Palatino Linotype" w:cs="Arial"/>
          <w:sz w:val="22"/>
          <w:szCs w:val="22"/>
        </w:rPr>
        <w:t xml:space="preserve"> podmiotu/</w:t>
      </w:r>
      <w:proofErr w:type="spellStart"/>
      <w:r w:rsidRPr="00BD7F3B">
        <w:rPr>
          <w:rFonts w:ascii="Palatino Linotype" w:hAnsi="Palatino Linotype" w:cs="Arial"/>
          <w:sz w:val="22"/>
          <w:szCs w:val="22"/>
        </w:rPr>
        <w:t>tów</w:t>
      </w:r>
      <w:proofErr w:type="spellEnd"/>
      <w:r w:rsidRPr="00BD7F3B">
        <w:rPr>
          <w:rFonts w:ascii="Palatino Linotype" w:hAnsi="Palatino Linotype" w:cs="Arial"/>
          <w:sz w:val="22"/>
          <w:szCs w:val="22"/>
        </w:rPr>
        <w:t>, na którego/</w:t>
      </w:r>
      <w:proofErr w:type="spellStart"/>
      <w:r w:rsidRPr="00BD7F3B">
        <w:rPr>
          <w:rFonts w:ascii="Palatino Linotype" w:hAnsi="Palatino Linotype" w:cs="Arial"/>
          <w:sz w:val="22"/>
          <w:szCs w:val="22"/>
        </w:rPr>
        <w:t>ych</w:t>
      </w:r>
      <w:proofErr w:type="spellEnd"/>
      <w:r w:rsidRPr="00BD7F3B">
        <w:rPr>
          <w:rFonts w:ascii="Palatino Linotype" w:hAnsi="Palatino Linotype" w:cs="Arial"/>
          <w:sz w:val="22"/>
          <w:szCs w:val="22"/>
        </w:rPr>
        <w:t xml:space="preserve"> zasoby powołuję się w niniejszym postępowaniu, tj.: …………………………………………………………… </w:t>
      </w:r>
      <w:r w:rsidRPr="00BD7F3B">
        <w:rPr>
          <w:rFonts w:ascii="Palatino Linotype" w:hAnsi="Palatino Linotype" w:cs="Arial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BD7F3B">
        <w:rPr>
          <w:rFonts w:ascii="Palatino Linotype" w:hAnsi="Palatino Linotype" w:cs="Arial"/>
          <w:i/>
          <w:sz w:val="22"/>
          <w:szCs w:val="22"/>
        </w:rPr>
        <w:t>CEiDG</w:t>
      </w:r>
      <w:proofErr w:type="spellEnd"/>
      <w:r w:rsidRPr="00BD7F3B">
        <w:rPr>
          <w:rFonts w:ascii="Palatino Linotype" w:hAnsi="Palatino Linotype" w:cs="Arial"/>
          <w:i/>
          <w:sz w:val="22"/>
          <w:szCs w:val="22"/>
        </w:rPr>
        <w:t xml:space="preserve">) </w:t>
      </w:r>
      <w:r w:rsidRPr="00BD7F3B">
        <w:rPr>
          <w:rFonts w:ascii="Palatino Linotype" w:hAnsi="Palatino Linotype" w:cs="Arial"/>
          <w:sz w:val="22"/>
          <w:szCs w:val="22"/>
        </w:rPr>
        <w:t>nie zachodzą podstawy wykluczenia z postępowania o udzielenie zamówienia.</w:t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390164">
      <w:pPr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>................................,dnia ........................r.</w:t>
      </w:r>
    </w:p>
    <w:p w:rsidR="00390164" w:rsidRPr="00BD7F3B" w:rsidRDefault="00390164" w:rsidP="00390164">
      <w:pPr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>(Miejscowość)</w:t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390164">
      <w:pPr>
        <w:jc w:val="both"/>
        <w:rPr>
          <w:rFonts w:ascii="Palatino Linotype" w:hAnsi="Palatino Linotype" w:cs="Arial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Cs w:val="22"/>
        </w:rPr>
        <w:t>…………………………………………</w:t>
      </w:r>
    </w:p>
    <w:p w:rsidR="00390164" w:rsidRPr="00BD7F3B" w:rsidRDefault="00390164" w:rsidP="00390164">
      <w:pPr>
        <w:ind w:left="5664" w:firstLine="708"/>
        <w:jc w:val="both"/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>(podpis)</w:t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b/>
          <w:sz w:val="22"/>
          <w:szCs w:val="22"/>
        </w:rPr>
      </w:pPr>
    </w:p>
    <w:p w:rsidR="00390164" w:rsidRPr="00BD7F3B" w:rsidRDefault="00390164" w:rsidP="00390164">
      <w:pPr>
        <w:shd w:val="clear" w:color="auto" w:fill="BFBFBF"/>
        <w:spacing w:after="120"/>
        <w:jc w:val="both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 w:cs="Arial"/>
          <w:b/>
          <w:sz w:val="22"/>
          <w:szCs w:val="22"/>
        </w:rPr>
        <w:t>OŚWIADCZENIE DOTYCZĄCE PODANYCH INFORMACJI:</w:t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b/>
          <w:sz w:val="22"/>
          <w:szCs w:val="22"/>
        </w:rPr>
      </w:pP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 xml:space="preserve">Oświadczam, że wszystkie informacje podane w powyższych oświadczeniach są aktualne </w:t>
      </w:r>
      <w:r w:rsidRPr="00BD7F3B">
        <w:rPr>
          <w:rFonts w:ascii="Palatino Linotype" w:hAnsi="Palatino Linotype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390164" w:rsidRPr="00BD7F3B" w:rsidRDefault="00390164" w:rsidP="00390164">
      <w:pPr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>................................,dnia ........................r.</w:t>
      </w:r>
    </w:p>
    <w:p w:rsidR="00390164" w:rsidRPr="00BD7F3B" w:rsidRDefault="00390164" w:rsidP="00BD7F3B">
      <w:pPr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>(Miejscowość)</w:t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</w:p>
    <w:p w:rsidR="00BD7F3B" w:rsidRDefault="00BD7F3B" w:rsidP="000302D0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:rsidR="00D15FC0" w:rsidRDefault="00D15FC0" w:rsidP="00940242">
      <w:pPr>
        <w:spacing w:after="120"/>
        <w:rPr>
          <w:rFonts w:ascii="Palatino Linotype" w:hAnsi="Palatino Linotype"/>
          <w:sz w:val="22"/>
          <w:szCs w:val="22"/>
        </w:rPr>
      </w:pPr>
    </w:p>
    <w:p w:rsidR="000302D0" w:rsidRPr="00BD7F3B" w:rsidRDefault="000302D0" w:rsidP="000302D0">
      <w:pPr>
        <w:spacing w:after="120"/>
        <w:jc w:val="right"/>
        <w:rPr>
          <w:rFonts w:ascii="Palatino Linotype" w:hAnsi="Palatino Linotype"/>
          <w:sz w:val="22"/>
          <w:szCs w:val="22"/>
        </w:rPr>
      </w:pPr>
      <w:r w:rsidRPr="00BD7F3B">
        <w:rPr>
          <w:rFonts w:ascii="Palatino Linotype" w:hAnsi="Palatino Linotype"/>
          <w:sz w:val="22"/>
          <w:szCs w:val="22"/>
        </w:rPr>
        <w:t xml:space="preserve">Załącznik nr </w:t>
      </w:r>
      <w:r w:rsidR="00B65199">
        <w:rPr>
          <w:rFonts w:ascii="Palatino Linotype" w:hAnsi="Palatino Linotype"/>
          <w:sz w:val="22"/>
          <w:szCs w:val="22"/>
        </w:rPr>
        <w:t>4</w:t>
      </w:r>
      <w:r w:rsidRPr="00BD7F3B">
        <w:rPr>
          <w:rFonts w:ascii="Palatino Linotype" w:hAnsi="Palatino Linotype"/>
          <w:sz w:val="22"/>
          <w:szCs w:val="22"/>
        </w:rPr>
        <w:t xml:space="preserve"> do SIWZ</w:t>
      </w:r>
    </w:p>
    <w:p w:rsidR="000302D0" w:rsidRPr="00BD7F3B" w:rsidRDefault="000302D0" w:rsidP="000302D0">
      <w:pPr>
        <w:ind w:left="4395" w:firstLine="708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 w:cs="Arial"/>
          <w:b/>
          <w:sz w:val="22"/>
          <w:szCs w:val="22"/>
        </w:rPr>
        <w:t>Zamawiający:</w:t>
      </w:r>
    </w:p>
    <w:p w:rsidR="000302D0" w:rsidRPr="00BD7F3B" w:rsidRDefault="000302D0" w:rsidP="000302D0">
      <w:pPr>
        <w:ind w:left="5103"/>
        <w:rPr>
          <w:rFonts w:ascii="Palatino Linotype" w:hAnsi="Palatino Linotype"/>
          <w:sz w:val="22"/>
          <w:szCs w:val="22"/>
          <w:lang w:eastAsia="x-none"/>
        </w:rPr>
      </w:pPr>
      <w:r w:rsidRPr="00BD7F3B">
        <w:rPr>
          <w:rFonts w:ascii="Palatino Linotype" w:hAnsi="Palatino Linotype"/>
          <w:sz w:val="22"/>
          <w:szCs w:val="22"/>
          <w:lang w:val="x-none" w:eastAsia="x-none"/>
        </w:rPr>
        <w:t>Szpital im. Św. Jadwigi Śląskiej</w:t>
      </w:r>
      <w:r w:rsidRPr="00BD7F3B">
        <w:rPr>
          <w:rFonts w:ascii="Palatino Linotype" w:hAnsi="Palatino Linotype"/>
          <w:sz w:val="22"/>
          <w:szCs w:val="22"/>
          <w:lang w:eastAsia="x-none"/>
        </w:rPr>
        <w:t xml:space="preserve"> w Trzebnicy</w:t>
      </w:r>
    </w:p>
    <w:p w:rsidR="000302D0" w:rsidRPr="00BD7F3B" w:rsidRDefault="000302D0" w:rsidP="000302D0">
      <w:pPr>
        <w:ind w:left="5103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/>
          <w:sz w:val="22"/>
          <w:szCs w:val="22"/>
          <w:lang w:val="x-none" w:eastAsia="x-none"/>
        </w:rPr>
        <w:t>ul. Prusicka 53-55</w:t>
      </w:r>
      <w:r w:rsidRPr="00BD7F3B">
        <w:rPr>
          <w:rFonts w:ascii="Palatino Linotype" w:hAnsi="Palatino Linotype"/>
          <w:sz w:val="22"/>
          <w:szCs w:val="22"/>
          <w:lang w:eastAsia="x-none"/>
        </w:rPr>
        <w:t xml:space="preserve">, </w:t>
      </w:r>
      <w:r w:rsidRPr="00BD7F3B">
        <w:rPr>
          <w:rFonts w:ascii="Palatino Linotype" w:hAnsi="Palatino Linotype"/>
          <w:sz w:val="22"/>
          <w:szCs w:val="22"/>
          <w:lang w:val="x-none" w:eastAsia="x-none"/>
        </w:rPr>
        <w:t>55-100 Trzebnica</w:t>
      </w:r>
      <w:r w:rsidRPr="00BD7F3B">
        <w:rPr>
          <w:rFonts w:ascii="Palatino Linotype" w:hAnsi="Palatino Linotype" w:cs="Arial"/>
          <w:b/>
          <w:sz w:val="22"/>
          <w:szCs w:val="22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6"/>
      </w:tblGrid>
      <w:tr w:rsidR="000302D0" w:rsidRPr="00BD7F3B" w:rsidTr="00575EFF">
        <w:trPr>
          <w:trHeight w:val="1128"/>
        </w:trPr>
        <w:tc>
          <w:tcPr>
            <w:tcW w:w="3586" w:type="dxa"/>
          </w:tcPr>
          <w:p w:rsidR="000302D0" w:rsidRPr="00BD7F3B" w:rsidRDefault="000302D0" w:rsidP="00575EFF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0302D0" w:rsidRPr="00BD7F3B" w:rsidRDefault="000302D0" w:rsidP="00575EFF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0302D0" w:rsidRPr="00BD7F3B" w:rsidRDefault="000302D0" w:rsidP="00575EFF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0302D0" w:rsidRPr="00BD7F3B" w:rsidRDefault="000302D0" w:rsidP="00575EFF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0302D0" w:rsidRPr="00BD7F3B" w:rsidRDefault="000302D0" w:rsidP="00575EFF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0302D0" w:rsidRPr="00BD7F3B" w:rsidRDefault="000302D0" w:rsidP="00575EFF">
            <w:pPr>
              <w:spacing w:line="280" w:lineRule="exact"/>
              <w:jc w:val="center"/>
              <w:rPr>
                <w:rFonts w:ascii="Palatino Linotype" w:hAnsi="Palatino Linotype"/>
                <w:i/>
                <w:sz w:val="16"/>
                <w:szCs w:val="16"/>
              </w:rPr>
            </w:pPr>
            <w:r w:rsidRPr="00BD7F3B">
              <w:rPr>
                <w:rFonts w:ascii="Palatino Linotype" w:hAnsi="Palatino Linotype"/>
                <w:i/>
                <w:szCs w:val="22"/>
              </w:rPr>
              <w:t>pieczątka Wykonawcy</w:t>
            </w:r>
          </w:p>
        </w:tc>
      </w:tr>
    </w:tbl>
    <w:p w:rsidR="000302D0" w:rsidRPr="00BD7F3B" w:rsidRDefault="000302D0" w:rsidP="000302D0">
      <w:pPr>
        <w:rPr>
          <w:rFonts w:ascii="Palatino Linotype" w:hAnsi="Palatino Linotype" w:cs="Arial"/>
          <w:sz w:val="22"/>
          <w:szCs w:val="22"/>
          <w:u w:val="single"/>
        </w:rPr>
      </w:pPr>
    </w:p>
    <w:p w:rsidR="000302D0" w:rsidRPr="00BD7F3B" w:rsidRDefault="000302D0" w:rsidP="000302D0">
      <w:pPr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  <w:u w:val="single"/>
        </w:rPr>
        <w:t xml:space="preserve">reprezentowany przez:    </w:t>
      </w:r>
      <w:r w:rsidRPr="00BD7F3B">
        <w:rPr>
          <w:rFonts w:ascii="Palatino Linotype" w:hAnsi="Palatino Linotype" w:cs="Arial"/>
          <w:sz w:val="22"/>
          <w:szCs w:val="22"/>
        </w:rPr>
        <w:t>…………..…………………………………………………………………</w:t>
      </w:r>
    </w:p>
    <w:p w:rsidR="000302D0" w:rsidRPr="00BD7F3B" w:rsidRDefault="000302D0" w:rsidP="000302D0">
      <w:pPr>
        <w:ind w:right="565"/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 xml:space="preserve">                                                                                    (imię i nazwisko)</w:t>
      </w:r>
    </w:p>
    <w:p w:rsidR="000302D0" w:rsidRPr="00BD7F3B" w:rsidRDefault="000302D0" w:rsidP="000302D0">
      <w:pPr>
        <w:suppressAutoHyphens/>
        <w:spacing w:after="120"/>
        <w:jc w:val="both"/>
        <w:rPr>
          <w:rFonts w:ascii="Palatino Linotype" w:hAnsi="Palatino Linotype"/>
          <w:sz w:val="22"/>
          <w:szCs w:val="22"/>
        </w:rPr>
      </w:pPr>
    </w:p>
    <w:p w:rsidR="000302D0" w:rsidRPr="00BD7F3B" w:rsidRDefault="000302D0" w:rsidP="000302D0">
      <w:pPr>
        <w:jc w:val="center"/>
        <w:rPr>
          <w:rFonts w:ascii="Palatino Linotype" w:hAnsi="Palatino Linotype"/>
          <w:b/>
          <w:sz w:val="22"/>
        </w:rPr>
      </w:pPr>
      <w:r w:rsidRPr="00BD7F3B">
        <w:rPr>
          <w:rFonts w:ascii="Palatino Linotype" w:hAnsi="Palatino Linotype"/>
          <w:b/>
          <w:sz w:val="22"/>
        </w:rPr>
        <w:t>Oświadczenie o przynależności lub braku przynależności</w:t>
      </w:r>
      <w:r w:rsidRPr="00BD7F3B">
        <w:rPr>
          <w:rFonts w:ascii="Palatino Linotype" w:hAnsi="Palatino Linotype"/>
          <w:b/>
          <w:sz w:val="22"/>
        </w:rPr>
        <w:br/>
        <w:t>do tej samej grupy kapitałowej, o której mowa w art. 24 ust. 1 pkt 23 ustawy PZP</w:t>
      </w:r>
    </w:p>
    <w:p w:rsidR="000302D0" w:rsidRPr="00BD7F3B" w:rsidRDefault="000302D0" w:rsidP="000302D0">
      <w:pPr>
        <w:suppressAutoHyphens/>
        <w:spacing w:after="120"/>
        <w:jc w:val="both"/>
        <w:rPr>
          <w:rFonts w:ascii="Palatino Linotype" w:hAnsi="Palatino Linotype"/>
          <w:sz w:val="24"/>
          <w:szCs w:val="22"/>
        </w:rPr>
      </w:pPr>
    </w:p>
    <w:p w:rsidR="000302D0" w:rsidRPr="00BD7F3B" w:rsidRDefault="000302D0" w:rsidP="000302D0">
      <w:pPr>
        <w:spacing w:after="120"/>
        <w:ind w:firstLine="709"/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>Na potrzeby postępowania o udzielenie zamówienia publicznego</w:t>
      </w:r>
      <w:r w:rsidRPr="00BD7F3B">
        <w:rPr>
          <w:rFonts w:ascii="Palatino Linotype" w:hAnsi="Palatino Linotype" w:cs="Arial"/>
          <w:sz w:val="22"/>
          <w:szCs w:val="22"/>
        </w:rPr>
        <w:br/>
        <w:t xml:space="preserve">pn. </w:t>
      </w:r>
      <w:r w:rsidRPr="00BD7F3B">
        <w:rPr>
          <w:rFonts w:ascii="Palatino Linotype" w:hAnsi="Palatino Linotype" w:cs="Arial"/>
          <w:b/>
          <w:sz w:val="22"/>
          <w:szCs w:val="22"/>
        </w:rPr>
        <w:t>„</w:t>
      </w:r>
      <w:r w:rsidR="00755EFD" w:rsidRPr="001424AE">
        <w:rPr>
          <w:rFonts w:ascii="Palatino Linotype" w:hAnsi="Palatino Linotype"/>
          <w:b/>
          <w:sz w:val="22"/>
          <w:szCs w:val="22"/>
        </w:rPr>
        <w:t>Sukcesywna dostawa drobnego sprzętu medycznego jednorazowego i wielorazowego użytku</w:t>
      </w:r>
      <w:r w:rsidRPr="00BD7F3B">
        <w:rPr>
          <w:rFonts w:ascii="Palatino Linotype" w:hAnsi="Palatino Linotype" w:cs="Arial"/>
          <w:b/>
          <w:sz w:val="22"/>
          <w:szCs w:val="22"/>
        </w:rPr>
        <w:t>”</w:t>
      </w:r>
      <w:r w:rsidRPr="00BD7F3B">
        <w:rPr>
          <w:rFonts w:ascii="Palatino Linotype" w:hAnsi="Palatino Linotype" w:cs="Arial"/>
          <w:sz w:val="22"/>
          <w:szCs w:val="22"/>
        </w:rPr>
        <w:t xml:space="preserve">, prowadzonego przez </w:t>
      </w:r>
      <w:r w:rsidRPr="00BD7F3B">
        <w:rPr>
          <w:rFonts w:ascii="Palatino Linotype" w:hAnsi="Palatino Linotype" w:cs="Arial"/>
          <w:sz w:val="22"/>
          <w:szCs w:val="22"/>
          <w:lang w:val="x-none"/>
        </w:rPr>
        <w:t>Szpital im. Św. Jadwigi Śląskiej</w:t>
      </w:r>
      <w:r w:rsidRPr="00BD7F3B">
        <w:rPr>
          <w:rFonts w:ascii="Palatino Linotype" w:hAnsi="Palatino Linotype" w:cs="Arial"/>
          <w:sz w:val="22"/>
          <w:szCs w:val="22"/>
        </w:rPr>
        <w:t xml:space="preserve"> w Trzebnicy</w:t>
      </w:r>
      <w:r w:rsidRPr="00BD7F3B">
        <w:rPr>
          <w:rFonts w:ascii="Palatino Linotype" w:hAnsi="Palatino Linotype" w:cs="Arial"/>
          <w:i/>
          <w:sz w:val="22"/>
          <w:szCs w:val="22"/>
        </w:rPr>
        <w:t xml:space="preserve">, </w:t>
      </w:r>
      <w:r w:rsidRPr="00BD7F3B">
        <w:rPr>
          <w:rFonts w:ascii="Palatino Linotype" w:hAnsi="Palatino Linotype" w:cs="Arial"/>
          <w:sz w:val="22"/>
          <w:szCs w:val="22"/>
        </w:rPr>
        <w:t>oświadczam, co następuje:</w:t>
      </w:r>
    </w:p>
    <w:p w:rsidR="000302D0" w:rsidRPr="00BD7F3B" w:rsidRDefault="000302D0" w:rsidP="000302D0">
      <w:pPr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/>
          <w:b/>
          <w:sz w:val="32"/>
          <w:szCs w:val="22"/>
        </w:rPr>
        <w:t>□</w:t>
      </w:r>
      <w:r w:rsidRPr="00BD7F3B">
        <w:rPr>
          <w:rFonts w:ascii="Palatino Linotype" w:hAnsi="Palatino Linotype"/>
          <w:b/>
          <w:sz w:val="22"/>
          <w:szCs w:val="22"/>
        </w:rPr>
        <w:t xml:space="preserve">   </w:t>
      </w:r>
      <w:r w:rsidR="00357C9D">
        <w:rPr>
          <w:rFonts w:ascii="Palatino Linotype" w:hAnsi="Palatino Linotype"/>
          <w:sz w:val="22"/>
          <w:szCs w:val="22"/>
        </w:rPr>
        <w:t>w zakresie pakietu</w:t>
      </w:r>
      <w:r w:rsidRPr="00BD7F3B">
        <w:rPr>
          <w:rFonts w:ascii="Palatino Linotype" w:hAnsi="Palatino Linotype"/>
          <w:sz w:val="22"/>
          <w:szCs w:val="22"/>
        </w:rPr>
        <w:t xml:space="preserve"> nr …………….</w:t>
      </w:r>
      <w:r w:rsidRPr="00BD7F3B">
        <w:rPr>
          <w:rFonts w:ascii="Palatino Linotype" w:hAnsi="Palatino Linotype"/>
          <w:b/>
          <w:sz w:val="22"/>
          <w:szCs w:val="22"/>
        </w:rPr>
        <w:t>NIE należę do tej samej grupy kapitałowej</w:t>
      </w:r>
      <w:r w:rsidRPr="00BD7F3B">
        <w:rPr>
          <w:rFonts w:ascii="Palatino Linotype" w:hAnsi="Palatino Linotype"/>
          <w:sz w:val="22"/>
          <w:szCs w:val="22"/>
        </w:rPr>
        <w:t>, o której mowa w ust. 1 pkt. 23 ustawy PZP, tj. grupy kapitałowej w rozumieniu ustawy z dnia 16 lutego 2007 r. o ochronie konkurencji i konsumentów (Dz. U. z 201</w:t>
      </w:r>
      <w:r w:rsidR="001424AE">
        <w:rPr>
          <w:rFonts w:ascii="Palatino Linotype" w:hAnsi="Palatino Linotype"/>
          <w:sz w:val="22"/>
          <w:szCs w:val="22"/>
        </w:rPr>
        <w:t>7</w:t>
      </w:r>
      <w:r w:rsidRPr="00BD7F3B">
        <w:rPr>
          <w:rFonts w:ascii="Palatino Linotype" w:hAnsi="Palatino Linotype"/>
          <w:sz w:val="22"/>
          <w:szCs w:val="22"/>
        </w:rPr>
        <w:t xml:space="preserve"> r. poz. </w:t>
      </w:r>
      <w:r w:rsidR="001424AE">
        <w:rPr>
          <w:rFonts w:ascii="Palatino Linotype" w:hAnsi="Palatino Linotype"/>
          <w:sz w:val="22"/>
          <w:szCs w:val="22"/>
        </w:rPr>
        <w:t>229</w:t>
      </w:r>
      <w:r w:rsidRPr="00BD7F3B">
        <w:rPr>
          <w:rFonts w:ascii="Palatino Linotype" w:hAnsi="Palatino Linotype"/>
          <w:sz w:val="22"/>
          <w:szCs w:val="22"/>
        </w:rPr>
        <w:t>, 1</w:t>
      </w:r>
      <w:r w:rsidR="001424AE">
        <w:rPr>
          <w:rFonts w:ascii="Palatino Linotype" w:hAnsi="Palatino Linotype"/>
          <w:sz w:val="22"/>
          <w:szCs w:val="22"/>
        </w:rPr>
        <w:t>089</w:t>
      </w:r>
      <w:r w:rsidRPr="00BD7F3B">
        <w:rPr>
          <w:rFonts w:ascii="Palatino Linotype" w:hAnsi="Palatino Linotype"/>
          <w:sz w:val="22"/>
          <w:szCs w:val="22"/>
        </w:rPr>
        <w:t xml:space="preserve"> i 1</w:t>
      </w:r>
      <w:r w:rsidR="001424AE">
        <w:rPr>
          <w:rFonts w:ascii="Palatino Linotype" w:hAnsi="Palatino Linotype"/>
          <w:sz w:val="22"/>
          <w:szCs w:val="22"/>
        </w:rPr>
        <w:t>132</w:t>
      </w:r>
      <w:r w:rsidRPr="00BD7F3B">
        <w:rPr>
          <w:rFonts w:ascii="Palatino Linotype" w:hAnsi="Palatino Linotype"/>
          <w:sz w:val="22"/>
          <w:szCs w:val="22"/>
        </w:rPr>
        <w:t>,) z innymi Wykonawcami, którzy złożyli oferty w przedmiotowym postępowaniu*</w:t>
      </w:r>
    </w:p>
    <w:p w:rsidR="001424AE" w:rsidRDefault="000302D0" w:rsidP="001424AE">
      <w:pPr>
        <w:jc w:val="both"/>
        <w:rPr>
          <w:rFonts w:ascii="Palatino Linotype" w:hAnsi="Palatino Linotype"/>
          <w:sz w:val="22"/>
          <w:szCs w:val="22"/>
        </w:rPr>
      </w:pPr>
      <w:r w:rsidRPr="00BD7F3B">
        <w:rPr>
          <w:rFonts w:ascii="Palatino Linotype" w:hAnsi="Palatino Linotype"/>
          <w:b/>
          <w:sz w:val="32"/>
          <w:szCs w:val="22"/>
        </w:rPr>
        <w:t>□</w:t>
      </w:r>
      <w:r w:rsidRPr="00BD7F3B">
        <w:rPr>
          <w:rFonts w:ascii="Palatino Linotype" w:hAnsi="Palatino Linotype"/>
          <w:b/>
          <w:sz w:val="22"/>
          <w:szCs w:val="22"/>
        </w:rPr>
        <w:t xml:space="preserve">   </w:t>
      </w:r>
      <w:r w:rsidRPr="00BD7F3B">
        <w:rPr>
          <w:rFonts w:ascii="Palatino Linotype" w:hAnsi="Palatino Linotype"/>
          <w:sz w:val="22"/>
          <w:szCs w:val="22"/>
        </w:rPr>
        <w:t xml:space="preserve">w zakresie </w:t>
      </w:r>
      <w:r w:rsidR="00357C9D">
        <w:rPr>
          <w:rFonts w:ascii="Palatino Linotype" w:hAnsi="Palatino Linotype"/>
          <w:sz w:val="22"/>
          <w:szCs w:val="22"/>
        </w:rPr>
        <w:t>pakietu</w:t>
      </w:r>
      <w:r w:rsidRPr="00BD7F3B">
        <w:rPr>
          <w:rFonts w:ascii="Palatino Linotype" w:hAnsi="Palatino Linotype"/>
          <w:sz w:val="22"/>
          <w:szCs w:val="22"/>
        </w:rPr>
        <w:t xml:space="preserve"> nr ……………. </w:t>
      </w:r>
      <w:r w:rsidRPr="00BD7F3B">
        <w:rPr>
          <w:rFonts w:ascii="Palatino Linotype" w:hAnsi="Palatino Linotype"/>
          <w:b/>
          <w:sz w:val="22"/>
          <w:szCs w:val="22"/>
        </w:rPr>
        <w:t>należę do tej samej grupy kapitałowej</w:t>
      </w:r>
      <w:r w:rsidRPr="00BD7F3B">
        <w:rPr>
          <w:rFonts w:ascii="Palatino Linotype" w:hAnsi="Palatino Linotype"/>
          <w:sz w:val="22"/>
          <w:szCs w:val="22"/>
        </w:rPr>
        <w:t xml:space="preserve">, o której mowa w ust. 1 pkt. 23 ustawy PZP, tj. grupy kapitałowej w rozumieniu ustawy z dnia 16 lutego 2007 r. o ochronie konkurencji i konsumentów (Dz. U. z </w:t>
      </w:r>
      <w:r w:rsidR="007B6A2D">
        <w:rPr>
          <w:rFonts w:ascii="Palatino Linotype" w:hAnsi="Palatino Linotype"/>
          <w:sz w:val="22"/>
          <w:szCs w:val="22"/>
        </w:rPr>
        <w:t>201</w:t>
      </w:r>
      <w:r w:rsidR="001424AE">
        <w:rPr>
          <w:rFonts w:ascii="Palatino Linotype" w:hAnsi="Palatino Linotype"/>
          <w:sz w:val="22"/>
          <w:szCs w:val="22"/>
        </w:rPr>
        <w:t>7</w:t>
      </w:r>
      <w:r w:rsidR="007B6A2D">
        <w:rPr>
          <w:rFonts w:ascii="Palatino Linotype" w:hAnsi="Palatino Linotype"/>
          <w:sz w:val="22"/>
          <w:szCs w:val="22"/>
        </w:rPr>
        <w:t xml:space="preserve"> r. poz. </w:t>
      </w:r>
      <w:r w:rsidR="001424AE">
        <w:rPr>
          <w:rFonts w:ascii="Palatino Linotype" w:hAnsi="Palatino Linotype"/>
          <w:sz w:val="22"/>
          <w:szCs w:val="22"/>
        </w:rPr>
        <w:t>229</w:t>
      </w:r>
      <w:r w:rsidR="007B6A2D">
        <w:rPr>
          <w:rFonts w:ascii="Palatino Linotype" w:hAnsi="Palatino Linotype"/>
          <w:sz w:val="22"/>
          <w:szCs w:val="22"/>
        </w:rPr>
        <w:t>, 1</w:t>
      </w:r>
      <w:r w:rsidR="001424AE">
        <w:rPr>
          <w:rFonts w:ascii="Palatino Linotype" w:hAnsi="Palatino Linotype"/>
          <w:sz w:val="22"/>
          <w:szCs w:val="22"/>
        </w:rPr>
        <w:t>089</w:t>
      </w:r>
      <w:r w:rsidR="007B6A2D">
        <w:rPr>
          <w:rFonts w:ascii="Palatino Linotype" w:hAnsi="Palatino Linotype"/>
          <w:sz w:val="22"/>
          <w:szCs w:val="22"/>
        </w:rPr>
        <w:t xml:space="preserve"> i 1</w:t>
      </w:r>
      <w:r w:rsidR="001424AE">
        <w:rPr>
          <w:rFonts w:ascii="Palatino Linotype" w:hAnsi="Palatino Linotype"/>
          <w:sz w:val="22"/>
          <w:szCs w:val="22"/>
        </w:rPr>
        <w:t>132</w:t>
      </w:r>
      <w:r w:rsidR="007B6A2D">
        <w:rPr>
          <w:rFonts w:ascii="Palatino Linotype" w:hAnsi="Palatino Linotype"/>
          <w:sz w:val="22"/>
          <w:szCs w:val="22"/>
        </w:rPr>
        <w:t xml:space="preserve">), </w:t>
      </w:r>
    </w:p>
    <w:p w:rsidR="000302D0" w:rsidRPr="00BD7F3B" w:rsidRDefault="000302D0" w:rsidP="001424AE">
      <w:pPr>
        <w:rPr>
          <w:rFonts w:ascii="Palatino Linotype" w:hAnsi="Palatino Linotype"/>
          <w:sz w:val="22"/>
          <w:szCs w:val="22"/>
        </w:rPr>
      </w:pPr>
      <w:r w:rsidRPr="00BD7F3B">
        <w:rPr>
          <w:rFonts w:ascii="Palatino Linotype" w:hAnsi="Palatino Linotype"/>
          <w:sz w:val="22"/>
          <w:szCs w:val="22"/>
        </w:rPr>
        <w:t>z innym Wykonawcą: ………………………………………………………………………</w:t>
      </w:r>
      <w:r w:rsidR="001424AE">
        <w:rPr>
          <w:rFonts w:ascii="Palatino Linotype" w:hAnsi="Palatino Linotype"/>
          <w:sz w:val="22"/>
          <w:szCs w:val="22"/>
        </w:rPr>
        <w:t>…………</w:t>
      </w:r>
      <w:r w:rsidRPr="00BD7F3B">
        <w:rPr>
          <w:rFonts w:ascii="Palatino Linotype" w:hAnsi="Palatino Linotype"/>
          <w:sz w:val="22"/>
          <w:szCs w:val="22"/>
        </w:rPr>
        <w:t>………………………,</w:t>
      </w:r>
    </w:p>
    <w:p w:rsidR="000302D0" w:rsidRPr="00BD7F3B" w:rsidRDefault="000302D0" w:rsidP="000302D0">
      <w:pPr>
        <w:jc w:val="both"/>
        <w:rPr>
          <w:rFonts w:ascii="Palatino Linotype" w:hAnsi="Palatino Linotype"/>
          <w:i/>
          <w:szCs w:val="22"/>
        </w:rPr>
      </w:pPr>
      <w:r w:rsidRPr="00BD7F3B">
        <w:rPr>
          <w:rFonts w:ascii="Palatino Linotype" w:hAnsi="Palatino Linotype"/>
          <w:i/>
          <w:szCs w:val="22"/>
        </w:rPr>
        <w:t xml:space="preserve">                                             (nazwa i adres Wykonawcy)</w:t>
      </w:r>
    </w:p>
    <w:p w:rsidR="000302D0" w:rsidRPr="00BD7F3B" w:rsidRDefault="000302D0" w:rsidP="000302D0">
      <w:pPr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/>
          <w:sz w:val="22"/>
          <w:szCs w:val="22"/>
        </w:rPr>
        <w:t>który złożył odrębną ofertę/ofertę częściową w przedmiotowym postępowaniu. *</w:t>
      </w:r>
    </w:p>
    <w:p w:rsidR="000302D0" w:rsidRPr="00BD7F3B" w:rsidRDefault="000302D0" w:rsidP="000302D0">
      <w:pPr>
        <w:ind w:left="1276"/>
        <w:jc w:val="both"/>
        <w:rPr>
          <w:rFonts w:ascii="Palatino Linotype" w:hAnsi="Palatino Linotype"/>
          <w:sz w:val="22"/>
        </w:rPr>
      </w:pPr>
      <w:r w:rsidRPr="00BD7F3B">
        <w:rPr>
          <w:rFonts w:ascii="Palatino Linotype" w:hAnsi="Palatino Linotype"/>
          <w:b/>
          <w:sz w:val="32"/>
          <w:szCs w:val="22"/>
        </w:rPr>
        <w:t xml:space="preserve">□ </w:t>
      </w:r>
      <w:r w:rsidRPr="00BD7F3B">
        <w:rPr>
          <w:rFonts w:ascii="Palatino Linotype" w:hAnsi="Palatino Linotype"/>
          <w:sz w:val="22"/>
        </w:rPr>
        <w:t xml:space="preserve">W tym przypadku załączam dowody, że powiązania z ww. Wykonawcą nie prowadzą do zakłócenia konkurencji w przedmiotowym postępowaniu </w:t>
      </w:r>
      <w:r w:rsidR="00357C9D">
        <w:rPr>
          <w:rFonts w:ascii="Palatino Linotype" w:hAnsi="Palatino Linotype"/>
          <w:sz w:val="22"/>
        </w:rPr>
        <w:t xml:space="preserve">                    </w:t>
      </w:r>
      <w:r w:rsidRPr="00BD7F3B">
        <w:rPr>
          <w:rFonts w:ascii="Palatino Linotype" w:hAnsi="Palatino Linotype"/>
          <w:sz w:val="22"/>
        </w:rPr>
        <w:t>o udzielenie zamówienia*.</w:t>
      </w:r>
    </w:p>
    <w:p w:rsidR="000302D0" w:rsidRPr="00BD7F3B" w:rsidRDefault="000302D0" w:rsidP="000302D0">
      <w:pPr>
        <w:jc w:val="both"/>
        <w:rPr>
          <w:rFonts w:ascii="Palatino Linotype" w:hAnsi="Palatino Linotype" w:cs="Arial"/>
          <w:i/>
          <w:sz w:val="22"/>
          <w:szCs w:val="22"/>
        </w:rPr>
      </w:pPr>
    </w:p>
    <w:p w:rsidR="000302D0" w:rsidRPr="00BD7F3B" w:rsidRDefault="000302D0" w:rsidP="000302D0">
      <w:pPr>
        <w:jc w:val="both"/>
        <w:rPr>
          <w:rFonts w:ascii="Palatino Linotype" w:hAnsi="Palatino Linotype" w:cs="Arial"/>
          <w:i/>
          <w:color w:val="FF0000"/>
          <w:sz w:val="22"/>
          <w:szCs w:val="22"/>
        </w:rPr>
      </w:pPr>
      <w:r w:rsidRPr="00BD7F3B">
        <w:rPr>
          <w:rFonts w:ascii="Palatino Linotype" w:hAnsi="Palatino Linotype" w:cs="Arial"/>
          <w:i/>
          <w:color w:val="FF0000"/>
          <w:sz w:val="22"/>
          <w:szCs w:val="22"/>
        </w:rPr>
        <w:t xml:space="preserve">* właściwe zaznaczyć </w:t>
      </w:r>
      <w:r w:rsidRPr="00BD7F3B">
        <w:rPr>
          <w:rFonts w:ascii="Palatino Linotype" w:hAnsi="Palatino Linotype" w:cs="Arial"/>
          <w:b/>
          <w:i/>
          <w:color w:val="FF0000"/>
          <w:sz w:val="22"/>
          <w:szCs w:val="22"/>
        </w:rPr>
        <w:t>X</w:t>
      </w:r>
    </w:p>
    <w:p w:rsidR="000302D0" w:rsidRPr="00BD7F3B" w:rsidRDefault="000302D0" w:rsidP="000302D0">
      <w:pPr>
        <w:jc w:val="both"/>
        <w:rPr>
          <w:rFonts w:ascii="Palatino Linotype" w:hAnsi="Palatino Linotype" w:cs="Arial"/>
          <w:sz w:val="22"/>
          <w:szCs w:val="22"/>
        </w:rPr>
      </w:pPr>
    </w:p>
    <w:p w:rsidR="000302D0" w:rsidRPr="00BD7F3B" w:rsidRDefault="000302D0" w:rsidP="000302D0">
      <w:pPr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>................................,dnia ........................r.</w:t>
      </w:r>
    </w:p>
    <w:p w:rsidR="000302D0" w:rsidRPr="00BD7F3B" w:rsidRDefault="000302D0" w:rsidP="000302D0">
      <w:pPr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>(Miejscowość)</w:t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</w:p>
    <w:p w:rsidR="00BD7F3B" w:rsidRPr="00BD7F3B" w:rsidRDefault="00BD7F3B" w:rsidP="00916A4C">
      <w:pPr>
        <w:spacing w:after="120"/>
        <w:rPr>
          <w:rFonts w:ascii="Palatino Linotype" w:hAnsi="Palatino Linotype"/>
          <w:sz w:val="22"/>
          <w:szCs w:val="22"/>
        </w:rPr>
      </w:pPr>
    </w:p>
    <w:p w:rsidR="0016598B" w:rsidRDefault="0016598B" w:rsidP="00D54966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:rsidR="00D54966" w:rsidRPr="00BD7F3B" w:rsidRDefault="00D54966" w:rsidP="00D54966">
      <w:pPr>
        <w:spacing w:after="120"/>
        <w:jc w:val="right"/>
        <w:rPr>
          <w:rFonts w:ascii="Palatino Linotype" w:hAnsi="Palatino Linotype"/>
          <w:sz w:val="22"/>
          <w:szCs w:val="22"/>
        </w:rPr>
      </w:pPr>
      <w:r w:rsidRPr="00BD7F3B">
        <w:rPr>
          <w:rFonts w:ascii="Palatino Linotype" w:hAnsi="Palatino Linotype"/>
          <w:sz w:val="22"/>
          <w:szCs w:val="22"/>
        </w:rPr>
        <w:t xml:space="preserve">Załącznik nr </w:t>
      </w:r>
      <w:r w:rsidR="00B65199">
        <w:rPr>
          <w:rFonts w:ascii="Palatino Linotype" w:hAnsi="Palatino Linotype"/>
          <w:sz w:val="22"/>
          <w:szCs w:val="22"/>
        </w:rPr>
        <w:t>5</w:t>
      </w:r>
      <w:r w:rsidR="002A357C">
        <w:rPr>
          <w:rFonts w:ascii="Palatino Linotype" w:hAnsi="Palatino Linotype"/>
          <w:sz w:val="22"/>
          <w:szCs w:val="22"/>
        </w:rPr>
        <w:t>a</w:t>
      </w:r>
      <w:r w:rsidRPr="00BD7F3B">
        <w:rPr>
          <w:rFonts w:ascii="Palatino Linotype" w:hAnsi="Palatino Linotype"/>
          <w:sz w:val="22"/>
          <w:szCs w:val="22"/>
        </w:rPr>
        <w:t xml:space="preserve"> do SIWZ</w:t>
      </w:r>
    </w:p>
    <w:p w:rsidR="00D54966" w:rsidRPr="00BD7F3B" w:rsidRDefault="00D54966" w:rsidP="00D54966">
      <w:pPr>
        <w:ind w:left="4395" w:firstLine="708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 w:cs="Arial"/>
          <w:b/>
          <w:sz w:val="22"/>
          <w:szCs w:val="22"/>
        </w:rPr>
        <w:t>Zamawiający:</w:t>
      </w:r>
    </w:p>
    <w:p w:rsidR="00D54966" w:rsidRPr="00BD7F3B" w:rsidRDefault="00D54966" w:rsidP="00D54966">
      <w:pPr>
        <w:ind w:left="5103"/>
        <w:rPr>
          <w:rFonts w:ascii="Palatino Linotype" w:hAnsi="Palatino Linotype"/>
          <w:sz w:val="22"/>
          <w:szCs w:val="22"/>
          <w:lang w:eastAsia="x-none"/>
        </w:rPr>
      </w:pPr>
      <w:r w:rsidRPr="00BD7F3B">
        <w:rPr>
          <w:rFonts w:ascii="Palatino Linotype" w:hAnsi="Palatino Linotype"/>
          <w:sz w:val="22"/>
          <w:szCs w:val="22"/>
          <w:lang w:val="x-none" w:eastAsia="x-none"/>
        </w:rPr>
        <w:t>Szpital im. Św. Jadwigi Śląskiej</w:t>
      </w:r>
      <w:r w:rsidRPr="00BD7F3B">
        <w:rPr>
          <w:rFonts w:ascii="Palatino Linotype" w:hAnsi="Palatino Linotype"/>
          <w:sz w:val="22"/>
          <w:szCs w:val="22"/>
          <w:lang w:eastAsia="x-none"/>
        </w:rPr>
        <w:t xml:space="preserve"> w Trzebnicy</w:t>
      </w:r>
    </w:p>
    <w:p w:rsidR="00D54966" w:rsidRPr="00BD7F3B" w:rsidRDefault="00D54966" w:rsidP="00D54966">
      <w:pPr>
        <w:ind w:left="5103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/>
          <w:sz w:val="22"/>
          <w:szCs w:val="22"/>
          <w:lang w:val="x-none" w:eastAsia="x-none"/>
        </w:rPr>
        <w:t>ul. Prusicka 53-55</w:t>
      </w:r>
      <w:r w:rsidRPr="00BD7F3B">
        <w:rPr>
          <w:rFonts w:ascii="Palatino Linotype" w:hAnsi="Palatino Linotype"/>
          <w:sz w:val="22"/>
          <w:szCs w:val="22"/>
          <w:lang w:eastAsia="x-none"/>
        </w:rPr>
        <w:t xml:space="preserve">, </w:t>
      </w:r>
      <w:r w:rsidRPr="00BD7F3B">
        <w:rPr>
          <w:rFonts w:ascii="Palatino Linotype" w:hAnsi="Palatino Linotype"/>
          <w:sz w:val="22"/>
          <w:szCs w:val="22"/>
          <w:lang w:val="x-none" w:eastAsia="x-none"/>
        </w:rPr>
        <w:t>55-100 Trzebnica</w:t>
      </w:r>
      <w:r w:rsidRPr="00BD7F3B">
        <w:rPr>
          <w:rFonts w:ascii="Palatino Linotype" w:hAnsi="Palatino Linotype" w:cs="Arial"/>
          <w:b/>
          <w:sz w:val="22"/>
          <w:szCs w:val="22"/>
        </w:rPr>
        <w:t xml:space="preserve"> </w:t>
      </w:r>
    </w:p>
    <w:p w:rsidR="00D54966" w:rsidRPr="00BD7F3B" w:rsidRDefault="00D54966" w:rsidP="00D54966">
      <w:pPr>
        <w:spacing w:after="120"/>
        <w:rPr>
          <w:rFonts w:ascii="Palatino Linotype" w:hAnsi="Palatino Linotype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6"/>
      </w:tblGrid>
      <w:tr w:rsidR="00D54966" w:rsidRPr="00BD7F3B" w:rsidTr="00EC2F4E">
        <w:trPr>
          <w:trHeight w:val="1128"/>
        </w:trPr>
        <w:tc>
          <w:tcPr>
            <w:tcW w:w="3586" w:type="dxa"/>
          </w:tcPr>
          <w:p w:rsidR="00D54966" w:rsidRPr="00BD7F3B" w:rsidRDefault="00D54966" w:rsidP="00EC2F4E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D54966" w:rsidRPr="00BD7F3B" w:rsidRDefault="00D54966" w:rsidP="00EC2F4E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D54966" w:rsidRPr="00BD7F3B" w:rsidRDefault="00D54966" w:rsidP="00EC2F4E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D54966" w:rsidRPr="00BD7F3B" w:rsidRDefault="00D54966" w:rsidP="00EC2F4E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D54966" w:rsidRPr="00BD7F3B" w:rsidRDefault="00D54966" w:rsidP="00EC2F4E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D54966" w:rsidRPr="00BD7F3B" w:rsidRDefault="00D54966" w:rsidP="00EC2F4E">
            <w:pPr>
              <w:spacing w:line="280" w:lineRule="exact"/>
              <w:jc w:val="center"/>
              <w:rPr>
                <w:rFonts w:ascii="Palatino Linotype" w:hAnsi="Palatino Linotype"/>
                <w:i/>
                <w:sz w:val="16"/>
                <w:szCs w:val="16"/>
              </w:rPr>
            </w:pPr>
            <w:r w:rsidRPr="00BD7F3B">
              <w:rPr>
                <w:rFonts w:ascii="Palatino Linotype" w:hAnsi="Palatino Linotype"/>
                <w:i/>
                <w:szCs w:val="22"/>
              </w:rPr>
              <w:t>pieczątka Wykonawcy</w:t>
            </w:r>
          </w:p>
        </w:tc>
      </w:tr>
    </w:tbl>
    <w:p w:rsidR="00D54966" w:rsidRPr="00BD7F3B" w:rsidRDefault="00D54966" w:rsidP="00D54966">
      <w:pPr>
        <w:rPr>
          <w:rFonts w:ascii="Palatino Linotype" w:hAnsi="Palatino Linotype" w:cs="Arial"/>
          <w:sz w:val="22"/>
          <w:szCs w:val="22"/>
          <w:u w:val="single"/>
        </w:rPr>
      </w:pPr>
    </w:p>
    <w:p w:rsidR="00D54966" w:rsidRPr="00BD7F3B" w:rsidRDefault="00D54966" w:rsidP="00D54966">
      <w:pPr>
        <w:rPr>
          <w:rFonts w:ascii="Palatino Linotype" w:hAnsi="Palatino Linotype" w:cs="Arial"/>
          <w:sz w:val="22"/>
          <w:szCs w:val="22"/>
          <w:u w:val="single"/>
        </w:rPr>
      </w:pPr>
    </w:p>
    <w:p w:rsidR="00D54966" w:rsidRPr="00BD7F3B" w:rsidRDefault="00D54966" w:rsidP="00D54966">
      <w:pPr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  <w:u w:val="single"/>
        </w:rPr>
        <w:t>reprezentowany przez:</w:t>
      </w:r>
      <w:r w:rsidRPr="00BD7F3B">
        <w:rPr>
          <w:rFonts w:ascii="Palatino Linotype" w:hAnsi="Palatino Linotype" w:cs="Arial"/>
          <w:sz w:val="22"/>
          <w:szCs w:val="22"/>
        </w:rPr>
        <w:t xml:space="preserve">    …………..…………………………………………………………………</w:t>
      </w:r>
    </w:p>
    <w:p w:rsidR="00D54966" w:rsidRPr="00BD7F3B" w:rsidRDefault="00D54966" w:rsidP="00D54966">
      <w:pPr>
        <w:ind w:right="565"/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 xml:space="preserve">                                                                                    (imię i nazwisko)</w:t>
      </w:r>
    </w:p>
    <w:p w:rsidR="00D54966" w:rsidRPr="00BD7F3B" w:rsidRDefault="00D54966" w:rsidP="00D54966">
      <w:pPr>
        <w:ind w:right="565"/>
        <w:rPr>
          <w:rFonts w:ascii="Palatino Linotype" w:hAnsi="Palatino Linotype" w:cs="Arial"/>
          <w:i/>
          <w:szCs w:val="22"/>
        </w:rPr>
      </w:pPr>
    </w:p>
    <w:p w:rsidR="00D54966" w:rsidRPr="00BD7F3B" w:rsidRDefault="00D54966" w:rsidP="00D54966">
      <w:pPr>
        <w:ind w:right="565"/>
        <w:rPr>
          <w:rFonts w:ascii="Palatino Linotype" w:hAnsi="Palatino Linotype" w:cs="Arial"/>
          <w:i/>
          <w:szCs w:val="22"/>
        </w:rPr>
      </w:pPr>
    </w:p>
    <w:p w:rsidR="00D54966" w:rsidRPr="00BD7F3B" w:rsidRDefault="00D54966" w:rsidP="00D54966">
      <w:pPr>
        <w:suppressAutoHyphens/>
        <w:jc w:val="center"/>
        <w:rPr>
          <w:rFonts w:ascii="Palatino Linotype" w:hAnsi="Palatino Linotype"/>
          <w:b/>
          <w:sz w:val="22"/>
          <w:szCs w:val="22"/>
        </w:rPr>
      </w:pPr>
      <w:r w:rsidRPr="00BD7F3B">
        <w:rPr>
          <w:rFonts w:ascii="Palatino Linotype" w:hAnsi="Palatino Linotype"/>
          <w:b/>
          <w:sz w:val="22"/>
          <w:szCs w:val="22"/>
        </w:rPr>
        <w:t xml:space="preserve">Oświadczenie wykonawcy </w:t>
      </w:r>
      <w:r w:rsidRPr="00BD7F3B">
        <w:rPr>
          <w:rFonts w:ascii="Palatino Linotype" w:hAnsi="Palatino Linotype"/>
          <w:b/>
          <w:sz w:val="22"/>
          <w:szCs w:val="22"/>
        </w:rPr>
        <w:br/>
        <w:t>o dopuszczeniu produktów do obrotu i stosowania w placówkach służby zdrowia</w:t>
      </w:r>
    </w:p>
    <w:p w:rsidR="00D54966" w:rsidRPr="00BD7F3B" w:rsidRDefault="00D54966" w:rsidP="00D54966">
      <w:pPr>
        <w:ind w:right="565"/>
        <w:jc w:val="center"/>
        <w:rPr>
          <w:rFonts w:ascii="Palatino Linotype" w:hAnsi="Palatino Linotype" w:cs="Arial"/>
          <w:i/>
          <w:sz w:val="24"/>
          <w:szCs w:val="22"/>
        </w:rPr>
      </w:pPr>
    </w:p>
    <w:p w:rsidR="00D54966" w:rsidRPr="00BD7F3B" w:rsidRDefault="00D54966" w:rsidP="00D54966">
      <w:pPr>
        <w:ind w:right="565"/>
        <w:jc w:val="center"/>
        <w:rPr>
          <w:rFonts w:ascii="Palatino Linotype" w:hAnsi="Palatino Linotype" w:cs="Arial"/>
          <w:i/>
          <w:sz w:val="24"/>
          <w:szCs w:val="22"/>
        </w:rPr>
      </w:pPr>
    </w:p>
    <w:p w:rsidR="00D54966" w:rsidRPr="00BD7F3B" w:rsidRDefault="00D54966" w:rsidP="00D54966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BD7F3B">
        <w:rPr>
          <w:rFonts w:ascii="Palatino Linotype" w:hAnsi="Palatino Linotype"/>
          <w:sz w:val="22"/>
          <w:szCs w:val="22"/>
        </w:rPr>
        <w:t>Składając ofertę w postępowaniu o udzielenie zamówienia publicznego w trybie przetargu nieograniczonego, którego przedmiotem jest:</w:t>
      </w:r>
    </w:p>
    <w:p w:rsidR="00755EFD" w:rsidRPr="00755EFD" w:rsidRDefault="00755EFD" w:rsidP="00755EFD">
      <w:pPr>
        <w:spacing w:line="360" w:lineRule="auto"/>
        <w:jc w:val="center"/>
        <w:rPr>
          <w:rFonts w:ascii="Palatino Linotype" w:hAnsi="Palatino Linotype"/>
        </w:rPr>
      </w:pPr>
      <w:r w:rsidRPr="00755EFD">
        <w:rPr>
          <w:rFonts w:ascii="Palatino Linotype" w:hAnsi="Palatino Linotype"/>
          <w:b/>
        </w:rPr>
        <w:t>„Sukcesywna dostawa drobnego sprzętu medycznego jednorazowego i wielorazowego użytku”</w:t>
      </w:r>
    </w:p>
    <w:p w:rsidR="00D54966" w:rsidRPr="00BD7F3B" w:rsidRDefault="00D54966" w:rsidP="00D54966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BD7F3B">
        <w:rPr>
          <w:rFonts w:ascii="Palatino Linotype" w:hAnsi="Palatino Linotype"/>
          <w:sz w:val="22"/>
          <w:szCs w:val="22"/>
        </w:rPr>
        <w:t>Oświadczam/my, że oferowane produkty są dop</w:t>
      </w:r>
      <w:r w:rsidR="007B6A2D">
        <w:rPr>
          <w:rFonts w:ascii="Palatino Linotype" w:hAnsi="Palatino Linotype"/>
          <w:sz w:val="22"/>
          <w:szCs w:val="22"/>
        </w:rPr>
        <w:t xml:space="preserve">uszczone do obrotu i stosowania                           </w:t>
      </w:r>
      <w:r w:rsidRPr="00BD7F3B">
        <w:rPr>
          <w:rFonts w:ascii="Palatino Linotype" w:hAnsi="Palatino Linotype"/>
          <w:sz w:val="22"/>
          <w:szCs w:val="22"/>
        </w:rPr>
        <w:t>w placówkach służby zdrowia, zgodnie z ustawą z dnia 20 maja 2010 o wyrobach medycznych (Dz.U.2017.211 j.t.) i posiadają stosowne certyfikaty, deklaracje zgodności lub inne dokumenty wymagane przez prawo, oraz że ww. Wykonawca dostarczy powyższe dokumenty na każde żądanie Zamawiającego podczas realizacji umowy.</w:t>
      </w:r>
    </w:p>
    <w:p w:rsidR="00D54966" w:rsidRPr="00BD7F3B" w:rsidRDefault="00D54966" w:rsidP="000302D0">
      <w:pPr>
        <w:rPr>
          <w:rFonts w:ascii="Palatino Linotype" w:hAnsi="Palatino Linotype"/>
          <w:sz w:val="22"/>
          <w:szCs w:val="22"/>
        </w:rPr>
      </w:pPr>
    </w:p>
    <w:p w:rsidR="00BD7F3B" w:rsidRPr="00BD7F3B" w:rsidRDefault="00BD7F3B" w:rsidP="000302D0">
      <w:pPr>
        <w:rPr>
          <w:rFonts w:ascii="Palatino Linotype" w:hAnsi="Palatino Linotype"/>
          <w:sz w:val="22"/>
          <w:szCs w:val="22"/>
        </w:rPr>
      </w:pPr>
    </w:p>
    <w:p w:rsidR="00BD7F3B" w:rsidRPr="00BD7F3B" w:rsidRDefault="00BD7F3B" w:rsidP="00BD7F3B">
      <w:pPr>
        <w:jc w:val="both"/>
        <w:rPr>
          <w:rFonts w:ascii="Palatino Linotype" w:hAnsi="Palatino Linotype" w:cs="Arial"/>
          <w:sz w:val="22"/>
          <w:szCs w:val="22"/>
        </w:rPr>
      </w:pPr>
    </w:p>
    <w:p w:rsidR="00BD7F3B" w:rsidRPr="00BD7F3B" w:rsidRDefault="00BD7F3B" w:rsidP="00BD7F3B">
      <w:pPr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>................................,dnia ........................r.</w:t>
      </w:r>
    </w:p>
    <w:p w:rsidR="00BD7F3B" w:rsidRDefault="00BD7F3B" w:rsidP="00BD7F3B">
      <w:pPr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>(Miejscowość)</w:t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</w:p>
    <w:p w:rsidR="002A357C" w:rsidRDefault="002A357C" w:rsidP="00BD7F3B">
      <w:pPr>
        <w:rPr>
          <w:rFonts w:ascii="Palatino Linotype" w:hAnsi="Palatino Linotype" w:cs="Arial"/>
          <w:sz w:val="22"/>
          <w:szCs w:val="22"/>
        </w:rPr>
      </w:pPr>
    </w:p>
    <w:p w:rsidR="002A357C" w:rsidRDefault="002A357C" w:rsidP="00BD7F3B">
      <w:pPr>
        <w:rPr>
          <w:rFonts w:ascii="Palatino Linotype" w:hAnsi="Palatino Linotype" w:cs="Arial"/>
          <w:sz w:val="22"/>
          <w:szCs w:val="22"/>
        </w:rPr>
      </w:pPr>
    </w:p>
    <w:p w:rsidR="002A357C" w:rsidRDefault="002A357C" w:rsidP="00BD7F3B">
      <w:pPr>
        <w:rPr>
          <w:rFonts w:ascii="Palatino Linotype" w:hAnsi="Palatino Linotype" w:cs="Arial"/>
          <w:sz w:val="22"/>
          <w:szCs w:val="22"/>
        </w:rPr>
      </w:pPr>
    </w:p>
    <w:p w:rsidR="002A357C" w:rsidRDefault="002A357C" w:rsidP="00BD7F3B">
      <w:pPr>
        <w:rPr>
          <w:rFonts w:ascii="Palatino Linotype" w:hAnsi="Palatino Linotype" w:cs="Arial"/>
          <w:sz w:val="22"/>
          <w:szCs w:val="22"/>
        </w:rPr>
      </w:pPr>
    </w:p>
    <w:p w:rsidR="002A357C" w:rsidRDefault="002A357C" w:rsidP="00BD7F3B">
      <w:pPr>
        <w:rPr>
          <w:rFonts w:ascii="Palatino Linotype" w:hAnsi="Palatino Linotype" w:cs="Arial"/>
          <w:sz w:val="22"/>
          <w:szCs w:val="22"/>
        </w:rPr>
      </w:pPr>
    </w:p>
    <w:p w:rsidR="002A357C" w:rsidRDefault="002A357C" w:rsidP="00BD7F3B">
      <w:pPr>
        <w:rPr>
          <w:rFonts w:ascii="Palatino Linotype" w:hAnsi="Palatino Linotype" w:cs="Arial"/>
          <w:sz w:val="22"/>
          <w:szCs w:val="22"/>
        </w:rPr>
      </w:pPr>
    </w:p>
    <w:p w:rsidR="002A357C" w:rsidRPr="00BD7F3B" w:rsidRDefault="002A357C" w:rsidP="002A357C">
      <w:pPr>
        <w:spacing w:after="120"/>
        <w:jc w:val="right"/>
        <w:rPr>
          <w:rFonts w:ascii="Palatino Linotype" w:hAnsi="Palatino Linotype"/>
          <w:sz w:val="22"/>
          <w:szCs w:val="22"/>
        </w:rPr>
      </w:pPr>
      <w:r w:rsidRPr="00BD7F3B">
        <w:rPr>
          <w:rFonts w:ascii="Palatino Linotype" w:hAnsi="Palatino Linotype"/>
          <w:sz w:val="22"/>
          <w:szCs w:val="22"/>
        </w:rPr>
        <w:t xml:space="preserve">Załącznik nr </w:t>
      </w:r>
      <w:r w:rsidR="00B65199">
        <w:rPr>
          <w:rFonts w:ascii="Palatino Linotype" w:hAnsi="Palatino Linotype"/>
          <w:sz w:val="22"/>
          <w:szCs w:val="22"/>
        </w:rPr>
        <w:t>5</w:t>
      </w:r>
      <w:r>
        <w:rPr>
          <w:rFonts w:ascii="Palatino Linotype" w:hAnsi="Palatino Linotype"/>
          <w:sz w:val="22"/>
          <w:szCs w:val="22"/>
        </w:rPr>
        <w:t>b</w:t>
      </w:r>
      <w:r w:rsidRPr="00BD7F3B">
        <w:rPr>
          <w:rFonts w:ascii="Palatino Linotype" w:hAnsi="Palatino Linotype"/>
          <w:sz w:val="22"/>
          <w:szCs w:val="22"/>
        </w:rPr>
        <w:t xml:space="preserve"> do SIWZ</w:t>
      </w:r>
    </w:p>
    <w:p w:rsidR="002A357C" w:rsidRPr="00BD7F3B" w:rsidRDefault="002A357C" w:rsidP="002A357C">
      <w:pPr>
        <w:ind w:left="4395" w:firstLine="708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 w:cs="Arial"/>
          <w:b/>
          <w:sz w:val="22"/>
          <w:szCs w:val="22"/>
        </w:rPr>
        <w:t>Zamawiający:</w:t>
      </w:r>
    </w:p>
    <w:p w:rsidR="002A357C" w:rsidRPr="00BD7F3B" w:rsidRDefault="002A357C" w:rsidP="002A357C">
      <w:pPr>
        <w:ind w:left="5103"/>
        <w:rPr>
          <w:rFonts w:ascii="Palatino Linotype" w:hAnsi="Palatino Linotype"/>
          <w:sz w:val="22"/>
          <w:szCs w:val="22"/>
          <w:lang w:eastAsia="x-none"/>
        </w:rPr>
      </w:pPr>
      <w:r w:rsidRPr="00BD7F3B">
        <w:rPr>
          <w:rFonts w:ascii="Palatino Linotype" w:hAnsi="Palatino Linotype"/>
          <w:sz w:val="22"/>
          <w:szCs w:val="22"/>
          <w:lang w:val="x-none" w:eastAsia="x-none"/>
        </w:rPr>
        <w:t>Szpital im. Św. Jadwigi Śląskiej</w:t>
      </w:r>
      <w:r w:rsidRPr="00BD7F3B">
        <w:rPr>
          <w:rFonts w:ascii="Palatino Linotype" w:hAnsi="Palatino Linotype"/>
          <w:sz w:val="22"/>
          <w:szCs w:val="22"/>
          <w:lang w:eastAsia="x-none"/>
        </w:rPr>
        <w:t xml:space="preserve"> w Trzebnicy</w:t>
      </w:r>
    </w:p>
    <w:p w:rsidR="002A357C" w:rsidRPr="00BD7F3B" w:rsidRDefault="002A357C" w:rsidP="002A357C">
      <w:pPr>
        <w:ind w:left="5103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/>
          <w:sz w:val="22"/>
          <w:szCs w:val="22"/>
          <w:lang w:val="x-none" w:eastAsia="x-none"/>
        </w:rPr>
        <w:t>ul. Prusicka 53-55</w:t>
      </w:r>
      <w:r w:rsidRPr="00BD7F3B">
        <w:rPr>
          <w:rFonts w:ascii="Palatino Linotype" w:hAnsi="Palatino Linotype"/>
          <w:sz w:val="22"/>
          <w:szCs w:val="22"/>
          <w:lang w:eastAsia="x-none"/>
        </w:rPr>
        <w:t xml:space="preserve">, </w:t>
      </w:r>
      <w:r w:rsidRPr="00BD7F3B">
        <w:rPr>
          <w:rFonts w:ascii="Palatino Linotype" w:hAnsi="Palatino Linotype"/>
          <w:sz w:val="22"/>
          <w:szCs w:val="22"/>
          <w:lang w:val="x-none" w:eastAsia="x-none"/>
        </w:rPr>
        <w:t>55-100 Trzebnica</w:t>
      </w:r>
      <w:r w:rsidRPr="00BD7F3B">
        <w:rPr>
          <w:rFonts w:ascii="Palatino Linotype" w:hAnsi="Palatino Linotype" w:cs="Arial"/>
          <w:b/>
          <w:sz w:val="22"/>
          <w:szCs w:val="22"/>
        </w:rPr>
        <w:t xml:space="preserve"> </w:t>
      </w:r>
    </w:p>
    <w:p w:rsidR="002A357C" w:rsidRPr="00BD7F3B" w:rsidRDefault="002A357C" w:rsidP="002A357C">
      <w:pPr>
        <w:spacing w:after="120"/>
        <w:rPr>
          <w:rFonts w:ascii="Palatino Linotype" w:hAnsi="Palatino Linotype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6"/>
      </w:tblGrid>
      <w:tr w:rsidR="002A357C" w:rsidRPr="00BD7F3B" w:rsidTr="00A344A2">
        <w:trPr>
          <w:trHeight w:val="1128"/>
        </w:trPr>
        <w:tc>
          <w:tcPr>
            <w:tcW w:w="3586" w:type="dxa"/>
          </w:tcPr>
          <w:p w:rsidR="002A357C" w:rsidRPr="00BD7F3B" w:rsidRDefault="002A357C" w:rsidP="00A344A2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2A357C" w:rsidRPr="00BD7F3B" w:rsidRDefault="002A357C" w:rsidP="00A344A2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2A357C" w:rsidRPr="00BD7F3B" w:rsidRDefault="002A357C" w:rsidP="00A344A2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2A357C" w:rsidRPr="00BD7F3B" w:rsidRDefault="002A357C" w:rsidP="00A344A2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2A357C" w:rsidRPr="00BD7F3B" w:rsidRDefault="002A357C" w:rsidP="00A344A2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2A357C" w:rsidRPr="00BD7F3B" w:rsidRDefault="002A357C" w:rsidP="00A344A2">
            <w:pPr>
              <w:spacing w:line="280" w:lineRule="exact"/>
              <w:jc w:val="center"/>
              <w:rPr>
                <w:rFonts w:ascii="Palatino Linotype" w:hAnsi="Palatino Linotype"/>
                <w:i/>
                <w:sz w:val="16"/>
                <w:szCs w:val="16"/>
              </w:rPr>
            </w:pPr>
            <w:r w:rsidRPr="00BD7F3B">
              <w:rPr>
                <w:rFonts w:ascii="Palatino Linotype" w:hAnsi="Palatino Linotype"/>
                <w:i/>
                <w:szCs w:val="22"/>
              </w:rPr>
              <w:t>pieczątka Wykonawcy</w:t>
            </w:r>
          </w:p>
        </w:tc>
      </w:tr>
    </w:tbl>
    <w:p w:rsidR="002A357C" w:rsidRPr="00BD7F3B" w:rsidRDefault="002A357C" w:rsidP="002A357C">
      <w:pPr>
        <w:rPr>
          <w:rFonts w:ascii="Palatino Linotype" w:hAnsi="Palatino Linotype" w:cs="Arial"/>
          <w:sz w:val="22"/>
          <w:szCs w:val="22"/>
          <w:u w:val="single"/>
        </w:rPr>
      </w:pPr>
    </w:p>
    <w:p w:rsidR="002A357C" w:rsidRPr="00BD7F3B" w:rsidRDefault="002A357C" w:rsidP="002A357C">
      <w:pPr>
        <w:rPr>
          <w:rFonts w:ascii="Palatino Linotype" w:hAnsi="Palatino Linotype" w:cs="Arial"/>
          <w:sz w:val="22"/>
          <w:szCs w:val="22"/>
          <w:u w:val="single"/>
        </w:rPr>
      </w:pPr>
    </w:p>
    <w:p w:rsidR="002A357C" w:rsidRPr="00BD7F3B" w:rsidRDefault="002A357C" w:rsidP="002A357C">
      <w:pPr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  <w:u w:val="single"/>
        </w:rPr>
        <w:t>reprezentowany przez:</w:t>
      </w:r>
      <w:r w:rsidRPr="00BD7F3B">
        <w:rPr>
          <w:rFonts w:ascii="Palatino Linotype" w:hAnsi="Palatino Linotype" w:cs="Arial"/>
          <w:sz w:val="22"/>
          <w:szCs w:val="22"/>
        </w:rPr>
        <w:t xml:space="preserve">    …………..…………………………………………………………………</w:t>
      </w:r>
    </w:p>
    <w:p w:rsidR="002A357C" w:rsidRPr="00BD7F3B" w:rsidRDefault="002A357C" w:rsidP="002A357C">
      <w:pPr>
        <w:ind w:right="565"/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 xml:space="preserve">                                                                                    (imię i nazwisko)</w:t>
      </w:r>
    </w:p>
    <w:p w:rsidR="002A357C" w:rsidRPr="00BD7F3B" w:rsidRDefault="002A357C" w:rsidP="002A357C">
      <w:pPr>
        <w:ind w:right="565"/>
        <w:rPr>
          <w:rFonts w:ascii="Palatino Linotype" w:hAnsi="Palatino Linotype" w:cs="Arial"/>
          <w:i/>
          <w:szCs w:val="22"/>
        </w:rPr>
      </w:pPr>
    </w:p>
    <w:p w:rsidR="002A357C" w:rsidRDefault="002A357C" w:rsidP="002A357C">
      <w:pPr>
        <w:ind w:right="565"/>
        <w:rPr>
          <w:rFonts w:ascii="Palatino Linotype" w:hAnsi="Palatino Linotype" w:cs="Arial"/>
          <w:i/>
          <w:szCs w:val="22"/>
        </w:rPr>
      </w:pPr>
    </w:p>
    <w:p w:rsidR="002A357C" w:rsidRPr="00BD7F3B" w:rsidRDefault="002A357C" w:rsidP="002A357C">
      <w:pPr>
        <w:ind w:right="565"/>
        <w:rPr>
          <w:rFonts w:ascii="Palatino Linotype" w:hAnsi="Palatino Linotype" w:cs="Arial"/>
          <w:i/>
          <w:szCs w:val="22"/>
        </w:rPr>
      </w:pPr>
    </w:p>
    <w:p w:rsidR="002A357C" w:rsidRPr="007C7EC1" w:rsidRDefault="002A357C" w:rsidP="002A357C">
      <w:pPr>
        <w:suppressAutoHyphens/>
        <w:jc w:val="center"/>
        <w:rPr>
          <w:rFonts w:ascii="Palatino Linotype" w:hAnsi="Palatino Linotype"/>
          <w:b/>
          <w:sz w:val="22"/>
          <w:szCs w:val="22"/>
        </w:rPr>
      </w:pPr>
      <w:r w:rsidRPr="00BD7F3B">
        <w:rPr>
          <w:rFonts w:ascii="Palatino Linotype" w:hAnsi="Palatino Linotype"/>
          <w:b/>
          <w:sz w:val="22"/>
          <w:szCs w:val="22"/>
        </w:rPr>
        <w:t xml:space="preserve">Oświadczenie wykonawcy </w:t>
      </w:r>
      <w:r w:rsidRPr="00BD7F3B">
        <w:rPr>
          <w:rFonts w:ascii="Palatino Linotype" w:hAnsi="Palatino Linotype"/>
          <w:b/>
          <w:sz w:val="22"/>
          <w:szCs w:val="22"/>
        </w:rPr>
        <w:br/>
      </w:r>
      <w:r w:rsidRPr="007C7EC1">
        <w:rPr>
          <w:rFonts w:ascii="Palatino Linotype" w:hAnsi="Palatino Linotype"/>
          <w:b/>
          <w:sz w:val="22"/>
          <w:szCs w:val="22"/>
        </w:rPr>
        <w:t>dotyczy pakietu nr …</w:t>
      </w:r>
      <w:r>
        <w:rPr>
          <w:rFonts w:ascii="Palatino Linotype" w:hAnsi="Palatino Linotype"/>
          <w:b/>
          <w:sz w:val="22"/>
          <w:szCs w:val="22"/>
        </w:rPr>
        <w:t>…………….</w:t>
      </w:r>
      <w:r w:rsidRPr="007C7EC1">
        <w:rPr>
          <w:rFonts w:ascii="Palatino Linotype" w:hAnsi="Palatino Linotype"/>
          <w:b/>
          <w:sz w:val="22"/>
          <w:szCs w:val="22"/>
        </w:rPr>
        <w:t>……, poz. nr ……</w:t>
      </w:r>
      <w:r>
        <w:rPr>
          <w:rFonts w:ascii="Palatino Linotype" w:hAnsi="Palatino Linotype"/>
          <w:b/>
          <w:sz w:val="22"/>
          <w:szCs w:val="22"/>
        </w:rPr>
        <w:t>……….…..</w:t>
      </w:r>
      <w:r w:rsidRPr="007C7EC1">
        <w:rPr>
          <w:rFonts w:ascii="Palatino Linotype" w:hAnsi="Palatino Linotype"/>
          <w:b/>
          <w:sz w:val="22"/>
          <w:szCs w:val="22"/>
        </w:rPr>
        <w:t>…</w:t>
      </w:r>
    </w:p>
    <w:p w:rsidR="002A357C" w:rsidRPr="00BD7F3B" w:rsidRDefault="002A357C" w:rsidP="002A357C">
      <w:pPr>
        <w:suppressAutoHyphens/>
        <w:jc w:val="center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i/>
          <w:color w:val="FF0000"/>
          <w:sz w:val="22"/>
          <w:szCs w:val="22"/>
        </w:rPr>
        <w:t xml:space="preserve">        </w:t>
      </w:r>
      <w:r w:rsidRPr="007C7EC1">
        <w:rPr>
          <w:rFonts w:ascii="Palatino Linotype" w:hAnsi="Palatino Linotype"/>
          <w:b/>
          <w:i/>
          <w:color w:val="FF0000"/>
          <w:sz w:val="22"/>
          <w:szCs w:val="22"/>
        </w:rPr>
        <w:t xml:space="preserve"> (wymienić)</w:t>
      </w:r>
    </w:p>
    <w:p w:rsidR="002A357C" w:rsidRDefault="002A357C" w:rsidP="00BD7F3B">
      <w:pPr>
        <w:rPr>
          <w:rFonts w:ascii="Palatino Linotype" w:hAnsi="Palatino Linotype" w:cs="Arial"/>
          <w:sz w:val="22"/>
          <w:szCs w:val="22"/>
        </w:rPr>
      </w:pPr>
    </w:p>
    <w:p w:rsidR="002A357C" w:rsidRDefault="002A357C" w:rsidP="00BD7F3B">
      <w:pPr>
        <w:rPr>
          <w:rFonts w:ascii="Palatino Linotype" w:hAnsi="Palatino Linotype" w:cs="Arial"/>
          <w:sz w:val="22"/>
          <w:szCs w:val="22"/>
        </w:rPr>
      </w:pPr>
    </w:p>
    <w:p w:rsidR="002A357C" w:rsidRDefault="002A357C" w:rsidP="00BD7F3B">
      <w:pPr>
        <w:rPr>
          <w:rFonts w:ascii="Palatino Linotype" w:hAnsi="Palatino Linotype" w:cs="Arial"/>
          <w:sz w:val="22"/>
          <w:szCs w:val="22"/>
        </w:rPr>
      </w:pPr>
    </w:p>
    <w:p w:rsidR="002A357C" w:rsidRPr="002A357C" w:rsidRDefault="002A357C" w:rsidP="00BD7F3B">
      <w:pPr>
        <w:rPr>
          <w:rFonts w:ascii="Palatino Linotype" w:hAnsi="Palatino Linotype" w:cs="Arial"/>
          <w:sz w:val="22"/>
          <w:szCs w:val="22"/>
        </w:rPr>
      </w:pPr>
    </w:p>
    <w:p w:rsidR="002A357C" w:rsidRPr="002A357C" w:rsidRDefault="002A357C" w:rsidP="002A357C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2A357C">
        <w:rPr>
          <w:rFonts w:ascii="Palatino Linotype" w:hAnsi="Palatino Linotype"/>
          <w:sz w:val="22"/>
          <w:szCs w:val="22"/>
        </w:rPr>
        <w:t>Składając ofertę w postępowaniu o udzielenie zamówienia publicznego w trybie przetargu nieograniczonego, którego przedmiotem jest:</w:t>
      </w:r>
    </w:p>
    <w:p w:rsidR="002A357C" w:rsidRPr="0034594C" w:rsidRDefault="002A357C" w:rsidP="002A357C">
      <w:pPr>
        <w:spacing w:line="360" w:lineRule="auto"/>
        <w:jc w:val="center"/>
        <w:rPr>
          <w:rFonts w:ascii="Palatino Linotype" w:hAnsi="Palatino Linotype"/>
        </w:rPr>
      </w:pPr>
      <w:r w:rsidRPr="0034594C">
        <w:rPr>
          <w:rFonts w:ascii="Palatino Linotype" w:hAnsi="Palatino Linotype"/>
          <w:b/>
        </w:rPr>
        <w:t>„Sukcesywna dostawa drobnego sprzętu medycznego jednorazowego i wielorazowego użytku”</w:t>
      </w:r>
    </w:p>
    <w:p w:rsidR="002A357C" w:rsidRPr="002A357C" w:rsidRDefault="002A357C" w:rsidP="002A357C">
      <w:pPr>
        <w:autoSpaceDE w:val="0"/>
        <w:autoSpaceDN w:val="0"/>
        <w:spacing w:after="120" w:line="360" w:lineRule="auto"/>
        <w:jc w:val="both"/>
        <w:rPr>
          <w:rFonts w:ascii="Palatino Linotype" w:hAnsi="Palatino Linotype"/>
          <w:sz w:val="22"/>
          <w:szCs w:val="22"/>
        </w:rPr>
      </w:pPr>
      <w:bookmarkStart w:id="1" w:name="_Hlk527535164"/>
      <w:r w:rsidRPr="002A357C">
        <w:rPr>
          <w:rFonts w:ascii="Palatino Linotype" w:hAnsi="Palatino Linotype"/>
          <w:sz w:val="22"/>
          <w:szCs w:val="22"/>
        </w:rPr>
        <w:t>Oświadczam/my, że przedmiot zamówienia nie został sklasyfikowany jako wyrób medyczny i zgodnie z dyrektywami europejskimi i ustawą o wyrobach medycznych nie jest objęty deklaracjami zgodności i nie podlega żadnemu wpisowi do rejestru.</w:t>
      </w:r>
    </w:p>
    <w:bookmarkEnd w:id="1"/>
    <w:p w:rsidR="002A357C" w:rsidRDefault="002A357C" w:rsidP="00BD7F3B">
      <w:pPr>
        <w:rPr>
          <w:rFonts w:ascii="Palatino Linotype" w:hAnsi="Palatino Linotype" w:cs="Arial"/>
          <w:sz w:val="22"/>
          <w:szCs w:val="22"/>
        </w:rPr>
      </w:pPr>
    </w:p>
    <w:p w:rsidR="002A357C" w:rsidRDefault="002A357C" w:rsidP="00BD7F3B">
      <w:pPr>
        <w:rPr>
          <w:rFonts w:ascii="Palatino Linotype" w:hAnsi="Palatino Linotype" w:cs="Arial"/>
          <w:sz w:val="22"/>
          <w:szCs w:val="22"/>
        </w:rPr>
      </w:pPr>
    </w:p>
    <w:p w:rsidR="002A357C" w:rsidRPr="00BD7F3B" w:rsidRDefault="002A357C" w:rsidP="002A357C">
      <w:pPr>
        <w:jc w:val="both"/>
        <w:rPr>
          <w:rFonts w:ascii="Palatino Linotype" w:hAnsi="Palatino Linotype" w:cs="Arial"/>
          <w:sz w:val="22"/>
          <w:szCs w:val="22"/>
        </w:rPr>
      </w:pPr>
    </w:p>
    <w:p w:rsidR="002A357C" w:rsidRPr="00BD7F3B" w:rsidRDefault="002A357C" w:rsidP="002A357C">
      <w:pPr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>................................,dnia ........................r.</w:t>
      </w:r>
    </w:p>
    <w:p w:rsidR="002A357C" w:rsidRPr="00BD7F3B" w:rsidRDefault="002A357C" w:rsidP="002A357C">
      <w:pPr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>(Miejscowość)</w:t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</w:p>
    <w:sectPr w:rsidR="002A357C" w:rsidRPr="00BD7F3B" w:rsidSect="00B7683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3F65" w:rsidRDefault="00203F65">
      <w:r>
        <w:separator/>
      </w:r>
    </w:p>
  </w:endnote>
  <w:endnote w:type="continuationSeparator" w:id="0">
    <w:p w:rsidR="00203F65" w:rsidRDefault="00203F65">
      <w:r>
        <w:continuationSeparator/>
      </w:r>
    </w:p>
  </w:endnote>
  <w:endnote w:type="continuationNotice" w:id="1">
    <w:p w:rsidR="00203F65" w:rsidRDefault="00203F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1C2C" w:rsidRPr="00390164" w:rsidRDefault="00201C2C" w:rsidP="00201C2C">
    <w:pPr>
      <w:rPr>
        <w:rFonts w:ascii="Palatino Linotype" w:hAnsi="Palatino Linotype" w:cs="Arial"/>
        <w:szCs w:val="22"/>
      </w:rPr>
    </w:pPr>
    <w:r>
      <w:rPr>
        <w:rFonts w:ascii="Palatino Linotype" w:hAnsi="Palatino Linotype" w:cs="Arial"/>
        <w:szCs w:val="22"/>
      </w:rPr>
      <w:t xml:space="preserve">                                                                                                       </w:t>
    </w:r>
    <w:r w:rsidRPr="00390164">
      <w:rPr>
        <w:rFonts w:ascii="Palatino Linotype" w:hAnsi="Palatino Linotype" w:cs="Arial"/>
        <w:szCs w:val="22"/>
      </w:rPr>
      <w:t>…………………………………………</w:t>
    </w:r>
  </w:p>
  <w:p w:rsidR="00201C2C" w:rsidRPr="00390164" w:rsidRDefault="00201C2C" w:rsidP="00201C2C">
    <w:pPr>
      <w:ind w:left="5664" w:firstLine="708"/>
      <w:jc w:val="both"/>
      <w:rPr>
        <w:rFonts w:ascii="Palatino Linotype" w:hAnsi="Palatino Linotype"/>
        <w:sz w:val="22"/>
        <w:szCs w:val="22"/>
      </w:rPr>
    </w:pPr>
    <w:r w:rsidRPr="00390164">
      <w:rPr>
        <w:rFonts w:ascii="Palatino Linotype" w:hAnsi="Palatino Linotype" w:cs="Arial"/>
        <w:i/>
        <w:szCs w:val="22"/>
      </w:rPr>
      <w:t>(podpis)</w:t>
    </w:r>
  </w:p>
  <w:p w:rsidR="00632B2D" w:rsidRDefault="00632B2D" w:rsidP="00361045">
    <w:pPr>
      <w:rPr>
        <w:sz w:val="22"/>
        <w:szCs w:val="22"/>
      </w:rPr>
    </w:pPr>
  </w:p>
  <w:p w:rsidR="00632B2D" w:rsidRDefault="00632B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2B2D" w:rsidRDefault="00632B2D" w:rsidP="001B3A93">
    <w:pPr>
      <w:spacing w:line="360" w:lineRule="auto"/>
      <w:jc w:val="center"/>
      <w:rPr>
        <w:b/>
        <w:sz w:val="22"/>
        <w:szCs w:val="22"/>
      </w:rPr>
    </w:pPr>
  </w:p>
  <w:p w:rsidR="00632B2D" w:rsidRDefault="00632B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3F65" w:rsidRDefault="00203F65">
      <w:r>
        <w:separator/>
      </w:r>
    </w:p>
  </w:footnote>
  <w:footnote w:type="continuationSeparator" w:id="0">
    <w:p w:rsidR="00203F65" w:rsidRDefault="00203F65">
      <w:r>
        <w:continuationSeparator/>
      </w:r>
    </w:p>
  </w:footnote>
  <w:footnote w:type="continuationNotice" w:id="1">
    <w:p w:rsidR="00203F65" w:rsidRDefault="00203F65"/>
  </w:footnote>
  <w:footnote w:id="2">
    <w:p w:rsidR="00C221E4" w:rsidRPr="00B7683B" w:rsidRDefault="00C221E4" w:rsidP="00C221E4">
      <w:pPr>
        <w:pStyle w:val="Tekstprzypisudolnego"/>
        <w:rPr>
          <w:rFonts w:ascii="Palatino Linotype" w:hAnsi="Palatino Linotype" w:cs="Arial"/>
          <w:i/>
          <w:sz w:val="18"/>
          <w:szCs w:val="18"/>
        </w:rPr>
      </w:pPr>
      <w:r w:rsidRPr="00B7683B">
        <w:rPr>
          <w:rStyle w:val="Odwoanieprzypisudolnego"/>
          <w:rFonts w:ascii="Palatino Linotype" w:hAnsi="Palatino Linotype" w:cs="Arial"/>
          <w:i/>
          <w:sz w:val="18"/>
          <w:szCs w:val="18"/>
        </w:rPr>
        <w:footnoteRef/>
      </w:r>
      <w:r w:rsidRPr="00B7683B">
        <w:rPr>
          <w:rFonts w:ascii="Palatino Linotype" w:hAnsi="Palatino Linotype" w:cs="Arial"/>
          <w:i/>
          <w:sz w:val="18"/>
          <w:szCs w:val="18"/>
        </w:rPr>
        <w:t xml:space="preserve"> Definicja zgodnie z ustawą z dn. 02.07.2004 r. o swobodzie działalności gospodarczej (</w:t>
      </w:r>
      <w:r w:rsidR="00B7683B" w:rsidRPr="00B7683B">
        <w:rPr>
          <w:rFonts w:ascii="Palatino Linotype" w:hAnsi="Palatino Linotype" w:cs="Arial"/>
          <w:i/>
          <w:sz w:val="18"/>
          <w:szCs w:val="18"/>
        </w:rPr>
        <w:t>Dz.U.201</w:t>
      </w:r>
      <w:r w:rsidR="00785F58">
        <w:rPr>
          <w:rFonts w:ascii="Palatino Linotype" w:hAnsi="Palatino Linotype" w:cs="Arial"/>
          <w:i/>
          <w:sz w:val="18"/>
          <w:szCs w:val="18"/>
        </w:rPr>
        <w:t>7</w:t>
      </w:r>
      <w:r w:rsidR="003D7B40">
        <w:rPr>
          <w:rFonts w:ascii="Palatino Linotype" w:hAnsi="Palatino Linotype" w:cs="Arial"/>
          <w:i/>
          <w:sz w:val="18"/>
          <w:szCs w:val="18"/>
        </w:rPr>
        <w:t xml:space="preserve"> r</w:t>
      </w:r>
      <w:r w:rsidR="00B7683B" w:rsidRPr="00B7683B">
        <w:rPr>
          <w:rFonts w:ascii="Palatino Linotype" w:hAnsi="Palatino Linotype" w:cs="Arial"/>
          <w:i/>
          <w:sz w:val="18"/>
          <w:szCs w:val="18"/>
        </w:rPr>
        <w:t>.</w:t>
      </w:r>
      <w:r w:rsidR="00785F58">
        <w:rPr>
          <w:rFonts w:ascii="Palatino Linotype" w:hAnsi="Palatino Linotype" w:cs="Arial"/>
          <w:i/>
          <w:sz w:val="18"/>
          <w:szCs w:val="18"/>
        </w:rPr>
        <w:t xml:space="preserve"> poz. </w:t>
      </w:r>
      <w:r w:rsidR="00B7683B" w:rsidRPr="00B7683B">
        <w:rPr>
          <w:rFonts w:ascii="Palatino Linotype" w:hAnsi="Palatino Linotype" w:cs="Arial"/>
          <w:i/>
          <w:sz w:val="18"/>
          <w:szCs w:val="18"/>
        </w:rPr>
        <w:t>1</w:t>
      </w:r>
      <w:r w:rsidR="00785F58">
        <w:rPr>
          <w:rFonts w:ascii="Palatino Linotype" w:hAnsi="Palatino Linotype" w:cs="Arial"/>
          <w:i/>
          <w:sz w:val="18"/>
          <w:szCs w:val="18"/>
        </w:rPr>
        <w:t>579</w:t>
      </w:r>
      <w:r w:rsidR="00BF1FE0">
        <w:rPr>
          <w:rFonts w:ascii="Palatino Linotype" w:hAnsi="Palatino Linotype" w:cs="Arial"/>
          <w:i/>
          <w:sz w:val="18"/>
          <w:szCs w:val="18"/>
        </w:rPr>
        <w:t xml:space="preserve"> ze zm</w:t>
      </w:r>
      <w:r w:rsidRPr="00B7683B">
        <w:rPr>
          <w:rFonts w:ascii="Palatino Linotype" w:hAnsi="Palatino Linotype" w:cs="Arial"/>
          <w:i/>
          <w:sz w:val="18"/>
          <w:szCs w:val="18"/>
        </w:rPr>
        <w:t>)</w:t>
      </w:r>
      <w:r w:rsidR="00785F58">
        <w:rPr>
          <w:rFonts w:ascii="Palatino Linotype" w:hAnsi="Palatino Linotype" w:cs="Arial"/>
          <w:i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2B2D" w:rsidRDefault="00632B2D" w:rsidP="00081426">
    <w:pPr>
      <w:tabs>
        <w:tab w:val="center" w:pos="4536"/>
        <w:tab w:val="right" w:pos="9072"/>
      </w:tabs>
      <w:rPr>
        <w:rFonts w:ascii="Calibri" w:hAnsi="Calibri" w:cs="Calibri"/>
      </w:rPr>
    </w:pPr>
  </w:p>
  <w:p w:rsidR="00632B2D" w:rsidRPr="0001099C" w:rsidRDefault="00632B2D" w:rsidP="0001099C">
    <w:pPr>
      <w:pStyle w:val="Nagwek"/>
      <w:jc w:val="both"/>
      <w:rPr>
        <w:rFonts w:ascii="Calibri" w:hAnsi="Calibri"/>
        <w:sz w:val="20"/>
        <w:szCs w:val="20"/>
      </w:rPr>
    </w:pPr>
    <w:r w:rsidRPr="00AE1F3B">
      <w:rPr>
        <w:rFonts w:ascii="Calibri" w:hAnsi="Calibri"/>
        <w:sz w:val="20"/>
        <w:szCs w:val="20"/>
      </w:rPr>
      <w:t>Nr postępowania: ZP/</w:t>
    </w:r>
    <w:r w:rsidR="00785F58">
      <w:rPr>
        <w:rFonts w:ascii="Calibri" w:hAnsi="Calibri"/>
        <w:sz w:val="20"/>
        <w:szCs w:val="20"/>
      </w:rPr>
      <w:t>13</w:t>
    </w:r>
    <w:r w:rsidRPr="00AE1F3B">
      <w:rPr>
        <w:rFonts w:ascii="Calibri" w:hAnsi="Calibri"/>
        <w:sz w:val="20"/>
        <w:szCs w:val="20"/>
      </w:rPr>
      <w:t>/201</w:t>
    </w:r>
    <w:r w:rsidR="00785F58">
      <w:rPr>
        <w:rFonts w:ascii="Calibri" w:hAnsi="Calibri"/>
        <w:sz w:val="20"/>
        <w:szCs w:val="20"/>
      </w:rPr>
      <w:t>8</w:t>
    </w:r>
  </w:p>
  <w:p w:rsidR="00632B2D" w:rsidRDefault="00632B2D" w:rsidP="000109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2B2D" w:rsidRDefault="00632B2D" w:rsidP="00EA313F">
    <w:pPr>
      <w:pStyle w:val="Nagwek"/>
      <w:jc w:val="center"/>
    </w:pPr>
  </w:p>
  <w:p w:rsidR="00632B2D" w:rsidRPr="00CF4734" w:rsidRDefault="00632B2D" w:rsidP="001B3A93">
    <w:pPr>
      <w:pStyle w:val="Nagwek"/>
      <w:jc w:val="both"/>
      <w:rPr>
        <w:rFonts w:ascii="Calibri" w:hAnsi="Calibri"/>
        <w:sz w:val="20"/>
        <w:szCs w:val="20"/>
      </w:rPr>
    </w:pPr>
    <w:r w:rsidRPr="00AE1F3B">
      <w:rPr>
        <w:rFonts w:ascii="Calibri" w:hAnsi="Calibri"/>
        <w:sz w:val="20"/>
        <w:szCs w:val="20"/>
      </w:rPr>
      <w:t>Nr postępowania: ZP/</w:t>
    </w:r>
    <w:r w:rsidR="00785F58">
      <w:rPr>
        <w:rFonts w:ascii="Calibri" w:hAnsi="Calibri"/>
        <w:sz w:val="20"/>
        <w:szCs w:val="20"/>
      </w:rPr>
      <w:t>13</w:t>
    </w:r>
    <w:r w:rsidRPr="00AE1F3B">
      <w:rPr>
        <w:rFonts w:ascii="Calibri" w:hAnsi="Calibri"/>
        <w:sz w:val="20"/>
        <w:szCs w:val="20"/>
      </w:rPr>
      <w:t>/201</w:t>
    </w:r>
    <w:r w:rsidR="00785F58">
      <w:rPr>
        <w:rFonts w:ascii="Calibri" w:hAnsi="Calibri"/>
        <w:sz w:val="20"/>
        <w:szCs w:val="20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498A923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E6E47A28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5"/>
    <w:multiLevelType w:val="multilevel"/>
    <w:tmpl w:val="27D6C3E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6"/>
    <w:multiLevelType w:val="multilevel"/>
    <w:tmpl w:val="E64A2F8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000000F"/>
    <w:multiLevelType w:val="multilevel"/>
    <w:tmpl w:val="DD04A40A"/>
    <w:name w:val="WW8Num16"/>
    <w:lvl w:ilvl="0">
      <w:start w:val="1"/>
      <w:numFmt w:val="lowerLetter"/>
      <w:lvlText w:val="%1)"/>
      <w:lvlJc w:val="left"/>
      <w:pPr>
        <w:ind w:left="454" w:hanging="45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0" w:firstLine="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  <w:rPr>
        <w:rFonts w:hint="default"/>
      </w:rPr>
    </w:lvl>
  </w:abstractNum>
  <w:abstractNum w:abstractNumId="7" w15:restartNumberingAfterBreak="0">
    <w:nsid w:val="00000012"/>
    <w:multiLevelType w:val="multilevel"/>
    <w:tmpl w:val="C92C51E6"/>
    <w:name w:val="WW8Num1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2771"/>
        </w:tabs>
        <w:ind w:left="2771" w:hanging="340"/>
      </w:pPr>
      <w:rPr>
        <w:sz w:val="22"/>
      </w:rPr>
    </w:lvl>
    <w:lvl w:ilvl="2">
      <w:start w:val="1"/>
      <w:numFmt w:val="decimal"/>
      <w:lvlText w:val="%3)"/>
      <w:lvlJc w:val="left"/>
      <w:pPr>
        <w:tabs>
          <w:tab w:val="num" w:pos="1437"/>
        </w:tabs>
        <w:ind w:left="1437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15"/>
    <w:multiLevelType w:val="multilevel"/>
    <w:tmpl w:val="DCCAED6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36" w:hanging="49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0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5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5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0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64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752" w:hanging="1800"/>
      </w:pPr>
    </w:lvl>
  </w:abstractNum>
  <w:abstractNum w:abstractNumId="9" w15:restartNumberingAfterBreak="0">
    <w:nsid w:val="00000016"/>
    <w:multiLevelType w:val="multilevel"/>
    <w:tmpl w:val="00000016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7"/>
    <w:multiLevelType w:val="multilevel"/>
    <w:tmpl w:val="AB5EDE0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12" w15:restartNumberingAfterBreak="0">
    <w:nsid w:val="016126EC"/>
    <w:multiLevelType w:val="hybridMultilevel"/>
    <w:tmpl w:val="D264C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180098"/>
    <w:multiLevelType w:val="hybridMultilevel"/>
    <w:tmpl w:val="E8BE711A"/>
    <w:lvl w:ilvl="0" w:tplc="82382B36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sz w:val="18"/>
        <w:szCs w:val="18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AD7195"/>
    <w:multiLevelType w:val="hybridMultilevel"/>
    <w:tmpl w:val="BFB29916"/>
    <w:lvl w:ilvl="0" w:tplc="1DA490F8">
      <w:start w:val="1"/>
      <w:numFmt w:val="lowerLetter"/>
      <w:lvlText w:val="%1)"/>
      <w:lvlJc w:val="left"/>
      <w:pPr>
        <w:ind w:left="113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6" w15:restartNumberingAfterBreak="0">
    <w:nsid w:val="1ED8731F"/>
    <w:multiLevelType w:val="hybridMultilevel"/>
    <w:tmpl w:val="76FAD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0E7AAA"/>
    <w:multiLevelType w:val="hybridMultilevel"/>
    <w:tmpl w:val="34B68054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C9D2449"/>
    <w:multiLevelType w:val="hybridMultilevel"/>
    <w:tmpl w:val="6D5A7B9E"/>
    <w:lvl w:ilvl="0" w:tplc="D6A65814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27E151B"/>
    <w:multiLevelType w:val="hybridMultilevel"/>
    <w:tmpl w:val="F88A47E2"/>
    <w:name w:val="WW8Num102"/>
    <w:lvl w:ilvl="0" w:tplc="07243B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51D73F6"/>
    <w:multiLevelType w:val="multilevel"/>
    <w:tmpl w:val="04150023"/>
    <w:styleLink w:val="Artykusekcja"/>
    <w:lvl w:ilvl="0">
      <w:start w:val="1"/>
      <w:numFmt w:val="upperRoman"/>
      <w:pStyle w:val="Nagwek1"/>
      <w:lvlText w:val="Artu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 w15:restartNumberingAfterBreak="0">
    <w:nsid w:val="5EE71AB0"/>
    <w:multiLevelType w:val="multilevel"/>
    <w:tmpl w:val="95F8BF94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  <w:b/>
      </w:rPr>
    </w:lvl>
    <w:lvl w:ilvl="1">
      <w:start w:val="1"/>
      <w:numFmt w:val="decimal"/>
      <w:pStyle w:val="Spistreci4"/>
      <w:lvlText w:val="%1.%2."/>
      <w:lvlJc w:val="left"/>
      <w:pPr>
        <w:tabs>
          <w:tab w:val="num" w:pos="396"/>
        </w:tabs>
        <w:ind w:left="396" w:hanging="396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02C30A7"/>
    <w:multiLevelType w:val="hybridMultilevel"/>
    <w:tmpl w:val="A210F2A8"/>
    <w:lvl w:ilvl="0" w:tplc="04150011">
      <w:start w:val="1"/>
      <w:numFmt w:val="decimal"/>
      <w:lvlText w:val="%1)"/>
      <w:lvlJc w:val="left"/>
      <w:pPr>
        <w:ind w:left="708" w:hanging="708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4A714FB"/>
    <w:multiLevelType w:val="hybridMultilevel"/>
    <w:tmpl w:val="C26E77D2"/>
    <w:lvl w:ilvl="0" w:tplc="8A124F6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537955"/>
    <w:multiLevelType w:val="multilevel"/>
    <w:tmpl w:val="678E094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</w:rPr>
    </w:lvl>
    <w:lvl w:ilvl="1">
      <w:start w:val="1"/>
      <w:numFmt w:val="decimal"/>
      <w:isLgl/>
      <w:lvlText w:val="%1.%2."/>
      <w:lvlJc w:val="left"/>
      <w:pPr>
        <w:ind w:left="444" w:hanging="444"/>
      </w:pPr>
      <w:rPr>
        <w:rFonts w:ascii="Calibri" w:hAnsi="Calibri" w:cs="Calibri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Theme="minorHAnsi" w:hAnsiTheme="minorHAnsi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asciiTheme="minorHAnsi" w:hAnsiTheme="minorHAnsi" w:hint="default"/>
        <w:b w:val="0"/>
        <w:sz w:val="20"/>
        <w:szCs w:val="2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7B430F96"/>
    <w:multiLevelType w:val="hybridMultilevel"/>
    <w:tmpl w:val="C26E77D2"/>
    <w:lvl w:ilvl="0" w:tplc="8A124F6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D74545"/>
    <w:multiLevelType w:val="hybridMultilevel"/>
    <w:tmpl w:val="E93AF972"/>
    <w:lvl w:ilvl="0" w:tplc="6DA27AD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A76D68"/>
    <w:multiLevelType w:val="hybridMultilevel"/>
    <w:tmpl w:val="53A41094"/>
    <w:lvl w:ilvl="0" w:tplc="EE36566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 w:val="0"/>
        <w:sz w:val="16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EE7585"/>
    <w:multiLevelType w:val="hybridMultilevel"/>
    <w:tmpl w:val="CA90746E"/>
    <w:lvl w:ilvl="0" w:tplc="ED381B92">
      <w:start w:val="1"/>
      <w:numFmt w:val="decimal"/>
      <w:lvlText w:val="9.4.%1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1" w:tplc="A27E32DA">
      <w:start w:val="5"/>
      <w:numFmt w:val="decimal"/>
      <w:lvlText w:val="9.%2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29DC46A2">
      <w:start w:val="1"/>
      <w:numFmt w:val="decimal"/>
      <w:lvlText w:val="9.7.%3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8A74301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EA722BE"/>
    <w:multiLevelType w:val="hybridMultilevel"/>
    <w:tmpl w:val="0AE07A84"/>
    <w:name w:val="WW8Num1022"/>
    <w:lvl w:ilvl="0" w:tplc="9CAE24C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4"/>
  </w:num>
  <w:num w:numId="3">
    <w:abstractNumId w:val="0"/>
  </w:num>
  <w:num w:numId="4">
    <w:abstractNumId w:val="22"/>
  </w:num>
  <w:num w:numId="5">
    <w:abstractNumId w:val="21"/>
  </w:num>
  <w:num w:numId="6">
    <w:abstractNumId w:val="8"/>
  </w:num>
  <w:num w:numId="7">
    <w:abstractNumId w:val="17"/>
  </w:num>
  <w:num w:numId="8">
    <w:abstractNumId w:val="15"/>
  </w:num>
  <w:num w:numId="9">
    <w:abstractNumId w:val="27"/>
  </w:num>
  <w:num w:numId="10">
    <w:abstractNumId w:val="18"/>
  </w:num>
  <w:num w:numId="11">
    <w:abstractNumId w:val="28"/>
  </w:num>
  <w:num w:numId="12">
    <w:abstractNumId w:val="12"/>
  </w:num>
  <w:num w:numId="13">
    <w:abstractNumId w:val="26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25"/>
  </w:num>
  <w:num w:numId="18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5ECC"/>
    <w:rsid w:val="00000077"/>
    <w:rsid w:val="000041CA"/>
    <w:rsid w:val="0000450C"/>
    <w:rsid w:val="000049E2"/>
    <w:rsid w:val="00005D67"/>
    <w:rsid w:val="00007D48"/>
    <w:rsid w:val="00007E7C"/>
    <w:rsid w:val="00010426"/>
    <w:rsid w:val="00010812"/>
    <w:rsid w:val="0001099C"/>
    <w:rsid w:val="00010C16"/>
    <w:rsid w:val="0001382F"/>
    <w:rsid w:val="00013977"/>
    <w:rsid w:val="0001556B"/>
    <w:rsid w:val="00015DF8"/>
    <w:rsid w:val="00015E65"/>
    <w:rsid w:val="0002163C"/>
    <w:rsid w:val="000224B2"/>
    <w:rsid w:val="00023952"/>
    <w:rsid w:val="0002443E"/>
    <w:rsid w:val="0002478A"/>
    <w:rsid w:val="000247D8"/>
    <w:rsid w:val="00024BF5"/>
    <w:rsid w:val="000255F1"/>
    <w:rsid w:val="000257F5"/>
    <w:rsid w:val="00025C25"/>
    <w:rsid w:val="00027C0C"/>
    <w:rsid w:val="00027D00"/>
    <w:rsid w:val="000302D0"/>
    <w:rsid w:val="00030884"/>
    <w:rsid w:val="00032327"/>
    <w:rsid w:val="00032E10"/>
    <w:rsid w:val="00033150"/>
    <w:rsid w:val="000338DB"/>
    <w:rsid w:val="0003407B"/>
    <w:rsid w:val="00034597"/>
    <w:rsid w:val="000350E2"/>
    <w:rsid w:val="000354D9"/>
    <w:rsid w:val="00035839"/>
    <w:rsid w:val="000359D8"/>
    <w:rsid w:val="00035B9B"/>
    <w:rsid w:val="00035DDF"/>
    <w:rsid w:val="00035F63"/>
    <w:rsid w:val="00035FB9"/>
    <w:rsid w:val="000362C4"/>
    <w:rsid w:val="000403B8"/>
    <w:rsid w:val="000404D0"/>
    <w:rsid w:val="00042CA0"/>
    <w:rsid w:val="00044B05"/>
    <w:rsid w:val="0005006B"/>
    <w:rsid w:val="00050F47"/>
    <w:rsid w:val="00052F66"/>
    <w:rsid w:val="00053508"/>
    <w:rsid w:val="00054110"/>
    <w:rsid w:val="00054B47"/>
    <w:rsid w:val="000557CC"/>
    <w:rsid w:val="0005770F"/>
    <w:rsid w:val="00057FC5"/>
    <w:rsid w:val="00061D58"/>
    <w:rsid w:val="00061E17"/>
    <w:rsid w:val="00062A32"/>
    <w:rsid w:val="00062DE0"/>
    <w:rsid w:val="00063F7C"/>
    <w:rsid w:val="000641A7"/>
    <w:rsid w:val="000650AD"/>
    <w:rsid w:val="000655DB"/>
    <w:rsid w:val="00066DFC"/>
    <w:rsid w:val="00067F88"/>
    <w:rsid w:val="0007179F"/>
    <w:rsid w:val="000718D2"/>
    <w:rsid w:val="00071972"/>
    <w:rsid w:val="000719C9"/>
    <w:rsid w:val="000744F3"/>
    <w:rsid w:val="00074756"/>
    <w:rsid w:val="00075834"/>
    <w:rsid w:val="000761A0"/>
    <w:rsid w:val="000764DB"/>
    <w:rsid w:val="000769D9"/>
    <w:rsid w:val="00076EE1"/>
    <w:rsid w:val="00076EFA"/>
    <w:rsid w:val="00077C40"/>
    <w:rsid w:val="00080163"/>
    <w:rsid w:val="00080A08"/>
    <w:rsid w:val="00081426"/>
    <w:rsid w:val="00082FEB"/>
    <w:rsid w:val="000833C5"/>
    <w:rsid w:val="000849FB"/>
    <w:rsid w:val="00086209"/>
    <w:rsid w:val="0008710A"/>
    <w:rsid w:val="000871FB"/>
    <w:rsid w:val="00087AAC"/>
    <w:rsid w:val="0009070F"/>
    <w:rsid w:val="000907B2"/>
    <w:rsid w:val="000921D0"/>
    <w:rsid w:val="00094330"/>
    <w:rsid w:val="00096168"/>
    <w:rsid w:val="0009633C"/>
    <w:rsid w:val="00097290"/>
    <w:rsid w:val="0009789A"/>
    <w:rsid w:val="00097D55"/>
    <w:rsid w:val="000A1D54"/>
    <w:rsid w:val="000A3078"/>
    <w:rsid w:val="000A4073"/>
    <w:rsid w:val="000A466C"/>
    <w:rsid w:val="000A6ACD"/>
    <w:rsid w:val="000B019F"/>
    <w:rsid w:val="000B0598"/>
    <w:rsid w:val="000B0DF7"/>
    <w:rsid w:val="000B24B6"/>
    <w:rsid w:val="000B2545"/>
    <w:rsid w:val="000B34B7"/>
    <w:rsid w:val="000B4414"/>
    <w:rsid w:val="000B4BFB"/>
    <w:rsid w:val="000B4EC7"/>
    <w:rsid w:val="000B5C19"/>
    <w:rsid w:val="000B5EEA"/>
    <w:rsid w:val="000B6141"/>
    <w:rsid w:val="000B6446"/>
    <w:rsid w:val="000B67F6"/>
    <w:rsid w:val="000B6CB5"/>
    <w:rsid w:val="000B6EE4"/>
    <w:rsid w:val="000B707B"/>
    <w:rsid w:val="000C0B9F"/>
    <w:rsid w:val="000C1D7B"/>
    <w:rsid w:val="000C1EA0"/>
    <w:rsid w:val="000C1F21"/>
    <w:rsid w:val="000C22D7"/>
    <w:rsid w:val="000C2B1E"/>
    <w:rsid w:val="000C4BE8"/>
    <w:rsid w:val="000C50B8"/>
    <w:rsid w:val="000C6C8C"/>
    <w:rsid w:val="000C716A"/>
    <w:rsid w:val="000C7203"/>
    <w:rsid w:val="000C74B1"/>
    <w:rsid w:val="000D1073"/>
    <w:rsid w:val="000D226B"/>
    <w:rsid w:val="000D3636"/>
    <w:rsid w:val="000D3956"/>
    <w:rsid w:val="000D46E5"/>
    <w:rsid w:val="000D4AAC"/>
    <w:rsid w:val="000D5AA5"/>
    <w:rsid w:val="000E04C2"/>
    <w:rsid w:val="000E0C56"/>
    <w:rsid w:val="000E0DE3"/>
    <w:rsid w:val="000E2C80"/>
    <w:rsid w:val="000E3E89"/>
    <w:rsid w:val="000E4529"/>
    <w:rsid w:val="000E4829"/>
    <w:rsid w:val="000E53EC"/>
    <w:rsid w:val="000E581C"/>
    <w:rsid w:val="000E63C0"/>
    <w:rsid w:val="000E67F6"/>
    <w:rsid w:val="000E7A62"/>
    <w:rsid w:val="000E7C91"/>
    <w:rsid w:val="000F09F5"/>
    <w:rsid w:val="000F0D4B"/>
    <w:rsid w:val="000F1A62"/>
    <w:rsid w:val="000F2E2E"/>
    <w:rsid w:val="000F30C9"/>
    <w:rsid w:val="000F44D7"/>
    <w:rsid w:val="000F55B7"/>
    <w:rsid w:val="000F6AF9"/>
    <w:rsid w:val="000F6F9C"/>
    <w:rsid w:val="000F77C7"/>
    <w:rsid w:val="00100E22"/>
    <w:rsid w:val="00102B6A"/>
    <w:rsid w:val="00103459"/>
    <w:rsid w:val="00103B70"/>
    <w:rsid w:val="001045ED"/>
    <w:rsid w:val="001058DA"/>
    <w:rsid w:val="001063F5"/>
    <w:rsid w:val="001076CC"/>
    <w:rsid w:val="001079D8"/>
    <w:rsid w:val="00110565"/>
    <w:rsid w:val="00111A43"/>
    <w:rsid w:val="00113DA2"/>
    <w:rsid w:val="00115308"/>
    <w:rsid w:val="001163E3"/>
    <w:rsid w:val="001171C4"/>
    <w:rsid w:val="001174E2"/>
    <w:rsid w:val="00120158"/>
    <w:rsid w:val="00121CB8"/>
    <w:rsid w:val="0012231B"/>
    <w:rsid w:val="00123155"/>
    <w:rsid w:val="001251BD"/>
    <w:rsid w:val="001253B8"/>
    <w:rsid w:val="00125698"/>
    <w:rsid w:val="00125B67"/>
    <w:rsid w:val="00125CC5"/>
    <w:rsid w:val="001277D2"/>
    <w:rsid w:val="00127A5E"/>
    <w:rsid w:val="00127E14"/>
    <w:rsid w:val="00131ABA"/>
    <w:rsid w:val="001320CA"/>
    <w:rsid w:val="00132D1A"/>
    <w:rsid w:val="00137BD5"/>
    <w:rsid w:val="00137EAA"/>
    <w:rsid w:val="0014073F"/>
    <w:rsid w:val="00141232"/>
    <w:rsid w:val="00142196"/>
    <w:rsid w:val="001421CC"/>
    <w:rsid w:val="001424AE"/>
    <w:rsid w:val="00142F66"/>
    <w:rsid w:val="0014334D"/>
    <w:rsid w:val="00145C93"/>
    <w:rsid w:val="00147E55"/>
    <w:rsid w:val="00150AB1"/>
    <w:rsid w:val="0015280E"/>
    <w:rsid w:val="00154E71"/>
    <w:rsid w:val="001559B3"/>
    <w:rsid w:val="00156C6F"/>
    <w:rsid w:val="0016036D"/>
    <w:rsid w:val="0016043F"/>
    <w:rsid w:val="00161029"/>
    <w:rsid w:val="00162F63"/>
    <w:rsid w:val="00163B5D"/>
    <w:rsid w:val="0016598B"/>
    <w:rsid w:val="001678F1"/>
    <w:rsid w:val="00170012"/>
    <w:rsid w:val="00170DFB"/>
    <w:rsid w:val="00170FF0"/>
    <w:rsid w:val="001710C7"/>
    <w:rsid w:val="001724A6"/>
    <w:rsid w:val="0017278B"/>
    <w:rsid w:val="00172E22"/>
    <w:rsid w:val="001744D8"/>
    <w:rsid w:val="001764F1"/>
    <w:rsid w:val="00176821"/>
    <w:rsid w:val="001777FD"/>
    <w:rsid w:val="00177976"/>
    <w:rsid w:val="00180627"/>
    <w:rsid w:val="00181981"/>
    <w:rsid w:val="00184F16"/>
    <w:rsid w:val="00186F02"/>
    <w:rsid w:val="0018715A"/>
    <w:rsid w:val="00187E76"/>
    <w:rsid w:val="0019018C"/>
    <w:rsid w:val="00191F01"/>
    <w:rsid w:val="001925F2"/>
    <w:rsid w:val="001939B3"/>
    <w:rsid w:val="0019557E"/>
    <w:rsid w:val="0019579E"/>
    <w:rsid w:val="0019790C"/>
    <w:rsid w:val="001A01EB"/>
    <w:rsid w:val="001A1E50"/>
    <w:rsid w:val="001A2B52"/>
    <w:rsid w:val="001A2F6D"/>
    <w:rsid w:val="001A3573"/>
    <w:rsid w:val="001A4629"/>
    <w:rsid w:val="001A6FAD"/>
    <w:rsid w:val="001A796A"/>
    <w:rsid w:val="001B003C"/>
    <w:rsid w:val="001B0113"/>
    <w:rsid w:val="001B1761"/>
    <w:rsid w:val="001B2123"/>
    <w:rsid w:val="001B2A3A"/>
    <w:rsid w:val="001B38DE"/>
    <w:rsid w:val="001B3A93"/>
    <w:rsid w:val="001B4DAC"/>
    <w:rsid w:val="001B4F16"/>
    <w:rsid w:val="001B59A5"/>
    <w:rsid w:val="001B65D5"/>
    <w:rsid w:val="001B7DE2"/>
    <w:rsid w:val="001C1168"/>
    <w:rsid w:val="001C1F90"/>
    <w:rsid w:val="001C2F34"/>
    <w:rsid w:val="001C4A75"/>
    <w:rsid w:val="001C5B35"/>
    <w:rsid w:val="001C5C8A"/>
    <w:rsid w:val="001C616C"/>
    <w:rsid w:val="001C67F4"/>
    <w:rsid w:val="001C777D"/>
    <w:rsid w:val="001D1CE1"/>
    <w:rsid w:val="001D3C8E"/>
    <w:rsid w:val="001D422B"/>
    <w:rsid w:val="001D4822"/>
    <w:rsid w:val="001D4CC4"/>
    <w:rsid w:val="001D5C8A"/>
    <w:rsid w:val="001D5F4A"/>
    <w:rsid w:val="001D641E"/>
    <w:rsid w:val="001D68CE"/>
    <w:rsid w:val="001D6AAC"/>
    <w:rsid w:val="001D7082"/>
    <w:rsid w:val="001D7528"/>
    <w:rsid w:val="001D776C"/>
    <w:rsid w:val="001E0A09"/>
    <w:rsid w:val="001E17B5"/>
    <w:rsid w:val="001E1814"/>
    <w:rsid w:val="001E1ABB"/>
    <w:rsid w:val="001E5814"/>
    <w:rsid w:val="001E5CD3"/>
    <w:rsid w:val="001E64D6"/>
    <w:rsid w:val="001E6786"/>
    <w:rsid w:val="001E7FA6"/>
    <w:rsid w:val="001F057F"/>
    <w:rsid w:val="001F0613"/>
    <w:rsid w:val="001F11F4"/>
    <w:rsid w:val="001F1429"/>
    <w:rsid w:val="001F336A"/>
    <w:rsid w:val="001F55CB"/>
    <w:rsid w:val="001F5C4A"/>
    <w:rsid w:val="001F7116"/>
    <w:rsid w:val="00200384"/>
    <w:rsid w:val="00201C2C"/>
    <w:rsid w:val="002037A5"/>
    <w:rsid w:val="00203F65"/>
    <w:rsid w:val="00204489"/>
    <w:rsid w:val="00204E44"/>
    <w:rsid w:val="00205816"/>
    <w:rsid w:val="0020763E"/>
    <w:rsid w:val="00210BD4"/>
    <w:rsid w:val="0021250E"/>
    <w:rsid w:val="00215AB3"/>
    <w:rsid w:val="00215EF7"/>
    <w:rsid w:val="00221D53"/>
    <w:rsid w:val="00222561"/>
    <w:rsid w:val="00223E1B"/>
    <w:rsid w:val="00224811"/>
    <w:rsid w:val="00224DD0"/>
    <w:rsid w:val="0022544B"/>
    <w:rsid w:val="002275D3"/>
    <w:rsid w:val="0023084B"/>
    <w:rsid w:val="00231575"/>
    <w:rsid w:val="0023168E"/>
    <w:rsid w:val="00232382"/>
    <w:rsid w:val="00232AF6"/>
    <w:rsid w:val="00233EB7"/>
    <w:rsid w:val="0023416D"/>
    <w:rsid w:val="0023456B"/>
    <w:rsid w:val="002352E4"/>
    <w:rsid w:val="002363A4"/>
    <w:rsid w:val="002376D5"/>
    <w:rsid w:val="00243EEF"/>
    <w:rsid w:val="00244095"/>
    <w:rsid w:val="00244379"/>
    <w:rsid w:val="0024553F"/>
    <w:rsid w:val="00245D6B"/>
    <w:rsid w:val="002460FD"/>
    <w:rsid w:val="00246AFD"/>
    <w:rsid w:val="00247565"/>
    <w:rsid w:val="002477F3"/>
    <w:rsid w:val="00250313"/>
    <w:rsid w:val="002524C0"/>
    <w:rsid w:val="00252880"/>
    <w:rsid w:val="0025345E"/>
    <w:rsid w:val="002549BA"/>
    <w:rsid w:val="0025543E"/>
    <w:rsid w:val="002556D3"/>
    <w:rsid w:val="00255796"/>
    <w:rsid w:val="00256501"/>
    <w:rsid w:val="00256A86"/>
    <w:rsid w:val="00256D92"/>
    <w:rsid w:val="0026052F"/>
    <w:rsid w:val="00260B0F"/>
    <w:rsid w:val="00260EB2"/>
    <w:rsid w:val="00261961"/>
    <w:rsid w:val="002620F8"/>
    <w:rsid w:val="00263843"/>
    <w:rsid w:val="002657CC"/>
    <w:rsid w:val="00266667"/>
    <w:rsid w:val="00271F12"/>
    <w:rsid w:val="00272A35"/>
    <w:rsid w:val="00273EDB"/>
    <w:rsid w:val="00274376"/>
    <w:rsid w:val="00274473"/>
    <w:rsid w:val="0027569A"/>
    <w:rsid w:val="00275B8C"/>
    <w:rsid w:val="002763FA"/>
    <w:rsid w:val="0027672C"/>
    <w:rsid w:val="00276B0C"/>
    <w:rsid w:val="00276E8B"/>
    <w:rsid w:val="002802B4"/>
    <w:rsid w:val="0028064C"/>
    <w:rsid w:val="0028122D"/>
    <w:rsid w:val="00281FDB"/>
    <w:rsid w:val="00282ABE"/>
    <w:rsid w:val="00282C9E"/>
    <w:rsid w:val="00283174"/>
    <w:rsid w:val="00283FA0"/>
    <w:rsid w:val="002845BC"/>
    <w:rsid w:val="00285027"/>
    <w:rsid w:val="00287DA9"/>
    <w:rsid w:val="00291B9B"/>
    <w:rsid w:val="00292B74"/>
    <w:rsid w:val="00293B49"/>
    <w:rsid w:val="00295D1C"/>
    <w:rsid w:val="00295D3B"/>
    <w:rsid w:val="00296348"/>
    <w:rsid w:val="002964A3"/>
    <w:rsid w:val="00296B66"/>
    <w:rsid w:val="002A2175"/>
    <w:rsid w:val="002A27D0"/>
    <w:rsid w:val="002A28E2"/>
    <w:rsid w:val="002A2D85"/>
    <w:rsid w:val="002A357C"/>
    <w:rsid w:val="002A3BB1"/>
    <w:rsid w:val="002A6123"/>
    <w:rsid w:val="002A6968"/>
    <w:rsid w:val="002A71E6"/>
    <w:rsid w:val="002A7D24"/>
    <w:rsid w:val="002B1B58"/>
    <w:rsid w:val="002B25F1"/>
    <w:rsid w:val="002B3EC1"/>
    <w:rsid w:val="002B45A9"/>
    <w:rsid w:val="002B5732"/>
    <w:rsid w:val="002B5D8E"/>
    <w:rsid w:val="002B695F"/>
    <w:rsid w:val="002B6A89"/>
    <w:rsid w:val="002B72A2"/>
    <w:rsid w:val="002B745A"/>
    <w:rsid w:val="002B775B"/>
    <w:rsid w:val="002B7E21"/>
    <w:rsid w:val="002C1EBA"/>
    <w:rsid w:val="002C21A8"/>
    <w:rsid w:val="002C330E"/>
    <w:rsid w:val="002C55CA"/>
    <w:rsid w:val="002C55FC"/>
    <w:rsid w:val="002C5BEF"/>
    <w:rsid w:val="002C6257"/>
    <w:rsid w:val="002C694B"/>
    <w:rsid w:val="002D023D"/>
    <w:rsid w:val="002D0A9D"/>
    <w:rsid w:val="002D0E0B"/>
    <w:rsid w:val="002D23B7"/>
    <w:rsid w:val="002D2C64"/>
    <w:rsid w:val="002D36F5"/>
    <w:rsid w:val="002D3E59"/>
    <w:rsid w:val="002D4D94"/>
    <w:rsid w:val="002D56A4"/>
    <w:rsid w:val="002D7074"/>
    <w:rsid w:val="002D7F8E"/>
    <w:rsid w:val="002E0CB6"/>
    <w:rsid w:val="002E0DC6"/>
    <w:rsid w:val="002E2214"/>
    <w:rsid w:val="002E2EF1"/>
    <w:rsid w:val="002E32AC"/>
    <w:rsid w:val="002E337F"/>
    <w:rsid w:val="002E35BB"/>
    <w:rsid w:val="002E4247"/>
    <w:rsid w:val="002E5DC0"/>
    <w:rsid w:val="002E5E4D"/>
    <w:rsid w:val="002E7789"/>
    <w:rsid w:val="002F10C6"/>
    <w:rsid w:val="002F2639"/>
    <w:rsid w:val="002F26C8"/>
    <w:rsid w:val="002F2A3F"/>
    <w:rsid w:val="002F515A"/>
    <w:rsid w:val="002F558D"/>
    <w:rsid w:val="002F6B1D"/>
    <w:rsid w:val="002F6D72"/>
    <w:rsid w:val="00300164"/>
    <w:rsid w:val="00300636"/>
    <w:rsid w:val="00300D17"/>
    <w:rsid w:val="00301063"/>
    <w:rsid w:val="00301178"/>
    <w:rsid w:val="0030119E"/>
    <w:rsid w:val="00301908"/>
    <w:rsid w:val="00302ABD"/>
    <w:rsid w:val="003047AE"/>
    <w:rsid w:val="00304926"/>
    <w:rsid w:val="0030542B"/>
    <w:rsid w:val="0030681A"/>
    <w:rsid w:val="00306832"/>
    <w:rsid w:val="00306CEB"/>
    <w:rsid w:val="00307AF1"/>
    <w:rsid w:val="00311A1B"/>
    <w:rsid w:val="00311A4B"/>
    <w:rsid w:val="00311EC9"/>
    <w:rsid w:val="00312027"/>
    <w:rsid w:val="0031204F"/>
    <w:rsid w:val="00312EFB"/>
    <w:rsid w:val="00314795"/>
    <w:rsid w:val="003160D0"/>
    <w:rsid w:val="0031698A"/>
    <w:rsid w:val="003178C3"/>
    <w:rsid w:val="00317A3C"/>
    <w:rsid w:val="0032041C"/>
    <w:rsid w:val="00322AE1"/>
    <w:rsid w:val="00323502"/>
    <w:rsid w:val="0032398D"/>
    <w:rsid w:val="00323A56"/>
    <w:rsid w:val="00323B97"/>
    <w:rsid w:val="003245E8"/>
    <w:rsid w:val="00327B21"/>
    <w:rsid w:val="00327DAC"/>
    <w:rsid w:val="003309F7"/>
    <w:rsid w:val="0033164D"/>
    <w:rsid w:val="003318B5"/>
    <w:rsid w:val="00332938"/>
    <w:rsid w:val="00335842"/>
    <w:rsid w:val="003367AE"/>
    <w:rsid w:val="00336FD5"/>
    <w:rsid w:val="00340827"/>
    <w:rsid w:val="0034098E"/>
    <w:rsid w:val="00340C20"/>
    <w:rsid w:val="00340D26"/>
    <w:rsid w:val="00341609"/>
    <w:rsid w:val="00341C59"/>
    <w:rsid w:val="003429D6"/>
    <w:rsid w:val="00344372"/>
    <w:rsid w:val="0034594C"/>
    <w:rsid w:val="00346D76"/>
    <w:rsid w:val="00350056"/>
    <w:rsid w:val="003508EB"/>
    <w:rsid w:val="00352B2E"/>
    <w:rsid w:val="00352C26"/>
    <w:rsid w:val="003546CF"/>
    <w:rsid w:val="003561EF"/>
    <w:rsid w:val="003563B4"/>
    <w:rsid w:val="00357BAD"/>
    <w:rsid w:val="00357C9D"/>
    <w:rsid w:val="00361045"/>
    <w:rsid w:val="003623BA"/>
    <w:rsid w:val="00362B8F"/>
    <w:rsid w:val="00362E3E"/>
    <w:rsid w:val="00364835"/>
    <w:rsid w:val="00365378"/>
    <w:rsid w:val="00365D32"/>
    <w:rsid w:val="003672FD"/>
    <w:rsid w:val="003701C4"/>
    <w:rsid w:val="003708B2"/>
    <w:rsid w:val="00372321"/>
    <w:rsid w:val="00374910"/>
    <w:rsid w:val="00374D19"/>
    <w:rsid w:val="003750EC"/>
    <w:rsid w:val="003751EE"/>
    <w:rsid w:val="00375246"/>
    <w:rsid w:val="00376204"/>
    <w:rsid w:val="00382BF6"/>
    <w:rsid w:val="00382D7C"/>
    <w:rsid w:val="00384DB2"/>
    <w:rsid w:val="003850AB"/>
    <w:rsid w:val="003857C4"/>
    <w:rsid w:val="003859EE"/>
    <w:rsid w:val="00385BBB"/>
    <w:rsid w:val="00385CC6"/>
    <w:rsid w:val="00386AAB"/>
    <w:rsid w:val="003878AF"/>
    <w:rsid w:val="00390164"/>
    <w:rsid w:val="00391FBC"/>
    <w:rsid w:val="00392041"/>
    <w:rsid w:val="0039347A"/>
    <w:rsid w:val="00394BA7"/>
    <w:rsid w:val="00396F20"/>
    <w:rsid w:val="003A0768"/>
    <w:rsid w:val="003A2333"/>
    <w:rsid w:val="003A3E9B"/>
    <w:rsid w:val="003A4B9A"/>
    <w:rsid w:val="003A5628"/>
    <w:rsid w:val="003A64EB"/>
    <w:rsid w:val="003A660C"/>
    <w:rsid w:val="003A77C2"/>
    <w:rsid w:val="003A7B35"/>
    <w:rsid w:val="003B1551"/>
    <w:rsid w:val="003B1580"/>
    <w:rsid w:val="003B2554"/>
    <w:rsid w:val="003B2DD0"/>
    <w:rsid w:val="003B648A"/>
    <w:rsid w:val="003B69C8"/>
    <w:rsid w:val="003C0B22"/>
    <w:rsid w:val="003C1924"/>
    <w:rsid w:val="003C266B"/>
    <w:rsid w:val="003C3B0E"/>
    <w:rsid w:val="003C5A01"/>
    <w:rsid w:val="003C67D2"/>
    <w:rsid w:val="003C6DCB"/>
    <w:rsid w:val="003C797D"/>
    <w:rsid w:val="003D08C2"/>
    <w:rsid w:val="003D36D6"/>
    <w:rsid w:val="003D39AE"/>
    <w:rsid w:val="003D411D"/>
    <w:rsid w:val="003D4CAA"/>
    <w:rsid w:val="003D4F8B"/>
    <w:rsid w:val="003D5E01"/>
    <w:rsid w:val="003D6100"/>
    <w:rsid w:val="003D7B40"/>
    <w:rsid w:val="003D7EB0"/>
    <w:rsid w:val="003E2FD2"/>
    <w:rsid w:val="003E48E7"/>
    <w:rsid w:val="003E5E78"/>
    <w:rsid w:val="003E5F57"/>
    <w:rsid w:val="003E6DEE"/>
    <w:rsid w:val="003E6FE7"/>
    <w:rsid w:val="003E7147"/>
    <w:rsid w:val="003F0463"/>
    <w:rsid w:val="003F11EA"/>
    <w:rsid w:val="003F13BC"/>
    <w:rsid w:val="003F2328"/>
    <w:rsid w:val="003F3929"/>
    <w:rsid w:val="003F3CCB"/>
    <w:rsid w:val="003F49B1"/>
    <w:rsid w:val="003F5B0A"/>
    <w:rsid w:val="003F5DA2"/>
    <w:rsid w:val="00403BEF"/>
    <w:rsid w:val="00403D6F"/>
    <w:rsid w:val="004042AE"/>
    <w:rsid w:val="00404978"/>
    <w:rsid w:val="004049DC"/>
    <w:rsid w:val="00404B55"/>
    <w:rsid w:val="00405298"/>
    <w:rsid w:val="0040558A"/>
    <w:rsid w:val="00406597"/>
    <w:rsid w:val="0040681B"/>
    <w:rsid w:val="00407647"/>
    <w:rsid w:val="00407AA0"/>
    <w:rsid w:val="00410E89"/>
    <w:rsid w:val="004129E4"/>
    <w:rsid w:val="00412C2D"/>
    <w:rsid w:val="0041447B"/>
    <w:rsid w:val="00416A17"/>
    <w:rsid w:val="00416AFB"/>
    <w:rsid w:val="004171E8"/>
    <w:rsid w:val="00417BFD"/>
    <w:rsid w:val="00417DE3"/>
    <w:rsid w:val="0042009A"/>
    <w:rsid w:val="004220C9"/>
    <w:rsid w:val="004232BC"/>
    <w:rsid w:val="00424F3C"/>
    <w:rsid w:val="00426233"/>
    <w:rsid w:val="00427F21"/>
    <w:rsid w:val="00430DBE"/>
    <w:rsid w:val="0043111A"/>
    <w:rsid w:val="00431A4F"/>
    <w:rsid w:val="004322FD"/>
    <w:rsid w:val="0043286B"/>
    <w:rsid w:val="00435C6C"/>
    <w:rsid w:val="00436565"/>
    <w:rsid w:val="00437CA1"/>
    <w:rsid w:val="00437D0C"/>
    <w:rsid w:val="00437FCA"/>
    <w:rsid w:val="00440EBB"/>
    <w:rsid w:val="00441BC8"/>
    <w:rsid w:val="004421A7"/>
    <w:rsid w:val="00444AA8"/>
    <w:rsid w:val="00444E43"/>
    <w:rsid w:val="00445DA2"/>
    <w:rsid w:val="00446C4A"/>
    <w:rsid w:val="00447450"/>
    <w:rsid w:val="00450525"/>
    <w:rsid w:val="0045106B"/>
    <w:rsid w:val="004512FE"/>
    <w:rsid w:val="0045354E"/>
    <w:rsid w:val="00454D26"/>
    <w:rsid w:val="00454FFB"/>
    <w:rsid w:val="0045554E"/>
    <w:rsid w:val="004558D4"/>
    <w:rsid w:val="00455F68"/>
    <w:rsid w:val="0045680C"/>
    <w:rsid w:val="0045786C"/>
    <w:rsid w:val="00460366"/>
    <w:rsid w:val="0046047E"/>
    <w:rsid w:val="00461185"/>
    <w:rsid w:val="00461B21"/>
    <w:rsid w:val="00463098"/>
    <w:rsid w:val="00464BAC"/>
    <w:rsid w:val="00466262"/>
    <w:rsid w:val="00466B42"/>
    <w:rsid w:val="00467B58"/>
    <w:rsid w:val="0047273F"/>
    <w:rsid w:val="00473E6F"/>
    <w:rsid w:val="00474414"/>
    <w:rsid w:val="00475362"/>
    <w:rsid w:val="0047555A"/>
    <w:rsid w:val="00475BF7"/>
    <w:rsid w:val="00476C59"/>
    <w:rsid w:val="004773F4"/>
    <w:rsid w:val="0048196A"/>
    <w:rsid w:val="004828AA"/>
    <w:rsid w:val="00483C7C"/>
    <w:rsid w:val="00483F0B"/>
    <w:rsid w:val="004842C0"/>
    <w:rsid w:val="004850D2"/>
    <w:rsid w:val="00486A5B"/>
    <w:rsid w:val="004875A8"/>
    <w:rsid w:val="00487C85"/>
    <w:rsid w:val="00491DDA"/>
    <w:rsid w:val="004922D6"/>
    <w:rsid w:val="0049286D"/>
    <w:rsid w:val="00492979"/>
    <w:rsid w:val="00493333"/>
    <w:rsid w:val="00493D8B"/>
    <w:rsid w:val="004943F9"/>
    <w:rsid w:val="00495320"/>
    <w:rsid w:val="004958B7"/>
    <w:rsid w:val="004969B5"/>
    <w:rsid w:val="00496E7E"/>
    <w:rsid w:val="004974AD"/>
    <w:rsid w:val="00497B7E"/>
    <w:rsid w:val="004A0228"/>
    <w:rsid w:val="004A0B09"/>
    <w:rsid w:val="004A12CC"/>
    <w:rsid w:val="004A4A3F"/>
    <w:rsid w:val="004A51AF"/>
    <w:rsid w:val="004A5C76"/>
    <w:rsid w:val="004A6F36"/>
    <w:rsid w:val="004A78A9"/>
    <w:rsid w:val="004B0546"/>
    <w:rsid w:val="004B0CED"/>
    <w:rsid w:val="004B17D1"/>
    <w:rsid w:val="004B1C44"/>
    <w:rsid w:val="004B29C9"/>
    <w:rsid w:val="004B3875"/>
    <w:rsid w:val="004B4C6B"/>
    <w:rsid w:val="004B5017"/>
    <w:rsid w:val="004B5ECC"/>
    <w:rsid w:val="004C0083"/>
    <w:rsid w:val="004C10FE"/>
    <w:rsid w:val="004C1451"/>
    <w:rsid w:val="004C1A6C"/>
    <w:rsid w:val="004C28D6"/>
    <w:rsid w:val="004C2F62"/>
    <w:rsid w:val="004C2FE5"/>
    <w:rsid w:val="004C331D"/>
    <w:rsid w:val="004C3422"/>
    <w:rsid w:val="004C372A"/>
    <w:rsid w:val="004C37DF"/>
    <w:rsid w:val="004C41EB"/>
    <w:rsid w:val="004C54FF"/>
    <w:rsid w:val="004C7D6C"/>
    <w:rsid w:val="004D21A2"/>
    <w:rsid w:val="004D24BA"/>
    <w:rsid w:val="004D2FA3"/>
    <w:rsid w:val="004D3049"/>
    <w:rsid w:val="004D46B1"/>
    <w:rsid w:val="004D471D"/>
    <w:rsid w:val="004D649A"/>
    <w:rsid w:val="004D6C84"/>
    <w:rsid w:val="004D6E46"/>
    <w:rsid w:val="004D7F0C"/>
    <w:rsid w:val="004E1125"/>
    <w:rsid w:val="004E6A8E"/>
    <w:rsid w:val="004E730A"/>
    <w:rsid w:val="004E7AB1"/>
    <w:rsid w:val="004F0ADE"/>
    <w:rsid w:val="004F2264"/>
    <w:rsid w:val="004F232E"/>
    <w:rsid w:val="004F3AE3"/>
    <w:rsid w:val="004F5497"/>
    <w:rsid w:val="004F5D5A"/>
    <w:rsid w:val="004F6102"/>
    <w:rsid w:val="004F66ED"/>
    <w:rsid w:val="005021F0"/>
    <w:rsid w:val="005036A6"/>
    <w:rsid w:val="00503DA2"/>
    <w:rsid w:val="00506CBC"/>
    <w:rsid w:val="0051018A"/>
    <w:rsid w:val="005115F8"/>
    <w:rsid w:val="00513ABA"/>
    <w:rsid w:val="00513B64"/>
    <w:rsid w:val="00514A8E"/>
    <w:rsid w:val="00515E25"/>
    <w:rsid w:val="005168EC"/>
    <w:rsid w:val="00516AC1"/>
    <w:rsid w:val="00516CC8"/>
    <w:rsid w:val="00521099"/>
    <w:rsid w:val="00523319"/>
    <w:rsid w:val="00523B6C"/>
    <w:rsid w:val="00524BCF"/>
    <w:rsid w:val="00524D56"/>
    <w:rsid w:val="00526775"/>
    <w:rsid w:val="00530EBE"/>
    <w:rsid w:val="005338DE"/>
    <w:rsid w:val="00533CFE"/>
    <w:rsid w:val="00534C54"/>
    <w:rsid w:val="0053635D"/>
    <w:rsid w:val="00536E18"/>
    <w:rsid w:val="005426D3"/>
    <w:rsid w:val="00542884"/>
    <w:rsid w:val="0054336A"/>
    <w:rsid w:val="00543C2C"/>
    <w:rsid w:val="00543F96"/>
    <w:rsid w:val="005444AB"/>
    <w:rsid w:val="00544C43"/>
    <w:rsid w:val="00545EB2"/>
    <w:rsid w:val="00546A37"/>
    <w:rsid w:val="00546C82"/>
    <w:rsid w:val="0055195F"/>
    <w:rsid w:val="00553EF5"/>
    <w:rsid w:val="005542CE"/>
    <w:rsid w:val="0055460C"/>
    <w:rsid w:val="005551B8"/>
    <w:rsid w:val="00555C37"/>
    <w:rsid w:val="00555ECB"/>
    <w:rsid w:val="005568C7"/>
    <w:rsid w:val="0055794F"/>
    <w:rsid w:val="005579DF"/>
    <w:rsid w:val="00557BF3"/>
    <w:rsid w:val="00557D10"/>
    <w:rsid w:val="00560C2A"/>
    <w:rsid w:val="00561FB3"/>
    <w:rsid w:val="00562AE4"/>
    <w:rsid w:val="00563CF5"/>
    <w:rsid w:val="0056469A"/>
    <w:rsid w:val="00571D4C"/>
    <w:rsid w:val="0057306B"/>
    <w:rsid w:val="0057331C"/>
    <w:rsid w:val="00576D79"/>
    <w:rsid w:val="005778E4"/>
    <w:rsid w:val="00577EE9"/>
    <w:rsid w:val="005805B1"/>
    <w:rsid w:val="00580648"/>
    <w:rsid w:val="00580873"/>
    <w:rsid w:val="00581178"/>
    <w:rsid w:val="0058162A"/>
    <w:rsid w:val="00582086"/>
    <w:rsid w:val="00582F71"/>
    <w:rsid w:val="00583E62"/>
    <w:rsid w:val="00584132"/>
    <w:rsid w:val="00585EB1"/>
    <w:rsid w:val="0058738D"/>
    <w:rsid w:val="00587646"/>
    <w:rsid w:val="0058765E"/>
    <w:rsid w:val="005908D5"/>
    <w:rsid w:val="00592CCE"/>
    <w:rsid w:val="00592D55"/>
    <w:rsid w:val="00593031"/>
    <w:rsid w:val="00593660"/>
    <w:rsid w:val="0059382E"/>
    <w:rsid w:val="005954D3"/>
    <w:rsid w:val="00595983"/>
    <w:rsid w:val="00596257"/>
    <w:rsid w:val="00597E26"/>
    <w:rsid w:val="005A0151"/>
    <w:rsid w:val="005A17BC"/>
    <w:rsid w:val="005A2A88"/>
    <w:rsid w:val="005A30BA"/>
    <w:rsid w:val="005A4440"/>
    <w:rsid w:val="005A457A"/>
    <w:rsid w:val="005A4FBB"/>
    <w:rsid w:val="005A6A3D"/>
    <w:rsid w:val="005B008B"/>
    <w:rsid w:val="005B0DC1"/>
    <w:rsid w:val="005B0EE6"/>
    <w:rsid w:val="005B2167"/>
    <w:rsid w:val="005B2A86"/>
    <w:rsid w:val="005B4E17"/>
    <w:rsid w:val="005B7AB6"/>
    <w:rsid w:val="005C12BC"/>
    <w:rsid w:val="005C15D7"/>
    <w:rsid w:val="005C173C"/>
    <w:rsid w:val="005C39C5"/>
    <w:rsid w:val="005C509C"/>
    <w:rsid w:val="005C5196"/>
    <w:rsid w:val="005C680B"/>
    <w:rsid w:val="005C6D56"/>
    <w:rsid w:val="005D0664"/>
    <w:rsid w:val="005D070A"/>
    <w:rsid w:val="005D1418"/>
    <w:rsid w:val="005D146C"/>
    <w:rsid w:val="005D15EF"/>
    <w:rsid w:val="005D1765"/>
    <w:rsid w:val="005D31B4"/>
    <w:rsid w:val="005D3366"/>
    <w:rsid w:val="005D4D6A"/>
    <w:rsid w:val="005D5684"/>
    <w:rsid w:val="005D64B1"/>
    <w:rsid w:val="005D7944"/>
    <w:rsid w:val="005E1651"/>
    <w:rsid w:val="005E1EC9"/>
    <w:rsid w:val="005E2325"/>
    <w:rsid w:val="005E2588"/>
    <w:rsid w:val="005E4DD5"/>
    <w:rsid w:val="005E52B1"/>
    <w:rsid w:val="005E699D"/>
    <w:rsid w:val="005F08BE"/>
    <w:rsid w:val="005F1803"/>
    <w:rsid w:val="005F2E42"/>
    <w:rsid w:val="006009FF"/>
    <w:rsid w:val="006014E6"/>
    <w:rsid w:val="0060357E"/>
    <w:rsid w:val="00603886"/>
    <w:rsid w:val="0060507B"/>
    <w:rsid w:val="0060565F"/>
    <w:rsid w:val="00605701"/>
    <w:rsid w:val="00605EC0"/>
    <w:rsid w:val="00606415"/>
    <w:rsid w:val="006074FC"/>
    <w:rsid w:val="00607A5C"/>
    <w:rsid w:val="006107EC"/>
    <w:rsid w:val="00611B77"/>
    <w:rsid w:val="00612194"/>
    <w:rsid w:val="00612419"/>
    <w:rsid w:val="0061317C"/>
    <w:rsid w:val="00613BED"/>
    <w:rsid w:val="00614435"/>
    <w:rsid w:val="006156E0"/>
    <w:rsid w:val="006164DD"/>
    <w:rsid w:val="00617387"/>
    <w:rsid w:val="0062045C"/>
    <w:rsid w:val="0062290A"/>
    <w:rsid w:val="00623546"/>
    <w:rsid w:val="00623F74"/>
    <w:rsid w:val="006246D5"/>
    <w:rsid w:val="00624AE4"/>
    <w:rsid w:val="00624D77"/>
    <w:rsid w:val="00624D94"/>
    <w:rsid w:val="00626A97"/>
    <w:rsid w:val="00626B5E"/>
    <w:rsid w:val="0062785B"/>
    <w:rsid w:val="00632051"/>
    <w:rsid w:val="00632827"/>
    <w:rsid w:val="0063284F"/>
    <w:rsid w:val="00632B2D"/>
    <w:rsid w:val="00632E79"/>
    <w:rsid w:val="00633979"/>
    <w:rsid w:val="00634088"/>
    <w:rsid w:val="0063442C"/>
    <w:rsid w:val="00634E25"/>
    <w:rsid w:val="00635416"/>
    <w:rsid w:val="00635429"/>
    <w:rsid w:val="0063574C"/>
    <w:rsid w:val="006375F7"/>
    <w:rsid w:val="00637F38"/>
    <w:rsid w:val="006401DA"/>
    <w:rsid w:val="00640D40"/>
    <w:rsid w:val="00641889"/>
    <w:rsid w:val="0064299E"/>
    <w:rsid w:val="00644B54"/>
    <w:rsid w:val="00644E25"/>
    <w:rsid w:val="00645074"/>
    <w:rsid w:val="006455E0"/>
    <w:rsid w:val="00647068"/>
    <w:rsid w:val="00650791"/>
    <w:rsid w:val="00650E06"/>
    <w:rsid w:val="006524E1"/>
    <w:rsid w:val="006535E9"/>
    <w:rsid w:val="006547F0"/>
    <w:rsid w:val="00654C76"/>
    <w:rsid w:val="0065577B"/>
    <w:rsid w:val="00657C0E"/>
    <w:rsid w:val="006612F2"/>
    <w:rsid w:val="00661436"/>
    <w:rsid w:val="006619F5"/>
    <w:rsid w:val="00661F30"/>
    <w:rsid w:val="00662383"/>
    <w:rsid w:val="00662860"/>
    <w:rsid w:val="00664469"/>
    <w:rsid w:val="00664EF1"/>
    <w:rsid w:val="00666C02"/>
    <w:rsid w:val="00667145"/>
    <w:rsid w:val="0066787B"/>
    <w:rsid w:val="006706DF"/>
    <w:rsid w:val="006716D5"/>
    <w:rsid w:val="00671A55"/>
    <w:rsid w:val="00673182"/>
    <w:rsid w:val="006742CF"/>
    <w:rsid w:val="00674C0E"/>
    <w:rsid w:val="00677912"/>
    <w:rsid w:val="00677934"/>
    <w:rsid w:val="00681A94"/>
    <w:rsid w:val="006822DF"/>
    <w:rsid w:val="006841C4"/>
    <w:rsid w:val="00684535"/>
    <w:rsid w:val="0068640E"/>
    <w:rsid w:val="00686E96"/>
    <w:rsid w:val="00687FC2"/>
    <w:rsid w:val="006912DF"/>
    <w:rsid w:val="00691FE1"/>
    <w:rsid w:val="00693AED"/>
    <w:rsid w:val="006966B0"/>
    <w:rsid w:val="00697A7E"/>
    <w:rsid w:val="006A203C"/>
    <w:rsid w:val="006A6818"/>
    <w:rsid w:val="006A744C"/>
    <w:rsid w:val="006A74CF"/>
    <w:rsid w:val="006A7B40"/>
    <w:rsid w:val="006B049B"/>
    <w:rsid w:val="006B068F"/>
    <w:rsid w:val="006B0A54"/>
    <w:rsid w:val="006B12CD"/>
    <w:rsid w:val="006B1AFA"/>
    <w:rsid w:val="006B1F0C"/>
    <w:rsid w:val="006B23F9"/>
    <w:rsid w:val="006B5886"/>
    <w:rsid w:val="006B5BBC"/>
    <w:rsid w:val="006B5CF2"/>
    <w:rsid w:val="006C01F5"/>
    <w:rsid w:val="006C1504"/>
    <w:rsid w:val="006C24F4"/>
    <w:rsid w:val="006C7ED8"/>
    <w:rsid w:val="006D0636"/>
    <w:rsid w:val="006D0B7D"/>
    <w:rsid w:val="006D1316"/>
    <w:rsid w:val="006D16A8"/>
    <w:rsid w:val="006D17D1"/>
    <w:rsid w:val="006D182C"/>
    <w:rsid w:val="006D212C"/>
    <w:rsid w:val="006D23DA"/>
    <w:rsid w:val="006D2473"/>
    <w:rsid w:val="006D3F48"/>
    <w:rsid w:val="006D3F53"/>
    <w:rsid w:val="006D41EE"/>
    <w:rsid w:val="006D6845"/>
    <w:rsid w:val="006D7B91"/>
    <w:rsid w:val="006E1B59"/>
    <w:rsid w:val="006E2642"/>
    <w:rsid w:val="006E49A7"/>
    <w:rsid w:val="006E4D5D"/>
    <w:rsid w:val="006E51FB"/>
    <w:rsid w:val="006E678A"/>
    <w:rsid w:val="006E6E1C"/>
    <w:rsid w:val="006F0C61"/>
    <w:rsid w:val="006F110D"/>
    <w:rsid w:val="006F1E6E"/>
    <w:rsid w:val="006F2BDF"/>
    <w:rsid w:val="006F30F8"/>
    <w:rsid w:val="006F320B"/>
    <w:rsid w:val="006F3731"/>
    <w:rsid w:val="006F5EEA"/>
    <w:rsid w:val="007009F9"/>
    <w:rsid w:val="00700D65"/>
    <w:rsid w:val="00701314"/>
    <w:rsid w:val="00701C83"/>
    <w:rsid w:val="00702204"/>
    <w:rsid w:val="00703030"/>
    <w:rsid w:val="00705357"/>
    <w:rsid w:val="00705AF6"/>
    <w:rsid w:val="007062CE"/>
    <w:rsid w:val="0070673D"/>
    <w:rsid w:val="007070A7"/>
    <w:rsid w:val="00707D1E"/>
    <w:rsid w:val="0071030F"/>
    <w:rsid w:val="00711376"/>
    <w:rsid w:val="0071172C"/>
    <w:rsid w:val="00711FA2"/>
    <w:rsid w:val="007120A9"/>
    <w:rsid w:val="00714346"/>
    <w:rsid w:val="0071438E"/>
    <w:rsid w:val="007148ED"/>
    <w:rsid w:val="00714D53"/>
    <w:rsid w:val="00715138"/>
    <w:rsid w:val="00715A01"/>
    <w:rsid w:val="007166DE"/>
    <w:rsid w:val="00716A5E"/>
    <w:rsid w:val="00716F3F"/>
    <w:rsid w:val="00720A4C"/>
    <w:rsid w:val="007221AD"/>
    <w:rsid w:val="00722415"/>
    <w:rsid w:val="00723513"/>
    <w:rsid w:val="00723F09"/>
    <w:rsid w:val="007242B0"/>
    <w:rsid w:val="00724E44"/>
    <w:rsid w:val="007251B5"/>
    <w:rsid w:val="007252A1"/>
    <w:rsid w:val="00730105"/>
    <w:rsid w:val="007343C7"/>
    <w:rsid w:val="00740368"/>
    <w:rsid w:val="00741348"/>
    <w:rsid w:val="00741647"/>
    <w:rsid w:val="007424BF"/>
    <w:rsid w:val="0074279C"/>
    <w:rsid w:val="00743720"/>
    <w:rsid w:val="007443F3"/>
    <w:rsid w:val="00744DDB"/>
    <w:rsid w:val="00745074"/>
    <w:rsid w:val="00745DC8"/>
    <w:rsid w:val="0074618B"/>
    <w:rsid w:val="007467AD"/>
    <w:rsid w:val="00746C09"/>
    <w:rsid w:val="007507B1"/>
    <w:rsid w:val="00750E7F"/>
    <w:rsid w:val="00751A5A"/>
    <w:rsid w:val="00751BBA"/>
    <w:rsid w:val="007529E6"/>
    <w:rsid w:val="00752C73"/>
    <w:rsid w:val="00753095"/>
    <w:rsid w:val="00753254"/>
    <w:rsid w:val="007536B4"/>
    <w:rsid w:val="00753BDB"/>
    <w:rsid w:val="007545CD"/>
    <w:rsid w:val="00755B95"/>
    <w:rsid w:val="00755EFD"/>
    <w:rsid w:val="00756684"/>
    <w:rsid w:val="0075796A"/>
    <w:rsid w:val="00760950"/>
    <w:rsid w:val="00761AD1"/>
    <w:rsid w:val="007622B6"/>
    <w:rsid w:val="00762F30"/>
    <w:rsid w:val="00764156"/>
    <w:rsid w:val="00765C81"/>
    <w:rsid w:val="0076740F"/>
    <w:rsid w:val="0077102D"/>
    <w:rsid w:val="00771BBB"/>
    <w:rsid w:val="00771BBD"/>
    <w:rsid w:val="00771D70"/>
    <w:rsid w:val="00773D13"/>
    <w:rsid w:val="00774282"/>
    <w:rsid w:val="007760AE"/>
    <w:rsid w:val="00776A7C"/>
    <w:rsid w:val="00777E5D"/>
    <w:rsid w:val="007808AA"/>
    <w:rsid w:val="00780FAF"/>
    <w:rsid w:val="00782FFD"/>
    <w:rsid w:val="00785600"/>
    <w:rsid w:val="00785F58"/>
    <w:rsid w:val="00785F90"/>
    <w:rsid w:val="00786986"/>
    <w:rsid w:val="00790A48"/>
    <w:rsid w:val="0079414E"/>
    <w:rsid w:val="00794344"/>
    <w:rsid w:val="00795DC0"/>
    <w:rsid w:val="00797582"/>
    <w:rsid w:val="00797B8A"/>
    <w:rsid w:val="007A3BE9"/>
    <w:rsid w:val="007A4F86"/>
    <w:rsid w:val="007A5C6B"/>
    <w:rsid w:val="007A5F64"/>
    <w:rsid w:val="007A7066"/>
    <w:rsid w:val="007B017B"/>
    <w:rsid w:val="007B0878"/>
    <w:rsid w:val="007B2E54"/>
    <w:rsid w:val="007B301C"/>
    <w:rsid w:val="007B31B1"/>
    <w:rsid w:val="007B44BD"/>
    <w:rsid w:val="007B501C"/>
    <w:rsid w:val="007B53A1"/>
    <w:rsid w:val="007B6350"/>
    <w:rsid w:val="007B6A2D"/>
    <w:rsid w:val="007C0577"/>
    <w:rsid w:val="007C07F5"/>
    <w:rsid w:val="007C0E28"/>
    <w:rsid w:val="007C0F4A"/>
    <w:rsid w:val="007C1DF4"/>
    <w:rsid w:val="007C3D02"/>
    <w:rsid w:val="007C4621"/>
    <w:rsid w:val="007C4B14"/>
    <w:rsid w:val="007C5912"/>
    <w:rsid w:val="007C695A"/>
    <w:rsid w:val="007C7328"/>
    <w:rsid w:val="007C7914"/>
    <w:rsid w:val="007D0A16"/>
    <w:rsid w:val="007D46AE"/>
    <w:rsid w:val="007D46CC"/>
    <w:rsid w:val="007D5507"/>
    <w:rsid w:val="007D6449"/>
    <w:rsid w:val="007D666F"/>
    <w:rsid w:val="007D7BFE"/>
    <w:rsid w:val="007E0439"/>
    <w:rsid w:val="007E0C84"/>
    <w:rsid w:val="007E1B00"/>
    <w:rsid w:val="007E47D4"/>
    <w:rsid w:val="007E492A"/>
    <w:rsid w:val="007E4E59"/>
    <w:rsid w:val="007E51F9"/>
    <w:rsid w:val="007E5870"/>
    <w:rsid w:val="007F0170"/>
    <w:rsid w:val="007F0915"/>
    <w:rsid w:val="007F1081"/>
    <w:rsid w:val="007F1F30"/>
    <w:rsid w:val="007F1FE0"/>
    <w:rsid w:val="007F2D6A"/>
    <w:rsid w:val="007F3E50"/>
    <w:rsid w:val="007F3F4A"/>
    <w:rsid w:val="007F5207"/>
    <w:rsid w:val="007F5C54"/>
    <w:rsid w:val="00800471"/>
    <w:rsid w:val="00800556"/>
    <w:rsid w:val="00801B00"/>
    <w:rsid w:val="00801BEE"/>
    <w:rsid w:val="00802A86"/>
    <w:rsid w:val="00802D06"/>
    <w:rsid w:val="00803D0E"/>
    <w:rsid w:val="008043C6"/>
    <w:rsid w:val="00804C44"/>
    <w:rsid w:val="00805656"/>
    <w:rsid w:val="00806626"/>
    <w:rsid w:val="0080776E"/>
    <w:rsid w:val="00811480"/>
    <w:rsid w:val="008125D2"/>
    <w:rsid w:val="00813C22"/>
    <w:rsid w:val="00817C6C"/>
    <w:rsid w:val="00820C12"/>
    <w:rsid w:val="008225CD"/>
    <w:rsid w:val="008225E5"/>
    <w:rsid w:val="00822CDD"/>
    <w:rsid w:val="00825F43"/>
    <w:rsid w:val="0082696E"/>
    <w:rsid w:val="008302C0"/>
    <w:rsid w:val="00830917"/>
    <w:rsid w:val="00830ED0"/>
    <w:rsid w:val="0083109B"/>
    <w:rsid w:val="00831CCC"/>
    <w:rsid w:val="008324D8"/>
    <w:rsid w:val="00834BA3"/>
    <w:rsid w:val="00840A0F"/>
    <w:rsid w:val="008414A8"/>
    <w:rsid w:val="00842F5D"/>
    <w:rsid w:val="00843854"/>
    <w:rsid w:val="008443B8"/>
    <w:rsid w:val="00847A72"/>
    <w:rsid w:val="00850E54"/>
    <w:rsid w:val="00852FD5"/>
    <w:rsid w:val="008530FA"/>
    <w:rsid w:val="00854D92"/>
    <w:rsid w:val="008565B6"/>
    <w:rsid w:val="008566F7"/>
    <w:rsid w:val="00856D50"/>
    <w:rsid w:val="00856E6C"/>
    <w:rsid w:val="00857003"/>
    <w:rsid w:val="00857336"/>
    <w:rsid w:val="00857693"/>
    <w:rsid w:val="008604EC"/>
    <w:rsid w:val="008607E2"/>
    <w:rsid w:val="0086112A"/>
    <w:rsid w:val="00861D0E"/>
    <w:rsid w:val="00861FBD"/>
    <w:rsid w:val="0086440C"/>
    <w:rsid w:val="00864783"/>
    <w:rsid w:val="00865AA7"/>
    <w:rsid w:val="0087117F"/>
    <w:rsid w:val="008717AD"/>
    <w:rsid w:val="008736CC"/>
    <w:rsid w:val="0087393F"/>
    <w:rsid w:val="008758AE"/>
    <w:rsid w:val="008761D5"/>
    <w:rsid w:val="00880157"/>
    <w:rsid w:val="00882A5F"/>
    <w:rsid w:val="00885354"/>
    <w:rsid w:val="0088700D"/>
    <w:rsid w:val="00890799"/>
    <w:rsid w:val="00890FDB"/>
    <w:rsid w:val="00891B8F"/>
    <w:rsid w:val="00891CDC"/>
    <w:rsid w:val="0089317C"/>
    <w:rsid w:val="00893225"/>
    <w:rsid w:val="00893B25"/>
    <w:rsid w:val="00894DDC"/>
    <w:rsid w:val="00896E4E"/>
    <w:rsid w:val="008A1121"/>
    <w:rsid w:val="008A3CB0"/>
    <w:rsid w:val="008A3D47"/>
    <w:rsid w:val="008A4241"/>
    <w:rsid w:val="008A5117"/>
    <w:rsid w:val="008A5609"/>
    <w:rsid w:val="008A6C70"/>
    <w:rsid w:val="008A7045"/>
    <w:rsid w:val="008A741F"/>
    <w:rsid w:val="008B1E17"/>
    <w:rsid w:val="008B5115"/>
    <w:rsid w:val="008B55F4"/>
    <w:rsid w:val="008B5EC4"/>
    <w:rsid w:val="008B671F"/>
    <w:rsid w:val="008B69A6"/>
    <w:rsid w:val="008C06B1"/>
    <w:rsid w:val="008C0743"/>
    <w:rsid w:val="008C0BF0"/>
    <w:rsid w:val="008C0EED"/>
    <w:rsid w:val="008C142C"/>
    <w:rsid w:val="008C363B"/>
    <w:rsid w:val="008C39EB"/>
    <w:rsid w:val="008C4670"/>
    <w:rsid w:val="008C545C"/>
    <w:rsid w:val="008C5A6D"/>
    <w:rsid w:val="008C5E03"/>
    <w:rsid w:val="008D0C6E"/>
    <w:rsid w:val="008D0EBF"/>
    <w:rsid w:val="008D0EC5"/>
    <w:rsid w:val="008D1248"/>
    <w:rsid w:val="008D1B87"/>
    <w:rsid w:val="008D1DA6"/>
    <w:rsid w:val="008D2610"/>
    <w:rsid w:val="008D280B"/>
    <w:rsid w:val="008D35D7"/>
    <w:rsid w:val="008D3D0B"/>
    <w:rsid w:val="008D6C19"/>
    <w:rsid w:val="008E0B5E"/>
    <w:rsid w:val="008E12BE"/>
    <w:rsid w:val="008E1B7B"/>
    <w:rsid w:val="008E39CC"/>
    <w:rsid w:val="008E3B4E"/>
    <w:rsid w:val="008E3FCC"/>
    <w:rsid w:val="008E4026"/>
    <w:rsid w:val="008E541C"/>
    <w:rsid w:val="008E67A3"/>
    <w:rsid w:val="008E75FB"/>
    <w:rsid w:val="008F09EC"/>
    <w:rsid w:val="008F0ED3"/>
    <w:rsid w:val="008F16A4"/>
    <w:rsid w:val="008F266E"/>
    <w:rsid w:val="008F2E07"/>
    <w:rsid w:val="008F4315"/>
    <w:rsid w:val="008F5D61"/>
    <w:rsid w:val="008F6BA0"/>
    <w:rsid w:val="008F74AF"/>
    <w:rsid w:val="0090080E"/>
    <w:rsid w:val="00901B0D"/>
    <w:rsid w:val="00901C26"/>
    <w:rsid w:val="00902686"/>
    <w:rsid w:val="00903092"/>
    <w:rsid w:val="009030A0"/>
    <w:rsid w:val="00903C64"/>
    <w:rsid w:val="00904EE3"/>
    <w:rsid w:val="00907003"/>
    <w:rsid w:val="0090782D"/>
    <w:rsid w:val="009078EA"/>
    <w:rsid w:val="00910616"/>
    <w:rsid w:val="00912058"/>
    <w:rsid w:val="00912289"/>
    <w:rsid w:val="00912F90"/>
    <w:rsid w:val="00913EE6"/>
    <w:rsid w:val="0091494C"/>
    <w:rsid w:val="00914A1A"/>
    <w:rsid w:val="00914AE2"/>
    <w:rsid w:val="00915118"/>
    <w:rsid w:val="009155EE"/>
    <w:rsid w:val="009157E3"/>
    <w:rsid w:val="00916A4C"/>
    <w:rsid w:val="00923553"/>
    <w:rsid w:val="00923E67"/>
    <w:rsid w:val="00924888"/>
    <w:rsid w:val="00924FFB"/>
    <w:rsid w:val="00925B55"/>
    <w:rsid w:val="00926D11"/>
    <w:rsid w:val="0092754C"/>
    <w:rsid w:val="00927768"/>
    <w:rsid w:val="009302F4"/>
    <w:rsid w:val="00930C88"/>
    <w:rsid w:val="0093169B"/>
    <w:rsid w:val="00932E24"/>
    <w:rsid w:val="0093462F"/>
    <w:rsid w:val="00934FDB"/>
    <w:rsid w:val="00935F97"/>
    <w:rsid w:val="00936251"/>
    <w:rsid w:val="00940242"/>
    <w:rsid w:val="0094047B"/>
    <w:rsid w:val="00942CBF"/>
    <w:rsid w:val="00942F52"/>
    <w:rsid w:val="00943D8D"/>
    <w:rsid w:val="009446E7"/>
    <w:rsid w:val="00946648"/>
    <w:rsid w:val="00946913"/>
    <w:rsid w:val="0094720D"/>
    <w:rsid w:val="00952A85"/>
    <w:rsid w:val="009533BB"/>
    <w:rsid w:val="009546A4"/>
    <w:rsid w:val="009546BD"/>
    <w:rsid w:val="00954923"/>
    <w:rsid w:val="00954E9A"/>
    <w:rsid w:val="00955AF1"/>
    <w:rsid w:val="009644A4"/>
    <w:rsid w:val="009645F0"/>
    <w:rsid w:val="0096537F"/>
    <w:rsid w:val="00965E1F"/>
    <w:rsid w:val="0096633B"/>
    <w:rsid w:val="0096793D"/>
    <w:rsid w:val="00970E35"/>
    <w:rsid w:val="009714C0"/>
    <w:rsid w:val="00971649"/>
    <w:rsid w:val="00973A35"/>
    <w:rsid w:val="00973D54"/>
    <w:rsid w:val="009754E7"/>
    <w:rsid w:val="00975880"/>
    <w:rsid w:val="009778BB"/>
    <w:rsid w:val="009815C5"/>
    <w:rsid w:val="00983736"/>
    <w:rsid w:val="00983B27"/>
    <w:rsid w:val="00983D5B"/>
    <w:rsid w:val="009843DA"/>
    <w:rsid w:val="00984CE0"/>
    <w:rsid w:val="00986ACA"/>
    <w:rsid w:val="00987263"/>
    <w:rsid w:val="009872CE"/>
    <w:rsid w:val="009876D6"/>
    <w:rsid w:val="00987C9C"/>
    <w:rsid w:val="00991544"/>
    <w:rsid w:val="009926A4"/>
    <w:rsid w:val="0099298A"/>
    <w:rsid w:val="00992BC5"/>
    <w:rsid w:val="009944FA"/>
    <w:rsid w:val="00994BCD"/>
    <w:rsid w:val="00995602"/>
    <w:rsid w:val="0099696F"/>
    <w:rsid w:val="0099748D"/>
    <w:rsid w:val="009A0E9E"/>
    <w:rsid w:val="009A1746"/>
    <w:rsid w:val="009A1CF3"/>
    <w:rsid w:val="009A4C04"/>
    <w:rsid w:val="009A4DF4"/>
    <w:rsid w:val="009A5F38"/>
    <w:rsid w:val="009A5FA7"/>
    <w:rsid w:val="009A6B9F"/>
    <w:rsid w:val="009A7F89"/>
    <w:rsid w:val="009B0CFF"/>
    <w:rsid w:val="009B1C4A"/>
    <w:rsid w:val="009B4337"/>
    <w:rsid w:val="009B446D"/>
    <w:rsid w:val="009B6C97"/>
    <w:rsid w:val="009B736A"/>
    <w:rsid w:val="009C09CD"/>
    <w:rsid w:val="009C1A33"/>
    <w:rsid w:val="009C1D6F"/>
    <w:rsid w:val="009C3B6E"/>
    <w:rsid w:val="009C3C5E"/>
    <w:rsid w:val="009C48DB"/>
    <w:rsid w:val="009C48E7"/>
    <w:rsid w:val="009C4B22"/>
    <w:rsid w:val="009C4CF4"/>
    <w:rsid w:val="009C58A9"/>
    <w:rsid w:val="009C63E0"/>
    <w:rsid w:val="009C6646"/>
    <w:rsid w:val="009C66D6"/>
    <w:rsid w:val="009C68C8"/>
    <w:rsid w:val="009C7D05"/>
    <w:rsid w:val="009D0469"/>
    <w:rsid w:val="009D1BE8"/>
    <w:rsid w:val="009D2928"/>
    <w:rsid w:val="009D33F9"/>
    <w:rsid w:val="009D380E"/>
    <w:rsid w:val="009D4884"/>
    <w:rsid w:val="009D5608"/>
    <w:rsid w:val="009D5975"/>
    <w:rsid w:val="009D6A40"/>
    <w:rsid w:val="009E0B0C"/>
    <w:rsid w:val="009E1A1F"/>
    <w:rsid w:val="009E25BF"/>
    <w:rsid w:val="009E284D"/>
    <w:rsid w:val="009E28D8"/>
    <w:rsid w:val="009E2B5D"/>
    <w:rsid w:val="009E3AFB"/>
    <w:rsid w:val="009E4CD8"/>
    <w:rsid w:val="009E5747"/>
    <w:rsid w:val="009E7DA8"/>
    <w:rsid w:val="009F01DC"/>
    <w:rsid w:val="009F051F"/>
    <w:rsid w:val="009F2822"/>
    <w:rsid w:val="009F4A04"/>
    <w:rsid w:val="009F64D2"/>
    <w:rsid w:val="009F6E26"/>
    <w:rsid w:val="009F764D"/>
    <w:rsid w:val="009F7842"/>
    <w:rsid w:val="00A00471"/>
    <w:rsid w:val="00A017D9"/>
    <w:rsid w:val="00A021B1"/>
    <w:rsid w:val="00A022CE"/>
    <w:rsid w:val="00A022D9"/>
    <w:rsid w:val="00A032E5"/>
    <w:rsid w:val="00A03439"/>
    <w:rsid w:val="00A038F6"/>
    <w:rsid w:val="00A0608D"/>
    <w:rsid w:val="00A06349"/>
    <w:rsid w:val="00A0719E"/>
    <w:rsid w:val="00A07E41"/>
    <w:rsid w:val="00A07F76"/>
    <w:rsid w:val="00A104BA"/>
    <w:rsid w:val="00A1099E"/>
    <w:rsid w:val="00A11D4B"/>
    <w:rsid w:val="00A12F36"/>
    <w:rsid w:val="00A133C8"/>
    <w:rsid w:val="00A13824"/>
    <w:rsid w:val="00A1551C"/>
    <w:rsid w:val="00A162A5"/>
    <w:rsid w:val="00A166B5"/>
    <w:rsid w:val="00A173EB"/>
    <w:rsid w:val="00A1752E"/>
    <w:rsid w:val="00A2074C"/>
    <w:rsid w:val="00A20B0B"/>
    <w:rsid w:val="00A231D6"/>
    <w:rsid w:val="00A23B54"/>
    <w:rsid w:val="00A23F44"/>
    <w:rsid w:val="00A2581B"/>
    <w:rsid w:val="00A25DA5"/>
    <w:rsid w:val="00A30DBA"/>
    <w:rsid w:val="00A31767"/>
    <w:rsid w:val="00A32B03"/>
    <w:rsid w:val="00A331BC"/>
    <w:rsid w:val="00A33920"/>
    <w:rsid w:val="00A33C0E"/>
    <w:rsid w:val="00A41CBA"/>
    <w:rsid w:val="00A41E7A"/>
    <w:rsid w:val="00A42370"/>
    <w:rsid w:val="00A42803"/>
    <w:rsid w:val="00A4303B"/>
    <w:rsid w:val="00A43707"/>
    <w:rsid w:val="00A448A0"/>
    <w:rsid w:val="00A44AE0"/>
    <w:rsid w:val="00A4652B"/>
    <w:rsid w:val="00A466CE"/>
    <w:rsid w:val="00A471E2"/>
    <w:rsid w:val="00A54D0A"/>
    <w:rsid w:val="00A56F66"/>
    <w:rsid w:val="00A60E06"/>
    <w:rsid w:val="00A61B5E"/>
    <w:rsid w:val="00A621E2"/>
    <w:rsid w:val="00A64F80"/>
    <w:rsid w:val="00A64FFA"/>
    <w:rsid w:val="00A65901"/>
    <w:rsid w:val="00A659DB"/>
    <w:rsid w:val="00A65CD7"/>
    <w:rsid w:val="00A662FE"/>
    <w:rsid w:val="00A67FD9"/>
    <w:rsid w:val="00A70761"/>
    <w:rsid w:val="00A71EAE"/>
    <w:rsid w:val="00A71EF1"/>
    <w:rsid w:val="00A726E1"/>
    <w:rsid w:val="00A728FF"/>
    <w:rsid w:val="00A7341D"/>
    <w:rsid w:val="00A73DBB"/>
    <w:rsid w:val="00A75611"/>
    <w:rsid w:val="00A7577B"/>
    <w:rsid w:val="00A7713A"/>
    <w:rsid w:val="00A77FCE"/>
    <w:rsid w:val="00A80E42"/>
    <w:rsid w:val="00A81017"/>
    <w:rsid w:val="00A81033"/>
    <w:rsid w:val="00A812F7"/>
    <w:rsid w:val="00A815B8"/>
    <w:rsid w:val="00A81DB6"/>
    <w:rsid w:val="00A82532"/>
    <w:rsid w:val="00A839F8"/>
    <w:rsid w:val="00A842AD"/>
    <w:rsid w:val="00A87538"/>
    <w:rsid w:val="00A87E8F"/>
    <w:rsid w:val="00A90266"/>
    <w:rsid w:val="00A90299"/>
    <w:rsid w:val="00A90D2E"/>
    <w:rsid w:val="00A90FCE"/>
    <w:rsid w:val="00A93DDC"/>
    <w:rsid w:val="00A94159"/>
    <w:rsid w:val="00A94C86"/>
    <w:rsid w:val="00A952C0"/>
    <w:rsid w:val="00A957CC"/>
    <w:rsid w:val="00A9645F"/>
    <w:rsid w:val="00A96690"/>
    <w:rsid w:val="00A97099"/>
    <w:rsid w:val="00AA184F"/>
    <w:rsid w:val="00AA3447"/>
    <w:rsid w:val="00AA535A"/>
    <w:rsid w:val="00AA6926"/>
    <w:rsid w:val="00AB1506"/>
    <w:rsid w:val="00AB284D"/>
    <w:rsid w:val="00AB2C4B"/>
    <w:rsid w:val="00AB2CD6"/>
    <w:rsid w:val="00AB4A62"/>
    <w:rsid w:val="00AB5437"/>
    <w:rsid w:val="00AB5FB1"/>
    <w:rsid w:val="00AB68F9"/>
    <w:rsid w:val="00AB728B"/>
    <w:rsid w:val="00AC04E2"/>
    <w:rsid w:val="00AC1CC9"/>
    <w:rsid w:val="00AC2064"/>
    <w:rsid w:val="00AC309F"/>
    <w:rsid w:val="00AC4CB6"/>
    <w:rsid w:val="00AC4E33"/>
    <w:rsid w:val="00AC57F6"/>
    <w:rsid w:val="00AD1DB0"/>
    <w:rsid w:val="00AD2058"/>
    <w:rsid w:val="00AD28DF"/>
    <w:rsid w:val="00AD2AD8"/>
    <w:rsid w:val="00AD417E"/>
    <w:rsid w:val="00AD4F6A"/>
    <w:rsid w:val="00AD642F"/>
    <w:rsid w:val="00AD69C5"/>
    <w:rsid w:val="00AD73CB"/>
    <w:rsid w:val="00AD7815"/>
    <w:rsid w:val="00AD79C6"/>
    <w:rsid w:val="00AE0B6E"/>
    <w:rsid w:val="00AE116D"/>
    <w:rsid w:val="00AE1193"/>
    <w:rsid w:val="00AE1F3B"/>
    <w:rsid w:val="00AE2670"/>
    <w:rsid w:val="00AE4512"/>
    <w:rsid w:val="00AE52CD"/>
    <w:rsid w:val="00AE67AA"/>
    <w:rsid w:val="00AE6A02"/>
    <w:rsid w:val="00AE7700"/>
    <w:rsid w:val="00AE7751"/>
    <w:rsid w:val="00AE77F4"/>
    <w:rsid w:val="00AF06FC"/>
    <w:rsid w:val="00AF0A1D"/>
    <w:rsid w:val="00AF0DA7"/>
    <w:rsid w:val="00AF15F9"/>
    <w:rsid w:val="00AF3078"/>
    <w:rsid w:val="00AF31B2"/>
    <w:rsid w:val="00AF31BF"/>
    <w:rsid w:val="00AF3949"/>
    <w:rsid w:val="00AF4055"/>
    <w:rsid w:val="00AF540B"/>
    <w:rsid w:val="00AF585C"/>
    <w:rsid w:val="00AF5C6A"/>
    <w:rsid w:val="00AF6AFA"/>
    <w:rsid w:val="00AF7873"/>
    <w:rsid w:val="00B00611"/>
    <w:rsid w:val="00B0163E"/>
    <w:rsid w:val="00B02D83"/>
    <w:rsid w:val="00B0353A"/>
    <w:rsid w:val="00B03F77"/>
    <w:rsid w:val="00B05B7B"/>
    <w:rsid w:val="00B11AB9"/>
    <w:rsid w:val="00B135BB"/>
    <w:rsid w:val="00B136CE"/>
    <w:rsid w:val="00B139DD"/>
    <w:rsid w:val="00B13BAB"/>
    <w:rsid w:val="00B13DB9"/>
    <w:rsid w:val="00B14F0C"/>
    <w:rsid w:val="00B15001"/>
    <w:rsid w:val="00B151E4"/>
    <w:rsid w:val="00B21DD5"/>
    <w:rsid w:val="00B232CC"/>
    <w:rsid w:val="00B23880"/>
    <w:rsid w:val="00B23E71"/>
    <w:rsid w:val="00B24D55"/>
    <w:rsid w:val="00B24D9E"/>
    <w:rsid w:val="00B25B69"/>
    <w:rsid w:val="00B27469"/>
    <w:rsid w:val="00B27E13"/>
    <w:rsid w:val="00B3046E"/>
    <w:rsid w:val="00B30937"/>
    <w:rsid w:val="00B32446"/>
    <w:rsid w:val="00B3278F"/>
    <w:rsid w:val="00B34231"/>
    <w:rsid w:val="00B34534"/>
    <w:rsid w:val="00B348BB"/>
    <w:rsid w:val="00B34A87"/>
    <w:rsid w:val="00B37000"/>
    <w:rsid w:val="00B403B9"/>
    <w:rsid w:val="00B420D7"/>
    <w:rsid w:val="00B437AF"/>
    <w:rsid w:val="00B44406"/>
    <w:rsid w:val="00B44B24"/>
    <w:rsid w:val="00B45D99"/>
    <w:rsid w:val="00B45E14"/>
    <w:rsid w:val="00B4720F"/>
    <w:rsid w:val="00B50761"/>
    <w:rsid w:val="00B51473"/>
    <w:rsid w:val="00B51E9A"/>
    <w:rsid w:val="00B5523C"/>
    <w:rsid w:val="00B55644"/>
    <w:rsid w:val="00B5679C"/>
    <w:rsid w:val="00B60692"/>
    <w:rsid w:val="00B61422"/>
    <w:rsid w:val="00B615A0"/>
    <w:rsid w:val="00B624FF"/>
    <w:rsid w:val="00B630FC"/>
    <w:rsid w:val="00B631FA"/>
    <w:rsid w:val="00B6455E"/>
    <w:rsid w:val="00B65199"/>
    <w:rsid w:val="00B6645F"/>
    <w:rsid w:val="00B664E7"/>
    <w:rsid w:val="00B6715F"/>
    <w:rsid w:val="00B70EF5"/>
    <w:rsid w:val="00B72105"/>
    <w:rsid w:val="00B744FC"/>
    <w:rsid w:val="00B74824"/>
    <w:rsid w:val="00B7683B"/>
    <w:rsid w:val="00B7744A"/>
    <w:rsid w:val="00B77687"/>
    <w:rsid w:val="00B80DAB"/>
    <w:rsid w:val="00B81127"/>
    <w:rsid w:val="00B811B7"/>
    <w:rsid w:val="00B811E4"/>
    <w:rsid w:val="00B82BA2"/>
    <w:rsid w:val="00B833ED"/>
    <w:rsid w:val="00B8363F"/>
    <w:rsid w:val="00B84DC0"/>
    <w:rsid w:val="00B84EB7"/>
    <w:rsid w:val="00B8517C"/>
    <w:rsid w:val="00B855AC"/>
    <w:rsid w:val="00B873DE"/>
    <w:rsid w:val="00B91D90"/>
    <w:rsid w:val="00B9244A"/>
    <w:rsid w:val="00B92CF5"/>
    <w:rsid w:val="00B92E4B"/>
    <w:rsid w:val="00B9313D"/>
    <w:rsid w:val="00B93870"/>
    <w:rsid w:val="00B939EA"/>
    <w:rsid w:val="00B93E57"/>
    <w:rsid w:val="00B94083"/>
    <w:rsid w:val="00B94D4A"/>
    <w:rsid w:val="00B973D2"/>
    <w:rsid w:val="00B97631"/>
    <w:rsid w:val="00BA0739"/>
    <w:rsid w:val="00BA0C23"/>
    <w:rsid w:val="00BA1CCF"/>
    <w:rsid w:val="00BA4736"/>
    <w:rsid w:val="00BA680E"/>
    <w:rsid w:val="00BB0899"/>
    <w:rsid w:val="00BB107E"/>
    <w:rsid w:val="00BB19CE"/>
    <w:rsid w:val="00BB1F8D"/>
    <w:rsid w:val="00BB22FB"/>
    <w:rsid w:val="00BB3139"/>
    <w:rsid w:val="00BB3498"/>
    <w:rsid w:val="00BB518B"/>
    <w:rsid w:val="00BB74F3"/>
    <w:rsid w:val="00BB75B3"/>
    <w:rsid w:val="00BC0654"/>
    <w:rsid w:val="00BC0D91"/>
    <w:rsid w:val="00BC16CB"/>
    <w:rsid w:val="00BC3FBA"/>
    <w:rsid w:val="00BC4C99"/>
    <w:rsid w:val="00BC6ED7"/>
    <w:rsid w:val="00BC7432"/>
    <w:rsid w:val="00BD0074"/>
    <w:rsid w:val="00BD02A2"/>
    <w:rsid w:val="00BD1BB6"/>
    <w:rsid w:val="00BD2F5F"/>
    <w:rsid w:val="00BD31D9"/>
    <w:rsid w:val="00BD3AC4"/>
    <w:rsid w:val="00BD3EB2"/>
    <w:rsid w:val="00BD53EF"/>
    <w:rsid w:val="00BD6708"/>
    <w:rsid w:val="00BD67DD"/>
    <w:rsid w:val="00BD7F3B"/>
    <w:rsid w:val="00BE048E"/>
    <w:rsid w:val="00BE2740"/>
    <w:rsid w:val="00BE2BF3"/>
    <w:rsid w:val="00BE2E70"/>
    <w:rsid w:val="00BE2F8F"/>
    <w:rsid w:val="00BE3A52"/>
    <w:rsid w:val="00BE59F9"/>
    <w:rsid w:val="00BE602C"/>
    <w:rsid w:val="00BE6321"/>
    <w:rsid w:val="00BF17B7"/>
    <w:rsid w:val="00BF1FE0"/>
    <w:rsid w:val="00BF2397"/>
    <w:rsid w:val="00BF3F51"/>
    <w:rsid w:val="00BF537F"/>
    <w:rsid w:val="00BF5F93"/>
    <w:rsid w:val="00BF6604"/>
    <w:rsid w:val="00BF6B67"/>
    <w:rsid w:val="00BF6C00"/>
    <w:rsid w:val="00BF7EEC"/>
    <w:rsid w:val="00C004D3"/>
    <w:rsid w:val="00C05803"/>
    <w:rsid w:val="00C061C1"/>
    <w:rsid w:val="00C063C9"/>
    <w:rsid w:val="00C06E6A"/>
    <w:rsid w:val="00C07D5A"/>
    <w:rsid w:val="00C10F15"/>
    <w:rsid w:val="00C11B5A"/>
    <w:rsid w:val="00C1429C"/>
    <w:rsid w:val="00C14FDE"/>
    <w:rsid w:val="00C154AD"/>
    <w:rsid w:val="00C15F61"/>
    <w:rsid w:val="00C16FC0"/>
    <w:rsid w:val="00C178DD"/>
    <w:rsid w:val="00C21347"/>
    <w:rsid w:val="00C21D49"/>
    <w:rsid w:val="00C221E4"/>
    <w:rsid w:val="00C231E0"/>
    <w:rsid w:val="00C23303"/>
    <w:rsid w:val="00C241EE"/>
    <w:rsid w:val="00C2690F"/>
    <w:rsid w:val="00C26DC0"/>
    <w:rsid w:val="00C276D6"/>
    <w:rsid w:val="00C30842"/>
    <w:rsid w:val="00C30F41"/>
    <w:rsid w:val="00C31C95"/>
    <w:rsid w:val="00C3266A"/>
    <w:rsid w:val="00C32B0C"/>
    <w:rsid w:val="00C33F7A"/>
    <w:rsid w:val="00C35332"/>
    <w:rsid w:val="00C370A8"/>
    <w:rsid w:val="00C37ED8"/>
    <w:rsid w:val="00C41598"/>
    <w:rsid w:val="00C45E50"/>
    <w:rsid w:val="00C45F1F"/>
    <w:rsid w:val="00C46F5A"/>
    <w:rsid w:val="00C47232"/>
    <w:rsid w:val="00C477BA"/>
    <w:rsid w:val="00C47ABF"/>
    <w:rsid w:val="00C51156"/>
    <w:rsid w:val="00C51BA6"/>
    <w:rsid w:val="00C541F0"/>
    <w:rsid w:val="00C54962"/>
    <w:rsid w:val="00C5559A"/>
    <w:rsid w:val="00C56C87"/>
    <w:rsid w:val="00C6026E"/>
    <w:rsid w:val="00C61C0B"/>
    <w:rsid w:val="00C62128"/>
    <w:rsid w:val="00C628F4"/>
    <w:rsid w:val="00C64430"/>
    <w:rsid w:val="00C666FD"/>
    <w:rsid w:val="00C70602"/>
    <w:rsid w:val="00C70B00"/>
    <w:rsid w:val="00C71142"/>
    <w:rsid w:val="00C72105"/>
    <w:rsid w:val="00C737A7"/>
    <w:rsid w:val="00C73A4B"/>
    <w:rsid w:val="00C75920"/>
    <w:rsid w:val="00C75D7A"/>
    <w:rsid w:val="00C77247"/>
    <w:rsid w:val="00C80345"/>
    <w:rsid w:val="00C823B5"/>
    <w:rsid w:val="00C824ED"/>
    <w:rsid w:val="00C827AA"/>
    <w:rsid w:val="00C82AB8"/>
    <w:rsid w:val="00C8420B"/>
    <w:rsid w:val="00C8596C"/>
    <w:rsid w:val="00C86369"/>
    <w:rsid w:val="00C86BDC"/>
    <w:rsid w:val="00C878D6"/>
    <w:rsid w:val="00C90974"/>
    <w:rsid w:val="00C90A0A"/>
    <w:rsid w:val="00C9119C"/>
    <w:rsid w:val="00C91718"/>
    <w:rsid w:val="00C91FF8"/>
    <w:rsid w:val="00C9439F"/>
    <w:rsid w:val="00C949DE"/>
    <w:rsid w:val="00C94D8C"/>
    <w:rsid w:val="00C95198"/>
    <w:rsid w:val="00C95671"/>
    <w:rsid w:val="00C95973"/>
    <w:rsid w:val="00C96097"/>
    <w:rsid w:val="00C964D8"/>
    <w:rsid w:val="00C97D4C"/>
    <w:rsid w:val="00CA0410"/>
    <w:rsid w:val="00CA13AB"/>
    <w:rsid w:val="00CA18F0"/>
    <w:rsid w:val="00CA1947"/>
    <w:rsid w:val="00CA1F41"/>
    <w:rsid w:val="00CA302A"/>
    <w:rsid w:val="00CA3048"/>
    <w:rsid w:val="00CA4690"/>
    <w:rsid w:val="00CA5FDA"/>
    <w:rsid w:val="00CA65CB"/>
    <w:rsid w:val="00CA724D"/>
    <w:rsid w:val="00CA7CA8"/>
    <w:rsid w:val="00CB08B7"/>
    <w:rsid w:val="00CB0CE9"/>
    <w:rsid w:val="00CB2CB8"/>
    <w:rsid w:val="00CB4122"/>
    <w:rsid w:val="00CC01C9"/>
    <w:rsid w:val="00CC01D6"/>
    <w:rsid w:val="00CC05CE"/>
    <w:rsid w:val="00CC3058"/>
    <w:rsid w:val="00CC4DB5"/>
    <w:rsid w:val="00CC617D"/>
    <w:rsid w:val="00CC6292"/>
    <w:rsid w:val="00CC7092"/>
    <w:rsid w:val="00CC70E7"/>
    <w:rsid w:val="00CC756E"/>
    <w:rsid w:val="00CC768C"/>
    <w:rsid w:val="00CD1A5F"/>
    <w:rsid w:val="00CD1E77"/>
    <w:rsid w:val="00CD3AA5"/>
    <w:rsid w:val="00CD3DF8"/>
    <w:rsid w:val="00CD479E"/>
    <w:rsid w:val="00CD5278"/>
    <w:rsid w:val="00CD5342"/>
    <w:rsid w:val="00CD5A0A"/>
    <w:rsid w:val="00CD5DBC"/>
    <w:rsid w:val="00CD7CC3"/>
    <w:rsid w:val="00CD7F2A"/>
    <w:rsid w:val="00CE0358"/>
    <w:rsid w:val="00CE0EA6"/>
    <w:rsid w:val="00CE24E8"/>
    <w:rsid w:val="00CE2911"/>
    <w:rsid w:val="00CE4292"/>
    <w:rsid w:val="00CE520D"/>
    <w:rsid w:val="00CE5B66"/>
    <w:rsid w:val="00CE7A7C"/>
    <w:rsid w:val="00CF0259"/>
    <w:rsid w:val="00CF0FFD"/>
    <w:rsid w:val="00CF12E7"/>
    <w:rsid w:val="00CF19A2"/>
    <w:rsid w:val="00CF2299"/>
    <w:rsid w:val="00CF2374"/>
    <w:rsid w:val="00CF3E8E"/>
    <w:rsid w:val="00CF4734"/>
    <w:rsid w:val="00CF5783"/>
    <w:rsid w:val="00CF5C06"/>
    <w:rsid w:val="00CF663F"/>
    <w:rsid w:val="00D011F9"/>
    <w:rsid w:val="00D02067"/>
    <w:rsid w:val="00D035C7"/>
    <w:rsid w:val="00D039A9"/>
    <w:rsid w:val="00D0422E"/>
    <w:rsid w:val="00D04A96"/>
    <w:rsid w:val="00D05DB2"/>
    <w:rsid w:val="00D05E32"/>
    <w:rsid w:val="00D0680E"/>
    <w:rsid w:val="00D1027E"/>
    <w:rsid w:val="00D1226B"/>
    <w:rsid w:val="00D13BBB"/>
    <w:rsid w:val="00D14967"/>
    <w:rsid w:val="00D15FC0"/>
    <w:rsid w:val="00D160EF"/>
    <w:rsid w:val="00D16C13"/>
    <w:rsid w:val="00D1771C"/>
    <w:rsid w:val="00D205FC"/>
    <w:rsid w:val="00D20AF1"/>
    <w:rsid w:val="00D22B48"/>
    <w:rsid w:val="00D245A6"/>
    <w:rsid w:val="00D25BF0"/>
    <w:rsid w:val="00D27334"/>
    <w:rsid w:val="00D31ECA"/>
    <w:rsid w:val="00D3284B"/>
    <w:rsid w:val="00D32A8B"/>
    <w:rsid w:val="00D33AB5"/>
    <w:rsid w:val="00D345D9"/>
    <w:rsid w:val="00D37B38"/>
    <w:rsid w:val="00D4152A"/>
    <w:rsid w:val="00D41788"/>
    <w:rsid w:val="00D4209D"/>
    <w:rsid w:val="00D42143"/>
    <w:rsid w:val="00D424DB"/>
    <w:rsid w:val="00D42D59"/>
    <w:rsid w:val="00D44327"/>
    <w:rsid w:val="00D44CA9"/>
    <w:rsid w:val="00D454BD"/>
    <w:rsid w:val="00D4657D"/>
    <w:rsid w:val="00D50400"/>
    <w:rsid w:val="00D50DFE"/>
    <w:rsid w:val="00D50E84"/>
    <w:rsid w:val="00D50F21"/>
    <w:rsid w:val="00D5291E"/>
    <w:rsid w:val="00D54186"/>
    <w:rsid w:val="00D54966"/>
    <w:rsid w:val="00D55E5C"/>
    <w:rsid w:val="00D56448"/>
    <w:rsid w:val="00D56653"/>
    <w:rsid w:val="00D5699E"/>
    <w:rsid w:val="00D56C63"/>
    <w:rsid w:val="00D57C25"/>
    <w:rsid w:val="00D60511"/>
    <w:rsid w:val="00D610C9"/>
    <w:rsid w:val="00D6127F"/>
    <w:rsid w:val="00D612BD"/>
    <w:rsid w:val="00D62172"/>
    <w:rsid w:val="00D6494B"/>
    <w:rsid w:val="00D64CBA"/>
    <w:rsid w:val="00D651D6"/>
    <w:rsid w:val="00D65DEB"/>
    <w:rsid w:val="00D65E56"/>
    <w:rsid w:val="00D66781"/>
    <w:rsid w:val="00D67C98"/>
    <w:rsid w:val="00D7191D"/>
    <w:rsid w:val="00D71CC5"/>
    <w:rsid w:val="00D75F46"/>
    <w:rsid w:val="00D778F0"/>
    <w:rsid w:val="00D8010E"/>
    <w:rsid w:val="00D809D0"/>
    <w:rsid w:val="00D82F05"/>
    <w:rsid w:val="00D83530"/>
    <w:rsid w:val="00D844D3"/>
    <w:rsid w:val="00D84DD5"/>
    <w:rsid w:val="00D84EBA"/>
    <w:rsid w:val="00D86C53"/>
    <w:rsid w:val="00D90041"/>
    <w:rsid w:val="00D91341"/>
    <w:rsid w:val="00D91CCD"/>
    <w:rsid w:val="00D9278B"/>
    <w:rsid w:val="00D935A2"/>
    <w:rsid w:val="00D9409B"/>
    <w:rsid w:val="00D94365"/>
    <w:rsid w:val="00D953BD"/>
    <w:rsid w:val="00D96203"/>
    <w:rsid w:val="00D9740E"/>
    <w:rsid w:val="00D97BA3"/>
    <w:rsid w:val="00DA0457"/>
    <w:rsid w:val="00DA0BCC"/>
    <w:rsid w:val="00DA1499"/>
    <w:rsid w:val="00DA1E93"/>
    <w:rsid w:val="00DA252A"/>
    <w:rsid w:val="00DA301B"/>
    <w:rsid w:val="00DA4523"/>
    <w:rsid w:val="00DA4D99"/>
    <w:rsid w:val="00DA5CB8"/>
    <w:rsid w:val="00DA5CDC"/>
    <w:rsid w:val="00DA5F61"/>
    <w:rsid w:val="00DA7234"/>
    <w:rsid w:val="00DB3C97"/>
    <w:rsid w:val="00DB4B03"/>
    <w:rsid w:val="00DB4BA2"/>
    <w:rsid w:val="00DB5832"/>
    <w:rsid w:val="00DB797D"/>
    <w:rsid w:val="00DB7AF6"/>
    <w:rsid w:val="00DC053B"/>
    <w:rsid w:val="00DC1C26"/>
    <w:rsid w:val="00DC1D62"/>
    <w:rsid w:val="00DC4237"/>
    <w:rsid w:val="00DC4781"/>
    <w:rsid w:val="00DC65C8"/>
    <w:rsid w:val="00DD0BE3"/>
    <w:rsid w:val="00DD119F"/>
    <w:rsid w:val="00DD1430"/>
    <w:rsid w:val="00DD16E9"/>
    <w:rsid w:val="00DD1895"/>
    <w:rsid w:val="00DD2287"/>
    <w:rsid w:val="00DD2ACF"/>
    <w:rsid w:val="00DD4B67"/>
    <w:rsid w:val="00DD6C30"/>
    <w:rsid w:val="00DD7548"/>
    <w:rsid w:val="00DD758F"/>
    <w:rsid w:val="00DD784A"/>
    <w:rsid w:val="00DE125E"/>
    <w:rsid w:val="00DE1E68"/>
    <w:rsid w:val="00DE3914"/>
    <w:rsid w:val="00DE3F1F"/>
    <w:rsid w:val="00DE4B3A"/>
    <w:rsid w:val="00DE4D5F"/>
    <w:rsid w:val="00DE53AB"/>
    <w:rsid w:val="00DE65FC"/>
    <w:rsid w:val="00DF0227"/>
    <w:rsid w:val="00DF0745"/>
    <w:rsid w:val="00DF1551"/>
    <w:rsid w:val="00DF223D"/>
    <w:rsid w:val="00DF3106"/>
    <w:rsid w:val="00DF5D0A"/>
    <w:rsid w:val="00DF72A2"/>
    <w:rsid w:val="00DF772E"/>
    <w:rsid w:val="00E01165"/>
    <w:rsid w:val="00E02314"/>
    <w:rsid w:val="00E036FF"/>
    <w:rsid w:val="00E037D8"/>
    <w:rsid w:val="00E04E3D"/>
    <w:rsid w:val="00E05E27"/>
    <w:rsid w:val="00E06CAE"/>
    <w:rsid w:val="00E109C0"/>
    <w:rsid w:val="00E1166B"/>
    <w:rsid w:val="00E11995"/>
    <w:rsid w:val="00E12539"/>
    <w:rsid w:val="00E1435E"/>
    <w:rsid w:val="00E14DFE"/>
    <w:rsid w:val="00E16234"/>
    <w:rsid w:val="00E2128F"/>
    <w:rsid w:val="00E23095"/>
    <w:rsid w:val="00E23FEC"/>
    <w:rsid w:val="00E25932"/>
    <w:rsid w:val="00E2653E"/>
    <w:rsid w:val="00E302D3"/>
    <w:rsid w:val="00E30E45"/>
    <w:rsid w:val="00E31284"/>
    <w:rsid w:val="00E312D2"/>
    <w:rsid w:val="00E31E5E"/>
    <w:rsid w:val="00E3230F"/>
    <w:rsid w:val="00E3575E"/>
    <w:rsid w:val="00E361E5"/>
    <w:rsid w:val="00E366E7"/>
    <w:rsid w:val="00E36F4E"/>
    <w:rsid w:val="00E371F5"/>
    <w:rsid w:val="00E37725"/>
    <w:rsid w:val="00E41185"/>
    <w:rsid w:val="00E41B8D"/>
    <w:rsid w:val="00E4484B"/>
    <w:rsid w:val="00E454FE"/>
    <w:rsid w:val="00E45CD9"/>
    <w:rsid w:val="00E4696B"/>
    <w:rsid w:val="00E50467"/>
    <w:rsid w:val="00E5054C"/>
    <w:rsid w:val="00E50575"/>
    <w:rsid w:val="00E512E0"/>
    <w:rsid w:val="00E51B77"/>
    <w:rsid w:val="00E51C61"/>
    <w:rsid w:val="00E51D95"/>
    <w:rsid w:val="00E52CD0"/>
    <w:rsid w:val="00E53E28"/>
    <w:rsid w:val="00E57374"/>
    <w:rsid w:val="00E57395"/>
    <w:rsid w:val="00E57D55"/>
    <w:rsid w:val="00E60B41"/>
    <w:rsid w:val="00E616A3"/>
    <w:rsid w:val="00E6194D"/>
    <w:rsid w:val="00E61CC6"/>
    <w:rsid w:val="00E6760D"/>
    <w:rsid w:val="00E70608"/>
    <w:rsid w:val="00E72577"/>
    <w:rsid w:val="00E744A3"/>
    <w:rsid w:val="00E766E3"/>
    <w:rsid w:val="00E804C3"/>
    <w:rsid w:val="00E80C96"/>
    <w:rsid w:val="00E811E7"/>
    <w:rsid w:val="00E8197A"/>
    <w:rsid w:val="00E824E8"/>
    <w:rsid w:val="00E8575C"/>
    <w:rsid w:val="00E8622C"/>
    <w:rsid w:val="00E86405"/>
    <w:rsid w:val="00E86A0D"/>
    <w:rsid w:val="00E878BB"/>
    <w:rsid w:val="00E915D6"/>
    <w:rsid w:val="00E91A49"/>
    <w:rsid w:val="00E9221E"/>
    <w:rsid w:val="00E95E9F"/>
    <w:rsid w:val="00E96ECC"/>
    <w:rsid w:val="00E97611"/>
    <w:rsid w:val="00EA02CC"/>
    <w:rsid w:val="00EA058F"/>
    <w:rsid w:val="00EA1A75"/>
    <w:rsid w:val="00EA1C9F"/>
    <w:rsid w:val="00EA235A"/>
    <w:rsid w:val="00EA26FB"/>
    <w:rsid w:val="00EA2DA4"/>
    <w:rsid w:val="00EA313F"/>
    <w:rsid w:val="00EA34B8"/>
    <w:rsid w:val="00EA3FF6"/>
    <w:rsid w:val="00EA4913"/>
    <w:rsid w:val="00EA5C1C"/>
    <w:rsid w:val="00EA5EE9"/>
    <w:rsid w:val="00EA7100"/>
    <w:rsid w:val="00EA7CDE"/>
    <w:rsid w:val="00EB05CC"/>
    <w:rsid w:val="00EB0E7A"/>
    <w:rsid w:val="00EB118C"/>
    <w:rsid w:val="00EB1ADD"/>
    <w:rsid w:val="00EB2884"/>
    <w:rsid w:val="00EB3D55"/>
    <w:rsid w:val="00EB5896"/>
    <w:rsid w:val="00EC0574"/>
    <w:rsid w:val="00EC15F3"/>
    <w:rsid w:val="00EC5EAE"/>
    <w:rsid w:val="00EC6A9C"/>
    <w:rsid w:val="00ED07F5"/>
    <w:rsid w:val="00ED31EE"/>
    <w:rsid w:val="00ED34EC"/>
    <w:rsid w:val="00ED5218"/>
    <w:rsid w:val="00ED799E"/>
    <w:rsid w:val="00ED7AE8"/>
    <w:rsid w:val="00ED7CE4"/>
    <w:rsid w:val="00EE1B2E"/>
    <w:rsid w:val="00EE1F34"/>
    <w:rsid w:val="00EE2B97"/>
    <w:rsid w:val="00EE4686"/>
    <w:rsid w:val="00EE60D5"/>
    <w:rsid w:val="00EE66F5"/>
    <w:rsid w:val="00EE697E"/>
    <w:rsid w:val="00EE7ABD"/>
    <w:rsid w:val="00EF1132"/>
    <w:rsid w:val="00EF35AE"/>
    <w:rsid w:val="00EF3603"/>
    <w:rsid w:val="00EF470A"/>
    <w:rsid w:val="00EF4B3C"/>
    <w:rsid w:val="00EF6CB5"/>
    <w:rsid w:val="00EF7004"/>
    <w:rsid w:val="00EF77F2"/>
    <w:rsid w:val="00F02CB4"/>
    <w:rsid w:val="00F0309B"/>
    <w:rsid w:val="00F04546"/>
    <w:rsid w:val="00F0477D"/>
    <w:rsid w:val="00F05E46"/>
    <w:rsid w:val="00F060C5"/>
    <w:rsid w:val="00F061CF"/>
    <w:rsid w:val="00F07C37"/>
    <w:rsid w:val="00F10A1C"/>
    <w:rsid w:val="00F10CED"/>
    <w:rsid w:val="00F10E98"/>
    <w:rsid w:val="00F11BB4"/>
    <w:rsid w:val="00F120C8"/>
    <w:rsid w:val="00F13D0F"/>
    <w:rsid w:val="00F143DE"/>
    <w:rsid w:val="00F14A89"/>
    <w:rsid w:val="00F14D6B"/>
    <w:rsid w:val="00F151F3"/>
    <w:rsid w:val="00F167EC"/>
    <w:rsid w:val="00F1699C"/>
    <w:rsid w:val="00F17F60"/>
    <w:rsid w:val="00F225E0"/>
    <w:rsid w:val="00F2397C"/>
    <w:rsid w:val="00F239F1"/>
    <w:rsid w:val="00F240E4"/>
    <w:rsid w:val="00F25153"/>
    <w:rsid w:val="00F260F9"/>
    <w:rsid w:val="00F26BDB"/>
    <w:rsid w:val="00F26C07"/>
    <w:rsid w:val="00F26DDE"/>
    <w:rsid w:val="00F313A4"/>
    <w:rsid w:val="00F33202"/>
    <w:rsid w:val="00F332B2"/>
    <w:rsid w:val="00F3460A"/>
    <w:rsid w:val="00F35340"/>
    <w:rsid w:val="00F35B8C"/>
    <w:rsid w:val="00F35F75"/>
    <w:rsid w:val="00F37D3F"/>
    <w:rsid w:val="00F40911"/>
    <w:rsid w:val="00F40CB4"/>
    <w:rsid w:val="00F40E8C"/>
    <w:rsid w:val="00F412B7"/>
    <w:rsid w:val="00F42314"/>
    <w:rsid w:val="00F42776"/>
    <w:rsid w:val="00F42992"/>
    <w:rsid w:val="00F43F99"/>
    <w:rsid w:val="00F44DD0"/>
    <w:rsid w:val="00F45140"/>
    <w:rsid w:val="00F462E9"/>
    <w:rsid w:val="00F505B1"/>
    <w:rsid w:val="00F50CED"/>
    <w:rsid w:val="00F524E6"/>
    <w:rsid w:val="00F52519"/>
    <w:rsid w:val="00F525DD"/>
    <w:rsid w:val="00F52682"/>
    <w:rsid w:val="00F53C13"/>
    <w:rsid w:val="00F53D04"/>
    <w:rsid w:val="00F53DD4"/>
    <w:rsid w:val="00F54AA6"/>
    <w:rsid w:val="00F55344"/>
    <w:rsid w:val="00F623E6"/>
    <w:rsid w:val="00F625F0"/>
    <w:rsid w:val="00F63BB6"/>
    <w:rsid w:val="00F6633F"/>
    <w:rsid w:val="00F70185"/>
    <w:rsid w:val="00F70DBB"/>
    <w:rsid w:val="00F72906"/>
    <w:rsid w:val="00F72B5C"/>
    <w:rsid w:val="00F73794"/>
    <w:rsid w:val="00F739E2"/>
    <w:rsid w:val="00F75165"/>
    <w:rsid w:val="00F75903"/>
    <w:rsid w:val="00F77724"/>
    <w:rsid w:val="00F829AC"/>
    <w:rsid w:val="00F83159"/>
    <w:rsid w:val="00F84971"/>
    <w:rsid w:val="00F8639F"/>
    <w:rsid w:val="00F91BDB"/>
    <w:rsid w:val="00F91DE0"/>
    <w:rsid w:val="00F925F7"/>
    <w:rsid w:val="00F92964"/>
    <w:rsid w:val="00F92EB5"/>
    <w:rsid w:val="00F930D6"/>
    <w:rsid w:val="00F94478"/>
    <w:rsid w:val="00F94AF9"/>
    <w:rsid w:val="00F94BAB"/>
    <w:rsid w:val="00F950DB"/>
    <w:rsid w:val="00F97336"/>
    <w:rsid w:val="00FA0FB3"/>
    <w:rsid w:val="00FA134B"/>
    <w:rsid w:val="00FA1441"/>
    <w:rsid w:val="00FA3274"/>
    <w:rsid w:val="00FA4B07"/>
    <w:rsid w:val="00FA5711"/>
    <w:rsid w:val="00FA595A"/>
    <w:rsid w:val="00FA60F4"/>
    <w:rsid w:val="00FA6959"/>
    <w:rsid w:val="00FA6F73"/>
    <w:rsid w:val="00FA75D4"/>
    <w:rsid w:val="00FA7C9C"/>
    <w:rsid w:val="00FB1E1D"/>
    <w:rsid w:val="00FB299E"/>
    <w:rsid w:val="00FB4CE1"/>
    <w:rsid w:val="00FB4F85"/>
    <w:rsid w:val="00FB6257"/>
    <w:rsid w:val="00FB6267"/>
    <w:rsid w:val="00FB6303"/>
    <w:rsid w:val="00FC351F"/>
    <w:rsid w:val="00FC374D"/>
    <w:rsid w:val="00FC6CC6"/>
    <w:rsid w:val="00FD18E9"/>
    <w:rsid w:val="00FD1FBF"/>
    <w:rsid w:val="00FD3897"/>
    <w:rsid w:val="00FD3C60"/>
    <w:rsid w:val="00FD3E73"/>
    <w:rsid w:val="00FD43C1"/>
    <w:rsid w:val="00FD6BE2"/>
    <w:rsid w:val="00FD7BAB"/>
    <w:rsid w:val="00FE1C87"/>
    <w:rsid w:val="00FE446C"/>
    <w:rsid w:val="00FE5CF9"/>
    <w:rsid w:val="00FE5E76"/>
    <w:rsid w:val="00FE63E0"/>
    <w:rsid w:val="00FE7235"/>
    <w:rsid w:val="00FE761A"/>
    <w:rsid w:val="00FF05B7"/>
    <w:rsid w:val="00FF12AF"/>
    <w:rsid w:val="00FF2C33"/>
    <w:rsid w:val="00FF3B63"/>
    <w:rsid w:val="00FF41A8"/>
    <w:rsid w:val="00FF52B5"/>
    <w:rsid w:val="00FF5D5E"/>
    <w:rsid w:val="00FF63F3"/>
    <w:rsid w:val="00F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7E839A"/>
  <w15:docId w15:val="{C36994E4-1744-4E56-A149-C9F597CF0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F6604"/>
  </w:style>
  <w:style w:type="paragraph" w:styleId="Nagwek1">
    <w:name w:val="heading 1"/>
    <w:basedOn w:val="Normalny"/>
    <w:next w:val="Normalny"/>
    <w:link w:val="Nagwek1Znak"/>
    <w:qFormat/>
    <w:rsid w:val="007A5F64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A5F64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7A5F64"/>
    <w:pPr>
      <w:keepNext/>
      <w:numPr>
        <w:ilvl w:val="2"/>
        <w:numId w:val="1"/>
      </w:numPr>
      <w:jc w:val="center"/>
      <w:outlineLvl w:val="2"/>
    </w:pPr>
    <w:rPr>
      <w:b/>
      <w:i/>
      <w:iCs/>
      <w:sz w:val="26"/>
    </w:rPr>
  </w:style>
  <w:style w:type="paragraph" w:styleId="Nagwek4">
    <w:name w:val="heading 4"/>
    <w:basedOn w:val="Normalny"/>
    <w:next w:val="Normalny"/>
    <w:link w:val="Nagwek4Znak"/>
    <w:qFormat/>
    <w:rsid w:val="007A5F64"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7A5F6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A5F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A5F6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7A5F6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5F6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B5ECC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361045"/>
    <w:pPr>
      <w:spacing w:before="100" w:beforeAutospacing="1" w:after="100" w:afterAutospacing="1"/>
    </w:pPr>
    <w:rPr>
      <w:sz w:val="24"/>
      <w:szCs w:val="24"/>
    </w:rPr>
  </w:style>
  <w:style w:type="paragraph" w:customStyle="1" w:styleId="photoinfo">
    <w:name w:val="photoinfo"/>
    <w:basedOn w:val="Normalny"/>
    <w:rsid w:val="0036104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361045"/>
    <w:rPr>
      <w:b/>
      <w:bCs/>
    </w:rPr>
  </w:style>
  <w:style w:type="character" w:styleId="Uwydatnienie">
    <w:name w:val="Emphasis"/>
    <w:qFormat/>
    <w:rsid w:val="00361045"/>
    <w:rPr>
      <w:i/>
      <w:iCs/>
    </w:rPr>
  </w:style>
  <w:style w:type="character" w:customStyle="1" w:styleId="small">
    <w:name w:val="small"/>
    <w:basedOn w:val="Domylnaczcionkaakapitu"/>
    <w:rsid w:val="00361045"/>
  </w:style>
  <w:style w:type="paragraph" w:styleId="Stopka">
    <w:name w:val="footer"/>
    <w:basedOn w:val="Normalny"/>
    <w:link w:val="StopkaZnak"/>
    <w:uiPriority w:val="99"/>
    <w:rsid w:val="00361045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7A5F64"/>
    <w:rPr>
      <w:b/>
      <w:sz w:val="24"/>
    </w:rPr>
  </w:style>
  <w:style w:type="character" w:customStyle="1" w:styleId="Nagwek2Znak">
    <w:name w:val="Nagłówek 2 Znak"/>
    <w:link w:val="Nagwek2"/>
    <w:rsid w:val="007A5F64"/>
    <w:rPr>
      <w:b/>
      <w:sz w:val="28"/>
    </w:rPr>
  </w:style>
  <w:style w:type="character" w:customStyle="1" w:styleId="Nagwek3Znak">
    <w:name w:val="Nagłówek 3 Znak"/>
    <w:link w:val="Nagwek3"/>
    <w:rsid w:val="007A5F64"/>
    <w:rPr>
      <w:b/>
      <w:i/>
      <w:iCs/>
      <w:sz w:val="26"/>
    </w:rPr>
  </w:style>
  <w:style w:type="character" w:customStyle="1" w:styleId="Nagwek4Znak">
    <w:name w:val="Nagłówek 4 Znak"/>
    <w:link w:val="Nagwek4"/>
    <w:rsid w:val="007A5F64"/>
    <w:rPr>
      <w:sz w:val="24"/>
    </w:rPr>
  </w:style>
  <w:style w:type="character" w:customStyle="1" w:styleId="Nagwek5Znak">
    <w:name w:val="Nagłówek 5 Znak"/>
    <w:link w:val="Nagwek5"/>
    <w:rsid w:val="007A5F64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7A5F64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7A5F64"/>
    <w:rPr>
      <w:sz w:val="24"/>
      <w:szCs w:val="24"/>
    </w:rPr>
  </w:style>
  <w:style w:type="character" w:customStyle="1" w:styleId="Nagwek8Znak">
    <w:name w:val="Nagłówek 8 Znak"/>
    <w:link w:val="Nagwek8"/>
    <w:rsid w:val="007A5F64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7A5F64"/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7A5F64"/>
    <w:pPr>
      <w:ind w:left="709"/>
      <w:jc w:val="both"/>
    </w:pPr>
    <w:rPr>
      <w:sz w:val="22"/>
    </w:rPr>
  </w:style>
  <w:style w:type="character" w:customStyle="1" w:styleId="TekstpodstawowywcityZnak">
    <w:name w:val="Tekst podstawowy wcięty Znak"/>
    <w:link w:val="Tekstpodstawowywcity"/>
    <w:rsid w:val="007A5F64"/>
    <w:rPr>
      <w:sz w:val="22"/>
    </w:rPr>
  </w:style>
  <w:style w:type="numbering" w:styleId="Artykusekcja">
    <w:name w:val="Outline List 3"/>
    <w:basedOn w:val="Bezlisty"/>
    <w:rsid w:val="007A5F64"/>
    <w:pPr>
      <w:numPr>
        <w:numId w:val="1"/>
      </w:numPr>
    </w:pPr>
  </w:style>
  <w:style w:type="character" w:styleId="Numerstrony">
    <w:name w:val="page number"/>
    <w:rsid w:val="007A5F64"/>
  </w:style>
  <w:style w:type="paragraph" w:styleId="Tekstdymka">
    <w:name w:val="Balloon Text"/>
    <w:basedOn w:val="Normalny"/>
    <w:link w:val="TekstdymkaZnak"/>
    <w:rsid w:val="007A5F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A5F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5F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A5F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7A5F64"/>
    <w:rPr>
      <w:sz w:val="16"/>
      <w:szCs w:val="16"/>
    </w:rPr>
  </w:style>
  <w:style w:type="character" w:styleId="Hipercze">
    <w:name w:val="Hyperlink"/>
    <w:uiPriority w:val="99"/>
    <w:unhideWhenUsed/>
    <w:rsid w:val="007A5F64"/>
    <w:rPr>
      <w:color w:val="0000FF"/>
      <w:u w:val="single"/>
    </w:rPr>
  </w:style>
  <w:style w:type="character" w:styleId="Odwoaniedokomentarza">
    <w:name w:val="annotation reference"/>
    <w:uiPriority w:val="99"/>
    <w:unhideWhenUsed/>
    <w:rsid w:val="007A5F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5F6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5F64"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A5F64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7A5F64"/>
    <w:rPr>
      <w:b/>
      <w:bCs/>
    </w:rPr>
  </w:style>
  <w:style w:type="character" w:customStyle="1" w:styleId="NagwekZnak">
    <w:name w:val="Nagłówek Znak"/>
    <w:link w:val="Nagwek"/>
    <w:uiPriority w:val="99"/>
    <w:rsid w:val="007A5F64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7A5F64"/>
  </w:style>
  <w:style w:type="paragraph" w:customStyle="1" w:styleId="Domylnie">
    <w:name w:val="Domyślnie"/>
    <w:rsid w:val="007A5F64"/>
    <w:pPr>
      <w:tabs>
        <w:tab w:val="left" w:pos="708"/>
      </w:tabs>
      <w:suppressAutoHyphens/>
      <w:spacing w:line="100" w:lineRule="atLeast"/>
    </w:pPr>
    <w:rPr>
      <w:color w:val="00000A"/>
    </w:rPr>
  </w:style>
  <w:style w:type="paragraph" w:styleId="Akapitzlist">
    <w:name w:val="List Paragraph"/>
    <w:basedOn w:val="Normalny"/>
    <w:uiPriority w:val="34"/>
    <w:qFormat/>
    <w:rsid w:val="007A5F64"/>
    <w:pPr>
      <w:spacing w:after="200" w:line="276" w:lineRule="auto"/>
      <w:ind w:left="720"/>
      <w:contextualSpacing/>
    </w:pPr>
    <w:rPr>
      <w:rFonts w:ascii="Calibri" w:hAnsi="Calibri" w:cs="Calibri"/>
      <w:noProof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7A5F6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7A5F64"/>
    <w:rPr>
      <w:sz w:val="16"/>
      <w:szCs w:val="16"/>
    </w:rPr>
  </w:style>
  <w:style w:type="paragraph" w:styleId="Listanumerowana">
    <w:name w:val="List Number"/>
    <w:basedOn w:val="Normalny"/>
    <w:uiPriority w:val="99"/>
    <w:unhideWhenUsed/>
    <w:rsid w:val="007A5F64"/>
    <w:pPr>
      <w:numPr>
        <w:numId w:val="3"/>
      </w:numPr>
      <w:contextualSpacing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A5F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5F64"/>
  </w:style>
  <w:style w:type="paragraph" w:customStyle="1" w:styleId="Standard">
    <w:name w:val="Standard"/>
    <w:rsid w:val="007A5F64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eastAsia="en-US" w:bidi="en-US"/>
    </w:rPr>
  </w:style>
  <w:style w:type="character" w:styleId="UyteHipercze">
    <w:name w:val="FollowedHyperlink"/>
    <w:uiPriority w:val="99"/>
    <w:unhideWhenUsed/>
    <w:rsid w:val="007A5F64"/>
    <w:rPr>
      <w:color w:val="800080"/>
      <w:u w:val="single"/>
    </w:rPr>
  </w:style>
  <w:style w:type="paragraph" w:customStyle="1" w:styleId="WW-Tekstpodstawowy2">
    <w:name w:val="WW-Tekst podstawowy 2"/>
    <w:basedOn w:val="Normalny"/>
    <w:rsid w:val="007A5F64"/>
    <w:pPr>
      <w:suppressAutoHyphens/>
    </w:pPr>
    <w:rPr>
      <w:rFonts w:ascii="Arial" w:hAnsi="Arial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7A5F64"/>
    <w:pPr>
      <w:suppressAutoHyphens/>
      <w:spacing w:line="360" w:lineRule="auto"/>
      <w:jc w:val="center"/>
    </w:pPr>
    <w:rPr>
      <w:b/>
      <w:bCs/>
      <w:sz w:val="24"/>
      <w:szCs w:val="24"/>
      <w:lang w:eastAsia="ar-SA"/>
    </w:rPr>
  </w:style>
  <w:style w:type="character" w:customStyle="1" w:styleId="TytuZnak">
    <w:name w:val="Tytuł Znak"/>
    <w:link w:val="Tytu"/>
    <w:rsid w:val="007A5F64"/>
    <w:rPr>
      <w:b/>
      <w:bCs/>
      <w:sz w:val="24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7A5F6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link w:val="Podtytu"/>
    <w:rsid w:val="007A5F64"/>
    <w:rPr>
      <w:rFonts w:ascii="Arial" w:hAnsi="Arial" w:cs="Arial"/>
      <w:sz w:val="24"/>
      <w:szCs w:val="24"/>
    </w:rPr>
  </w:style>
  <w:style w:type="paragraph" w:styleId="Spistreci4">
    <w:name w:val="toc 4"/>
    <w:basedOn w:val="Normalny"/>
    <w:next w:val="Normalny"/>
    <w:autoRedefine/>
    <w:rsid w:val="008C142C"/>
    <w:pPr>
      <w:numPr>
        <w:ilvl w:val="1"/>
        <w:numId w:val="5"/>
      </w:numPr>
      <w:tabs>
        <w:tab w:val="clear" w:pos="396"/>
        <w:tab w:val="num" w:pos="709"/>
      </w:tabs>
      <w:ind w:left="709" w:hanging="709"/>
      <w:jc w:val="both"/>
    </w:pPr>
    <w:rPr>
      <w:rFonts w:ascii="Arial" w:hAnsi="Arial"/>
      <w:szCs w:val="24"/>
    </w:rPr>
  </w:style>
  <w:style w:type="paragraph" w:styleId="Tekstpodstawowy2">
    <w:name w:val="Body Text 2"/>
    <w:basedOn w:val="Normalny"/>
    <w:link w:val="Tekstpodstawowy2Znak"/>
    <w:rsid w:val="00B035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0353A"/>
  </w:style>
  <w:style w:type="paragraph" w:styleId="Poprawka">
    <w:name w:val="Revision"/>
    <w:hidden/>
    <w:uiPriority w:val="99"/>
    <w:semiHidden/>
    <w:rsid w:val="00B60692"/>
  </w:style>
  <w:style w:type="paragraph" w:customStyle="1" w:styleId="nospacing0">
    <w:name w:val="nospacing0"/>
    <w:basedOn w:val="Normalny"/>
    <w:rsid w:val="002C5BEF"/>
    <w:rPr>
      <w:rFonts w:ascii="Calibri" w:hAnsi="Calibri"/>
      <w:sz w:val="22"/>
      <w:szCs w:val="22"/>
    </w:rPr>
  </w:style>
  <w:style w:type="paragraph" w:styleId="Bezodstpw">
    <w:name w:val="No Spacing"/>
    <w:uiPriority w:val="1"/>
    <w:qFormat/>
    <w:rsid w:val="0058738D"/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DA14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DA1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4">
    <w:name w:val="FR4"/>
    <w:rsid w:val="00B93E57"/>
    <w:pPr>
      <w:widowControl w:val="0"/>
    </w:pPr>
    <w:rPr>
      <w:rFonts w:ascii="Arial" w:hAnsi="Arial"/>
      <w:snapToGrid w:val="0"/>
    </w:rPr>
  </w:style>
  <w:style w:type="paragraph" w:styleId="Zwykytekst">
    <w:name w:val="Plain Text"/>
    <w:basedOn w:val="Normalny"/>
    <w:link w:val="ZwykytekstZnak"/>
    <w:uiPriority w:val="99"/>
    <w:unhideWhenUsed/>
    <w:rsid w:val="00B93E57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93E57"/>
    <w:rPr>
      <w:rFonts w:ascii="Consolas" w:eastAsia="Calibri" w:hAnsi="Consolas"/>
      <w:sz w:val="21"/>
      <w:szCs w:val="21"/>
      <w:lang w:eastAsia="en-US"/>
    </w:rPr>
  </w:style>
  <w:style w:type="paragraph" w:customStyle="1" w:styleId="Bartek">
    <w:name w:val="Bartek"/>
    <w:basedOn w:val="Normalny"/>
    <w:rsid w:val="002363A4"/>
    <w:rPr>
      <w:sz w:val="28"/>
    </w:rPr>
  </w:style>
  <w:style w:type="character" w:customStyle="1" w:styleId="apple-converted-space">
    <w:name w:val="apple-converted-space"/>
    <w:basedOn w:val="Domylnaczcionkaakapitu"/>
    <w:rsid w:val="00B7744A"/>
  </w:style>
  <w:style w:type="paragraph" w:styleId="Tekstprzypisukocowego">
    <w:name w:val="endnote text"/>
    <w:basedOn w:val="Normalny"/>
    <w:link w:val="TekstprzypisukocowegoZnak"/>
    <w:semiHidden/>
    <w:unhideWhenUsed/>
    <w:rsid w:val="001D1CE1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D1CE1"/>
  </w:style>
  <w:style w:type="character" w:styleId="Odwoanieprzypisukocowego">
    <w:name w:val="endnote reference"/>
    <w:basedOn w:val="Domylnaczcionkaakapitu"/>
    <w:semiHidden/>
    <w:unhideWhenUsed/>
    <w:rsid w:val="001D1CE1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C221E4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221E4"/>
  </w:style>
  <w:style w:type="character" w:styleId="Odwoanieprzypisudolnego">
    <w:name w:val="footnote reference"/>
    <w:aliases w:val="Footnote Reference Number"/>
    <w:rsid w:val="00C221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13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618E2-1759-46B9-953A-CC37A11C1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1283</Words>
  <Characters>7704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Akademia Muzyczna w Katowicach</Company>
  <LinksUpToDate>false</LinksUpToDate>
  <CharactersWithSpaces>8970</CharactersWithSpaces>
  <SharedDoc>false</SharedDoc>
  <HLinks>
    <vt:vector size="42" baseType="variant">
      <vt:variant>
        <vt:i4>4259913</vt:i4>
      </vt:variant>
      <vt:variant>
        <vt:i4>18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15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524400</vt:i4>
      </vt:variant>
      <vt:variant>
        <vt:i4>12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4259913</vt:i4>
      </vt:variant>
      <vt:variant>
        <vt:i4>9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4259913</vt:i4>
      </vt:variant>
      <vt:variant>
        <vt:i4>6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3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720983</vt:i4>
      </vt:variant>
      <vt:variant>
        <vt:i4>0</vt:i4>
      </vt:variant>
      <vt:variant>
        <vt:i4>0</vt:i4>
      </vt:variant>
      <vt:variant>
        <vt:i4>5</vt:i4>
      </vt:variant>
      <vt:variant>
        <vt:lpwstr>http://www.szpital-trzebnica.pl/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JK</dc:creator>
  <cp:lastModifiedBy>User</cp:lastModifiedBy>
  <cp:revision>29</cp:revision>
  <cp:lastPrinted>2018-10-26T10:33:00Z</cp:lastPrinted>
  <dcterms:created xsi:type="dcterms:W3CDTF">2017-03-15T14:11:00Z</dcterms:created>
  <dcterms:modified xsi:type="dcterms:W3CDTF">2018-10-26T10:35:00Z</dcterms:modified>
</cp:coreProperties>
</file>