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CC7B6" w14:textId="77777777" w:rsidR="00AD4F6A" w:rsidRPr="00765B34" w:rsidRDefault="00AD4F6A" w:rsidP="0063442C">
      <w:pPr>
        <w:spacing w:line="280" w:lineRule="exact"/>
        <w:jc w:val="right"/>
        <w:rPr>
          <w:rFonts w:ascii="Palatino Linotype" w:hAnsi="Palatino Linotype"/>
          <w:sz w:val="22"/>
          <w:szCs w:val="22"/>
        </w:rPr>
      </w:pPr>
      <w:r w:rsidRPr="00765B34">
        <w:rPr>
          <w:rFonts w:ascii="Palatino Linotype" w:hAnsi="Palatino Linotype"/>
          <w:sz w:val="22"/>
          <w:szCs w:val="22"/>
        </w:rPr>
        <w:t>Załącznik nr 1</w:t>
      </w:r>
      <w:r w:rsidR="008E12BE" w:rsidRPr="00765B34">
        <w:rPr>
          <w:rFonts w:ascii="Palatino Linotype" w:hAnsi="Palatino Linotype"/>
          <w:sz w:val="22"/>
          <w:szCs w:val="22"/>
        </w:rPr>
        <w:t xml:space="preserve"> do SIWZ</w:t>
      </w:r>
    </w:p>
    <w:p w14:paraId="52664CD6" w14:textId="77777777"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399E7EAA" w14:textId="77777777"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OFERTOWY</w:t>
      </w:r>
    </w:p>
    <w:p w14:paraId="106E2032" w14:textId="77777777"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14:paraId="13A9D583" w14:textId="77777777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14:paraId="6BD5C8D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14:paraId="03880163" w14:textId="77777777"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 w:val="x-none"/>
              </w:rPr>
              <w:t>Szpital im. Św. Jadwigi Śląskiej</w:t>
            </w:r>
            <w:r w:rsidRPr="00BD7F3B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ul. Prusicka 53-55</w:t>
            </w:r>
            <w:r w:rsidRPr="00BD7F3B">
              <w:rPr>
                <w:rFonts w:ascii="Palatino Linotype" w:hAnsi="Palatino Linotype" w:cs="Calibri"/>
                <w:b/>
              </w:rPr>
              <w:t xml:space="preserve">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55-100 Trzebnica</w:t>
            </w:r>
          </w:p>
        </w:tc>
      </w:tr>
      <w:tr w:rsidR="00B7683B" w:rsidRPr="00BD7F3B" w14:paraId="464B360F" w14:textId="77777777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14:paraId="7570ABF3" w14:textId="77777777"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7E816D4E" w14:textId="77777777"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77FACBBE" w14:textId="77777777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4E65A681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CB1808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309C707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C93729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3FA1457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8F2718C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3508618E" w14:textId="77777777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14:paraId="6B672797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6F66B78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529B90A1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4AAAA894" w14:textId="77777777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14:paraId="1D936219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3A2726E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B0D6E1A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D4595AB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18B79C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2ECB3A5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899875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19325604" w14:textId="77777777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14:paraId="10121B1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A54B3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D4285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C1590A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25B20B3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D023830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1794045A" w14:textId="77777777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14:paraId="3B1AA35B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07F9B3FA" w14:textId="77777777"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14:paraId="117A301A" w14:textId="77777777"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14:paraId="1F31DDDF" w14:textId="77777777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14:paraId="2477BF4C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0F28E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14:paraId="145EABD8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14:paraId="0EF339DD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23FF9633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3F47411B" w14:textId="77777777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57198874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0994BF2F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A7716E9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35B6C242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14:paraId="51DE85E4" w14:textId="77777777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14:paraId="2B998E90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3CFEF76A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C6673D4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1764916" w14:textId="77777777"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14:paraId="60C35ECF" w14:textId="77777777"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42190304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549585CC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073AB8AE" w14:textId="77777777"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72CBAF51" w14:textId="77777777" w:rsidR="00201C2C" w:rsidRPr="00BD7F3B" w:rsidRDefault="00AD4F6A" w:rsidP="00201C2C">
      <w:pPr>
        <w:ind w:left="4956" w:firstLine="708"/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  <w:r w:rsidR="00201C2C"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14:paraId="0B11BAE7" w14:textId="77777777" w:rsidR="00201C2C" w:rsidRPr="00BD7F3B" w:rsidRDefault="00201C2C" w:rsidP="00201C2C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14:paraId="423BE8CA" w14:textId="77777777" w:rsidR="00A0719E" w:rsidRPr="00BD7F3B" w:rsidRDefault="00A0719E" w:rsidP="00201C2C">
      <w:pPr>
        <w:rPr>
          <w:rFonts w:ascii="Palatino Linotype" w:hAnsi="Palatino Linotype" w:cs="Arial"/>
        </w:rPr>
      </w:pPr>
    </w:p>
    <w:p w14:paraId="0F5E620E" w14:textId="77777777" w:rsidR="00795DC0" w:rsidRPr="00357C9D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składam/y ni</w:t>
      </w:r>
      <w:r w:rsidR="00A0719E" w:rsidRPr="00357C9D">
        <w:rPr>
          <w:rFonts w:ascii="Palatino Linotype" w:hAnsi="Palatino Linotype" w:cs="Arial"/>
          <w:sz w:val="22"/>
          <w:szCs w:val="22"/>
        </w:rPr>
        <w:t>niejszą ofertę na </w:t>
      </w:r>
      <w:r w:rsidRPr="00357C9D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14:paraId="32E4704E" w14:textId="43FBD894" w:rsidR="00795DC0" w:rsidRPr="00357C9D" w:rsidRDefault="00795DC0" w:rsidP="00357C9D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Calibri"/>
          <w:b/>
          <w:sz w:val="22"/>
          <w:szCs w:val="22"/>
        </w:rPr>
        <w:t>„</w:t>
      </w:r>
      <w:r w:rsidR="0018067A">
        <w:rPr>
          <w:rFonts w:ascii="Palatino Linotype" w:hAnsi="Palatino Linotype" w:cs="Calibri"/>
          <w:b/>
          <w:sz w:val="22"/>
          <w:szCs w:val="22"/>
        </w:rPr>
        <w:t xml:space="preserve">Dostawa </w:t>
      </w:r>
      <w:r w:rsidR="00987629">
        <w:rPr>
          <w:rFonts w:ascii="Palatino Linotype" w:hAnsi="Palatino Linotype" w:cs="Calibri"/>
          <w:b/>
          <w:sz w:val="22"/>
          <w:szCs w:val="22"/>
        </w:rPr>
        <w:t>implantów, endoprotez oraz elementów ortopedycznych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14:paraId="00B5232D" w14:textId="77777777" w:rsidR="009E7DA8" w:rsidRDefault="009E7DA8" w:rsidP="00357C9D">
      <w:pPr>
        <w:numPr>
          <w:ilvl w:val="0"/>
          <w:numId w:val="17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Oferuję  wykonanie przedmiotu zamówienia w zakresie objętym w SIWZ (wymienić poszczególne pakiety, na które Wykonawca składa ofertę):</w:t>
      </w:r>
    </w:p>
    <w:p w14:paraId="6DC750B1" w14:textId="77777777" w:rsidR="00EF47E3" w:rsidRPr="00BD7F3B" w:rsidRDefault="00EF47E3" w:rsidP="00EF47E3">
      <w:pPr>
        <w:ind w:left="426"/>
        <w:jc w:val="both"/>
        <w:rPr>
          <w:rFonts w:ascii="Palatino Linotype" w:hAnsi="Palatino Linotype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693"/>
        <w:gridCol w:w="2835"/>
      </w:tblGrid>
      <w:tr w:rsidR="005607AE" w:rsidRPr="00BD7F3B" w14:paraId="13962E2A" w14:textId="5A8F56F2" w:rsidTr="003F617C">
        <w:trPr>
          <w:trHeight w:val="768"/>
        </w:trPr>
        <w:tc>
          <w:tcPr>
            <w:tcW w:w="1701" w:type="dxa"/>
            <w:vAlign w:val="center"/>
          </w:tcPr>
          <w:p w14:paraId="401329B9" w14:textId="77777777" w:rsidR="005607AE" w:rsidRPr="00EF47E3" w:rsidRDefault="005607AE" w:rsidP="00EF47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 w:rsidRPr="00EF47E3">
              <w:rPr>
                <w:rFonts w:ascii="Palatino Linotype" w:hAnsi="Palatino Linotype"/>
                <w:b/>
                <w:bCs/>
                <w:color w:val="000000"/>
              </w:rPr>
              <w:t>Nr pakietu</w:t>
            </w:r>
          </w:p>
        </w:tc>
        <w:tc>
          <w:tcPr>
            <w:tcW w:w="1843" w:type="dxa"/>
            <w:vAlign w:val="center"/>
          </w:tcPr>
          <w:p w14:paraId="43D6BFAA" w14:textId="77777777" w:rsidR="005607AE" w:rsidRPr="00EF47E3" w:rsidRDefault="005607AE" w:rsidP="00EF47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 w:rsidRPr="00EF47E3">
              <w:rPr>
                <w:rFonts w:ascii="Palatino Linotype" w:hAnsi="Palatino Linotype"/>
                <w:b/>
                <w:bCs/>
                <w:color w:val="000000"/>
              </w:rPr>
              <w:t>Cena brutto PLN</w:t>
            </w:r>
          </w:p>
          <w:p w14:paraId="09BD63B3" w14:textId="0147C8E2" w:rsidR="005607AE" w:rsidRPr="00EF47E3" w:rsidRDefault="003F617C" w:rsidP="00EF47E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</w:rPr>
            </w:pPr>
            <w:r>
              <w:rPr>
                <w:rFonts w:ascii="Palatino Linotype" w:hAnsi="Palatino Linotype"/>
                <w:b/>
                <w:bCs/>
                <w:color w:val="000000"/>
              </w:rPr>
              <w:t>[</w:t>
            </w:r>
            <w:r w:rsidR="005607AE" w:rsidRPr="00EF47E3">
              <w:rPr>
                <w:rFonts w:ascii="Palatino Linotype" w:hAnsi="Palatino Linotype"/>
                <w:b/>
                <w:bCs/>
                <w:color w:val="000000"/>
              </w:rPr>
              <w:t>Kryterium nr 1</w:t>
            </w:r>
            <w:r>
              <w:rPr>
                <w:rFonts w:ascii="Palatino Linotype" w:hAnsi="Palatino Linotype"/>
                <w:b/>
                <w:bCs/>
                <w:color w:val="000000"/>
              </w:rPr>
              <w:t>]</w:t>
            </w:r>
          </w:p>
        </w:tc>
        <w:tc>
          <w:tcPr>
            <w:tcW w:w="2693" w:type="dxa"/>
            <w:vAlign w:val="center"/>
          </w:tcPr>
          <w:p w14:paraId="67D81220" w14:textId="49A97F6F" w:rsidR="005607AE" w:rsidRDefault="005607AE" w:rsidP="0025103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 w:rsidRPr="00EF47E3">
              <w:rPr>
                <w:rFonts w:ascii="Palatino Linotype" w:hAnsi="Palatino Linotype"/>
                <w:b/>
              </w:rPr>
              <w:t>Termin uzupełnienia Magazynu Oferowanych Wyrobów</w:t>
            </w:r>
            <w:r>
              <w:rPr>
                <w:rFonts w:ascii="Palatino Linotype" w:hAnsi="Palatino Linotype"/>
                <w:b/>
              </w:rPr>
              <w:t>*</w:t>
            </w:r>
          </w:p>
          <w:p w14:paraId="125A5D6A" w14:textId="77777777" w:rsidR="005607AE" w:rsidRDefault="005607AE" w:rsidP="00CD6754">
            <w:pPr>
              <w:jc w:val="center"/>
              <w:rPr>
                <w:rFonts w:ascii="Palatino Linotype" w:hAnsi="Palatino Linotype"/>
                <w:b/>
              </w:rPr>
            </w:pPr>
            <w:r w:rsidRPr="00EF47E3">
              <w:rPr>
                <w:rFonts w:ascii="Palatino Linotype" w:hAnsi="Palatino Linotype"/>
                <w:b/>
              </w:rPr>
              <w:t>(</w:t>
            </w:r>
            <w:r w:rsidR="00251036">
              <w:rPr>
                <w:rFonts w:ascii="Palatino Linotype" w:hAnsi="Palatino Linotype"/>
                <w:b/>
              </w:rPr>
              <w:t>w dniach roboczych</w:t>
            </w:r>
            <w:r w:rsidRPr="00EF47E3">
              <w:rPr>
                <w:rFonts w:ascii="Palatino Linotype" w:hAnsi="Palatino Linotype"/>
                <w:b/>
              </w:rPr>
              <w:t>)</w:t>
            </w:r>
          </w:p>
          <w:p w14:paraId="70E4C63E" w14:textId="1D786F6E" w:rsidR="003F617C" w:rsidRPr="00EF47E3" w:rsidRDefault="003F617C" w:rsidP="003F617C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[</w:t>
            </w:r>
            <w:r w:rsidRPr="00EF47E3">
              <w:rPr>
                <w:rFonts w:ascii="Palatino Linotype" w:hAnsi="Palatino Linotype"/>
                <w:b/>
              </w:rPr>
              <w:t>Kryterium nr 2</w:t>
            </w:r>
            <w:r>
              <w:rPr>
                <w:rFonts w:ascii="Palatino Linotype" w:hAnsi="Palatino Linotype"/>
                <w:b/>
              </w:rPr>
              <w:t>]</w:t>
            </w:r>
          </w:p>
        </w:tc>
        <w:tc>
          <w:tcPr>
            <w:tcW w:w="2835" w:type="dxa"/>
            <w:vAlign w:val="center"/>
          </w:tcPr>
          <w:p w14:paraId="50D9B324" w14:textId="17B4D0BF" w:rsidR="005607AE" w:rsidRDefault="005607AE" w:rsidP="005607A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 w:rsidRPr="00EF47E3">
              <w:rPr>
                <w:rFonts w:ascii="Palatino Linotype" w:hAnsi="Palatino Linotype"/>
                <w:b/>
              </w:rPr>
              <w:t>Termin dostawy</w:t>
            </w:r>
            <w:r>
              <w:rPr>
                <w:rFonts w:ascii="Palatino Linotype" w:hAnsi="Palatino Linotype"/>
                <w:b/>
              </w:rPr>
              <w:t>*</w:t>
            </w:r>
          </w:p>
          <w:p w14:paraId="384AD18F" w14:textId="77777777" w:rsidR="00251036" w:rsidRDefault="003F617C" w:rsidP="005607A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r w:rsidR="00251036">
              <w:rPr>
                <w:rFonts w:ascii="Palatino Linotype" w:hAnsi="Palatino Linotype"/>
                <w:b/>
              </w:rPr>
              <w:t>(w dniach roboczych)</w:t>
            </w:r>
          </w:p>
          <w:p w14:paraId="4807674B" w14:textId="6BDB973C" w:rsidR="003F617C" w:rsidRPr="00EF47E3" w:rsidRDefault="003F617C" w:rsidP="003F617C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[</w:t>
            </w:r>
            <w:r w:rsidRPr="00EF47E3">
              <w:rPr>
                <w:rFonts w:ascii="Palatino Linotype" w:hAnsi="Palatino Linotype"/>
                <w:b/>
              </w:rPr>
              <w:t>Kryterium nr 2</w:t>
            </w:r>
            <w:r>
              <w:rPr>
                <w:rFonts w:ascii="Palatino Linotype" w:hAnsi="Palatino Linotype"/>
                <w:b/>
              </w:rPr>
              <w:t>]</w:t>
            </w:r>
          </w:p>
        </w:tc>
      </w:tr>
      <w:tr w:rsidR="004D1A91" w:rsidRPr="004D1A91" w14:paraId="2A4D8A83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20C6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11D7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2AA4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i/>
                <w:iCs/>
              </w:rPr>
            </w:pPr>
            <w:r w:rsidRPr="004D1A91">
              <w:rPr>
                <w:rFonts w:ascii="Palatino Linotype" w:hAnsi="Palatino Linotype" w:cs="Arial CE"/>
                <w:bCs/>
                <w:i/>
                <w:iCs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9EA3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  <w:bCs/>
              </w:rPr>
              <w:t>x</w:t>
            </w:r>
          </w:p>
        </w:tc>
      </w:tr>
      <w:tr w:rsidR="004D1A91" w:rsidRPr="004D1A91" w14:paraId="5FB8F718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9F60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1345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1F66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6405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  <w:bCs/>
              </w:rPr>
              <w:t>x</w:t>
            </w:r>
          </w:p>
        </w:tc>
      </w:tr>
      <w:tr w:rsidR="004D1A91" w:rsidRPr="004D1A91" w14:paraId="233D1F45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477B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2BDF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0351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3D8D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4B07C7B2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53C2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346F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6302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3803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31ABB1EE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D421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AF01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C255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1237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00B80D2E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CB28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933F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D04B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C98E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5FC44E77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40DB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CC4D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9AE6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4198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1049A968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1ACD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EFB5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C64D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3FC2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74248A5F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A989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D3CB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09A7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55FD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00C21C2C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58F2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0E43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EBB7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C157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4D1A91" w:rsidRPr="004D1A91" w14:paraId="0BCB482F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773D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1BEE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445A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0C72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4D1A91" w:rsidRPr="004D1A91" w14:paraId="22A484F7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F397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AA64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A38E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67B6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4D4D9D4E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B506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70FD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4A2B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0632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4D1A91" w:rsidRPr="004D1A91" w14:paraId="267307D6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9DD1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24A8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10AE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C045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0EA114E7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5E62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8D92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0E2E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C32C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63B8E388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91F3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E9AE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926D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2DBF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4D1A91" w:rsidRPr="004D1A91" w14:paraId="5B8B8C16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CEDE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FB29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0593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9C4A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5AC3E30B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1398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5B67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4633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ECD2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3CFAFE5A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0406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2AA7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25A8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6178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1EB97ED8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A0A9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1E55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596E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8D6D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734409DD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DBB1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EA1F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7269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2D77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67AF8BD4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691C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1A88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B890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2808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3D6DD3F6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2473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20D9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1334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7AB9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2F623A72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6C85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F03A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A69A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515D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4D1A91" w:rsidRPr="004D1A91" w14:paraId="08855B5D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0333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A8EC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4711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2F24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4D1A91" w:rsidRPr="004D1A91" w14:paraId="1249978A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A5BF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7B9B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E6D0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9CFE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1A063114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45C0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AE91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C606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8363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4D1A91" w:rsidRPr="004D1A91" w14:paraId="699D68BC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8402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4653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B2E6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E5BD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4D1A91" w:rsidRPr="004D1A91" w14:paraId="34418FD7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F5D9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61D8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7768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A5BF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4D1A91" w:rsidRPr="004D1A91" w14:paraId="3481EF1A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03E5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4B65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4E6A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017C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4D1A91" w:rsidRPr="004D1A91" w14:paraId="74EA17B3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986D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8196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3839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CFA8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21B6BF86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2CA8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01F9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783C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7A46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4D1A91" w:rsidRPr="004D1A91" w14:paraId="24DBC8E1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4753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lastRenderedPageBreak/>
              <w:t>Pakiet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3E94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7E52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DF5E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4D1A91" w:rsidRPr="004D1A91" w14:paraId="77E4D3CE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2E44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A7F7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9096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ACE0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5850C619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7C26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9073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7307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911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4D1A91" w:rsidRPr="004D1A91" w14:paraId="5D7C5DA6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8FEA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CDE4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5B0D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D68A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4D1A91" w:rsidRPr="004D1A91" w14:paraId="53442EF5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8A44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07D4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218A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7696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4D1A91" w:rsidRPr="004D1A91" w14:paraId="194136E9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5E5E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3588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8623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BD7D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4D1A91" w:rsidRPr="004D1A91" w14:paraId="6F1A6350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3B98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23D7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BF0E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4EA8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25E42D69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DD8F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AD90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3565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337E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</w:tr>
      <w:tr w:rsidR="004D1A91" w:rsidRPr="004D1A91" w14:paraId="2D45D5B4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D74F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Pakiet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B415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874A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C685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  <w:tr w:rsidR="004D1A91" w:rsidRPr="004D1A91" w14:paraId="5C93D36D" w14:textId="77777777" w:rsidTr="003F6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17C1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Pakiet 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3E3F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4D1A91">
              <w:rPr>
                <w:rFonts w:ascii="Palatino Linotype" w:hAnsi="Palatino Linotype" w:cs="Arial CE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EFE6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0B72" w14:textId="77777777" w:rsidR="004D1A91" w:rsidRPr="004D1A91" w:rsidRDefault="004D1A91" w:rsidP="004D1A91">
            <w:pPr>
              <w:jc w:val="center"/>
              <w:rPr>
                <w:rFonts w:ascii="Palatino Linotype" w:hAnsi="Palatino Linotype" w:cs="Arial CE"/>
              </w:rPr>
            </w:pPr>
            <w:r w:rsidRPr="004D1A91">
              <w:rPr>
                <w:rFonts w:ascii="Palatino Linotype" w:hAnsi="Palatino Linotype" w:cs="Arial CE"/>
              </w:rPr>
              <w:t>x</w:t>
            </w:r>
          </w:p>
        </w:tc>
      </w:tr>
    </w:tbl>
    <w:p w14:paraId="4F11827A" w14:textId="69B27E1D" w:rsidR="00EF47E3" w:rsidRDefault="00FA22DD" w:rsidP="00FA22DD">
      <w:pPr>
        <w:widowControl w:val="0"/>
        <w:tabs>
          <w:tab w:val="left" w:pos="-29536"/>
          <w:tab w:val="left" w:pos="-24468"/>
          <w:tab w:val="left" w:pos="-9811"/>
        </w:tabs>
        <w:suppressAutoHyphens/>
        <w:jc w:val="both"/>
        <w:textAlignment w:val="baseline"/>
        <w:rPr>
          <w:rFonts w:ascii="Palatino Linotype" w:eastAsia="Lucida Sans Unicode" w:hAnsi="Palatino Linotype"/>
          <w:kern w:val="1"/>
          <w:lang w:bidi="en-US"/>
        </w:rPr>
      </w:pPr>
      <w:r w:rsidRPr="00FA22DD">
        <w:rPr>
          <w:rFonts w:ascii="Palatino Linotype" w:eastAsia="Lucida Sans Unicode" w:hAnsi="Palatino Linotype" w:cs="Calibri"/>
          <w:noProof/>
          <w:kern w:val="1"/>
          <w:sz w:val="22"/>
          <w:szCs w:val="22"/>
          <w:lang w:eastAsia="en-US" w:bidi="en-US"/>
        </w:rPr>
        <w:t>*</w:t>
      </w:r>
      <w:r>
        <w:rPr>
          <w:rFonts w:ascii="Palatino Linotype" w:eastAsia="Lucida Sans Unicode" w:hAnsi="Palatino Linotype"/>
          <w:kern w:val="1"/>
          <w:lang w:bidi="en-US"/>
        </w:rPr>
        <w:t xml:space="preserve"> należy wskazać termin realizacji dostaw częściowych lub termin uzupełnienia Magazynu Oferowanych Wyrobów zgodnie z zasadami określonymi w Rozdz. XIII SIWZ</w:t>
      </w:r>
      <w:r w:rsidR="005607AE">
        <w:rPr>
          <w:rFonts w:ascii="Palatino Linotype" w:eastAsia="Lucida Sans Unicode" w:hAnsi="Palatino Linotype"/>
          <w:kern w:val="1"/>
          <w:lang w:bidi="en-US"/>
        </w:rPr>
        <w:t>.</w:t>
      </w:r>
    </w:p>
    <w:p w14:paraId="7F9D0E53" w14:textId="77777777" w:rsidR="005607AE" w:rsidRPr="00FA22DD" w:rsidRDefault="005607AE" w:rsidP="00FA22DD">
      <w:pPr>
        <w:widowControl w:val="0"/>
        <w:tabs>
          <w:tab w:val="left" w:pos="-29536"/>
          <w:tab w:val="left" w:pos="-24468"/>
          <w:tab w:val="left" w:pos="-9811"/>
        </w:tabs>
        <w:suppressAutoHyphens/>
        <w:jc w:val="both"/>
        <w:textAlignment w:val="baseline"/>
        <w:rPr>
          <w:rFonts w:ascii="Palatino Linotype" w:eastAsia="Lucida Sans Unicode" w:hAnsi="Palatino Linotype"/>
          <w:kern w:val="1"/>
          <w:lang w:bidi="en-US"/>
        </w:rPr>
      </w:pPr>
    </w:p>
    <w:p w14:paraId="4616E725" w14:textId="5349096C" w:rsidR="00FA22DD" w:rsidRPr="00C7324D" w:rsidRDefault="00FA22DD" w:rsidP="00C7324D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C7324D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Oświadczam/my, że udzielam gwarancji na prawidłowe działanie </w:t>
      </w:r>
      <w:r w:rsidR="003F617C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>asortymentu</w:t>
      </w:r>
      <w:r w:rsidRPr="00C7324D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 </w:t>
      </w:r>
      <w:r w:rsidR="00C7324D" w:rsidRPr="00C7324D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                        </w:t>
      </w:r>
      <w:r w:rsidRPr="00C7324D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>w zakresie wszczepianych elementów wynoszącej …………. miesięcy (minimum 12 miesięcy) Należy wskazać okres w pełnych miesiącach. W przypadku braku wskazania Zamawiający przyjmie, że Wykonawca zaoferował minimalny okres gwarancji wynoszący 12 miesięcy.</w:t>
      </w:r>
    </w:p>
    <w:p w14:paraId="7C46093A" w14:textId="5E27CBD4" w:rsidR="00357C9D" w:rsidRPr="00D22226" w:rsidRDefault="00C73A4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Oświadczam/my, 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przedmiotu zamówienia 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będ</w:t>
      </w:r>
      <w:r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 xml:space="preserve"> prowadzić</w:t>
      </w:r>
      <w:r w:rsidR="0058765E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/ nie będą prowadzić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58765E" w:rsidRPr="00357C9D">
        <w:rPr>
          <w:rFonts w:ascii="Palatino Linotype" w:eastAsia="Lucida Sans Unicode" w:hAnsi="Palatino Linotype"/>
          <w:b/>
          <w:i/>
          <w:color w:val="000000"/>
          <w:kern w:val="1"/>
          <w:lang w:bidi="en-US"/>
        </w:rPr>
        <w:t>(niepotrzebne skreślić)</w:t>
      </w:r>
      <w:r w:rsidR="0058765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Zamawiającego obowiązku pod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atkowego zgodnie z przepisami o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podatku o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d towarów i usług.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(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W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przypadku potwierdzenia, 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 przedmiotu zamówienia będą prowadzić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Zamawiającego obowiązku podatkowego zgodnie z przepisam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i</w:t>
      </w:r>
      <w:r w:rsidR="00124603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124603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          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o podatku od towarów i usług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, podan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powyżej w pkt 1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jest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netto</w:t>
      </w:r>
      <w:r w:rsidR="008F266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)</w:t>
      </w:r>
      <w:r w:rsidR="00513B64" w:rsidRPr="00357C9D">
        <w:rPr>
          <w:rFonts w:ascii="Palatino Linotype" w:hAnsi="Palatino Linotype"/>
          <w:i/>
        </w:rPr>
        <w:t>.</w:t>
      </w:r>
    </w:p>
    <w:p w14:paraId="25DCE87D" w14:textId="77777777" w:rsidR="00357C9D" w:rsidRPr="00357C9D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uważam/my się związany/i niniejszą ofertą przez czas wskazany </w:t>
      </w:r>
      <w:r w:rsidR="007F5C54">
        <w:rPr>
          <w:rFonts w:ascii="Palatino Linotype" w:hAnsi="Palatino Linotype"/>
        </w:rPr>
        <w:t xml:space="preserve">          </w:t>
      </w:r>
      <w:r w:rsidRPr="00357C9D">
        <w:rPr>
          <w:rFonts w:ascii="Palatino Linotype" w:hAnsi="Palatino Linotype"/>
        </w:rPr>
        <w:t>w SIWZ.</w:t>
      </w:r>
    </w:p>
    <w:p w14:paraId="716D1CD0" w14:textId="1B38EE1E" w:rsidR="00C7324D" w:rsidRPr="00FC72EE" w:rsidRDefault="00890FDB" w:rsidP="00C7324D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zapoznałem/liśmy się z treścią wzoru umowy stanowiącego </w:t>
      </w:r>
      <w:r w:rsidRPr="00151087">
        <w:rPr>
          <w:rFonts w:ascii="Palatino Linotype" w:hAnsi="Palatino Linotype"/>
        </w:rPr>
        <w:t xml:space="preserve">załącznik nr </w:t>
      </w:r>
      <w:r w:rsidR="003810EE" w:rsidRPr="003810EE">
        <w:rPr>
          <w:rFonts w:ascii="Palatino Linotype" w:hAnsi="Palatino Linotype"/>
        </w:rPr>
        <w:t xml:space="preserve">6a, </w:t>
      </w:r>
      <w:r w:rsidR="00124603" w:rsidRPr="003810EE">
        <w:rPr>
          <w:rFonts w:ascii="Palatino Linotype" w:hAnsi="Palatino Linotype"/>
        </w:rPr>
        <w:t>6b</w:t>
      </w:r>
      <w:r w:rsidR="005607AE">
        <w:rPr>
          <w:rFonts w:ascii="Palatino Linotype" w:hAnsi="Palatino Linotype"/>
        </w:rPr>
        <w:t>, 6c</w:t>
      </w:r>
      <w:r w:rsidR="00FC72EE">
        <w:rPr>
          <w:rFonts w:ascii="Palatino Linotype" w:hAnsi="Palatino Linotype"/>
        </w:rPr>
        <w:t xml:space="preserve"> i 6</w:t>
      </w:r>
      <w:r w:rsidR="005607AE">
        <w:rPr>
          <w:rFonts w:ascii="Palatino Linotype" w:hAnsi="Palatino Linotype"/>
        </w:rPr>
        <w:t>d</w:t>
      </w:r>
      <w:r w:rsidR="00FC72EE">
        <w:rPr>
          <w:rFonts w:ascii="Palatino Linotype" w:hAnsi="Palatino Linotype"/>
        </w:rPr>
        <w:t xml:space="preserve"> </w:t>
      </w:r>
      <w:r w:rsidRPr="00151087">
        <w:rPr>
          <w:rFonts w:ascii="Palatino Linotype" w:hAnsi="Palatino Linotype"/>
        </w:rPr>
        <w:t>do SIWZ i akceptujemy jego treść.</w:t>
      </w:r>
    </w:p>
    <w:p w14:paraId="4D29CA63" w14:textId="2B658AAD" w:rsidR="00C7324D" w:rsidRPr="00C7324D" w:rsidRDefault="00C7324D" w:rsidP="00C7324D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C7324D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>Zamówienie wykonamy sami/z udziałem podwykonawcy (podwykonawców) – niepotrzebne skreślić</w:t>
      </w:r>
    </w:p>
    <w:p w14:paraId="574620DD" w14:textId="4F088851" w:rsidR="00C7324D" w:rsidRPr="00C7324D" w:rsidRDefault="00C7324D" w:rsidP="00C7324D">
      <w:pPr>
        <w:jc w:val="center"/>
        <w:rPr>
          <w:rFonts w:ascii="Palatino Linotype" w:eastAsia="Lucida Sans Unicode" w:hAnsi="Palatino Linotype"/>
          <w:kern w:val="1"/>
          <w:lang w:bidi="en-US"/>
        </w:rPr>
      </w:pPr>
      <w:r w:rsidRPr="00C7324D">
        <w:rPr>
          <w:rFonts w:ascii="Palatino Linotype" w:eastAsia="Lucida Sans Unicode" w:hAnsi="Palatino Linotype"/>
          <w:kern w:val="1"/>
          <w:lang w:bidi="en-US"/>
        </w:rPr>
        <w:t>......................................................................................................................................................</w:t>
      </w:r>
      <w:r>
        <w:rPr>
          <w:rFonts w:ascii="Palatino Linotype" w:eastAsia="Lucida Sans Unicode" w:hAnsi="Palatino Linotype"/>
          <w:kern w:val="1"/>
          <w:lang w:bidi="en-US"/>
        </w:rPr>
        <w:t>.....................</w:t>
      </w:r>
    </w:p>
    <w:p w14:paraId="53C48F3E" w14:textId="497600C6" w:rsidR="00C7324D" w:rsidRDefault="00C7324D" w:rsidP="00C7324D">
      <w:pPr>
        <w:jc w:val="center"/>
        <w:rPr>
          <w:rFonts w:ascii="Palatino Linotype" w:eastAsia="Lucida Sans Unicode" w:hAnsi="Palatino Linotype"/>
          <w:kern w:val="1"/>
          <w:lang w:bidi="en-US"/>
        </w:rPr>
      </w:pPr>
      <w:r w:rsidRPr="00C7324D">
        <w:rPr>
          <w:rFonts w:ascii="Palatino Linotype" w:eastAsia="Lucida Sans Unicode" w:hAnsi="Palatino Linotype"/>
          <w:kern w:val="1"/>
          <w:lang w:bidi="en-US"/>
        </w:rPr>
        <w:t>(jeżeli dotyczy – należy wskazać zakres prac powierzony podwykonawcy/podwykonawcom)</w:t>
      </w:r>
    </w:p>
    <w:p w14:paraId="156263D8" w14:textId="77777777" w:rsidR="00C7324D" w:rsidRPr="00C7324D" w:rsidRDefault="00C7324D" w:rsidP="00C7324D">
      <w:pPr>
        <w:jc w:val="center"/>
        <w:rPr>
          <w:rFonts w:ascii="Palatino Linotype" w:eastAsia="Lucida Sans Unicode" w:hAnsi="Palatino Linotype"/>
          <w:kern w:val="1"/>
          <w:lang w:bidi="en-US"/>
        </w:rPr>
      </w:pPr>
    </w:p>
    <w:p w14:paraId="07037F8E" w14:textId="72A2D581" w:rsidR="00357C9D" w:rsidRPr="00151087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151087">
        <w:rPr>
          <w:rFonts w:ascii="Palatino Linotype" w:hAnsi="Palatino Linotype"/>
        </w:rPr>
        <w:t xml:space="preserve">W przypadku wygrania postępowania podpiszę umowę na warunkach określonych </w:t>
      </w:r>
      <w:r w:rsidR="007F5C54" w:rsidRPr="00151087">
        <w:rPr>
          <w:rFonts w:ascii="Palatino Linotype" w:hAnsi="Palatino Linotype"/>
        </w:rPr>
        <w:t xml:space="preserve">            </w:t>
      </w:r>
      <w:r w:rsidRPr="00151087">
        <w:rPr>
          <w:rFonts w:ascii="Palatino Linotype" w:hAnsi="Palatino Linotype"/>
        </w:rPr>
        <w:t xml:space="preserve">w SIWZ w terminie wskazanym przez Zamawiającego. Treść umowy zostanie zawarta według wzoru stanowiącego załącznik nr </w:t>
      </w:r>
      <w:r w:rsidR="00FC72EE">
        <w:rPr>
          <w:rFonts w:ascii="Palatino Linotype" w:hAnsi="Palatino Linotype"/>
        </w:rPr>
        <w:t xml:space="preserve">6a, </w:t>
      </w:r>
      <w:r w:rsidR="005607AE">
        <w:rPr>
          <w:rFonts w:ascii="Palatino Linotype" w:hAnsi="Palatino Linotype"/>
        </w:rPr>
        <w:t xml:space="preserve">6b, 6c i </w:t>
      </w:r>
      <w:r w:rsidR="00FC72EE">
        <w:rPr>
          <w:rFonts w:ascii="Palatino Linotype" w:hAnsi="Palatino Linotype"/>
        </w:rPr>
        <w:t>6</w:t>
      </w:r>
      <w:r w:rsidR="005607AE">
        <w:rPr>
          <w:rFonts w:ascii="Palatino Linotype" w:hAnsi="Palatino Linotype"/>
        </w:rPr>
        <w:t>d</w:t>
      </w:r>
      <w:r w:rsidR="003810EE" w:rsidRPr="003810EE">
        <w:rPr>
          <w:rFonts w:ascii="Palatino Linotype" w:hAnsi="Palatino Linotype"/>
        </w:rPr>
        <w:t xml:space="preserve"> </w:t>
      </w:r>
      <w:r w:rsidRPr="00151087">
        <w:rPr>
          <w:rFonts w:ascii="Palatino Linotype" w:hAnsi="Palatino Linotype"/>
        </w:rPr>
        <w:t>do SIWZ.</w:t>
      </w:r>
    </w:p>
    <w:p w14:paraId="2C410C28" w14:textId="77777777" w:rsidR="00AD4F6A" w:rsidRPr="009A17F5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>Ofertę składamy na ...........  kolejno ponumerowanych stronach.</w:t>
      </w:r>
    </w:p>
    <w:p w14:paraId="05E07175" w14:textId="77777777" w:rsidR="009A17F5" w:rsidRPr="009A17F5" w:rsidRDefault="009A17F5" w:rsidP="00D22226">
      <w:pPr>
        <w:jc w:val="both"/>
        <w:rPr>
          <w:rFonts w:ascii="Palatino Linotype" w:eastAsia="Lucida Sans Unicode" w:hAnsi="Palatino Linotype"/>
          <w:kern w:val="1"/>
          <w:lang w:bidi="en-US"/>
        </w:rPr>
      </w:pPr>
    </w:p>
    <w:p w14:paraId="0E6D38A6" w14:textId="269A0C1E" w:rsidR="00BD7F3B" w:rsidRPr="00BD7F3B" w:rsidRDefault="00BD7F3B" w:rsidP="0054288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r w:rsidR="00765B34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dnia ........................r.</w:t>
      </w:r>
    </w:p>
    <w:p w14:paraId="0F22F30D" w14:textId="77777777" w:rsidR="00D15FC0" w:rsidRPr="006E394D" w:rsidRDefault="00BD7F3B" w:rsidP="006E394D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14:paraId="7A9D15D4" w14:textId="77777777" w:rsidR="00C7324D" w:rsidRDefault="00C7324D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5AF2AD6" w14:textId="7A1921BF" w:rsidR="000302D0" w:rsidRPr="00BD7F3B" w:rsidRDefault="000302D0" w:rsidP="00D22226">
      <w:pPr>
        <w:spacing w:after="120"/>
        <w:jc w:val="right"/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6E394D">
        <w:rPr>
          <w:rFonts w:ascii="Palatino Linotype" w:hAnsi="Palatino Linotype"/>
          <w:sz w:val="22"/>
          <w:szCs w:val="22"/>
        </w:rPr>
        <w:t>4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14:paraId="4C0B2AE2" w14:textId="77777777" w:rsidR="000302D0" w:rsidRPr="00BD7F3B" w:rsidRDefault="000302D0" w:rsidP="000302D0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63790374" w14:textId="77777777" w:rsidR="000302D0" w:rsidRPr="00BD7F3B" w:rsidRDefault="000302D0" w:rsidP="000302D0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348673CD" w14:textId="77777777" w:rsidR="000302D0" w:rsidRPr="00BD7F3B" w:rsidRDefault="000302D0" w:rsidP="000302D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02D0" w:rsidRPr="00BD7F3B" w14:paraId="39E24D51" w14:textId="77777777" w:rsidTr="00575EFF">
        <w:trPr>
          <w:trHeight w:val="1128"/>
        </w:trPr>
        <w:tc>
          <w:tcPr>
            <w:tcW w:w="3586" w:type="dxa"/>
          </w:tcPr>
          <w:p w14:paraId="25154036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B4D2F0F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1B132B51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971863C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3379466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644D669" w14:textId="77777777" w:rsidR="000302D0" w:rsidRPr="00BD7F3B" w:rsidRDefault="000302D0" w:rsidP="00575EFF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39BCE7BB" w14:textId="77777777" w:rsidR="000302D0" w:rsidRPr="00BD7F3B" w:rsidRDefault="000302D0" w:rsidP="000302D0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1F12B977" w14:textId="77777777"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14:paraId="2C61DD7A" w14:textId="77777777" w:rsidR="000302D0" w:rsidRPr="00BD7F3B" w:rsidRDefault="000302D0" w:rsidP="000302D0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417A6398" w14:textId="77777777"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0F4B82A2" w14:textId="77777777" w:rsidR="000302D0" w:rsidRPr="00BD7F3B" w:rsidRDefault="000302D0" w:rsidP="000302D0">
      <w:pPr>
        <w:jc w:val="center"/>
        <w:rPr>
          <w:rFonts w:ascii="Palatino Linotype" w:hAnsi="Palatino Linotype"/>
          <w:b/>
          <w:sz w:val="22"/>
        </w:rPr>
      </w:pPr>
      <w:r w:rsidRPr="00BD7F3B">
        <w:rPr>
          <w:rFonts w:ascii="Palatino Linotype" w:hAnsi="Palatino Linotype"/>
          <w:b/>
          <w:sz w:val="22"/>
        </w:rPr>
        <w:t>Oświadczenie o przynależności lub braku przynależności</w:t>
      </w:r>
      <w:r w:rsidRPr="00BD7F3B">
        <w:rPr>
          <w:rFonts w:ascii="Palatino Linotype" w:hAnsi="Palatino Linotype"/>
          <w:b/>
          <w:sz w:val="22"/>
        </w:rPr>
        <w:br/>
        <w:t>do tej samej grupy kapitałowej, o której mowa w art. 24 ust. 1 pkt 23 ustawy PZP</w:t>
      </w:r>
    </w:p>
    <w:p w14:paraId="5EDF2E1B" w14:textId="77777777"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14:paraId="32F8B6EC" w14:textId="756A974D" w:rsidR="000302D0" w:rsidRPr="00BD7F3B" w:rsidRDefault="000302D0" w:rsidP="000302D0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18067A">
        <w:rPr>
          <w:rFonts w:ascii="Palatino Linotype" w:hAnsi="Palatino Linotype" w:cs="Calibri"/>
          <w:b/>
          <w:sz w:val="22"/>
          <w:szCs w:val="22"/>
        </w:rPr>
        <w:t xml:space="preserve">Dostawa </w:t>
      </w:r>
      <w:r w:rsidR="00987629">
        <w:rPr>
          <w:rFonts w:ascii="Palatino Linotype" w:hAnsi="Palatino Linotype" w:cs="Calibri"/>
          <w:b/>
          <w:sz w:val="22"/>
          <w:szCs w:val="22"/>
        </w:rPr>
        <w:t>implantów, endoprotez oraz elementów ortopedycznych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14:paraId="0A8E51E8" w14:textId="1C90F414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="00357C9D">
        <w:rPr>
          <w:rFonts w:ascii="Palatino Linotype" w:hAnsi="Palatino Linotype"/>
          <w:sz w:val="22"/>
          <w:szCs w:val="22"/>
        </w:rPr>
        <w:t>w zakresie 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</w:t>
      </w:r>
      <w:r w:rsidRPr="00BD7F3B">
        <w:rPr>
          <w:rFonts w:ascii="Palatino Linotype" w:hAnsi="Palatino Linotype"/>
          <w:b/>
          <w:sz w:val="22"/>
          <w:szCs w:val="22"/>
        </w:rPr>
        <w:t>NIE 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</w:t>
      </w:r>
      <w:r w:rsidR="00FC72EE" w:rsidRPr="00FC72EE">
        <w:rPr>
          <w:rFonts w:ascii="Palatino Linotype" w:hAnsi="Palatino Linotype"/>
          <w:sz w:val="22"/>
          <w:szCs w:val="22"/>
        </w:rPr>
        <w:t>Dz. U. z 2017 r. poz. 229, 1089 i 1132</w:t>
      </w:r>
      <w:r w:rsidRPr="00BD7F3B">
        <w:rPr>
          <w:rFonts w:ascii="Palatino Linotype" w:hAnsi="Palatino Linotype"/>
          <w:sz w:val="22"/>
          <w:szCs w:val="22"/>
        </w:rPr>
        <w:t xml:space="preserve">) </w:t>
      </w:r>
      <w:r w:rsidR="00FC72EE">
        <w:rPr>
          <w:rFonts w:ascii="Palatino Linotype" w:hAnsi="Palatino Linotype"/>
          <w:sz w:val="22"/>
          <w:szCs w:val="22"/>
        </w:rPr>
        <w:t xml:space="preserve">  </w:t>
      </w:r>
      <w:r w:rsidRPr="00BD7F3B">
        <w:rPr>
          <w:rFonts w:ascii="Palatino Linotype" w:hAnsi="Palatino Linotype"/>
          <w:sz w:val="22"/>
          <w:szCs w:val="22"/>
        </w:rPr>
        <w:t>z innymi Wykonawcami, którzy złożyli oferty w przedmiotowym postępowaniu*</w:t>
      </w:r>
    </w:p>
    <w:p w14:paraId="10E8E06A" w14:textId="55B3DA95" w:rsidR="000302D0" w:rsidRPr="00BD7F3B" w:rsidRDefault="000302D0" w:rsidP="000302D0">
      <w:pPr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Pr="00BD7F3B">
        <w:rPr>
          <w:rFonts w:ascii="Palatino Linotype" w:hAnsi="Palatino Linotype"/>
          <w:sz w:val="22"/>
          <w:szCs w:val="22"/>
        </w:rPr>
        <w:t xml:space="preserve">w zakresie </w:t>
      </w:r>
      <w:r w:rsidR="00357C9D">
        <w:rPr>
          <w:rFonts w:ascii="Palatino Linotype" w:hAnsi="Palatino Linotype"/>
          <w:sz w:val="22"/>
          <w:szCs w:val="22"/>
        </w:rPr>
        <w:t>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 </w:t>
      </w:r>
      <w:r w:rsidRPr="00BD7F3B">
        <w:rPr>
          <w:rFonts w:ascii="Palatino Linotype" w:hAnsi="Palatino Linotype"/>
          <w:b/>
          <w:sz w:val="22"/>
          <w:szCs w:val="22"/>
        </w:rPr>
        <w:t>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</w:t>
      </w:r>
      <w:r w:rsidR="00FC72EE" w:rsidRPr="00FC72EE">
        <w:rPr>
          <w:rFonts w:ascii="Palatino Linotype" w:hAnsi="Palatino Linotype"/>
          <w:sz w:val="22"/>
          <w:szCs w:val="22"/>
        </w:rPr>
        <w:t>Dz. U. z 2017 r. poz. 229, 1089 i 1132</w:t>
      </w:r>
      <w:r w:rsidR="007B6A2D">
        <w:rPr>
          <w:rFonts w:ascii="Palatino Linotype" w:hAnsi="Palatino Linotype"/>
          <w:sz w:val="22"/>
          <w:szCs w:val="22"/>
        </w:rPr>
        <w:t xml:space="preserve">), </w:t>
      </w:r>
      <w:r w:rsidR="0018067A">
        <w:rPr>
          <w:rFonts w:ascii="Palatino Linotype" w:hAnsi="Palatino Linotype"/>
          <w:sz w:val="22"/>
          <w:szCs w:val="22"/>
        </w:rPr>
        <w:t xml:space="preserve">                         </w:t>
      </w:r>
      <w:r w:rsidRPr="00BD7F3B">
        <w:rPr>
          <w:rFonts w:ascii="Palatino Linotype" w:hAnsi="Palatino Linotype"/>
          <w:sz w:val="22"/>
          <w:szCs w:val="22"/>
        </w:rPr>
        <w:t>z innym Wykonawcą: ………………………………………………………………………………………………,</w:t>
      </w:r>
    </w:p>
    <w:p w14:paraId="50F5FFA6" w14:textId="77777777" w:rsidR="000302D0" w:rsidRPr="00BD7F3B" w:rsidRDefault="000302D0" w:rsidP="000302D0">
      <w:pPr>
        <w:jc w:val="both"/>
        <w:rPr>
          <w:rFonts w:ascii="Palatino Linotype" w:hAnsi="Palatino Linotype"/>
          <w:i/>
          <w:szCs w:val="22"/>
        </w:rPr>
      </w:pPr>
      <w:r w:rsidRPr="00BD7F3B">
        <w:rPr>
          <w:rFonts w:ascii="Palatino Linotype" w:hAnsi="Palatino Linotype"/>
          <w:i/>
          <w:szCs w:val="22"/>
        </w:rPr>
        <w:t xml:space="preserve">                                             (nazwa i adres Wykonawcy)</w:t>
      </w:r>
    </w:p>
    <w:p w14:paraId="085D658A" w14:textId="77777777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który złożył odrębną ofertę/ofertę częściową w przedmiotowym postępowaniu. *</w:t>
      </w:r>
    </w:p>
    <w:p w14:paraId="020D17A2" w14:textId="77777777" w:rsidR="000302D0" w:rsidRPr="00BD7F3B" w:rsidRDefault="000302D0" w:rsidP="000302D0">
      <w:pPr>
        <w:ind w:left="1276"/>
        <w:jc w:val="both"/>
        <w:rPr>
          <w:rFonts w:ascii="Palatino Linotype" w:hAnsi="Palatino Linotype"/>
          <w:sz w:val="22"/>
        </w:rPr>
      </w:pPr>
      <w:r w:rsidRPr="00BD7F3B">
        <w:rPr>
          <w:rFonts w:ascii="Palatino Linotype" w:hAnsi="Palatino Linotype"/>
          <w:b/>
          <w:sz w:val="32"/>
          <w:szCs w:val="22"/>
        </w:rPr>
        <w:t xml:space="preserve">□ </w:t>
      </w:r>
      <w:r w:rsidRPr="00BD7F3B">
        <w:rPr>
          <w:rFonts w:ascii="Palatino Linotype" w:hAnsi="Palatino Linotype"/>
          <w:sz w:val="22"/>
        </w:rPr>
        <w:t xml:space="preserve">W tym przypadku załączam dowody, że powiązania z ww. Wykonawcą nie prowadzą do zakłócenia konkurencji w przedmiotowym postępowaniu </w:t>
      </w:r>
      <w:r w:rsidR="00357C9D">
        <w:rPr>
          <w:rFonts w:ascii="Palatino Linotype" w:hAnsi="Palatino Linotype"/>
          <w:sz w:val="22"/>
        </w:rPr>
        <w:t xml:space="preserve">                    </w:t>
      </w:r>
      <w:r w:rsidRPr="00BD7F3B">
        <w:rPr>
          <w:rFonts w:ascii="Palatino Linotype" w:hAnsi="Palatino Linotype"/>
          <w:sz w:val="22"/>
        </w:rPr>
        <w:t>o udzielenie zamówienia*.</w:t>
      </w:r>
    </w:p>
    <w:p w14:paraId="4B5053AE" w14:textId="77777777" w:rsidR="000302D0" w:rsidRPr="00BD7F3B" w:rsidRDefault="000302D0" w:rsidP="000302D0">
      <w:pP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63A70C08" w14:textId="77777777" w:rsidR="000302D0" w:rsidRPr="00BD7F3B" w:rsidRDefault="000302D0" w:rsidP="000302D0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BD7F3B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14:paraId="1A858D3D" w14:textId="77777777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14:paraId="10881A15" w14:textId="7BD506F3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r w:rsidR="004739B2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dnia ........................r.</w:t>
      </w:r>
    </w:p>
    <w:p w14:paraId="505D3E97" w14:textId="77777777"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14:paraId="24371214" w14:textId="77777777" w:rsidR="00BD7F3B" w:rsidRPr="00BD7F3B" w:rsidRDefault="00BD7F3B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FBD6054" w14:textId="77777777" w:rsidR="00BD7F3B" w:rsidRPr="00BD7F3B" w:rsidRDefault="00BD7F3B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F257944" w14:textId="77777777" w:rsidR="006E394D" w:rsidRPr="00BD7F3B" w:rsidRDefault="006E394D" w:rsidP="006E394D">
      <w:pPr>
        <w:spacing w:after="120"/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Załącznik nr 5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14:paraId="6BA9FE31" w14:textId="77777777" w:rsidR="006E394D" w:rsidRPr="00BD7F3B" w:rsidRDefault="006E394D" w:rsidP="006E394D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73898B7E" w14:textId="77777777" w:rsidR="006E394D" w:rsidRPr="00BD7F3B" w:rsidRDefault="006E394D" w:rsidP="006E394D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7EB95DFA" w14:textId="77777777" w:rsidR="006E394D" w:rsidRPr="00BD7F3B" w:rsidRDefault="006E394D" w:rsidP="006E394D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28572DBE" w14:textId="77777777" w:rsidR="006E394D" w:rsidRPr="00BD7F3B" w:rsidRDefault="006E394D" w:rsidP="006E394D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6E394D" w:rsidRPr="00BD7F3B" w14:paraId="7F0116AF" w14:textId="77777777" w:rsidTr="00C41069">
        <w:trPr>
          <w:trHeight w:val="1128"/>
        </w:trPr>
        <w:tc>
          <w:tcPr>
            <w:tcW w:w="3586" w:type="dxa"/>
          </w:tcPr>
          <w:p w14:paraId="3382977C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3FA3222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0622423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01107C3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5863B4C1" w14:textId="77777777" w:rsidR="006E394D" w:rsidRPr="00BD7F3B" w:rsidRDefault="006E394D" w:rsidP="00C41069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41A4621" w14:textId="77777777" w:rsidR="006E394D" w:rsidRPr="00BD7F3B" w:rsidRDefault="006E394D" w:rsidP="00C41069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67D02857" w14:textId="77777777" w:rsidR="006E394D" w:rsidRPr="00BD7F3B" w:rsidRDefault="006E394D" w:rsidP="006E394D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37A879AF" w14:textId="77777777" w:rsidR="006E394D" w:rsidRPr="00BD7F3B" w:rsidRDefault="006E394D" w:rsidP="006E394D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5550ED83" w14:textId="77777777" w:rsidR="006E394D" w:rsidRPr="00BD7F3B" w:rsidRDefault="006E394D" w:rsidP="006E394D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 w:rsidRPr="00BD7F3B">
        <w:rPr>
          <w:rFonts w:ascii="Palatino Linotype" w:hAnsi="Palatino Linotype" w:cs="Arial"/>
          <w:sz w:val="22"/>
          <w:szCs w:val="22"/>
        </w:rPr>
        <w:t xml:space="preserve">    …………..…………………………………………………………………</w:t>
      </w:r>
    </w:p>
    <w:p w14:paraId="1CB4AA9C" w14:textId="77777777" w:rsidR="006E394D" w:rsidRPr="00BD7F3B" w:rsidRDefault="006E394D" w:rsidP="006E394D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5A01EB5A" w14:textId="77777777" w:rsidR="006E394D" w:rsidRPr="00BD7F3B" w:rsidRDefault="006E394D" w:rsidP="006E394D">
      <w:pPr>
        <w:ind w:right="565"/>
        <w:rPr>
          <w:rFonts w:ascii="Palatino Linotype" w:hAnsi="Palatino Linotype" w:cs="Arial"/>
          <w:i/>
          <w:szCs w:val="22"/>
        </w:rPr>
      </w:pPr>
    </w:p>
    <w:p w14:paraId="16AEBCE1" w14:textId="77777777" w:rsidR="006E394D" w:rsidRPr="00BD7F3B" w:rsidRDefault="006E394D" w:rsidP="006E394D">
      <w:pPr>
        <w:ind w:right="565"/>
        <w:rPr>
          <w:rFonts w:ascii="Palatino Linotype" w:hAnsi="Palatino Linotype" w:cs="Arial"/>
          <w:i/>
          <w:szCs w:val="22"/>
        </w:rPr>
      </w:pPr>
    </w:p>
    <w:p w14:paraId="4890CDC4" w14:textId="77777777" w:rsidR="006E394D" w:rsidRPr="00BD7F3B" w:rsidRDefault="006E394D" w:rsidP="0055593B">
      <w:pPr>
        <w:suppressAutoHyphens/>
        <w:jc w:val="center"/>
        <w:rPr>
          <w:rFonts w:ascii="Palatino Linotype" w:hAnsi="Palatino Linotype" w:cs="Arial"/>
          <w:i/>
          <w:sz w:val="24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 xml:space="preserve">Oświadczenie wykonawcy </w:t>
      </w:r>
      <w:r w:rsidRPr="00BD7F3B">
        <w:rPr>
          <w:rFonts w:ascii="Palatino Linotype" w:hAnsi="Palatino Linotype"/>
          <w:b/>
          <w:sz w:val="22"/>
          <w:szCs w:val="22"/>
        </w:rPr>
        <w:br/>
      </w:r>
    </w:p>
    <w:p w14:paraId="7632C3B9" w14:textId="77777777" w:rsidR="006E394D" w:rsidRPr="00BD7F3B" w:rsidRDefault="006E394D" w:rsidP="006E394D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14:paraId="148B8326" w14:textId="77777777" w:rsidR="006E394D" w:rsidRPr="00BD7F3B" w:rsidRDefault="006E394D" w:rsidP="006E394D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Składając ofertę w postępowaniu o udzielenie zamówienia publicznego w trybie przetargu nieograniczonego, którego przedmiotem jest:</w:t>
      </w:r>
    </w:p>
    <w:p w14:paraId="473314DB" w14:textId="018C5295" w:rsidR="006E394D" w:rsidRPr="00BD7F3B" w:rsidRDefault="006E394D" w:rsidP="006E394D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18067A">
        <w:rPr>
          <w:rFonts w:ascii="Palatino Linotype" w:hAnsi="Palatino Linotype" w:cs="Calibri"/>
          <w:b/>
          <w:sz w:val="22"/>
          <w:szCs w:val="22"/>
        </w:rPr>
        <w:t xml:space="preserve">Dostawa </w:t>
      </w:r>
      <w:r w:rsidR="00987629">
        <w:rPr>
          <w:rFonts w:ascii="Palatino Linotype" w:hAnsi="Palatino Linotype" w:cs="Calibri"/>
          <w:b/>
          <w:sz w:val="22"/>
          <w:szCs w:val="22"/>
        </w:rPr>
        <w:t>implantów, endoprotez oraz elementów ortopedycznych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14:paraId="0DB3FD6A" w14:textId="77777777" w:rsidR="006E394D" w:rsidRDefault="006E394D" w:rsidP="006E394D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14:paraId="4D0D758B" w14:textId="1A514369" w:rsidR="00124603" w:rsidRPr="00124603" w:rsidRDefault="00124603" w:rsidP="00124603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124603">
        <w:rPr>
          <w:rFonts w:ascii="Palatino Linotype" w:hAnsi="Palatino Linotype"/>
          <w:sz w:val="22"/>
          <w:szCs w:val="22"/>
        </w:rPr>
        <w:t>Oświadczam/my, że oferowane produkty są dopuszczone do obrotu i stosowania                           w placówkach służby zdrowia, zgodnie z ustawą z dnia 20 maja 2010 o wyrobach medycznych (Dz.U.2017.211 j.t.</w:t>
      </w:r>
      <w:r w:rsidR="005607AE">
        <w:rPr>
          <w:rFonts w:ascii="Palatino Linotype" w:hAnsi="Palatino Linotype"/>
          <w:sz w:val="22"/>
          <w:szCs w:val="22"/>
        </w:rPr>
        <w:t xml:space="preserve"> ze zm.</w:t>
      </w:r>
      <w:r w:rsidRPr="00124603">
        <w:rPr>
          <w:rFonts w:ascii="Palatino Linotype" w:hAnsi="Palatino Linotype"/>
          <w:sz w:val="22"/>
          <w:szCs w:val="22"/>
        </w:rPr>
        <w:t>) i posiadają stosowne certyfikaty, deklaracje zgodności lub inne dokumenty wymagane przez prawo, oraz że ww. Wykonawca dostarczy powyższe dokumenty na każde żądanie Zamawiającego podczas realizacji umowy.</w:t>
      </w:r>
    </w:p>
    <w:p w14:paraId="18632B84" w14:textId="77777777" w:rsidR="006E394D" w:rsidRPr="00BD7F3B" w:rsidRDefault="006E394D" w:rsidP="006E394D">
      <w:pPr>
        <w:rPr>
          <w:rFonts w:ascii="Palatino Linotype" w:hAnsi="Palatino Linotype"/>
          <w:sz w:val="22"/>
          <w:szCs w:val="22"/>
        </w:rPr>
      </w:pPr>
    </w:p>
    <w:p w14:paraId="2F892E83" w14:textId="77777777" w:rsidR="006E394D" w:rsidRPr="00BD7F3B" w:rsidRDefault="006E394D" w:rsidP="006E394D">
      <w:pPr>
        <w:rPr>
          <w:rFonts w:ascii="Palatino Linotype" w:hAnsi="Palatino Linotype"/>
          <w:sz w:val="22"/>
          <w:szCs w:val="22"/>
        </w:rPr>
      </w:pPr>
    </w:p>
    <w:p w14:paraId="3CCA1CF9" w14:textId="77777777" w:rsidR="006E394D" w:rsidRPr="00BD7F3B" w:rsidRDefault="006E394D" w:rsidP="006E394D">
      <w:pPr>
        <w:jc w:val="both"/>
        <w:rPr>
          <w:rFonts w:ascii="Palatino Linotype" w:hAnsi="Palatino Linotype" w:cs="Arial"/>
          <w:sz w:val="22"/>
          <w:szCs w:val="22"/>
        </w:rPr>
      </w:pPr>
    </w:p>
    <w:p w14:paraId="30C65DF1" w14:textId="36788DFE" w:rsidR="006E394D" w:rsidRPr="00BD7F3B" w:rsidRDefault="006E394D" w:rsidP="006E394D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r w:rsidR="004739B2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dnia ........................r.</w:t>
      </w:r>
    </w:p>
    <w:p w14:paraId="450EA617" w14:textId="77777777" w:rsidR="006E394D" w:rsidRDefault="006E394D" w:rsidP="006E394D">
      <w:pPr>
        <w:spacing w:after="120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14:paraId="5E069B64" w14:textId="77777777" w:rsidR="006E394D" w:rsidRDefault="006E394D" w:rsidP="00124603">
      <w:pPr>
        <w:spacing w:after="120"/>
        <w:rPr>
          <w:rFonts w:ascii="Palatino Linotype" w:hAnsi="Palatino Linotype"/>
          <w:sz w:val="22"/>
          <w:szCs w:val="22"/>
        </w:rPr>
      </w:pPr>
    </w:p>
    <w:sectPr w:rsidR="006E394D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1F725" w14:textId="77777777" w:rsidR="00A50F25" w:rsidRDefault="00A50F25">
      <w:r>
        <w:separator/>
      </w:r>
    </w:p>
  </w:endnote>
  <w:endnote w:type="continuationSeparator" w:id="0">
    <w:p w14:paraId="387CB607" w14:textId="77777777" w:rsidR="00A50F25" w:rsidRDefault="00A50F25">
      <w:r>
        <w:continuationSeparator/>
      </w:r>
    </w:p>
  </w:endnote>
  <w:endnote w:type="continuationNotice" w:id="1">
    <w:p w14:paraId="31B821C3" w14:textId="77777777" w:rsidR="00A50F25" w:rsidRDefault="00A50F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CFE1D" w14:textId="77777777"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35CD5C94" w14:textId="77777777"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22655C87" w14:textId="77777777" w:rsidR="00632B2D" w:rsidRDefault="00632B2D" w:rsidP="00361045">
    <w:pPr>
      <w:rPr>
        <w:sz w:val="22"/>
        <w:szCs w:val="22"/>
      </w:rPr>
    </w:pPr>
  </w:p>
  <w:p w14:paraId="259B7AD1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912CE" w14:textId="77777777"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14:paraId="4C9371CE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859A8" w14:textId="77777777" w:rsidR="00A50F25" w:rsidRDefault="00A50F25">
      <w:r>
        <w:separator/>
      </w:r>
    </w:p>
  </w:footnote>
  <w:footnote w:type="continuationSeparator" w:id="0">
    <w:p w14:paraId="6D01A8F7" w14:textId="77777777" w:rsidR="00A50F25" w:rsidRDefault="00A50F25">
      <w:r>
        <w:continuationSeparator/>
      </w:r>
    </w:p>
  </w:footnote>
  <w:footnote w:type="continuationNotice" w:id="1">
    <w:p w14:paraId="0E98D35E" w14:textId="77777777" w:rsidR="00A50F25" w:rsidRDefault="00A50F25"/>
  </w:footnote>
  <w:footnote w:id="2">
    <w:p w14:paraId="0C3CC086" w14:textId="77777777"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Definicja zgodnie z ustawą z dn. 02.07.2004 r. o swobodzie działalności gospodarczej (</w:t>
      </w:r>
      <w:r w:rsidR="00B7683B" w:rsidRPr="00B7683B">
        <w:rPr>
          <w:rFonts w:ascii="Palatino Linotype" w:hAnsi="Palatino Linotype" w:cs="Arial"/>
          <w:i/>
          <w:sz w:val="18"/>
          <w:szCs w:val="18"/>
        </w:rPr>
        <w:t xml:space="preserve">Dz.U.2016.1829 </w:t>
      </w:r>
      <w:proofErr w:type="spellStart"/>
      <w:r w:rsidR="00B7683B" w:rsidRPr="00B7683B">
        <w:rPr>
          <w:rFonts w:ascii="Palatino Linotype" w:hAnsi="Palatino Linotype" w:cs="Arial"/>
          <w:i/>
          <w:sz w:val="18"/>
          <w:szCs w:val="18"/>
        </w:rPr>
        <w:t>t.j</w:t>
      </w:r>
      <w:proofErr w:type="spellEnd"/>
      <w:r w:rsidR="00B7683B" w:rsidRPr="00B7683B">
        <w:rPr>
          <w:rFonts w:ascii="Palatino Linotype" w:hAnsi="Palatino Linotype" w:cs="Arial"/>
          <w:i/>
          <w:sz w:val="18"/>
          <w:szCs w:val="18"/>
        </w:rPr>
        <w:t>.</w:t>
      </w:r>
      <w:r w:rsidRPr="00B7683B">
        <w:rPr>
          <w:rFonts w:ascii="Palatino Linotype" w:hAnsi="Palatino Linotype" w:cs="Arial"/>
          <w:i/>
          <w:sz w:val="18"/>
          <w:szCs w:val="18"/>
        </w:rPr>
        <w:t>),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9E8CA" w14:textId="77777777" w:rsidR="00632B2D" w:rsidRPr="00030C67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4CA29F73" w14:textId="15CBDAA4" w:rsidR="005607AE" w:rsidRPr="00030C67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030C67">
      <w:rPr>
        <w:rFonts w:ascii="Calibri" w:hAnsi="Calibri"/>
        <w:sz w:val="20"/>
        <w:szCs w:val="20"/>
      </w:rPr>
      <w:t>Nr postępowania: ZP/</w:t>
    </w:r>
    <w:r w:rsidR="005607AE">
      <w:rPr>
        <w:rFonts w:ascii="Calibri" w:hAnsi="Calibri"/>
        <w:sz w:val="20"/>
        <w:szCs w:val="20"/>
      </w:rPr>
      <w:t>14</w:t>
    </w:r>
    <w:r w:rsidRPr="00030C67">
      <w:rPr>
        <w:rFonts w:ascii="Calibri" w:hAnsi="Calibri"/>
        <w:sz w:val="20"/>
        <w:szCs w:val="20"/>
      </w:rPr>
      <w:t>/201</w:t>
    </w:r>
    <w:r w:rsidR="005607AE">
      <w:rPr>
        <w:rFonts w:ascii="Calibri" w:hAnsi="Calibri"/>
        <w:sz w:val="20"/>
        <w:szCs w:val="20"/>
      </w:rPr>
      <w:t>8</w:t>
    </w:r>
  </w:p>
  <w:p w14:paraId="5C546611" w14:textId="77777777"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A172D" w14:textId="77777777" w:rsidR="00632B2D" w:rsidRDefault="00632B2D" w:rsidP="00EA313F">
    <w:pPr>
      <w:pStyle w:val="Nagwek"/>
      <w:jc w:val="center"/>
    </w:pPr>
  </w:p>
  <w:p w14:paraId="5607EF97" w14:textId="6E5C22CA" w:rsidR="00632B2D" w:rsidRPr="00030C67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030C67">
      <w:rPr>
        <w:rFonts w:ascii="Calibri" w:hAnsi="Calibri"/>
        <w:sz w:val="20"/>
        <w:szCs w:val="20"/>
      </w:rPr>
      <w:t>Nr postępowania: ZP/</w:t>
    </w:r>
    <w:r w:rsidR="005607AE">
      <w:rPr>
        <w:rFonts w:ascii="Calibri" w:hAnsi="Calibri"/>
        <w:sz w:val="20"/>
        <w:szCs w:val="20"/>
      </w:rPr>
      <w:t>14</w:t>
    </w:r>
    <w:r w:rsidRPr="00030C67">
      <w:rPr>
        <w:rFonts w:ascii="Calibri" w:hAnsi="Calibri"/>
        <w:sz w:val="20"/>
        <w:szCs w:val="20"/>
      </w:rPr>
      <w:t>/20</w:t>
    </w:r>
    <w:r w:rsidR="005607AE">
      <w:rPr>
        <w:rFonts w:ascii="Calibri" w:hAnsi="Calibri"/>
        <w:sz w:val="20"/>
        <w:szCs w:val="20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F45AC"/>
    <w:multiLevelType w:val="hybridMultilevel"/>
    <w:tmpl w:val="1734A2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1DB42B10"/>
    <w:multiLevelType w:val="hybridMultilevel"/>
    <w:tmpl w:val="63FE8A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294BD5"/>
    <w:multiLevelType w:val="hybridMultilevel"/>
    <w:tmpl w:val="CFC8C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CAF6174"/>
    <w:multiLevelType w:val="hybridMultilevel"/>
    <w:tmpl w:val="D2EC584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F1E08"/>
    <w:multiLevelType w:val="hybridMultilevel"/>
    <w:tmpl w:val="D8D27BA2"/>
    <w:lvl w:ilvl="0" w:tplc="F97EF878">
      <w:start w:val="60"/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864F0"/>
    <w:multiLevelType w:val="hybridMultilevel"/>
    <w:tmpl w:val="41441C3E"/>
    <w:lvl w:ilvl="0" w:tplc="D43A53EE">
      <w:start w:val="60"/>
      <w:numFmt w:val="bullet"/>
      <w:lvlText w:val=""/>
      <w:lvlJc w:val="left"/>
      <w:pPr>
        <w:ind w:left="786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0"/>
  </w:num>
  <w:num w:numId="4">
    <w:abstractNumId w:val="26"/>
  </w:num>
  <w:num w:numId="5">
    <w:abstractNumId w:val="25"/>
  </w:num>
  <w:num w:numId="6">
    <w:abstractNumId w:val="8"/>
  </w:num>
  <w:num w:numId="7">
    <w:abstractNumId w:val="19"/>
  </w:num>
  <w:num w:numId="8">
    <w:abstractNumId w:val="16"/>
  </w:num>
  <w:num w:numId="9">
    <w:abstractNumId w:val="33"/>
  </w:num>
  <w:num w:numId="10">
    <w:abstractNumId w:val="20"/>
  </w:num>
  <w:num w:numId="11">
    <w:abstractNumId w:val="34"/>
  </w:num>
  <w:num w:numId="12">
    <w:abstractNumId w:val="12"/>
  </w:num>
  <w:num w:numId="13">
    <w:abstractNumId w:val="3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1"/>
  </w:num>
  <w:num w:numId="18">
    <w:abstractNumId w:val="18"/>
  </w:num>
  <w:num w:numId="19">
    <w:abstractNumId w:val="15"/>
  </w:num>
  <w:num w:numId="20">
    <w:abstractNumId w:val="24"/>
  </w:num>
  <w:num w:numId="21">
    <w:abstractNumId w:val="29"/>
  </w:num>
  <w:num w:numId="22">
    <w:abstractNumId w:val="28"/>
  </w:num>
  <w:num w:numId="23">
    <w:abstractNumId w:val="22"/>
  </w:num>
  <w:num w:numId="24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0C67"/>
    <w:rsid w:val="00032327"/>
    <w:rsid w:val="00032E10"/>
    <w:rsid w:val="00033150"/>
    <w:rsid w:val="00033585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36955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586C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4603"/>
    <w:rsid w:val="001251BD"/>
    <w:rsid w:val="001253B8"/>
    <w:rsid w:val="00125698"/>
    <w:rsid w:val="00125B67"/>
    <w:rsid w:val="00125BA9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1087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6AE3"/>
    <w:rsid w:val="001777FD"/>
    <w:rsid w:val="00177976"/>
    <w:rsid w:val="00180627"/>
    <w:rsid w:val="0018067A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477D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1036"/>
    <w:rsid w:val="002524C0"/>
    <w:rsid w:val="00252880"/>
    <w:rsid w:val="0025345E"/>
    <w:rsid w:val="0025543E"/>
    <w:rsid w:val="002556D3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060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3741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192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4D8C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27AD"/>
    <w:rsid w:val="00374910"/>
    <w:rsid w:val="00374D19"/>
    <w:rsid w:val="003750EC"/>
    <w:rsid w:val="003751EE"/>
    <w:rsid w:val="00375246"/>
    <w:rsid w:val="00376204"/>
    <w:rsid w:val="003810EE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3F617C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9B2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1CB8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1A91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2ED"/>
    <w:rsid w:val="004F0ADE"/>
    <w:rsid w:val="004F0B88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58F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1A4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93B"/>
    <w:rsid w:val="00555C37"/>
    <w:rsid w:val="00555ECB"/>
    <w:rsid w:val="005568C7"/>
    <w:rsid w:val="0055794F"/>
    <w:rsid w:val="005579DF"/>
    <w:rsid w:val="00557BF3"/>
    <w:rsid w:val="00557D10"/>
    <w:rsid w:val="005607AE"/>
    <w:rsid w:val="00560C2A"/>
    <w:rsid w:val="00561B2E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291"/>
    <w:rsid w:val="005954D3"/>
    <w:rsid w:val="00595983"/>
    <w:rsid w:val="00596257"/>
    <w:rsid w:val="00597E26"/>
    <w:rsid w:val="005A0151"/>
    <w:rsid w:val="005A1720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394D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B34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799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6D9B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29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7F5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380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572A"/>
    <w:rsid w:val="00A4652B"/>
    <w:rsid w:val="00A466CE"/>
    <w:rsid w:val="00A471E2"/>
    <w:rsid w:val="00A50F25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22B6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2E16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24D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6754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226"/>
    <w:rsid w:val="00D22B48"/>
    <w:rsid w:val="00D245A6"/>
    <w:rsid w:val="00D2528C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7E3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0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475F1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22DD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C72EE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0B24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65128"/>
  <w15:docId w15:val="{2ADF83DC-DFA6-4F3B-B520-4CB475D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24603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D3454-0472-4359-8FBE-A8C4E388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6666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4</cp:revision>
  <cp:lastPrinted>2017-03-15T13:15:00Z</cp:lastPrinted>
  <dcterms:created xsi:type="dcterms:W3CDTF">2018-10-19T09:25:00Z</dcterms:created>
  <dcterms:modified xsi:type="dcterms:W3CDTF">2018-10-19T13:24:00Z</dcterms:modified>
</cp:coreProperties>
</file>