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64" w:rsidRPr="00BD7F3B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3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9B02EF" w:rsidRDefault="00390164" w:rsidP="009B02EF">
      <w:pPr>
        <w:jc w:val="both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BD7F3B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4D5E03" w:rsidRPr="00BD7F3B" w:rsidRDefault="004D5E03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D15FC0" w:rsidRDefault="00390164" w:rsidP="00D15FC0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lastRenderedPageBreak/>
        <w:t>INFORMACJA W ZWIĄZKU Z POLEGANIEM NA ZASOBACH INNYCH PODMIOTÓW</w:t>
      </w:r>
      <w:r w:rsidRPr="00BD7F3B">
        <w:rPr>
          <w:rFonts w:ascii="Palatino Linotype" w:hAnsi="Palatino Linotype" w:cs="Arial"/>
          <w:sz w:val="22"/>
          <w:szCs w:val="22"/>
        </w:rPr>
        <w:t xml:space="preserve">: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BD7F3B">
        <w:rPr>
          <w:rFonts w:ascii="Palatino Linotype" w:hAnsi="Palatino Linotype" w:cs="Arial"/>
          <w:i/>
          <w:sz w:val="22"/>
          <w:szCs w:val="22"/>
        </w:rPr>
        <w:t>,</w:t>
      </w:r>
      <w:r w:rsidRPr="00BD7F3B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 w:rsidRPr="00BD7F3B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F167EC" w:rsidRPr="00BD7F3B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9E7DA8" w:rsidRPr="00BD7F3B" w:rsidRDefault="009E7DA8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C15D7" w:rsidRDefault="005C15D7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167EC" w:rsidRPr="00BD7F3B" w:rsidRDefault="004B054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>Załącznik nr 4</w:t>
      </w:r>
      <w:r w:rsidR="00F167EC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C937BF" w:rsidRDefault="00390164" w:rsidP="00C937BF">
      <w:pPr>
        <w:pStyle w:val="Akapitzlist"/>
        <w:numPr>
          <w:ilvl w:val="0"/>
          <w:numId w:val="20"/>
        </w:numPr>
        <w:tabs>
          <w:tab w:val="clear" w:pos="360"/>
          <w:tab w:val="num" w:pos="0"/>
        </w:tabs>
        <w:suppressAutoHyphens/>
        <w:spacing w:after="120" w:line="240" w:lineRule="auto"/>
        <w:ind w:left="709"/>
        <w:contextualSpacing w:val="0"/>
        <w:jc w:val="both"/>
        <w:rPr>
          <w:rFonts w:ascii="Palatino Linotype" w:hAnsi="Palatino Linotype" w:cs="Arial"/>
          <w:i/>
        </w:rPr>
      </w:pPr>
      <w:r w:rsidRPr="00C937BF">
        <w:rPr>
          <w:rFonts w:ascii="Palatino Linotype" w:hAnsi="Palatino Linotype" w:cs="Arial"/>
        </w:rPr>
        <w:t xml:space="preserve">Oświadczam, że nie podlegam wykluczeniu z postępowania na podstawie </w:t>
      </w:r>
      <w:r w:rsidRPr="00C937BF">
        <w:rPr>
          <w:rFonts w:ascii="Palatino Linotype" w:hAnsi="Palatino Linotype" w:cs="Arial"/>
        </w:rPr>
        <w:br/>
        <w:t xml:space="preserve">art. 24 ust 1 pkt 12-23 </w:t>
      </w:r>
      <w:r w:rsidR="00C937BF">
        <w:rPr>
          <w:rFonts w:ascii="Palatino Linotype" w:hAnsi="Palatino Linotype" w:cs="Arial"/>
        </w:rPr>
        <w:t>oraz art. 24 ust. 5 pkt. 1 ustawy PZP.</w:t>
      </w:r>
    </w:p>
    <w:p w:rsidR="00390164" w:rsidRPr="00C937BF" w:rsidRDefault="00390164" w:rsidP="00C937BF">
      <w:pPr>
        <w:pStyle w:val="Akapitzlist"/>
        <w:spacing w:after="120" w:line="240" w:lineRule="auto"/>
        <w:ind w:left="709"/>
        <w:jc w:val="both"/>
        <w:rPr>
          <w:rFonts w:ascii="Palatino Linotype" w:hAnsi="Palatino Linotype" w:cs="Arial"/>
          <w:i/>
        </w:rPr>
      </w:pPr>
      <w:bookmarkStart w:id="0" w:name="_GoBack"/>
      <w:bookmarkEnd w:id="0"/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Pr="00BD7F3B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BD7F3B" w:rsidP="00BD7F3B">
      <w:pPr>
        <w:jc w:val="both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:rsidTr="00575EFF">
        <w:trPr>
          <w:trHeight w:val="1128"/>
        </w:trPr>
        <w:tc>
          <w:tcPr>
            <w:tcW w:w="3586" w:type="dxa"/>
          </w:tcPr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 xml:space="preserve">w zakresie </w:t>
      </w:r>
      <w:r w:rsidR="00F571AC">
        <w:rPr>
          <w:rFonts w:ascii="Palatino Linotype" w:hAnsi="Palatino Linotype"/>
          <w:sz w:val="22"/>
          <w:szCs w:val="22"/>
        </w:rPr>
        <w:t>zadania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F35A20" w:rsidRPr="00F35A20">
        <w:rPr>
          <w:rFonts w:ascii="Palatino Linotype" w:hAnsi="Palatino Linotype"/>
          <w:sz w:val="22"/>
          <w:szCs w:val="22"/>
        </w:rPr>
        <w:t>Dz. U. z 2017 r. poz. 229, 1089 i 1132</w:t>
      </w:r>
      <w:r w:rsidRPr="00BD7F3B">
        <w:rPr>
          <w:rFonts w:ascii="Palatino Linotype" w:hAnsi="Palatino Linotype"/>
          <w:sz w:val="22"/>
          <w:szCs w:val="22"/>
        </w:rPr>
        <w:t xml:space="preserve">) </w:t>
      </w:r>
      <w:r w:rsidR="00F35A20">
        <w:rPr>
          <w:rFonts w:ascii="Palatino Linotype" w:hAnsi="Palatino Linotype"/>
          <w:sz w:val="22"/>
          <w:szCs w:val="22"/>
        </w:rPr>
        <w:t xml:space="preserve"> </w:t>
      </w:r>
      <w:r w:rsidRPr="00BD7F3B">
        <w:rPr>
          <w:rFonts w:ascii="Palatino Linotype" w:hAnsi="Palatino Linotype"/>
          <w:sz w:val="22"/>
          <w:szCs w:val="22"/>
        </w:rPr>
        <w:t>z innymi Wykonawcami, którzy złożyli oferty w przedmiotowym postępowaniu*</w:t>
      </w:r>
    </w:p>
    <w:p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F571AC">
        <w:rPr>
          <w:rFonts w:ascii="Palatino Linotype" w:hAnsi="Palatino Linotype"/>
          <w:sz w:val="22"/>
          <w:szCs w:val="22"/>
        </w:rPr>
        <w:t>zadania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="00991BA1" w:rsidRPr="00BD7F3B">
        <w:rPr>
          <w:rFonts w:ascii="Palatino Linotype" w:hAnsi="Palatino Linotype"/>
          <w:b/>
          <w:sz w:val="22"/>
          <w:szCs w:val="22"/>
        </w:rPr>
        <w:t>N</w:t>
      </w:r>
      <w:r w:rsidRPr="00BD7F3B">
        <w:rPr>
          <w:rFonts w:ascii="Palatino Linotype" w:hAnsi="Palatino Linotype"/>
          <w:b/>
          <w:sz w:val="22"/>
          <w:szCs w:val="22"/>
        </w:rPr>
        <w:t>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F35A20" w:rsidRPr="00F35A20">
        <w:rPr>
          <w:rFonts w:ascii="Palatino Linotype" w:hAnsi="Palatino Linotype"/>
          <w:sz w:val="22"/>
          <w:szCs w:val="22"/>
        </w:rPr>
        <w:t>Dz. U. z 2017 r. poz. 229, 1089 i 1132</w:t>
      </w:r>
      <w:r w:rsidR="007B6A2D">
        <w:rPr>
          <w:rFonts w:ascii="Palatino Linotype" w:hAnsi="Palatino Linotype"/>
          <w:sz w:val="22"/>
          <w:szCs w:val="22"/>
        </w:rPr>
        <w:t xml:space="preserve">), </w:t>
      </w:r>
      <w:r w:rsidR="00FF2C33">
        <w:rPr>
          <w:rFonts w:ascii="Palatino Linotype" w:hAnsi="Palatino Linotype"/>
          <w:sz w:val="22"/>
          <w:szCs w:val="22"/>
        </w:rPr>
        <w:t xml:space="preserve">                    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Pr="00BD7F3B" w:rsidRDefault="00991BA1" w:rsidP="000302D0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…</w:t>
      </w:r>
      <w:r w:rsidR="000302D0" w:rsidRPr="00BD7F3B">
        <w:rPr>
          <w:rFonts w:ascii="Palatino Linotype" w:hAnsi="Palatino Linotype" w:cs="Arial"/>
          <w:sz w:val="22"/>
          <w:szCs w:val="22"/>
        </w:rPr>
        <w:t xml:space="preserve">.............................,dnia </w:t>
      </w:r>
      <w:r>
        <w:rPr>
          <w:rFonts w:ascii="Palatino Linotype" w:hAnsi="Palatino Linotype" w:cs="Arial"/>
          <w:sz w:val="22"/>
          <w:szCs w:val="22"/>
        </w:rPr>
        <w:t>…</w:t>
      </w:r>
      <w:r w:rsidR="000302D0" w:rsidRPr="00BD7F3B">
        <w:rPr>
          <w:rFonts w:ascii="Palatino Linotype" w:hAnsi="Palatino Linotype" w:cs="Arial"/>
          <w:sz w:val="22"/>
          <w:szCs w:val="22"/>
        </w:rPr>
        <w:t>.....................r.</w:t>
      </w:r>
    </w:p>
    <w:p w:rsidR="00A86B09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A86B09" w:rsidRDefault="00A86B09" w:rsidP="000302D0">
      <w:pPr>
        <w:rPr>
          <w:rFonts w:ascii="Palatino Linotype" w:hAnsi="Palatino Linotype" w:cs="Arial"/>
          <w:sz w:val="22"/>
          <w:szCs w:val="22"/>
        </w:rPr>
      </w:pPr>
    </w:p>
    <w:p w:rsidR="00A86B09" w:rsidRDefault="00A86B09" w:rsidP="000302D0">
      <w:pPr>
        <w:rPr>
          <w:rFonts w:ascii="Palatino Linotype" w:hAnsi="Palatino Linotype" w:cs="Arial"/>
          <w:sz w:val="22"/>
          <w:szCs w:val="22"/>
        </w:rPr>
      </w:pPr>
    </w:p>
    <w:p w:rsidR="00A86B09" w:rsidRDefault="00A86B09" w:rsidP="000302D0">
      <w:pPr>
        <w:rPr>
          <w:rFonts w:ascii="Palatino Linotype" w:hAnsi="Palatino Linotype" w:cs="Arial"/>
          <w:sz w:val="22"/>
          <w:szCs w:val="22"/>
        </w:rPr>
      </w:pPr>
    </w:p>
    <w:p w:rsidR="00A86B09" w:rsidRPr="00BD7F3B" w:rsidRDefault="000302D0" w:rsidP="00A86B09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ab/>
      </w:r>
      <w:r w:rsidR="00A86B09"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A86B09">
        <w:rPr>
          <w:rFonts w:ascii="Palatino Linotype" w:hAnsi="Palatino Linotype"/>
          <w:sz w:val="22"/>
          <w:szCs w:val="22"/>
        </w:rPr>
        <w:t>6</w:t>
      </w:r>
      <w:r w:rsidR="00A86B09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A86B09" w:rsidRPr="00BD7F3B" w:rsidRDefault="00A86B09" w:rsidP="00A86B09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A86B09" w:rsidRPr="00BD7F3B" w:rsidRDefault="00A86B09" w:rsidP="00A86B09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A86B09" w:rsidRPr="00BD7F3B" w:rsidRDefault="00A86B09" w:rsidP="00A86B09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A86B09" w:rsidRPr="00BD7F3B" w:rsidTr="005E18B2">
        <w:trPr>
          <w:trHeight w:val="1128"/>
        </w:trPr>
        <w:tc>
          <w:tcPr>
            <w:tcW w:w="3586" w:type="dxa"/>
          </w:tcPr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A86B09" w:rsidRPr="00BD7F3B" w:rsidRDefault="00A86B09" w:rsidP="00A86B09">
      <w:pPr>
        <w:rPr>
          <w:rFonts w:ascii="Palatino Linotype" w:hAnsi="Palatino Linotype" w:cs="Arial"/>
          <w:sz w:val="22"/>
          <w:szCs w:val="22"/>
          <w:u w:val="single"/>
        </w:rPr>
      </w:pPr>
    </w:p>
    <w:p w:rsidR="00A86B09" w:rsidRPr="00BD7F3B" w:rsidRDefault="00A86B09" w:rsidP="00A86B09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A86B09" w:rsidRPr="00BD7F3B" w:rsidRDefault="00A86B09" w:rsidP="00A86B09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A86B09" w:rsidRDefault="00A86B09" w:rsidP="00A86B09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86B09" w:rsidRPr="00BD7F3B" w:rsidRDefault="00A86B09" w:rsidP="00A86B09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86B09" w:rsidRDefault="00A86B09" w:rsidP="00A86B09">
      <w:pPr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WYKAZ POJAZDÓW</w:t>
      </w:r>
    </w:p>
    <w:p w:rsidR="00A86B09" w:rsidRDefault="00A86B09" w:rsidP="00A86B09">
      <w:pPr>
        <w:jc w:val="center"/>
        <w:rPr>
          <w:rFonts w:ascii="Palatino Linotype" w:hAnsi="Palatino Linotype"/>
          <w:sz w:val="22"/>
        </w:rPr>
      </w:pPr>
      <w:r w:rsidRPr="00A86B09">
        <w:rPr>
          <w:rFonts w:ascii="Palatino Linotype" w:hAnsi="Palatino Linotype"/>
          <w:sz w:val="22"/>
        </w:rPr>
        <w:t>dostępnych Wykonawcy w celu wykonania zamówienia</w:t>
      </w:r>
    </w:p>
    <w:p w:rsidR="009414C4" w:rsidRDefault="009414C4" w:rsidP="009414C4">
      <w:pPr>
        <w:jc w:val="center"/>
        <w:rPr>
          <w:rFonts w:ascii="Palatino Linotype" w:hAnsi="Palatino Linotype"/>
          <w:b/>
          <w:color w:val="FF0000"/>
          <w:sz w:val="22"/>
        </w:rPr>
      </w:pPr>
      <w:r w:rsidRPr="00991BA1">
        <w:rPr>
          <w:rFonts w:ascii="Palatino Linotype" w:hAnsi="Palatino Linotype"/>
          <w:b/>
          <w:color w:val="FF0000"/>
          <w:sz w:val="22"/>
        </w:rPr>
        <w:t>DLA ZADANIA NR …….</w:t>
      </w:r>
      <w:r>
        <w:rPr>
          <w:rFonts w:ascii="Palatino Linotype" w:hAnsi="Palatino Linotype"/>
          <w:b/>
          <w:color w:val="FF0000"/>
          <w:sz w:val="22"/>
        </w:rPr>
        <w:t xml:space="preserve"> </w:t>
      </w:r>
    </w:p>
    <w:p w:rsidR="009414C4" w:rsidRPr="00991BA1" w:rsidRDefault="009414C4" w:rsidP="009414C4">
      <w:pPr>
        <w:jc w:val="center"/>
        <w:rPr>
          <w:rFonts w:ascii="Palatino Linotype" w:hAnsi="Palatino Linotype"/>
          <w:b/>
          <w:i/>
          <w:sz w:val="22"/>
        </w:rPr>
      </w:pPr>
      <w:r w:rsidRPr="00991BA1">
        <w:rPr>
          <w:rFonts w:ascii="Palatino Linotype" w:hAnsi="Palatino Linotype"/>
          <w:b/>
          <w:i/>
          <w:color w:val="FF0000"/>
          <w:sz w:val="22"/>
        </w:rPr>
        <w:t>(wypełnić dla każdego zadania oddzielnie)</w:t>
      </w:r>
    </w:p>
    <w:p w:rsidR="00A86B09" w:rsidRPr="00BD7F3B" w:rsidRDefault="00A86B09" w:rsidP="00A86B09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A86B09" w:rsidRDefault="00A86B09" w:rsidP="00A86B09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 xml:space="preserve">oświadczam, </w:t>
      </w:r>
      <w:r>
        <w:rPr>
          <w:rFonts w:ascii="Palatino Linotype" w:hAnsi="Palatino Linotype" w:cs="Arial"/>
          <w:sz w:val="22"/>
          <w:szCs w:val="22"/>
        </w:rPr>
        <w:t>że dysponuję</w:t>
      </w:r>
      <w:r w:rsidR="00FE71A0">
        <w:rPr>
          <w:rFonts w:ascii="Palatino Linotype" w:hAnsi="Palatino Linotype" w:cs="Arial"/>
          <w:sz w:val="22"/>
          <w:szCs w:val="22"/>
        </w:rPr>
        <w:t xml:space="preserve"> lub będę dysponować następującymi pojazdami</w:t>
      </w:r>
      <w:r w:rsidRPr="00BD7F3B">
        <w:rPr>
          <w:rFonts w:ascii="Palatino Linotype" w:hAnsi="Palatino Linotype" w:cs="Arial"/>
          <w:sz w:val="22"/>
          <w:szCs w:val="22"/>
        </w:rPr>
        <w:t>:</w:t>
      </w:r>
    </w:p>
    <w:p w:rsidR="00A86B09" w:rsidRPr="00BD7F3B" w:rsidRDefault="00A86B09" w:rsidP="00A86B09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2263"/>
        <w:gridCol w:w="1390"/>
        <w:gridCol w:w="1553"/>
        <w:gridCol w:w="1692"/>
        <w:gridCol w:w="1775"/>
      </w:tblGrid>
      <w:tr w:rsidR="001E7EA4" w:rsidTr="001E7EA4">
        <w:trPr>
          <w:trHeight w:val="795"/>
        </w:trPr>
        <w:tc>
          <w:tcPr>
            <w:tcW w:w="622" w:type="dxa"/>
            <w:vAlign w:val="center"/>
          </w:tcPr>
          <w:p w:rsidR="001E7EA4" w:rsidRPr="00A86B09" w:rsidRDefault="009414C4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Lp.</w:t>
            </w:r>
          </w:p>
        </w:tc>
        <w:tc>
          <w:tcPr>
            <w:tcW w:w="2366" w:type="dxa"/>
            <w:vAlign w:val="center"/>
          </w:tcPr>
          <w:p w:rsidR="001E7EA4" w:rsidRPr="00A86B09" w:rsidRDefault="001E7EA4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Marka samochodu</w:t>
            </w:r>
          </w:p>
        </w:tc>
        <w:tc>
          <w:tcPr>
            <w:tcW w:w="1208" w:type="dxa"/>
          </w:tcPr>
          <w:p w:rsidR="001E7EA4" w:rsidRDefault="003C1DAD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Zezwolenie MSWiA*</w:t>
            </w:r>
          </w:p>
          <w:p w:rsidR="00FE71A0" w:rsidRDefault="00FE71A0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(Tak/ Nie)</w:t>
            </w:r>
          </w:p>
        </w:tc>
        <w:tc>
          <w:tcPr>
            <w:tcW w:w="1593" w:type="dxa"/>
            <w:vAlign w:val="center"/>
          </w:tcPr>
          <w:p w:rsidR="001E7EA4" w:rsidRPr="00A86B09" w:rsidRDefault="001E7EA4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Rok produkcji</w:t>
            </w:r>
          </w:p>
        </w:tc>
        <w:tc>
          <w:tcPr>
            <w:tcW w:w="1713" w:type="dxa"/>
            <w:vAlign w:val="center"/>
          </w:tcPr>
          <w:p w:rsidR="001E7EA4" w:rsidRPr="00A86B09" w:rsidRDefault="001E7EA4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Numer rejestracyjny</w:t>
            </w:r>
          </w:p>
        </w:tc>
        <w:tc>
          <w:tcPr>
            <w:tcW w:w="1784" w:type="dxa"/>
            <w:vAlign w:val="center"/>
          </w:tcPr>
          <w:p w:rsidR="001E7EA4" w:rsidRPr="00A86B09" w:rsidRDefault="001E7EA4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Podstawa dysponowania</w:t>
            </w:r>
          </w:p>
        </w:tc>
      </w:tr>
      <w:tr w:rsidR="001E7EA4" w:rsidTr="001E7EA4">
        <w:trPr>
          <w:trHeight w:val="795"/>
        </w:trPr>
        <w:tc>
          <w:tcPr>
            <w:tcW w:w="622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E7EA4" w:rsidTr="001E7EA4">
        <w:trPr>
          <w:trHeight w:val="795"/>
        </w:trPr>
        <w:tc>
          <w:tcPr>
            <w:tcW w:w="622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1E7EA4" w:rsidTr="001E7EA4">
        <w:trPr>
          <w:trHeight w:val="795"/>
        </w:trPr>
        <w:tc>
          <w:tcPr>
            <w:tcW w:w="622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66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84" w:type="dxa"/>
          </w:tcPr>
          <w:p w:rsidR="001E7EA4" w:rsidRDefault="001E7EA4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A86B09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Pr="003C1DAD" w:rsidRDefault="003C1DAD" w:rsidP="003C1DAD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* zezwolenie, o którym mowa w Rozdz. III </w:t>
      </w:r>
      <w:r w:rsidR="00FE71A0">
        <w:rPr>
          <w:rFonts w:ascii="Palatino Linotype" w:hAnsi="Palatino Linotype" w:cs="Arial"/>
        </w:rPr>
        <w:t>pkt.</w:t>
      </w:r>
      <w:r>
        <w:rPr>
          <w:rFonts w:ascii="Palatino Linotype" w:hAnsi="Palatino Linotype" w:cs="Arial"/>
        </w:rPr>
        <w:t xml:space="preserve"> 6 </w:t>
      </w:r>
      <w:proofErr w:type="spellStart"/>
      <w:r>
        <w:rPr>
          <w:rFonts w:ascii="Palatino Linotype" w:hAnsi="Palatino Linotype" w:cs="Arial"/>
        </w:rPr>
        <w:t>ppkt</w:t>
      </w:r>
      <w:proofErr w:type="spellEnd"/>
      <w:r>
        <w:rPr>
          <w:rFonts w:ascii="Palatino Linotype" w:hAnsi="Palatino Linotype" w:cs="Arial"/>
        </w:rPr>
        <w:t xml:space="preserve">. </w:t>
      </w:r>
      <w:r w:rsidR="00FE71A0">
        <w:rPr>
          <w:rFonts w:ascii="Palatino Linotype" w:hAnsi="Palatino Linotype" w:cs="Arial"/>
        </w:rPr>
        <w:t>6.3. SIWZ</w:t>
      </w:r>
    </w:p>
    <w:p w:rsidR="00A86B09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Pr="00BD7F3B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Pr="00BD7F3B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A86B09" w:rsidRDefault="00A86B09" w:rsidP="00A86B09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sectPr w:rsidR="00BD7F3B" w:rsidRPr="00BD7F3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8BB" w:rsidRDefault="005508BB">
      <w:r>
        <w:separator/>
      </w:r>
    </w:p>
  </w:endnote>
  <w:endnote w:type="continuationSeparator" w:id="0">
    <w:p w:rsidR="005508BB" w:rsidRDefault="005508BB">
      <w:r>
        <w:continuationSeparator/>
      </w:r>
    </w:p>
  </w:endnote>
  <w:endnote w:type="continuationNotice" w:id="1">
    <w:p w:rsidR="005508BB" w:rsidRDefault="00550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BB" w:rsidRPr="002B2CBB" w:rsidRDefault="002B2CBB" w:rsidP="002B2CBB">
    <w:pPr>
      <w:spacing w:line="360" w:lineRule="auto"/>
      <w:jc w:val="both"/>
      <w:rPr>
        <w:rFonts w:ascii="Palatino Linotype" w:hAnsi="Palatino Linotype"/>
        <w:i/>
      </w:rPr>
    </w:pPr>
    <w:r>
      <w:rPr>
        <w:rFonts w:ascii="Palatino Linotype" w:hAnsi="Palatino Linotype"/>
        <w:i/>
      </w:rPr>
      <w:t xml:space="preserve">                                                                                                              </w:t>
    </w:r>
    <w:r w:rsidRPr="002B2CBB">
      <w:rPr>
        <w:rFonts w:ascii="Palatino Linotype" w:hAnsi="Palatino Linotype"/>
        <w:i/>
      </w:rPr>
      <w:t>…………………………………………</w:t>
    </w:r>
  </w:p>
  <w:p w:rsidR="00632B2D" w:rsidRPr="002B2CBB" w:rsidRDefault="002B2CBB" w:rsidP="002B2CBB">
    <w:pPr>
      <w:spacing w:line="360" w:lineRule="auto"/>
      <w:jc w:val="both"/>
      <w:rPr>
        <w:rFonts w:ascii="Palatino Linotype" w:hAnsi="Palatino Linotype"/>
        <w:i/>
      </w:rPr>
    </w:pPr>
    <w:r>
      <w:rPr>
        <w:rFonts w:ascii="Palatino Linotype" w:hAnsi="Palatino Linotype"/>
        <w:i/>
      </w:rPr>
      <w:t xml:space="preserve">                                                                                                                                       </w:t>
    </w:r>
    <w:r w:rsidRPr="002B2CBB">
      <w:rPr>
        <w:rFonts w:ascii="Palatino Linotype" w:hAnsi="Palatino Linotype"/>
        <w:i/>
      </w:rPr>
      <w:t>(podpis)</w:t>
    </w: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8BB" w:rsidRDefault="005508BB">
      <w:r>
        <w:separator/>
      </w:r>
    </w:p>
  </w:footnote>
  <w:footnote w:type="continuationSeparator" w:id="0">
    <w:p w:rsidR="005508BB" w:rsidRDefault="005508BB">
      <w:r>
        <w:continuationSeparator/>
      </w:r>
    </w:p>
  </w:footnote>
  <w:footnote w:type="continuationNotice" w:id="1">
    <w:p w:rsidR="005508BB" w:rsidRDefault="005508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F5304F">
      <w:rPr>
        <w:rFonts w:ascii="Calibri" w:hAnsi="Calibri"/>
        <w:sz w:val="20"/>
        <w:szCs w:val="20"/>
      </w:rPr>
      <w:t>15</w:t>
    </w:r>
    <w:r w:rsidRPr="00AE1F3B">
      <w:rPr>
        <w:rFonts w:ascii="Calibri" w:hAnsi="Calibri"/>
        <w:sz w:val="20"/>
        <w:szCs w:val="20"/>
      </w:rPr>
      <w:t>/201</w:t>
    </w:r>
    <w:r w:rsidR="00F5304F">
      <w:rPr>
        <w:rFonts w:ascii="Calibri" w:hAnsi="Calibri"/>
        <w:sz w:val="20"/>
        <w:szCs w:val="20"/>
      </w:rPr>
      <w:t>8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F5304F">
      <w:rPr>
        <w:rFonts w:ascii="Calibri" w:hAnsi="Calibri"/>
        <w:sz w:val="20"/>
        <w:szCs w:val="20"/>
      </w:rPr>
      <w:t>15</w:t>
    </w:r>
    <w:r w:rsidRPr="00AE1F3B">
      <w:rPr>
        <w:rFonts w:ascii="Calibri" w:hAnsi="Calibri"/>
        <w:sz w:val="20"/>
        <w:szCs w:val="20"/>
      </w:rPr>
      <w:t>/201</w:t>
    </w:r>
    <w:r w:rsidR="00F5304F">
      <w:rPr>
        <w:rFonts w:ascii="Calibri" w:hAnsi="Calibr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4A2F28"/>
    <w:multiLevelType w:val="hybridMultilevel"/>
    <w:tmpl w:val="F6769466"/>
    <w:lvl w:ilvl="0" w:tplc="904E96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23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28"/>
  </w:num>
  <w:num w:numId="10">
    <w:abstractNumId w:val="18"/>
  </w:num>
  <w:num w:numId="11">
    <w:abstractNumId w:val="29"/>
  </w:num>
  <w:num w:numId="12">
    <w:abstractNumId w:val="12"/>
  </w:num>
  <w:num w:numId="13">
    <w:abstractNumId w:val="2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6"/>
  </w:num>
  <w:num w:numId="18">
    <w:abstractNumId w:val="16"/>
  </w:num>
  <w:num w:numId="19">
    <w:abstractNumId w:val="21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65C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EA4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2CBB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1DAD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4CD5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5E03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08BB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B7E88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47AE7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0CCB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67E3D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0AB5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2E31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14C4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1BA1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2EF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6B09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28D1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321C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37BF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153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2F1B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5BE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A2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04F"/>
    <w:rsid w:val="00F53C13"/>
    <w:rsid w:val="00F53D04"/>
    <w:rsid w:val="00F53DD4"/>
    <w:rsid w:val="00F54AA6"/>
    <w:rsid w:val="00F55344"/>
    <w:rsid w:val="00F571AC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0AAF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1A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24B76"/>
  <w15:docId w15:val="{9E99D109-B371-4A24-8E23-272ACF34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6B09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A430-61EC-42AF-8B2E-56F4A98E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7094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12</cp:revision>
  <cp:lastPrinted>2017-06-26T12:01:00Z</cp:lastPrinted>
  <dcterms:created xsi:type="dcterms:W3CDTF">2017-11-24T09:05:00Z</dcterms:created>
  <dcterms:modified xsi:type="dcterms:W3CDTF">2018-11-27T12:02:00Z</dcterms:modified>
</cp:coreProperties>
</file>