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proofErr w:type="gramEnd"/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0F6F9C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 xml:space="preserve">W nawiązaniu do ogłoszenia o zamówieniu w trybie przetargu nieograniczonego składam/y </w:t>
      </w:r>
      <w:r w:rsidRPr="000F6F9C">
        <w:rPr>
          <w:rFonts w:ascii="Palatino Linotype" w:hAnsi="Palatino Linotype" w:cs="Arial"/>
          <w:sz w:val="22"/>
          <w:szCs w:val="22"/>
        </w:rPr>
        <w:t>ni</w:t>
      </w:r>
      <w:r w:rsidR="00A0719E" w:rsidRPr="000F6F9C">
        <w:rPr>
          <w:rFonts w:ascii="Palatino Linotype" w:hAnsi="Palatino Linotype" w:cs="Arial"/>
          <w:sz w:val="22"/>
          <w:szCs w:val="22"/>
        </w:rPr>
        <w:t>niejszą ofertę na </w:t>
      </w:r>
      <w:r w:rsidRPr="000F6F9C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85F58" w:rsidRPr="000F6F9C" w:rsidRDefault="000F6F9C" w:rsidP="000F6F9C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 </w:t>
      </w:r>
      <w:r w:rsidR="009F6E2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„Sukcesywna dostawa drobnego sprzętu medycznego jednorazowego i wielorazowego</w:t>
      </w:r>
      <w:r w:rsidRPr="000F6F9C">
        <w:rPr>
          <w:rFonts w:ascii="Palatino Linotype" w:hAnsi="Palatino Linotype"/>
          <w:b/>
        </w:rPr>
        <w:t xml:space="preserve"> </w:t>
      </w:r>
      <w:r w:rsidR="00785F58" w:rsidRPr="000F6F9C">
        <w:rPr>
          <w:rFonts w:ascii="Palatino Linotype" w:hAnsi="Palatino Linotype"/>
          <w:b/>
        </w:rPr>
        <w:t>użytku”</w:t>
      </w:r>
    </w:p>
    <w:p w:rsidR="009E7DA8" w:rsidRPr="00BD7F3B" w:rsidRDefault="00074B8D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wykonanie</w:t>
      </w:r>
      <w:r w:rsidR="009E7DA8" w:rsidRPr="00BD7F3B">
        <w:rPr>
          <w:rFonts w:ascii="Palatino Linotype" w:hAnsi="Palatino Linotype"/>
          <w:sz w:val="22"/>
          <w:szCs w:val="22"/>
        </w:rPr>
        <w:t xml:space="preserve">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578"/>
      </w:tblGrid>
      <w:tr w:rsidR="009E7DA8" w:rsidRPr="00BD7F3B" w:rsidTr="00785F58"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2578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785F5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785F5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785F5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proofErr w:type="gramStart"/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….</w:t>
            </w:r>
            <w:proofErr w:type="gramEnd"/>
            <w:r w:rsidRPr="00BD7F3B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="000F6F9C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12 miesięcy 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>od dnia podpisania umowy</w:t>
      </w:r>
      <w:r w:rsidR="000F6F9C">
        <w:rPr>
          <w:rFonts w:ascii="Palatino Linotype" w:hAnsi="Palatino Linotype"/>
          <w:bCs/>
          <w:sz w:val="22"/>
          <w:szCs w:val="22"/>
          <w:lang w:eastAsia="ar-SA"/>
        </w:rPr>
        <w:t>.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894DDC">
        <w:rPr>
          <w:rFonts w:ascii="Palatino Linotype" w:hAnsi="Palatino Linotype"/>
        </w:rPr>
        <w:t>6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894DDC">
        <w:rPr>
          <w:rFonts w:ascii="Palatino Linotype" w:hAnsi="Palatino Linotype"/>
        </w:rPr>
        <w:t>6</w:t>
      </w:r>
      <w:r w:rsidRPr="00357C9D">
        <w:rPr>
          <w:rFonts w:ascii="Palatino Linotype" w:hAnsi="Palatino Linotype"/>
        </w:rPr>
        <w:t xml:space="preserve"> do SIWZ.</w:t>
      </w:r>
    </w:p>
    <w:p w:rsidR="00AD4F6A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074B8D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BB3139" w:rsidRDefault="00BB3139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1424AE" w:rsidRPr="00BD7F3B" w:rsidRDefault="001424AE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 xml:space="preserve">3 </w:t>
      </w:r>
      <w:r w:rsidR="00F167EC" w:rsidRPr="00BD7F3B">
        <w:rPr>
          <w:rFonts w:ascii="Palatino Linotype" w:hAnsi="Palatino Linotype"/>
          <w:sz w:val="22"/>
          <w:szCs w:val="22"/>
        </w:rPr>
        <w:t>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="0029548D" w:rsidRPr="00BD7F3B">
        <w:rPr>
          <w:rFonts w:ascii="Palatino Linotype" w:hAnsi="Palatino Linotype" w:cs="Arial"/>
          <w:sz w:val="22"/>
          <w:szCs w:val="22"/>
          <w:u w:val="single"/>
        </w:rPr>
        <w:t xml:space="preserve">przez:  </w:t>
      </w: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424AE" w:rsidRPr="001424AE">
        <w:rPr>
          <w:rFonts w:ascii="Palatino Linotype" w:hAnsi="Palatino Linotype"/>
          <w:b/>
          <w:sz w:val="22"/>
          <w:szCs w:val="22"/>
        </w:rPr>
        <w:t>Sukcesywna dostawa drobnego sprzętu medycznego jednorazowego i wielorazowego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</w:t>
      </w:r>
      <w:proofErr w:type="gramStart"/>
      <w:r w:rsidR="00B40496"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 w:rsidR="00B40496">
        <w:rPr>
          <w:rFonts w:ascii="Palatino Linotype" w:hAnsi="Palatino Linotype" w:cs="Arial"/>
          <w:sz w:val="22"/>
          <w:szCs w:val="22"/>
        </w:rPr>
        <w:t xml:space="preserve"> </w:t>
      </w:r>
      <w:r w:rsidR="007F5C54">
        <w:rPr>
          <w:rFonts w:ascii="Palatino Linotype" w:hAnsi="Palatino Linotype" w:cs="Arial"/>
          <w:sz w:val="22"/>
          <w:szCs w:val="22"/>
        </w:rPr>
        <w:t xml:space="preserve"> </w:t>
      </w:r>
      <w:proofErr w:type="gramEnd"/>
      <w:r w:rsidR="007F5C54">
        <w:rPr>
          <w:rFonts w:ascii="Palatino Linotype" w:hAnsi="Palatino Linotype" w:cs="Arial"/>
          <w:sz w:val="22"/>
          <w:szCs w:val="22"/>
        </w:rPr>
        <w:t xml:space="preserve">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3421C" w:rsidRDefault="0083421C" w:rsidP="000302D0">
      <w:pPr>
        <w:spacing w:after="120"/>
        <w:jc w:val="right"/>
        <w:rPr>
          <w:rFonts w:ascii="Palatino Linotype" w:hAnsi="Palatino Linotype"/>
          <w:sz w:val="16"/>
          <w:szCs w:val="16"/>
        </w:rPr>
      </w:pPr>
    </w:p>
    <w:p w:rsidR="000302D0" w:rsidRPr="00A66D08" w:rsidRDefault="000302D0" w:rsidP="000302D0">
      <w:pPr>
        <w:spacing w:after="120"/>
        <w:jc w:val="right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szCs w:val="16"/>
        </w:rPr>
        <w:t xml:space="preserve">Załącznik nr </w:t>
      </w:r>
      <w:r w:rsidR="00B65199" w:rsidRPr="00A66D08">
        <w:rPr>
          <w:rFonts w:ascii="Palatino Linotype" w:hAnsi="Palatino Linotype"/>
          <w:szCs w:val="16"/>
        </w:rPr>
        <w:t>4</w:t>
      </w:r>
      <w:r w:rsidRPr="00A66D08">
        <w:rPr>
          <w:rFonts w:ascii="Palatino Linotype" w:hAnsi="Palatino Linotype"/>
          <w:szCs w:val="16"/>
        </w:rPr>
        <w:t xml:space="preserve"> do SIWZ</w:t>
      </w:r>
    </w:p>
    <w:p w:rsidR="000302D0" w:rsidRPr="00A66D08" w:rsidRDefault="000302D0" w:rsidP="000302D0">
      <w:pPr>
        <w:ind w:left="4395" w:firstLine="708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 w:cs="Arial"/>
          <w:b/>
          <w:szCs w:val="16"/>
        </w:rPr>
        <w:t>Zamawiający:</w:t>
      </w:r>
    </w:p>
    <w:p w:rsidR="000302D0" w:rsidRPr="00A66D08" w:rsidRDefault="000302D0" w:rsidP="000302D0">
      <w:pPr>
        <w:ind w:left="5103"/>
        <w:rPr>
          <w:rFonts w:ascii="Palatino Linotype" w:hAnsi="Palatino Linotype"/>
          <w:szCs w:val="16"/>
          <w:lang w:eastAsia="x-none"/>
        </w:rPr>
      </w:pPr>
      <w:r w:rsidRPr="00A66D08">
        <w:rPr>
          <w:rFonts w:ascii="Palatino Linotype" w:hAnsi="Palatino Linotype"/>
          <w:szCs w:val="16"/>
          <w:lang w:val="x-none" w:eastAsia="x-none"/>
        </w:rPr>
        <w:t>Szpital im. Św. Jadwigi Śląskiej</w:t>
      </w:r>
      <w:r w:rsidRPr="00A66D08">
        <w:rPr>
          <w:rFonts w:ascii="Palatino Linotype" w:hAnsi="Palatino Linotype"/>
          <w:szCs w:val="16"/>
          <w:lang w:eastAsia="x-none"/>
        </w:rPr>
        <w:t xml:space="preserve"> w Trzebnicy</w:t>
      </w:r>
    </w:p>
    <w:p w:rsidR="000302D0" w:rsidRPr="00A66D08" w:rsidRDefault="000302D0" w:rsidP="000302D0">
      <w:pPr>
        <w:ind w:left="5103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/>
          <w:szCs w:val="16"/>
          <w:lang w:val="x-none" w:eastAsia="x-none"/>
        </w:rPr>
        <w:t>ul. Prusicka 53-55</w:t>
      </w:r>
      <w:r w:rsidRPr="00A66D08">
        <w:rPr>
          <w:rFonts w:ascii="Palatino Linotype" w:hAnsi="Palatino Linotype"/>
          <w:szCs w:val="16"/>
          <w:lang w:eastAsia="x-none"/>
        </w:rPr>
        <w:t xml:space="preserve">, </w:t>
      </w:r>
      <w:r w:rsidRPr="00A66D08">
        <w:rPr>
          <w:rFonts w:ascii="Palatino Linotype" w:hAnsi="Palatino Linotype"/>
          <w:szCs w:val="16"/>
          <w:lang w:val="x-none" w:eastAsia="x-none"/>
        </w:rPr>
        <w:t>55-100 Trzebnica</w:t>
      </w:r>
      <w:r w:rsidRPr="00A66D08">
        <w:rPr>
          <w:rFonts w:ascii="Palatino Linotype" w:hAnsi="Palatino Linotype" w:cs="Arial"/>
          <w:b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A66D08" w:rsidTr="00575EFF">
        <w:trPr>
          <w:trHeight w:val="1128"/>
        </w:trPr>
        <w:tc>
          <w:tcPr>
            <w:tcW w:w="3586" w:type="dxa"/>
          </w:tcPr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0302D0" w:rsidRPr="00A66D08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 w:rsidRPr="00A66D08"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:rsidR="000302D0" w:rsidRPr="00A66D08" w:rsidRDefault="000302D0" w:rsidP="000302D0">
      <w:pPr>
        <w:rPr>
          <w:rFonts w:ascii="Palatino Linotype" w:hAnsi="Palatino Linotype" w:cs="Arial"/>
          <w:szCs w:val="16"/>
          <w:u w:val="single"/>
        </w:rPr>
      </w:pPr>
    </w:p>
    <w:p w:rsidR="000302D0" w:rsidRPr="00A66D08" w:rsidRDefault="000302D0" w:rsidP="000302D0">
      <w:pPr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  <w:u w:val="single"/>
        </w:rPr>
        <w:t xml:space="preserve">reprezentowany </w:t>
      </w:r>
      <w:proofErr w:type="gramStart"/>
      <w:r w:rsidRPr="00A66D08">
        <w:rPr>
          <w:rFonts w:ascii="Palatino Linotype" w:hAnsi="Palatino Linotype" w:cs="Arial"/>
          <w:szCs w:val="16"/>
          <w:u w:val="single"/>
        </w:rPr>
        <w:t xml:space="preserve">przez:   </w:t>
      </w:r>
      <w:proofErr w:type="gramEnd"/>
      <w:r w:rsidRPr="00A66D08">
        <w:rPr>
          <w:rFonts w:ascii="Palatino Linotype" w:hAnsi="Palatino Linotype" w:cs="Arial"/>
          <w:szCs w:val="16"/>
          <w:u w:val="single"/>
        </w:rPr>
        <w:t xml:space="preserve"> </w:t>
      </w:r>
      <w:r w:rsidRPr="00A66D08"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:rsidR="000302D0" w:rsidRPr="00A66D08" w:rsidRDefault="000302D0" w:rsidP="000302D0">
      <w:pPr>
        <w:ind w:right="565"/>
        <w:rPr>
          <w:rFonts w:ascii="Palatino Linotype" w:hAnsi="Palatino Linotype" w:cs="Arial"/>
          <w:i/>
          <w:szCs w:val="16"/>
        </w:rPr>
      </w:pPr>
      <w:r w:rsidRPr="00A66D08"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jc w:val="center"/>
        <w:rPr>
          <w:rFonts w:ascii="Palatino Linotype" w:hAnsi="Palatino Linotype"/>
          <w:b/>
          <w:szCs w:val="16"/>
        </w:rPr>
      </w:pPr>
      <w:r w:rsidRPr="00A66D08">
        <w:rPr>
          <w:rFonts w:ascii="Palatino Linotype" w:hAnsi="Palatino Linotype"/>
          <w:b/>
          <w:szCs w:val="16"/>
        </w:rPr>
        <w:t>Oświadczenie o przynależności lub braku przynależności</w:t>
      </w:r>
      <w:r w:rsidRPr="00A66D08">
        <w:rPr>
          <w:rFonts w:ascii="Palatino Linotype" w:hAnsi="Palatino Linotype"/>
          <w:b/>
          <w:szCs w:val="16"/>
        </w:rPr>
        <w:br/>
        <w:t>do tej samej grupy kapitałowej, o której mowa w art. 24 ust. 1 pkt 23 ustawy PZP</w:t>
      </w:r>
    </w:p>
    <w:p w:rsidR="000302D0" w:rsidRPr="00A66D08" w:rsidRDefault="000302D0" w:rsidP="000302D0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0302D0" w:rsidRPr="00A66D08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</w:rPr>
        <w:t>Na potrzeby postępowania o udzielenie zamówienia publicznego</w:t>
      </w:r>
      <w:r w:rsidRPr="00A66D08">
        <w:rPr>
          <w:rFonts w:ascii="Palatino Linotype" w:hAnsi="Palatino Linotype" w:cs="Arial"/>
          <w:szCs w:val="16"/>
        </w:rPr>
        <w:br/>
        <w:t xml:space="preserve">pn. </w:t>
      </w:r>
      <w:r w:rsidRPr="00A66D08">
        <w:rPr>
          <w:rFonts w:ascii="Palatino Linotype" w:hAnsi="Palatino Linotype" w:cs="Arial"/>
          <w:b/>
          <w:szCs w:val="16"/>
        </w:rPr>
        <w:t>„</w:t>
      </w:r>
      <w:r w:rsidR="00755EFD" w:rsidRPr="00A66D08">
        <w:rPr>
          <w:rFonts w:ascii="Palatino Linotype" w:hAnsi="Palatino Linotype"/>
          <w:b/>
          <w:szCs w:val="16"/>
        </w:rPr>
        <w:t>Sukcesywna dostawa drobnego sprzętu medycznego jednorazowego i wielorazowego użytku</w:t>
      </w:r>
      <w:r w:rsidRPr="00A66D08">
        <w:rPr>
          <w:rFonts w:ascii="Palatino Linotype" w:hAnsi="Palatino Linotype" w:cs="Arial"/>
          <w:b/>
          <w:szCs w:val="16"/>
        </w:rPr>
        <w:t>”</w:t>
      </w:r>
      <w:r w:rsidRPr="00A66D08">
        <w:rPr>
          <w:rFonts w:ascii="Palatino Linotype" w:hAnsi="Palatino Linotype" w:cs="Arial"/>
          <w:szCs w:val="16"/>
        </w:rPr>
        <w:t xml:space="preserve">, prowadzonego przez </w:t>
      </w:r>
      <w:r w:rsidRPr="00A66D08">
        <w:rPr>
          <w:rFonts w:ascii="Palatino Linotype" w:hAnsi="Palatino Linotype" w:cs="Arial"/>
          <w:szCs w:val="16"/>
          <w:lang w:val="x-none"/>
        </w:rPr>
        <w:t>Szpital im. Św. Jadwigi Śląskiej</w:t>
      </w:r>
      <w:r w:rsidRPr="00A66D08">
        <w:rPr>
          <w:rFonts w:ascii="Palatino Linotype" w:hAnsi="Palatino Linotype" w:cs="Arial"/>
          <w:szCs w:val="16"/>
        </w:rPr>
        <w:t xml:space="preserve"> w Trzebnicy</w:t>
      </w:r>
      <w:r w:rsidRPr="00A66D08">
        <w:rPr>
          <w:rFonts w:ascii="Palatino Linotype" w:hAnsi="Palatino Linotype" w:cs="Arial"/>
          <w:i/>
          <w:szCs w:val="16"/>
        </w:rPr>
        <w:t xml:space="preserve">, </w:t>
      </w:r>
      <w:r w:rsidRPr="00A66D08">
        <w:rPr>
          <w:rFonts w:ascii="Palatino Linotype" w:hAnsi="Palatino Linotype" w:cs="Arial"/>
          <w:szCs w:val="16"/>
        </w:rPr>
        <w:t>oświadczam, co następuje: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="00357C9D" w:rsidRPr="00A66D08">
        <w:rPr>
          <w:rFonts w:ascii="Palatino Linotype" w:hAnsi="Palatino Linotype"/>
          <w:szCs w:val="16"/>
        </w:rPr>
        <w:t>w zakresie pakietu</w:t>
      </w:r>
      <w:r w:rsidRPr="00A66D08">
        <w:rPr>
          <w:rFonts w:ascii="Palatino Linotype" w:hAnsi="Palatino Linotype"/>
          <w:szCs w:val="16"/>
        </w:rPr>
        <w:t xml:space="preserve"> nr ………</w:t>
      </w:r>
      <w:proofErr w:type="gramStart"/>
      <w:r w:rsidRPr="00A66D08">
        <w:rPr>
          <w:rFonts w:ascii="Palatino Linotype" w:hAnsi="Palatino Linotype"/>
          <w:szCs w:val="16"/>
        </w:rPr>
        <w:t>…….</w:t>
      </w:r>
      <w:proofErr w:type="gramEnd"/>
      <w:r w:rsidRPr="00A66D08">
        <w:rPr>
          <w:rFonts w:ascii="Palatino Linotype" w:hAnsi="Palatino Linotype"/>
          <w:b/>
          <w:szCs w:val="16"/>
        </w:rPr>
        <w:t>NIE należę do tej samej grupy kapitałowej</w:t>
      </w:r>
      <w:r w:rsidRPr="00A66D08">
        <w:rPr>
          <w:rFonts w:ascii="Palatino Linotype" w:hAnsi="Palatino Linotype"/>
          <w:szCs w:val="16"/>
        </w:rPr>
        <w:t>, o której mowa w ust. 1 pkt. 23 ustawy PZP, tj. grupy kapitałowej w rozumieniu ustawy z dnia 16 lutego 2007 r. o ochronie konkurencji i konsumentów (Dz. U. z 201</w:t>
      </w:r>
      <w:r w:rsidR="001424AE" w:rsidRPr="00A66D08">
        <w:rPr>
          <w:rFonts w:ascii="Palatino Linotype" w:hAnsi="Palatino Linotype"/>
          <w:szCs w:val="16"/>
        </w:rPr>
        <w:t>7</w:t>
      </w:r>
      <w:r w:rsidRPr="00A66D08">
        <w:rPr>
          <w:rFonts w:ascii="Palatino Linotype" w:hAnsi="Palatino Linotype"/>
          <w:szCs w:val="16"/>
        </w:rPr>
        <w:t xml:space="preserve"> r. poz. </w:t>
      </w:r>
      <w:r w:rsidR="001424AE" w:rsidRPr="00A66D08">
        <w:rPr>
          <w:rFonts w:ascii="Palatino Linotype" w:hAnsi="Palatino Linotype"/>
          <w:szCs w:val="16"/>
        </w:rPr>
        <w:t>229</w:t>
      </w:r>
      <w:r w:rsidRPr="00A66D08">
        <w:rPr>
          <w:rFonts w:ascii="Palatino Linotype" w:hAnsi="Palatino Linotype"/>
          <w:szCs w:val="16"/>
        </w:rPr>
        <w:t>, 1</w:t>
      </w:r>
      <w:r w:rsidR="001424AE" w:rsidRPr="00A66D08">
        <w:rPr>
          <w:rFonts w:ascii="Palatino Linotype" w:hAnsi="Palatino Linotype"/>
          <w:szCs w:val="16"/>
        </w:rPr>
        <w:t>089</w:t>
      </w:r>
      <w:r w:rsidRPr="00A66D08">
        <w:rPr>
          <w:rFonts w:ascii="Palatino Linotype" w:hAnsi="Palatino Linotype"/>
          <w:szCs w:val="16"/>
        </w:rPr>
        <w:t xml:space="preserve"> i 1</w:t>
      </w:r>
      <w:r w:rsidR="001424AE" w:rsidRPr="00A66D08">
        <w:rPr>
          <w:rFonts w:ascii="Palatino Linotype" w:hAnsi="Palatino Linotype"/>
          <w:szCs w:val="16"/>
        </w:rPr>
        <w:t>132</w:t>
      </w:r>
      <w:r w:rsidRPr="00A66D08">
        <w:rPr>
          <w:rFonts w:ascii="Palatino Linotype" w:hAnsi="Palatino Linotype"/>
          <w:szCs w:val="16"/>
        </w:rPr>
        <w:t>,) z innymi Wykonawcami, którzy złożyli oferty w przedmiotowym postępowaniu*</w:t>
      </w:r>
    </w:p>
    <w:p w:rsidR="001424AE" w:rsidRPr="00A66D08" w:rsidRDefault="000302D0" w:rsidP="001424AE">
      <w:pPr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Pr="00A66D08">
        <w:rPr>
          <w:rFonts w:ascii="Palatino Linotype" w:hAnsi="Palatino Linotype"/>
          <w:szCs w:val="16"/>
        </w:rPr>
        <w:t xml:space="preserve">w zakresie </w:t>
      </w:r>
      <w:r w:rsidR="00357C9D" w:rsidRPr="00A66D08">
        <w:rPr>
          <w:rFonts w:ascii="Palatino Linotype" w:hAnsi="Palatino Linotype"/>
          <w:szCs w:val="16"/>
        </w:rPr>
        <w:t>pakietu</w:t>
      </w:r>
      <w:r w:rsidRPr="00A66D08">
        <w:rPr>
          <w:rFonts w:ascii="Palatino Linotype" w:hAnsi="Palatino Linotype"/>
          <w:szCs w:val="16"/>
        </w:rPr>
        <w:t xml:space="preserve"> nr ……………. </w:t>
      </w:r>
      <w:r w:rsidRPr="00A66D08">
        <w:rPr>
          <w:rFonts w:ascii="Palatino Linotype" w:hAnsi="Palatino Linotype"/>
          <w:b/>
          <w:szCs w:val="16"/>
        </w:rPr>
        <w:t>należę do tej samej grupy kapitałowej</w:t>
      </w:r>
      <w:r w:rsidRPr="00A66D08">
        <w:rPr>
          <w:rFonts w:ascii="Palatino Linotype" w:hAnsi="Palatino Linotype"/>
          <w:szCs w:val="16"/>
        </w:rPr>
        <w:t xml:space="preserve">, o której mowa w ust. 1 pkt. 23 ustawy PZP, tj. grupy kapitałowej w rozumieniu ustawy z dnia 16 lutego 2007 r. o ochronie konkurencji i konsumentów (Dz. U. z </w:t>
      </w:r>
      <w:r w:rsidR="007B6A2D" w:rsidRPr="00A66D08">
        <w:rPr>
          <w:rFonts w:ascii="Palatino Linotype" w:hAnsi="Palatino Linotype"/>
          <w:szCs w:val="16"/>
        </w:rPr>
        <w:t>201</w:t>
      </w:r>
      <w:r w:rsidR="001424AE" w:rsidRPr="00A66D08">
        <w:rPr>
          <w:rFonts w:ascii="Palatino Linotype" w:hAnsi="Palatino Linotype"/>
          <w:szCs w:val="16"/>
        </w:rPr>
        <w:t>7</w:t>
      </w:r>
      <w:r w:rsidR="007B6A2D" w:rsidRPr="00A66D08">
        <w:rPr>
          <w:rFonts w:ascii="Palatino Linotype" w:hAnsi="Palatino Linotype"/>
          <w:szCs w:val="16"/>
        </w:rPr>
        <w:t xml:space="preserve"> r. poz. </w:t>
      </w:r>
      <w:r w:rsidR="001424AE" w:rsidRPr="00A66D08">
        <w:rPr>
          <w:rFonts w:ascii="Palatino Linotype" w:hAnsi="Palatino Linotype"/>
          <w:szCs w:val="16"/>
        </w:rPr>
        <w:t>229</w:t>
      </w:r>
      <w:r w:rsidR="007B6A2D" w:rsidRPr="00A66D08">
        <w:rPr>
          <w:rFonts w:ascii="Palatino Linotype" w:hAnsi="Palatino Linotype"/>
          <w:szCs w:val="16"/>
        </w:rPr>
        <w:t>, 1</w:t>
      </w:r>
      <w:r w:rsidR="001424AE" w:rsidRPr="00A66D08">
        <w:rPr>
          <w:rFonts w:ascii="Palatino Linotype" w:hAnsi="Palatino Linotype"/>
          <w:szCs w:val="16"/>
        </w:rPr>
        <w:t>089</w:t>
      </w:r>
      <w:r w:rsidR="007B6A2D" w:rsidRPr="00A66D08">
        <w:rPr>
          <w:rFonts w:ascii="Palatino Linotype" w:hAnsi="Palatino Linotype"/>
          <w:szCs w:val="16"/>
        </w:rPr>
        <w:t xml:space="preserve"> i 1</w:t>
      </w:r>
      <w:r w:rsidR="001424AE" w:rsidRPr="00A66D08">
        <w:rPr>
          <w:rFonts w:ascii="Palatino Linotype" w:hAnsi="Palatino Linotype"/>
          <w:szCs w:val="16"/>
        </w:rPr>
        <w:t>132</w:t>
      </w:r>
      <w:r w:rsidR="007B6A2D" w:rsidRPr="00A66D08">
        <w:rPr>
          <w:rFonts w:ascii="Palatino Linotype" w:hAnsi="Palatino Linotype"/>
          <w:szCs w:val="16"/>
        </w:rPr>
        <w:t xml:space="preserve">), </w:t>
      </w:r>
    </w:p>
    <w:p w:rsidR="000302D0" w:rsidRPr="00A66D08" w:rsidRDefault="000302D0" w:rsidP="001424AE">
      <w:pPr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szCs w:val="16"/>
        </w:rPr>
        <w:t>z innym Wykonawcą: ………………………………………………………………………</w:t>
      </w:r>
      <w:r w:rsidR="001424AE" w:rsidRPr="00A66D08">
        <w:rPr>
          <w:rFonts w:ascii="Palatino Linotype" w:hAnsi="Palatino Linotype"/>
          <w:szCs w:val="16"/>
        </w:rPr>
        <w:t>…………</w:t>
      </w:r>
      <w:r w:rsidRPr="00A66D08">
        <w:rPr>
          <w:rFonts w:ascii="Palatino Linotype" w:hAnsi="Palatino Linotype"/>
          <w:szCs w:val="16"/>
        </w:rPr>
        <w:t>………………………,</w:t>
      </w:r>
    </w:p>
    <w:p w:rsidR="000302D0" w:rsidRPr="00A66D08" w:rsidRDefault="000302D0" w:rsidP="000302D0">
      <w:pPr>
        <w:jc w:val="both"/>
        <w:rPr>
          <w:rFonts w:ascii="Palatino Linotype" w:hAnsi="Palatino Linotype"/>
          <w:i/>
          <w:szCs w:val="16"/>
        </w:rPr>
      </w:pPr>
      <w:r w:rsidRPr="00A66D08">
        <w:rPr>
          <w:rFonts w:ascii="Palatino Linotype" w:hAnsi="Palatino Linotype"/>
          <w:i/>
          <w:szCs w:val="16"/>
        </w:rPr>
        <w:t xml:space="preserve">                                             (nazwa i adres Wykonawcy)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szCs w:val="16"/>
        </w:rPr>
        <w:t>który złożył odrębną ofertę/ofertę częściową w przedmiotowym postępowaniu. *</w:t>
      </w:r>
    </w:p>
    <w:p w:rsidR="000302D0" w:rsidRPr="00A66D08" w:rsidRDefault="000302D0" w:rsidP="000302D0">
      <w:pPr>
        <w:ind w:left="1276"/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</w:t>
      </w:r>
      <w:r w:rsidRPr="00A66D08">
        <w:rPr>
          <w:rFonts w:ascii="Palatino Linotype" w:hAnsi="Palatino Linotype"/>
          <w:szCs w:val="16"/>
        </w:rPr>
        <w:t xml:space="preserve">W tym przypadku załączam dowody, że powiązania z ww. Wykonawcą nie prowadzą do zakłócenia konkurencji w przedmiotowym postępowaniu </w:t>
      </w:r>
      <w:r w:rsidR="00357C9D" w:rsidRPr="00A66D08">
        <w:rPr>
          <w:rFonts w:ascii="Palatino Linotype" w:hAnsi="Palatino Linotype"/>
          <w:szCs w:val="16"/>
        </w:rPr>
        <w:t xml:space="preserve">                    </w:t>
      </w:r>
      <w:r w:rsidRPr="00A66D08">
        <w:rPr>
          <w:rFonts w:ascii="Palatino Linotype" w:hAnsi="Palatino Linotype"/>
          <w:szCs w:val="16"/>
        </w:rPr>
        <w:t>o udzielenie zamówienia*.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i/>
          <w:sz w:val="28"/>
          <w:szCs w:val="22"/>
        </w:rPr>
      </w:pPr>
    </w:p>
    <w:p w:rsidR="000302D0" w:rsidRPr="0029548D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9548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9548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A66D08" w:rsidRDefault="000302D0" w:rsidP="000302D0">
      <w:pPr>
        <w:jc w:val="both"/>
        <w:rPr>
          <w:rFonts w:ascii="Palatino Linotype" w:hAnsi="Palatino Linotype" w:cs="Arial"/>
          <w:sz w:val="28"/>
          <w:szCs w:val="22"/>
        </w:rPr>
      </w:pPr>
    </w:p>
    <w:p w:rsidR="000302D0" w:rsidRPr="0029548D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29548D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29548D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83421C" w:rsidRPr="00A66D08" w:rsidRDefault="000302D0" w:rsidP="00A66D08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 w:rsidRPr="0029548D">
        <w:rPr>
          <w:rFonts w:ascii="Palatino Linotype" w:hAnsi="Palatino Linotype" w:cs="Arial"/>
          <w:i/>
          <w:sz w:val="22"/>
          <w:szCs w:val="22"/>
        </w:rPr>
        <w:t>(Miejscowość)</w:t>
      </w:r>
      <w:r w:rsidRPr="0029548D">
        <w:rPr>
          <w:rFonts w:ascii="Palatino Linotype" w:hAnsi="Palatino Linotype" w:cs="Arial"/>
          <w:sz w:val="24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</w:p>
    <w:p w:rsidR="00A66D08" w:rsidRDefault="00A66D08" w:rsidP="00A66D08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:rsidR="00A66D08" w:rsidRPr="0029548D" w:rsidRDefault="0029548D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, o której mowa w art. 86 ust. 5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>.</w:t>
      </w:r>
    </w:p>
    <w:p w:rsidR="00A66D08" w:rsidRPr="0029548D" w:rsidRDefault="00A66D08" w:rsidP="0029548D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A66D08" w:rsidRDefault="00A66D08" w:rsidP="0029548D">
      <w:pPr>
        <w:spacing w:after="120"/>
        <w:rPr>
          <w:rFonts w:ascii="Palatino Linotype" w:hAnsi="Palatino Linotype"/>
          <w:sz w:val="22"/>
          <w:szCs w:val="22"/>
        </w:rPr>
      </w:pPr>
      <w:bookmarkStart w:id="2" w:name="_GoBack"/>
      <w:bookmarkEnd w:id="2"/>
    </w:p>
    <w:p w:rsidR="00D54966" w:rsidRPr="00BD7F3B" w:rsidRDefault="00D54966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>5</w:t>
      </w:r>
      <w:r w:rsidR="002A357C">
        <w:rPr>
          <w:rFonts w:ascii="Palatino Linotype" w:hAnsi="Palatino Linotype"/>
          <w:sz w:val="22"/>
          <w:szCs w:val="22"/>
        </w:rPr>
        <w:t>a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54966" w:rsidRPr="00BD7F3B" w:rsidTr="00EC2F4E">
        <w:trPr>
          <w:trHeight w:val="1128"/>
        </w:trPr>
        <w:tc>
          <w:tcPr>
            <w:tcW w:w="3586" w:type="dxa"/>
          </w:tcPr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755EFD" w:rsidRPr="00755EFD" w:rsidRDefault="00755EFD" w:rsidP="00755EFD">
      <w:pPr>
        <w:spacing w:line="360" w:lineRule="auto"/>
        <w:jc w:val="center"/>
        <w:rPr>
          <w:rFonts w:ascii="Palatino Linotype" w:hAnsi="Palatino Linotype"/>
        </w:rPr>
      </w:pPr>
      <w:r w:rsidRPr="00755EFD">
        <w:rPr>
          <w:rFonts w:ascii="Palatino Linotype" w:hAnsi="Palatino Linotype"/>
          <w:b/>
        </w:rPr>
        <w:t>„Sukcesywna dostawa drobnego sprzętu medycznego jednorazowego i wielorazowego użytku”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B6519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b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2A357C" w:rsidRPr="00BD7F3B" w:rsidRDefault="002A357C" w:rsidP="002A357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2A357C" w:rsidRPr="00BD7F3B" w:rsidRDefault="002A357C" w:rsidP="002A357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2A357C" w:rsidRPr="00BD7F3B" w:rsidRDefault="002A357C" w:rsidP="002A357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2A357C" w:rsidRPr="00BD7F3B" w:rsidRDefault="002A357C" w:rsidP="002A357C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2A357C" w:rsidRPr="00BD7F3B" w:rsidTr="00A344A2">
        <w:trPr>
          <w:trHeight w:val="1128"/>
        </w:trPr>
        <w:tc>
          <w:tcPr>
            <w:tcW w:w="3586" w:type="dxa"/>
          </w:tcPr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2A357C" w:rsidRPr="00BD7F3B" w:rsidRDefault="002A357C" w:rsidP="00A344A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  <w:u w:val="single"/>
        </w:rPr>
      </w:pP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Pr="00BD7F3B" w:rsidRDefault="002A357C" w:rsidP="002A357C">
      <w:pPr>
        <w:ind w:right="565"/>
        <w:rPr>
          <w:rFonts w:ascii="Palatino Linotype" w:hAnsi="Palatino Linotype" w:cs="Arial"/>
          <w:i/>
          <w:szCs w:val="22"/>
        </w:rPr>
      </w:pPr>
    </w:p>
    <w:p w:rsidR="002A357C" w:rsidRPr="007C7EC1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</w:t>
      </w:r>
      <w:proofErr w:type="gramStart"/>
      <w:r>
        <w:rPr>
          <w:rFonts w:ascii="Palatino Linotype" w:hAnsi="Palatino Linotype"/>
          <w:b/>
          <w:sz w:val="22"/>
          <w:szCs w:val="22"/>
        </w:rPr>
        <w:t>…….</w:t>
      </w:r>
      <w:proofErr w:type="gramEnd"/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……….…..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2A357C" w:rsidRPr="00BD7F3B" w:rsidRDefault="002A357C" w:rsidP="002A357C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2A357C" w:rsidRDefault="002A357C" w:rsidP="002A357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A357C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2A357C" w:rsidRPr="0034594C" w:rsidRDefault="002A357C" w:rsidP="002A357C">
      <w:pPr>
        <w:spacing w:line="360" w:lineRule="auto"/>
        <w:jc w:val="center"/>
        <w:rPr>
          <w:rFonts w:ascii="Palatino Linotype" w:hAnsi="Palatino Linotype"/>
        </w:rPr>
      </w:pPr>
      <w:r w:rsidRPr="0034594C">
        <w:rPr>
          <w:rFonts w:ascii="Palatino Linotype" w:hAnsi="Palatino Linotype"/>
          <w:b/>
        </w:rPr>
        <w:t>„Sukcesywna dostawa drobnego sprzętu medycznego jednorazowego i wielorazowego użytku”</w:t>
      </w:r>
    </w:p>
    <w:p w:rsidR="002A357C" w:rsidRPr="002A357C" w:rsidRDefault="002A357C" w:rsidP="002A357C">
      <w:pPr>
        <w:autoSpaceDE w:val="0"/>
        <w:autoSpaceDN w:val="0"/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  <w:bookmarkStart w:id="3" w:name="_Hlk527535164"/>
      <w:r w:rsidRPr="002A357C">
        <w:rPr>
          <w:rFonts w:ascii="Palatino Linotype" w:hAnsi="Palatino Linotype"/>
          <w:sz w:val="22"/>
          <w:szCs w:val="22"/>
        </w:rPr>
        <w:t>Oświadczam/my, że przedmiot zamówienia nie został sklasyfikowany jako wyrób medyczny i zgodnie z dyrektywami europejskimi i ustawą o wyrobach medycznych nie jest objęty deklaracjami zgodności i nie podlega żadnemu wpisowi do rejestru.</w:t>
      </w:r>
    </w:p>
    <w:bookmarkEnd w:id="3"/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</w:p>
    <w:p w:rsidR="002A357C" w:rsidRPr="00BD7F3B" w:rsidRDefault="002A357C" w:rsidP="002A357C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:rsidR="002A357C" w:rsidRPr="00BD7F3B" w:rsidRDefault="002A357C" w:rsidP="002A357C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2A357C" w:rsidRPr="00BD7F3B" w:rsidSect="00B7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5D" w:rsidRDefault="00FA785D">
      <w:r>
        <w:separator/>
      </w:r>
    </w:p>
  </w:endnote>
  <w:endnote w:type="continuationSeparator" w:id="0">
    <w:p w:rsidR="00FA785D" w:rsidRDefault="00FA785D">
      <w:r>
        <w:continuationSeparator/>
      </w:r>
    </w:p>
  </w:endnote>
  <w:endnote w:type="continuationNotice" w:id="1">
    <w:p w:rsidR="00FA785D" w:rsidRDefault="00FA7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667" w:rsidRDefault="00CB7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5D" w:rsidRDefault="00FA785D">
      <w:r>
        <w:separator/>
      </w:r>
    </w:p>
  </w:footnote>
  <w:footnote w:type="continuationSeparator" w:id="0">
    <w:p w:rsidR="00FA785D" w:rsidRDefault="00FA785D">
      <w:r>
        <w:continuationSeparator/>
      </w:r>
    </w:p>
  </w:footnote>
  <w:footnote w:type="continuationNotice" w:id="1">
    <w:p w:rsidR="00FA785D" w:rsidRDefault="00FA785D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923D6F"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 w:rsidR="00923D6F"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 w:rsidR="00923D6F"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667" w:rsidRDefault="00CB7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785F58">
      <w:rPr>
        <w:rFonts w:ascii="Calibri" w:hAnsi="Calibri"/>
        <w:sz w:val="20"/>
        <w:szCs w:val="20"/>
      </w:rPr>
      <w:t>1</w:t>
    </w:r>
    <w:r w:rsidR="00577EE7"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/201</w:t>
    </w:r>
    <w:r w:rsidR="00785F58">
      <w:rPr>
        <w:rFonts w:ascii="Calibri" w:hAnsi="Calibri"/>
        <w:sz w:val="20"/>
        <w:szCs w:val="20"/>
      </w:rPr>
      <w:t>8</w:t>
    </w:r>
  </w:p>
  <w:p w:rsidR="00632B2D" w:rsidRDefault="00632B2D" w:rsidP="00010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785F58">
      <w:rPr>
        <w:rFonts w:ascii="Calibri" w:hAnsi="Calibri"/>
        <w:sz w:val="20"/>
        <w:szCs w:val="20"/>
      </w:rPr>
      <w:t>1</w:t>
    </w:r>
    <w:r w:rsidR="00CB7667"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/201</w:t>
    </w:r>
    <w:r w:rsidR="00785F58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E572-D6D4-4032-BD6B-4B379BE2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9570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39</cp:revision>
  <cp:lastPrinted>2018-12-20T11:05:00Z</cp:lastPrinted>
  <dcterms:created xsi:type="dcterms:W3CDTF">2017-03-15T14:11:00Z</dcterms:created>
  <dcterms:modified xsi:type="dcterms:W3CDTF">2018-12-28T08:04:00Z</dcterms:modified>
</cp:coreProperties>
</file>