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59C22824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="001E6D3B">
              <w:rPr>
                <w:rFonts w:ascii="Palatino Linotype" w:hAnsi="Palatino Linotype" w:cs="Calibri"/>
                <w:b/>
              </w:rPr>
              <w:t xml:space="preserve">             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1F823824" w:rsidR="00AD4F6A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61B08AB4" w14:textId="4CC5FC1F" w:rsidR="00E247CC" w:rsidRDefault="00E247CC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62661E35" w14:textId="02A1B525" w:rsidR="00E247CC" w:rsidRDefault="00E247CC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10AEF069" w14:textId="2249A6D1" w:rsidR="00E247CC" w:rsidRDefault="00E247CC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E917305" w14:textId="77777777" w:rsidR="00E247CC" w:rsidRPr="00BD7F3B" w:rsidRDefault="00E247CC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B11BAE7" w14:textId="2EE2FDF3" w:rsidR="00201C2C" w:rsidRPr="00BD7F3B" w:rsidRDefault="00AD4F6A" w:rsidP="00F16AB7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7C2EED5F" w:rsidR="00795DC0" w:rsidRDefault="00795DC0" w:rsidP="00E247CC">
      <w:pPr>
        <w:jc w:val="center"/>
        <w:rPr>
          <w:rFonts w:ascii="Palatino Linotype" w:hAnsi="Palatino Linotype" w:cs="Calibri"/>
          <w:b/>
          <w:sz w:val="22"/>
          <w:szCs w:val="22"/>
        </w:rPr>
      </w:pPr>
      <w:bookmarkStart w:id="2" w:name="_Hlk2171247"/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E247CC" w:rsidRPr="00E247CC">
        <w:rPr>
          <w:rFonts w:ascii="Palatino Linotype" w:hAnsi="Palatino Linotype" w:cs="Calibri"/>
          <w:b/>
          <w:sz w:val="22"/>
          <w:szCs w:val="22"/>
        </w:rPr>
        <w:t>Dostawa systemów do leczenia zaburzeń statyki narządów miednicy i leczenia wysiłkowego nietrzymania moczu, siatek przepuklinowych oraz implantów kręgosłupowych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2F554754" w14:textId="5F8C7332" w:rsidR="00E247CC" w:rsidRDefault="00E247CC" w:rsidP="00E247CC">
      <w:pPr>
        <w:jc w:val="center"/>
        <w:rPr>
          <w:rFonts w:ascii="Palatino Linotype" w:hAnsi="Palatino Linotype" w:cs="Calibri"/>
          <w:b/>
          <w:sz w:val="22"/>
          <w:szCs w:val="22"/>
        </w:rPr>
      </w:pPr>
    </w:p>
    <w:bookmarkEnd w:id="2"/>
    <w:p w14:paraId="00B5232D" w14:textId="77777777"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</w:t>
      </w:r>
      <w:r w:rsidRPr="00E247CC">
        <w:rPr>
          <w:rFonts w:ascii="Palatino Linotype" w:hAnsi="Palatino Linotype"/>
          <w:i/>
          <w:szCs w:val="22"/>
        </w:rPr>
        <w:t>wymienić poszczególne pakiety, na które Wykonawca składa ofertę</w:t>
      </w:r>
      <w:r w:rsidRPr="00BD7F3B">
        <w:rPr>
          <w:rFonts w:ascii="Palatino Linotype" w:hAnsi="Palatino Linotype"/>
          <w:sz w:val="22"/>
          <w:szCs w:val="22"/>
        </w:rPr>
        <w:t>):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835"/>
      </w:tblGrid>
      <w:tr w:rsidR="005607AE" w:rsidRPr="00BD7F3B" w14:paraId="13962E2A" w14:textId="5A8F56F2" w:rsidTr="003F617C">
        <w:trPr>
          <w:trHeight w:val="768"/>
        </w:trPr>
        <w:tc>
          <w:tcPr>
            <w:tcW w:w="1701" w:type="dxa"/>
            <w:vAlign w:val="center"/>
          </w:tcPr>
          <w:p w14:paraId="401329B9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bookmarkStart w:id="3" w:name="_Hlk533061201"/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43D6BFAA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09BD63B3" w14:textId="0147C8E2" w:rsidR="005607AE" w:rsidRPr="00EF47E3" w:rsidRDefault="003F617C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="005607AE"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67D81220" w14:textId="49A97F6F" w:rsidR="005607AE" w:rsidRDefault="005607AE" w:rsidP="002510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125A5D6A" w14:textId="77777777" w:rsidR="005607AE" w:rsidRDefault="005607AE" w:rsidP="00CD6754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 w:rsidR="00251036"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70E4C63E" w14:textId="1D786F6E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835" w:type="dxa"/>
            <w:vAlign w:val="center"/>
          </w:tcPr>
          <w:p w14:paraId="50D9B324" w14:textId="17B4D0BF" w:rsidR="005607AE" w:rsidRDefault="005607AE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384AD18F" w14:textId="77777777" w:rsidR="00251036" w:rsidRDefault="003F617C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251036">
              <w:rPr>
                <w:rFonts w:ascii="Palatino Linotype" w:hAnsi="Palatino Linotype"/>
                <w:b/>
              </w:rPr>
              <w:t>(w dniach roboczych)</w:t>
            </w:r>
          </w:p>
          <w:p w14:paraId="4807674B" w14:textId="6BDB973C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bookmarkEnd w:id="3"/>
      <w:tr w:rsidR="00E247CC" w:rsidRPr="004D1A91" w14:paraId="2A4D8A83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0C6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1D7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2AA4" w14:textId="5D5D0B10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9EA3" w14:textId="0F27694E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5FB8F718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F60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345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1F66" w14:textId="69052984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405" w14:textId="75FF7F5E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233D1F45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7B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BDF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351" w14:textId="2D3A5D82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D8D" w14:textId="65C6358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4B07C7B2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3C2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46F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6302" w14:textId="3E10AD8C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3803" w14:textId="000069F8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31ABB1EE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421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F01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C255" w14:textId="19FC9ABA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237" w14:textId="2AEDEE1E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00B80D2E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B28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33F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D04B" w14:textId="4C9EACC2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C98E" w14:textId="04D4B006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E247CC" w:rsidRPr="004D1A91" w14:paraId="5FC44E77" w14:textId="77777777" w:rsidTr="0054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DB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C4D" w14:textId="77777777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9AE6" w14:textId="56EC3A91" w:rsidR="00E247CC" w:rsidRPr="00E247CC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198" w14:textId="6E717D24" w:rsidR="00E247CC" w:rsidRPr="004D1A91" w:rsidRDefault="00E247CC" w:rsidP="00E247CC">
            <w:pPr>
              <w:jc w:val="center"/>
              <w:rPr>
                <w:rFonts w:ascii="Palatino Linotype" w:hAnsi="Palatino Linotype" w:cs="Arial CE"/>
              </w:rPr>
            </w:pPr>
          </w:p>
        </w:tc>
      </w:tr>
      <w:tr w:rsidR="004D1A91" w:rsidRPr="004D1A91" w14:paraId="1049A96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AC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FB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64D" w14:textId="77777777" w:rsidR="004D1A91" w:rsidRPr="00E247CC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E247CC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FC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</w:tbl>
    <w:p w14:paraId="4F11827A" w14:textId="69B27E1D" w:rsidR="00EF47E3" w:rsidRDefault="00FA22DD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</w:t>
      </w:r>
      <w:r w:rsidR="005607AE">
        <w:rPr>
          <w:rFonts w:ascii="Palatino Linotype" w:eastAsia="Lucida Sans Unicode" w:hAnsi="Palatino Linotype"/>
          <w:kern w:val="1"/>
          <w:lang w:bidi="en-US"/>
        </w:rPr>
        <w:t>.</w:t>
      </w:r>
    </w:p>
    <w:p w14:paraId="7F9D0E53" w14:textId="77777777" w:rsidR="005607AE" w:rsidRPr="00FA22DD" w:rsidRDefault="005607AE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</w:p>
    <w:p w14:paraId="4616E725" w14:textId="5349096C" w:rsidR="00FA22DD" w:rsidRPr="00C7324D" w:rsidRDefault="00FA22DD" w:rsidP="00E24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Oświadczam/my, że udzielam gwarancji na prawidłowe działanie </w:t>
      </w:r>
      <w:r w:rsidR="003F617C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asortymentu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</w:t>
      </w:r>
      <w:r w:rsidR="00C7324D"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       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C46093A" w14:textId="5E27CBD4" w:rsidR="00357C9D" w:rsidRPr="00D22226" w:rsidRDefault="00C73A4B" w:rsidP="00E247CC">
      <w:pPr>
        <w:pStyle w:val="Akapitzlist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25DCE87D" w14:textId="77777777" w:rsidR="00357C9D" w:rsidRPr="00357C9D" w:rsidRDefault="00AD4F6A" w:rsidP="00E247CC">
      <w:pPr>
        <w:pStyle w:val="Akapitzlist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15C3D16F" w14:textId="5A5F48C3" w:rsidR="001E6D3B" w:rsidRPr="001E6D3B" w:rsidRDefault="00890FDB" w:rsidP="00E24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810EE" w:rsidRPr="003810EE">
        <w:rPr>
          <w:rFonts w:ascii="Palatino Linotype" w:hAnsi="Palatino Linotype"/>
        </w:rPr>
        <w:t xml:space="preserve">6a, </w:t>
      </w:r>
      <w:r w:rsidR="00124603" w:rsidRPr="003810EE">
        <w:rPr>
          <w:rFonts w:ascii="Palatino Linotype" w:hAnsi="Palatino Linotype"/>
        </w:rPr>
        <w:t>6b</w:t>
      </w:r>
      <w:r w:rsidR="00E247CC">
        <w:rPr>
          <w:rFonts w:ascii="Palatino Linotype" w:hAnsi="Palatino Linotype"/>
        </w:rPr>
        <w:t xml:space="preserve"> i </w:t>
      </w:r>
      <w:r w:rsidR="005607AE">
        <w:rPr>
          <w:rFonts w:ascii="Palatino Linotype" w:hAnsi="Palatino Linotype"/>
        </w:rPr>
        <w:t>6c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70CE5EBE" w14:textId="2EA1EA5D" w:rsidR="001E6D3B" w:rsidRPr="001E6D3B" w:rsidRDefault="001E6D3B" w:rsidP="00E247C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E6D3B">
        <w:rPr>
          <w:rFonts w:ascii="Palatino Linotype" w:hAnsi="Palatino Linotype" w:cs="Narkisim"/>
        </w:rPr>
        <w:t xml:space="preserve">Zamierzam powierzyć wykonanie niżej wymienionych części zamówienia następującym podwykonawcom </w:t>
      </w:r>
      <w:r w:rsidRPr="001E6D3B">
        <w:rPr>
          <w:rFonts w:ascii="Palatino Linotype" w:hAnsi="Palatino Linotype" w:cs="Narkisim"/>
          <w:i/>
        </w:rPr>
        <w:t>(wypełnić jeżeli dotyczy)</w:t>
      </w:r>
      <w:r w:rsidRPr="001E6D3B">
        <w:rPr>
          <w:rFonts w:ascii="Palatino Linotype" w:hAnsi="Palatino Linotype" w:cs="Narkisim"/>
        </w:rPr>
        <w:t>:</w:t>
      </w:r>
      <w:r w:rsidR="00E247CC">
        <w:rPr>
          <w:rFonts w:ascii="Palatino Linotype" w:hAnsi="Palatino Linotype" w:cs="Narkisim"/>
        </w:rPr>
        <w:t xml:space="preserve"> </w:t>
      </w:r>
      <w:r w:rsidR="00E247CC" w:rsidRPr="00412D6B">
        <w:rPr>
          <w:rFonts w:ascii="Palatino Linotype" w:hAnsi="Palatino Linotype"/>
        </w:rPr>
        <w:t>Część zamówienia, która ma być powierzona podwykonawcy</w:t>
      </w:r>
      <w:r w:rsidR="00E247CC">
        <w:rPr>
          <w:rFonts w:ascii="Palatino Linotype" w:hAnsi="Palatino Linotype"/>
        </w:rPr>
        <w:t xml:space="preserve"> …………………………</w:t>
      </w:r>
      <w:r w:rsidR="00E247CC" w:rsidRPr="00E247CC">
        <w:rPr>
          <w:rFonts w:ascii="Palatino Linotype" w:hAnsi="Palatino Linotype"/>
        </w:rPr>
        <w:t xml:space="preserve"> </w:t>
      </w:r>
      <w:r w:rsidR="00E247CC" w:rsidRPr="00412D6B">
        <w:rPr>
          <w:rFonts w:ascii="Palatino Linotype" w:hAnsi="Palatino Linotype"/>
        </w:rPr>
        <w:t>Podwykonawca (nazwa/firma)</w:t>
      </w:r>
      <w:r w:rsidR="00E247CC">
        <w:rPr>
          <w:rFonts w:ascii="Palatino Linotype" w:hAnsi="Palatino Linotype"/>
        </w:rPr>
        <w:t xml:space="preserve"> …………………..</w:t>
      </w:r>
    </w:p>
    <w:p w14:paraId="50CFD659" w14:textId="77777777" w:rsidR="00E247CC" w:rsidRDefault="00E247CC" w:rsidP="00E247CC">
      <w:pPr>
        <w:jc w:val="both"/>
        <w:rPr>
          <w:rFonts w:ascii="Palatino Linotype" w:hAnsi="Palatino Linotype" w:cs="Arial"/>
        </w:rPr>
      </w:pPr>
    </w:p>
    <w:p w14:paraId="0A8C93DD" w14:textId="2799C2B8" w:rsidR="00E247CC" w:rsidRPr="00E247CC" w:rsidRDefault="00E247CC" w:rsidP="00E247CC">
      <w:pPr>
        <w:jc w:val="both"/>
        <w:rPr>
          <w:rFonts w:ascii="Palatino Linotype" w:hAnsi="Palatino Linotype" w:cs="Arial"/>
        </w:rPr>
      </w:pPr>
      <w:r w:rsidRPr="00E247CC">
        <w:rPr>
          <w:rFonts w:ascii="Palatino Linotype" w:hAnsi="Palatino Linotype" w:cs="Arial"/>
        </w:rPr>
        <w:t>................................, dnia ........................r.</w:t>
      </w:r>
    </w:p>
    <w:p w14:paraId="0F22F30D" w14:textId="505EF570" w:rsidR="00D15FC0" w:rsidRDefault="00E247CC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</w:t>
      </w:r>
      <w:r w:rsidR="00BD7F3B" w:rsidRPr="00BD7F3B">
        <w:rPr>
          <w:rFonts w:ascii="Palatino Linotype" w:hAnsi="Palatino Linotype" w:cs="Arial"/>
          <w:i/>
          <w:szCs w:val="22"/>
        </w:rPr>
        <w:t>(Miejscowość)</w:t>
      </w:r>
    </w:p>
    <w:p w14:paraId="65FAB31C" w14:textId="77777777" w:rsidR="00E247CC" w:rsidRPr="006E394D" w:rsidRDefault="00E247CC" w:rsidP="006E394D">
      <w:pPr>
        <w:jc w:val="both"/>
        <w:rPr>
          <w:rFonts w:ascii="Palatino Linotype" w:hAnsi="Palatino Linotype" w:cs="Arial"/>
          <w:i/>
          <w:szCs w:val="22"/>
        </w:rPr>
      </w:pPr>
    </w:p>
    <w:p w14:paraId="03B10277" w14:textId="77777777" w:rsidR="007E1C43" w:rsidRPr="00BD7F3B" w:rsidRDefault="007E1C43" w:rsidP="007E1C43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 xml:space="preserve">3 </w:t>
      </w:r>
      <w:r w:rsidRPr="00BD7F3B">
        <w:rPr>
          <w:rFonts w:ascii="Palatino Linotype" w:hAnsi="Palatino Linotype"/>
          <w:sz w:val="22"/>
          <w:szCs w:val="22"/>
        </w:rPr>
        <w:t>do SIWZ</w:t>
      </w:r>
    </w:p>
    <w:p w14:paraId="38B831C6" w14:textId="77777777" w:rsidR="007E1C43" w:rsidRPr="00BD7F3B" w:rsidRDefault="007E1C43" w:rsidP="007E1C43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D5A48A8" w14:textId="77777777" w:rsidR="007E1C43" w:rsidRPr="00BD7F3B" w:rsidRDefault="007E1C43" w:rsidP="007E1C43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A212B2" w14:textId="77777777" w:rsidR="007E1C43" w:rsidRPr="00BD7F3B" w:rsidRDefault="007E1C43" w:rsidP="007E1C43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3B4234F" w14:textId="77777777" w:rsidR="007E1C43" w:rsidRPr="00BD7F3B" w:rsidRDefault="007E1C43" w:rsidP="007E1C43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E1C43" w:rsidRPr="00BD7F3B" w14:paraId="33122598" w14:textId="77777777" w:rsidTr="0053622F">
        <w:trPr>
          <w:trHeight w:val="1128"/>
        </w:trPr>
        <w:tc>
          <w:tcPr>
            <w:tcW w:w="3586" w:type="dxa"/>
          </w:tcPr>
          <w:p w14:paraId="60BB7613" w14:textId="77777777" w:rsidR="007E1C43" w:rsidRPr="00BD7F3B" w:rsidRDefault="007E1C43" w:rsidP="0053622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AD91CB" w14:textId="77777777" w:rsidR="007E1C43" w:rsidRPr="00BD7F3B" w:rsidRDefault="007E1C43" w:rsidP="0053622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7BED8E3" w14:textId="77777777" w:rsidR="007E1C43" w:rsidRPr="00BD7F3B" w:rsidRDefault="007E1C43" w:rsidP="0053622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F934285" w14:textId="77777777" w:rsidR="007E1C43" w:rsidRPr="00BD7F3B" w:rsidRDefault="007E1C43" w:rsidP="0053622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F6BE227" w14:textId="77777777" w:rsidR="007E1C43" w:rsidRPr="00BD7F3B" w:rsidRDefault="007E1C43" w:rsidP="0053622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CFB2FB" w14:textId="77777777" w:rsidR="007E1C43" w:rsidRPr="00BD7F3B" w:rsidRDefault="007E1C43" w:rsidP="0053622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A390CF6" w14:textId="77777777" w:rsidR="007E1C43" w:rsidRPr="00BD7F3B" w:rsidRDefault="007E1C43" w:rsidP="007E1C43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9B323EA" w14:textId="77777777" w:rsidR="007E1C43" w:rsidRPr="00BD7F3B" w:rsidRDefault="007E1C43" w:rsidP="007E1C43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4875AD16" w14:textId="77777777" w:rsidR="007E1C43" w:rsidRPr="00BD7F3B" w:rsidRDefault="007E1C43" w:rsidP="007E1C43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657E001A" w14:textId="77777777" w:rsidR="007E1C43" w:rsidRPr="00BD7F3B" w:rsidRDefault="007E1C43" w:rsidP="007E1C43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DD6E0DB" w14:textId="77777777" w:rsidR="007E1C43" w:rsidRPr="00BD7F3B" w:rsidRDefault="007E1C43" w:rsidP="007E1C43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77CEB41" w14:textId="77777777" w:rsidR="007E1C43" w:rsidRPr="00BD7F3B" w:rsidRDefault="007E1C43" w:rsidP="007E1C43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7E59F134" w14:textId="77777777" w:rsidR="007E1C43" w:rsidRPr="00BD7F3B" w:rsidRDefault="007E1C43" w:rsidP="007E1C43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5B875ADD" w14:textId="77777777" w:rsidR="007E1C43" w:rsidRPr="00BD7F3B" w:rsidRDefault="007E1C43" w:rsidP="007E1C43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72B5BD9A" w14:textId="77777777" w:rsidR="007E1C43" w:rsidRPr="00BD7F3B" w:rsidRDefault="007E1C43" w:rsidP="007E1C43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4137BDAC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2744BB9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289C2B0" w14:textId="40D22AF4" w:rsidR="007E1C43" w:rsidRPr="00BD7F3B" w:rsidRDefault="007E1C43" w:rsidP="007E1C43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6769D8" w:rsidRPr="00E247CC">
        <w:rPr>
          <w:rFonts w:ascii="Palatino Linotype" w:hAnsi="Palatino Linotype" w:cs="Calibri"/>
          <w:b/>
          <w:sz w:val="22"/>
          <w:szCs w:val="22"/>
        </w:rPr>
        <w:t>Dostawa systemów do leczenia zaburzeń statyki narządów miednicy i leczenia wysiłkowego nietrzymania moczu, siatek przepuklinowych oraz implantów kręgosłupowych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49FEA28B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8AE88B6" w14:textId="77777777" w:rsidR="007E1C43" w:rsidRPr="00BD7F3B" w:rsidRDefault="007E1C43" w:rsidP="007E1C43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6ABF7C44" w14:textId="77777777" w:rsidR="007E1C43" w:rsidRPr="00BD7F3B" w:rsidRDefault="007E1C43" w:rsidP="007E1C43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4F0F27DA" w14:textId="77777777" w:rsidR="007E1C43" w:rsidRPr="00BD7F3B" w:rsidRDefault="007E1C43" w:rsidP="007E1C43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14:paraId="1378A64C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6906BC2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D82A328" w14:textId="77777777" w:rsidR="007E1C43" w:rsidRPr="00BD7F3B" w:rsidRDefault="007E1C43" w:rsidP="007E1C43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7B9F96A" w14:textId="77777777" w:rsidR="007E1C43" w:rsidRPr="00BD7F3B" w:rsidRDefault="007E1C43" w:rsidP="007E1C43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14A24714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08D8F80" w14:textId="77777777" w:rsidR="007E1C43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C6F50C" w14:textId="77777777" w:rsidR="007E1C43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B39525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C6D605D" w14:textId="77777777" w:rsidR="007E1C43" w:rsidRPr="00BD7F3B" w:rsidRDefault="007E1C43" w:rsidP="007E1C43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14:paraId="3B16CB45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>
        <w:rPr>
          <w:rFonts w:ascii="Palatino Linotype" w:hAnsi="Palatino Linotype" w:cs="Arial"/>
          <w:sz w:val="22"/>
          <w:szCs w:val="22"/>
        </w:rPr>
        <w:t xml:space="preserve">        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14:paraId="7480D6BA" w14:textId="77777777" w:rsidR="007E1C43" w:rsidRPr="00BD7F3B" w:rsidRDefault="007E1C43" w:rsidP="007E1C43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DBA9469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9DC36EB" w14:textId="77777777" w:rsidR="007E1C43" w:rsidRPr="00BD7F3B" w:rsidRDefault="007E1C43" w:rsidP="007E1C43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033A6BF" w14:textId="77777777" w:rsidR="007E1C43" w:rsidRPr="00BD7F3B" w:rsidRDefault="007E1C43" w:rsidP="007E1C43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7890AAE6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0F93EA0" w14:textId="77777777" w:rsidR="007E1C43" w:rsidRPr="00BD7F3B" w:rsidRDefault="007E1C43" w:rsidP="007E1C43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54E470BE" w14:textId="77777777" w:rsidR="007E1C43" w:rsidRPr="00BD7F3B" w:rsidRDefault="007E1C43" w:rsidP="007E1C43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5AC60316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9714991" w14:textId="77777777" w:rsidR="007E1C43" w:rsidRPr="00BD7F3B" w:rsidRDefault="007E1C43" w:rsidP="007E1C43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0A203312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053E287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7D26163A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92FB053" w14:textId="77777777" w:rsidR="007E1C43" w:rsidRPr="00BD7F3B" w:rsidRDefault="007E1C43" w:rsidP="007E1C43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758C205D" w14:textId="77777777" w:rsidR="007E1C43" w:rsidRPr="00BD7F3B" w:rsidRDefault="007E1C43" w:rsidP="007E1C43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1BC2832D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02F24B3" w14:textId="77777777" w:rsidR="007E1C43" w:rsidRPr="00BD7F3B" w:rsidRDefault="007E1C43" w:rsidP="007E1C43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7B9FA836" w14:textId="77777777" w:rsidR="007E1C43" w:rsidRPr="00BD7F3B" w:rsidRDefault="007E1C43" w:rsidP="007E1C43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370520DF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ACACB39" w14:textId="77777777" w:rsidR="007E1C43" w:rsidRPr="00BD7F3B" w:rsidRDefault="007E1C43" w:rsidP="007E1C43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0E33D19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ABB76F" w14:textId="77777777" w:rsidR="007E1C43" w:rsidRPr="00BD7F3B" w:rsidRDefault="007E1C43" w:rsidP="007E1C43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EA8DE84" w14:textId="77777777" w:rsidR="007E1C43" w:rsidRPr="00BD7F3B" w:rsidRDefault="007E1C43" w:rsidP="007E1C43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7F6D2279" w14:textId="77777777" w:rsidR="007E1C43" w:rsidRPr="00BD7F3B" w:rsidRDefault="007E1C43" w:rsidP="007E1C43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36E81A6E" w14:textId="77777777" w:rsidR="00D450D5" w:rsidRDefault="00D450D5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A30D40E" w14:textId="77777777" w:rsidR="00D450D5" w:rsidRDefault="00D450D5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2E43E9F7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4" w:name="_GoBack"/>
      <w:bookmarkEnd w:id="4"/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0935E8A" w:rsidR="000302D0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9ECAF8" w14:textId="7FEE2671" w:rsidR="001E6D3B" w:rsidRDefault="001E6D3B" w:rsidP="001E6D3B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Wykonawca:</w:t>
      </w:r>
    </w:p>
    <w:p w14:paraId="6E45C4BE" w14:textId="7F51D800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</w:t>
      </w:r>
    </w:p>
    <w:p w14:paraId="73525EEB" w14:textId="45433AC4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…………………………………………...</w:t>
      </w:r>
    </w:p>
    <w:p w14:paraId="1F6FD2E9" w14:textId="39CE88CD" w:rsidR="001E6D3B" w:rsidRPr="001E6D3B" w:rsidRDefault="001E6D3B" w:rsidP="001E6D3B">
      <w:pPr>
        <w:rPr>
          <w:rFonts w:ascii="Palatino Linotype" w:hAnsi="Palatino Linotype" w:cs="Arial"/>
          <w:i/>
          <w:sz w:val="18"/>
          <w:szCs w:val="22"/>
        </w:rPr>
      </w:pPr>
      <w:r w:rsidRPr="001E6D3B">
        <w:rPr>
          <w:rFonts w:ascii="Palatino Linotype" w:hAnsi="Palatino Linotype" w:cs="Arial"/>
          <w:i/>
          <w:sz w:val="18"/>
          <w:szCs w:val="22"/>
        </w:rPr>
        <w:t>(nazwa i adres)</w:t>
      </w:r>
    </w:p>
    <w:p w14:paraId="78DB5118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</w:p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384A2A69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E247CC" w:rsidRPr="00E247CC">
        <w:rPr>
          <w:rFonts w:ascii="Palatino Linotype" w:hAnsi="Palatino Linotype" w:cs="Calibri"/>
          <w:b/>
          <w:sz w:val="22"/>
          <w:szCs w:val="22"/>
        </w:rPr>
        <w:t>„Dostawa systemów do leczenia zaburzeń statyki narządów miednicy i leczenia wysiłkowego nietrzymania moczu, siatek przepuklinowych oraz implantów kręgosłupowych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1C90F414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bookmarkStart w:id="5" w:name="_Hlk533061357"/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bookmarkEnd w:id="5"/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5655B1D6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="003E1C3E">
        <w:rPr>
          <w:rFonts w:ascii="Palatino Linotype" w:hAnsi="Palatino Linotype"/>
          <w:sz w:val="22"/>
          <w:szCs w:val="22"/>
        </w:rPr>
        <w:t xml:space="preserve">                    </w:t>
      </w:r>
      <w:r w:rsidRPr="00BD7F3B">
        <w:rPr>
          <w:rFonts w:ascii="Palatino Linotype" w:hAnsi="Palatino Linotype"/>
          <w:sz w:val="22"/>
          <w:szCs w:val="22"/>
        </w:rPr>
        <w:t xml:space="preserve">z innym Wykonawcą: </w:t>
      </w:r>
      <w:r w:rsidR="003E1C3E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16AE39B" w14:textId="77777777" w:rsidR="00B03F9E" w:rsidRDefault="00B03F9E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5A51DBD2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751DEEC" w14:textId="77777777" w:rsidR="001E6D3B" w:rsidRDefault="001E6D3B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41197CE0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D6241E8" w14:textId="77777777" w:rsidR="001E6D3B" w:rsidRDefault="001E6D3B" w:rsidP="001E6D3B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Wykonawca:</w:t>
      </w:r>
    </w:p>
    <w:p w14:paraId="1D873C79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</w:t>
      </w:r>
    </w:p>
    <w:p w14:paraId="6827A39B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…………………………………………...</w:t>
      </w:r>
    </w:p>
    <w:p w14:paraId="53BC4D3F" w14:textId="77777777" w:rsidR="001E6D3B" w:rsidRPr="001E6D3B" w:rsidRDefault="001E6D3B" w:rsidP="001E6D3B">
      <w:pPr>
        <w:rPr>
          <w:rFonts w:ascii="Palatino Linotype" w:hAnsi="Palatino Linotype" w:cs="Arial"/>
          <w:i/>
          <w:sz w:val="18"/>
          <w:szCs w:val="22"/>
        </w:rPr>
      </w:pPr>
      <w:r w:rsidRPr="001E6D3B">
        <w:rPr>
          <w:rFonts w:ascii="Palatino Linotype" w:hAnsi="Palatino Linotype" w:cs="Arial"/>
          <w:i/>
          <w:sz w:val="18"/>
          <w:szCs w:val="22"/>
        </w:rPr>
        <w:t>(nazwa i adres)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1049D9A3" w14:textId="77777777" w:rsidR="00E247CC" w:rsidRPr="00357C9D" w:rsidRDefault="00E247CC" w:rsidP="00E247CC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Pr="00E247CC">
        <w:rPr>
          <w:rFonts w:ascii="Palatino Linotype" w:hAnsi="Palatino Linotype" w:cs="Calibri"/>
          <w:b/>
          <w:sz w:val="22"/>
          <w:szCs w:val="22"/>
        </w:rPr>
        <w:t>Dostawa systemów do leczenia zaburzeń statyki narządów miednicy i leczenia wysiłkowego nietrzymania moczu, siatek przepuklinowych oraz implantów kręgosłupowych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0C3327FB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</w:t>
      </w:r>
      <w:r w:rsidR="005607AE">
        <w:rPr>
          <w:rFonts w:ascii="Palatino Linotype" w:hAnsi="Palatino Linotype"/>
          <w:sz w:val="22"/>
          <w:szCs w:val="22"/>
        </w:rPr>
        <w:t xml:space="preserve"> ze zm.</w:t>
      </w:r>
      <w:r w:rsidRPr="00124603">
        <w:rPr>
          <w:rFonts w:ascii="Palatino Linotype" w:hAnsi="Palatino Linotype"/>
          <w:sz w:val="22"/>
          <w:szCs w:val="22"/>
        </w:rPr>
        <w:t xml:space="preserve">) i posiadają stosowne certyfikaty, deklaracje zgodności lub inne dokumenty wymagane przez prawo, oraz że </w:t>
      </w:r>
      <w:r w:rsidR="00A4031B">
        <w:rPr>
          <w:rFonts w:ascii="Palatino Linotype" w:hAnsi="Palatino Linotype"/>
          <w:sz w:val="22"/>
          <w:szCs w:val="22"/>
        </w:rPr>
        <w:t>dostarczymy</w:t>
      </w:r>
      <w:r w:rsidRPr="00124603">
        <w:rPr>
          <w:rFonts w:ascii="Palatino Linotype" w:hAnsi="Palatino Linotype"/>
          <w:sz w:val="22"/>
          <w:szCs w:val="22"/>
        </w:rPr>
        <w:t xml:space="preserve">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E247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1B4B" w14:textId="77777777" w:rsidR="001A63E1" w:rsidRDefault="001A63E1">
      <w:r>
        <w:separator/>
      </w:r>
    </w:p>
  </w:endnote>
  <w:endnote w:type="continuationSeparator" w:id="0">
    <w:p w14:paraId="44A223D9" w14:textId="77777777" w:rsidR="001A63E1" w:rsidRDefault="001A63E1">
      <w:r>
        <w:continuationSeparator/>
      </w:r>
    </w:p>
  </w:endnote>
  <w:endnote w:type="continuationNotice" w:id="1">
    <w:p w14:paraId="6B2A541C" w14:textId="77777777" w:rsidR="001A63E1" w:rsidRDefault="001A6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5C87" w14:textId="77777777" w:rsidR="00632B2D" w:rsidRDefault="00632B2D" w:rsidP="00361045">
    <w:pPr>
      <w:rPr>
        <w:sz w:val="22"/>
        <w:szCs w:val="22"/>
      </w:rPr>
    </w:pPr>
  </w:p>
  <w:p w14:paraId="28E2F823" w14:textId="77777777" w:rsidR="003E78E4" w:rsidRPr="003E78E4" w:rsidRDefault="003E78E4" w:rsidP="003E78E4">
    <w:pPr>
      <w:pStyle w:val="Stopka"/>
      <w:tabs>
        <w:tab w:val="clear" w:pos="4536"/>
        <w:tab w:val="center" w:pos="5245"/>
      </w:tabs>
      <w:ind w:left="5245"/>
      <w:rPr>
        <w:rFonts w:ascii="Palatino Linotype" w:hAnsi="Palatino Linotype"/>
      </w:rPr>
    </w:pPr>
    <w:r w:rsidRPr="003E78E4">
      <w:rPr>
        <w:rFonts w:ascii="Palatino Linotype" w:hAnsi="Palatino Linotype"/>
      </w:rPr>
      <w:t>………………………</w:t>
    </w:r>
  </w:p>
  <w:p w14:paraId="259B7AD1" w14:textId="4F87AB65" w:rsidR="00632B2D" w:rsidRPr="003E78E4" w:rsidRDefault="003E78E4" w:rsidP="003E78E4">
    <w:pPr>
      <w:pStyle w:val="Stopka"/>
      <w:tabs>
        <w:tab w:val="clear" w:pos="4536"/>
        <w:tab w:val="center" w:pos="5245"/>
      </w:tabs>
      <w:ind w:left="5245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</w:t>
    </w:r>
    <w:r w:rsidRPr="003E78E4">
      <w:rPr>
        <w:rFonts w:ascii="Palatino Linotype" w:hAnsi="Palatino Linotype"/>
        <w:i/>
      </w:rPr>
      <w:t>podpis Wykonawcy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6EB7673E" w:rsidR="00632B2D" w:rsidRPr="003E78E4" w:rsidRDefault="003E78E4" w:rsidP="003E78E4">
    <w:pPr>
      <w:pStyle w:val="Stopka"/>
      <w:tabs>
        <w:tab w:val="clear" w:pos="4536"/>
        <w:tab w:val="center" w:pos="5245"/>
      </w:tabs>
      <w:ind w:left="5245"/>
      <w:rPr>
        <w:rFonts w:ascii="Palatino Linotype" w:hAnsi="Palatino Linotype"/>
      </w:rPr>
    </w:pPr>
    <w:r w:rsidRPr="003E78E4">
      <w:rPr>
        <w:rFonts w:ascii="Palatino Linotype" w:hAnsi="Palatino Linotype"/>
      </w:rPr>
      <w:t>………………………</w:t>
    </w:r>
  </w:p>
  <w:p w14:paraId="0D00A206" w14:textId="0B2EDE52" w:rsidR="003E78E4" w:rsidRPr="003E78E4" w:rsidRDefault="003E78E4" w:rsidP="003E78E4">
    <w:pPr>
      <w:pStyle w:val="Stopka"/>
      <w:tabs>
        <w:tab w:val="clear" w:pos="4536"/>
        <w:tab w:val="center" w:pos="5245"/>
      </w:tabs>
      <w:ind w:left="5245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</w:t>
    </w:r>
    <w:r w:rsidRPr="003E78E4">
      <w:rPr>
        <w:rFonts w:ascii="Palatino Linotype" w:hAnsi="Palatino Linotype"/>
        <w:i/>
      </w:rPr>
      <w:t>podpis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E43B" w14:textId="77777777" w:rsidR="001A63E1" w:rsidRDefault="001A63E1">
      <w:r>
        <w:separator/>
      </w:r>
    </w:p>
  </w:footnote>
  <w:footnote w:type="continuationSeparator" w:id="0">
    <w:p w14:paraId="5F6A3DC6" w14:textId="77777777" w:rsidR="001A63E1" w:rsidRDefault="001A63E1">
      <w:r>
        <w:continuationSeparator/>
      </w:r>
    </w:p>
  </w:footnote>
  <w:footnote w:type="continuationNotice" w:id="1">
    <w:p w14:paraId="293A45CC" w14:textId="77777777" w:rsidR="001A63E1" w:rsidRDefault="001A63E1"/>
  </w:footnote>
  <w:footnote w:id="2">
    <w:p w14:paraId="0C3CC086" w14:textId="7EFA8F20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FB23C9" w:rsidRPr="009B5998">
        <w:rPr>
          <w:rFonts w:ascii="Palatino Linotype" w:hAnsi="Palatino Linotype" w:cs="Arial"/>
          <w:i/>
          <w:sz w:val="18"/>
          <w:szCs w:val="18"/>
        </w:rPr>
        <w:t xml:space="preserve">Definicja zgodnie z </w:t>
      </w:r>
      <w:bookmarkStart w:id="0" w:name="_Hlk530484755"/>
      <w:bookmarkStart w:id="1" w:name="_Hlk530484756"/>
      <w:r w:rsidR="00FB23C9" w:rsidRPr="009B5998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FB23C9" w:rsidRPr="009B5998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2FF7E4BE" w14:textId="77777777" w:rsidR="00E247CC" w:rsidRPr="00030C67" w:rsidRDefault="00E247CC" w:rsidP="00E247C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 xml:space="preserve">Nr postępowania: </w:t>
    </w:r>
    <w:r>
      <w:rPr>
        <w:rFonts w:ascii="Calibri" w:hAnsi="Calibri"/>
        <w:sz w:val="20"/>
        <w:szCs w:val="20"/>
      </w:rPr>
      <w:t>ZP/8/2019/PN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72D" w14:textId="77777777" w:rsidR="00632B2D" w:rsidRDefault="00632B2D" w:rsidP="00EA313F">
    <w:pPr>
      <w:pStyle w:val="Nagwek"/>
      <w:jc w:val="center"/>
    </w:pPr>
  </w:p>
  <w:p w14:paraId="5607EF97" w14:textId="35CEDCEA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 xml:space="preserve">Nr postępowania: </w:t>
    </w:r>
    <w:r w:rsidR="00E247CC">
      <w:rPr>
        <w:rFonts w:ascii="Calibri" w:hAnsi="Calibri"/>
        <w:sz w:val="20"/>
        <w:szCs w:val="20"/>
      </w:rPr>
      <w:t>ZP/8/2019/PN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8"/>
  </w:num>
  <w:num w:numId="19">
    <w:abstractNumId w:val="15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14D0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0ED9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3E1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6D3B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036"/>
    <w:rsid w:val="002524C0"/>
    <w:rsid w:val="00252880"/>
    <w:rsid w:val="0025345E"/>
    <w:rsid w:val="0025543E"/>
    <w:rsid w:val="002556D3"/>
    <w:rsid w:val="00255796"/>
    <w:rsid w:val="00256074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1C3E"/>
    <w:rsid w:val="003E2FD2"/>
    <w:rsid w:val="003E48E7"/>
    <w:rsid w:val="003E5E78"/>
    <w:rsid w:val="003E5F57"/>
    <w:rsid w:val="003E6DEE"/>
    <w:rsid w:val="003E6FE7"/>
    <w:rsid w:val="003E7147"/>
    <w:rsid w:val="003E78E4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3F617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1A91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269A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7AE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9D8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1C43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678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031B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0F25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3F9E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2E16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628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D2F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2E0E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0D5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7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0EA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6AB7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3C9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  <w15:docId w15:val="{2ADF83DC-DFA6-4F3B-B520-4CB475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47CC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615F-C69E-4FE8-9761-C3B6FD6C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8568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19</cp:revision>
  <cp:lastPrinted>2019-02-28T10:10:00Z</cp:lastPrinted>
  <dcterms:created xsi:type="dcterms:W3CDTF">2018-10-19T09:25:00Z</dcterms:created>
  <dcterms:modified xsi:type="dcterms:W3CDTF">2019-02-28T10:12:00Z</dcterms:modified>
</cp:coreProperties>
</file>