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6A" w:rsidRPr="00BD7F3B" w:rsidRDefault="00AD4F6A" w:rsidP="0063442C">
      <w:pPr>
        <w:spacing w:line="280" w:lineRule="exact"/>
        <w:jc w:val="right"/>
        <w:rPr>
          <w:rFonts w:ascii="Palatino Linotype" w:hAnsi="Palatino Linotype"/>
          <w:u w:val="single"/>
        </w:rPr>
      </w:pPr>
      <w:r w:rsidRPr="00BD7F3B">
        <w:rPr>
          <w:rFonts w:ascii="Palatino Linotype" w:hAnsi="Palatino Linotype"/>
          <w:u w:val="single"/>
        </w:rPr>
        <w:t>Załącznik nr 1</w:t>
      </w:r>
      <w:r w:rsidR="008E12BE" w:rsidRPr="00BD7F3B">
        <w:rPr>
          <w:rFonts w:ascii="Palatino Linotype" w:hAnsi="Palatino Linotype"/>
          <w:u w:val="single"/>
        </w:rPr>
        <w:t xml:space="preserve"> do SIWZ</w:t>
      </w:r>
    </w:p>
    <w:p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proofErr w:type="gramStart"/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proofErr w:type="gramEnd"/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A0719E" w:rsidRPr="00BD7F3B" w:rsidRDefault="00A0719E" w:rsidP="00201C2C">
      <w:pPr>
        <w:rPr>
          <w:rFonts w:ascii="Palatino Linotype" w:hAnsi="Palatino Linotype" w:cs="Arial"/>
        </w:rPr>
      </w:pPr>
    </w:p>
    <w:p w:rsidR="00795DC0" w:rsidRPr="000F6F9C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 xml:space="preserve">W nawiązaniu do ogłoszenia o zamówieniu w trybie przetargu nieograniczonego składam/y </w:t>
      </w:r>
      <w:r w:rsidRPr="000F6F9C">
        <w:rPr>
          <w:rFonts w:ascii="Palatino Linotype" w:hAnsi="Palatino Linotype" w:cs="Arial"/>
          <w:sz w:val="22"/>
          <w:szCs w:val="22"/>
        </w:rPr>
        <w:t>ni</w:t>
      </w:r>
      <w:r w:rsidR="00A0719E" w:rsidRPr="000F6F9C">
        <w:rPr>
          <w:rFonts w:ascii="Palatino Linotype" w:hAnsi="Palatino Linotype" w:cs="Arial"/>
          <w:sz w:val="22"/>
          <w:szCs w:val="22"/>
        </w:rPr>
        <w:t>niejszą ofertę na </w:t>
      </w:r>
      <w:r w:rsidRPr="000F6F9C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785F58" w:rsidRPr="00A82319" w:rsidRDefault="00785F58" w:rsidP="00A82319">
      <w:pPr>
        <w:spacing w:line="360" w:lineRule="auto"/>
        <w:jc w:val="center"/>
        <w:rPr>
          <w:rFonts w:ascii="Palatino Linotype" w:hAnsi="Palatino Linotype" w:cs="Arial"/>
          <w:color w:val="000000" w:themeColor="text1"/>
        </w:rPr>
      </w:pPr>
      <w:r w:rsidRPr="00A82319">
        <w:rPr>
          <w:rFonts w:ascii="Palatino Linotype" w:hAnsi="Palatino Linotype"/>
          <w:b/>
          <w:color w:val="000000" w:themeColor="text1"/>
        </w:rPr>
        <w:t xml:space="preserve">„Sukcesywna dostawa </w:t>
      </w:r>
      <w:r w:rsidR="00A82319" w:rsidRPr="00A82319">
        <w:rPr>
          <w:rFonts w:ascii="Palatino Linotype" w:hAnsi="Palatino Linotype"/>
          <w:b/>
          <w:color w:val="000000" w:themeColor="text1"/>
        </w:rPr>
        <w:t>materiałów opatrunkowych</w:t>
      </w:r>
      <w:r w:rsidRPr="00A82319">
        <w:rPr>
          <w:rFonts w:ascii="Palatino Linotype" w:hAnsi="Palatino Linotype"/>
          <w:b/>
          <w:color w:val="000000" w:themeColor="text1"/>
        </w:rPr>
        <w:t>”</w:t>
      </w:r>
    </w:p>
    <w:p w:rsidR="009E7DA8" w:rsidRDefault="00074B8D" w:rsidP="00357C9D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 wykonanie</w:t>
      </w:r>
      <w:r w:rsidR="009E7DA8" w:rsidRPr="00BD7F3B">
        <w:rPr>
          <w:rFonts w:ascii="Palatino Linotype" w:hAnsi="Palatino Linotype"/>
          <w:sz w:val="22"/>
          <w:szCs w:val="22"/>
        </w:rPr>
        <w:t xml:space="preserve"> przedmiotu zamówienia w zakresie objętym w SIWZ (wymienić poszczególne pakiety, na które Wykonawca składa ofertę):</w:t>
      </w:r>
    </w:p>
    <w:p w:rsidR="00A82319" w:rsidRPr="00BD7F3B" w:rsidRDefault="00A82319" w:rsidP="00A82319">
      <w:pPr>
        <w:ind w:left="426"/>
        <w:jc w:val="both"/>
        <w:rPr>
          <w:rFonts w:ascii="Palatino Linotype" w:hAnsi="Palatino Linotype"/>
          <w:sz w:val="22"/>
          <w:szCs w:val="22"/>
        </w:rPr>
      </w:pPr>
    </w:p>
    <w:tbl>
      <w:tblPr>
        <w:tblW w:w="6544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2181"/>
        <w:gridCol w:w="2618"/>
      </w:tblGrid>
      <w:tr w:rsidR="00DD5F52" w:rsidRPr="00DD5F52" w:rsidTr="00DD5F52">
        <w:trPr>
          <w:trHeight w:val="474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52" w:rsidRPr="00DD5F52" w:rsidRDefault="00DD5F52" w:rsidP="00DD5F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Nr pakietu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52" w:rsidRPr="00DD5F52" w:rsidRDefault="00DD5F52" w:rsidP="00DD5F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Wartość brutto PLN pakietu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52" w:rsidRPr="00DD5F52" w:rsidRDefault="00DD5F52" w:rsidP="00DD5F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Termin dostawy w dniach roboczych</w:t>
            </w:r>
          </w:p>
        </w:tc>
      </w:tr>
      <w:tr w:rsidR="00DD5F52" w:rsidRPr="00DD5F52" w:rsidTr="00DD5F52">
        <w:trPr>
          <w:trHeight w:val="315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52" w:rsidRPr="00DD5F52" w:rsidRDefault="00DD5F52" w:rsidP="00DD5F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(Kryterium nr 1)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52" w:rsidRPr="00DD5F52" w:rsidRDefault="00DD5F52" w:rsidP="00DD5F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 xml:space="preserve"> (Kryterium nr 2)</w:t>
            </w:r>
          </w:p>
        </w:tc>
      </w:tr>
      <w:tr w:rsidR="00DD5F52" w:rsidRPr="00DD5F52" w:rsidTr="00DD5F52">
        <w:trPr>
          <w:trHeight w:val="26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52" w:rsidRPr="00DD5F52" w:rsidRDefault="00DD5F52" w:rsidP="00DD5F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52" w:rsidRPr="00DD5F52" w:rsidRDefault="00DD5F52" w:rsidP="00DD5F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6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52" w:rsidRPr="00DD5F52" w:rsidRDefault="00DD5F52" w:rsidP="00DD5F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52" w:rsidRPr="00DD5F52" w:rsidRDefault="00DD5F52" w:rsidP="00DD5F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6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52" w:rsidRPr="00DD5F52" w:rsidRDefault="00DD5F52" w:rsidP="00DD5F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52" w:rsidRPr="00DD5F52" w:rsidRDefault="00DD5F52" w:rsidP="00DD5F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6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52" w:rsidRPr="00DD5F52" w:rsidRDefault="00DD5F52" w:rsidP="00DD5F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52" w:rsidRPr="00DD5F52" w:rsidRDefault="00DD5F52" w:rsidP="00DD5F52">
            <w:pPr>
              <w:jc w:val="center"/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nie dotyczy </w:t>
            </w:r>
          </w:p>
        </w:tc>
      </w:tr>
      <w:tr w:rsidR="00DD5F52" w:rsidRPr="00DD5F52" w:rsidTr="00DD5F52">
        <w:trPr>
          <w:trHeight w:val="26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52" w:rsidRPr="00DD5F52" w:rsidRDefault="00DD5F52" w:rsidP="00DD5F52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F52" w:rsidRPr="00DD5F52" w:rsidRDefault="00DD5F52" w:rsidP="00DD5F52">
            <w:pPr>
              <w:jc w:val="center"/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jc w:val="center"/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nie dotyczy 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jc w:val="center"/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nie dotyczy 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10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11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12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13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14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15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16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17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18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19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21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22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23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24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25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26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27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DD5F52" w:rsidRPr="00DD5F52" w:rsidTr="00DD5F52">
        <w:trPr>
          <w:trHeight w:val="24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28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52" w:rsidRPr="00DD5F52" w:rsidRDefault="00DD5F52" w:rsidP="00DD5F52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A82319" w:rsidRPr="00BD7F3B" w:rsidRDefault="00A82319" w:rsidP="009E7DA8">
      <w:pPr>
        <w:pStyle w:val="Tekstpodstawowy2"/>
        <w:rPr>
          <w:rFonts w:ascii="Palatino Linotype" w:hAnsi="Palatino Linotype"/>
          <w:szCs w:val="24"/>
        </w:rPr>
      </w:pPr>
    </w:p>
    <w:p w:rsidR="009E7DA8" w:rsidRPr="00BD7F3B" w:rsidRDefault="009E7DA8" w:rsidP="00542884">
      <w:pPr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BD7F3B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Termin wykonania zamówienia: </w:t>
      </w:r>
      <w:r w:rsidR="001F5108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>24</w:t>
      </w:r>
      <w:r w:rsidR="000F6F9C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 miesięcy </w:t>
      </w:r>
      <w:r w:rsidRPr="00BD7F3B">
        <w:rPr>
          <w:rFonts w:ascii="Palatino Linotype" w:hAnsi="Palatino Linotype"/>
          <w:bCs/>
          <w:sz w:val="22"/>
          <w:szCs w:val="22"/>
          <w:lang w:eastAsia="ar-SA"/>
        </w:rPr>
        <w:t>od dnia podpisania umowy</w:t>
      </w:r>
      <w:r w:rsidR="000F6F9C">
        <w:rPr>
          <w:rFonts w:ascii="Palatino Linotype" w:hAnsi="Palatino Linotype"/>
          <w:bCs/>
          <w:sz w:val="22"/>
          <w:szCs w:val="22"/>
          <w:lang w:eastAsia="ar-SA"/>
        </w:rPr>
        <w:t>.</w:t>
      </w:r>
    </w:p>
    <w:p w:rsidR="00357C9D" w:rsidRPr="00357C9D" w:rsidRDefault="00C73A4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przedmiotu zamówienia 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</w:t>
      </w:r>
      <w:r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prowadzić</w:t>
      </w:r>
      <w:r w:rsidR="0058765E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/ nie będą prowadzić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58765E" w:rsidRPr="00357C9D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="0058765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Zamawiającego obowiązku pod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atkowego zgodnie z przepisami o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podatku o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d towarów i usług.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(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W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przypadku potwierdzenia, 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 przedmiotu zamówienia będą prowadzić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Zamawiającego obowiązku podatkowego zgodnie z przepisam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i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o podatku od towarów i usług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, podan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powyżej w pkt 1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jest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netto</w:t>
      </w:r>
      <w:r w:rsidR="008F266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="00513B64" w:rsidRPr="00357C9D">
        <w:rPr>
          <w:rFonts w:ascii="Palatino Linotype" w:hAnsi="Palatino Linotype"/>
          <w:i/>
        </w:rPr>
        <w:t>.</w:t>
      </w:r>
    </w:p>
    <w:p w:rsidR="00357C9D" w:rsidRPr="00357C9D" w:rsidRDefault="00357C9D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lastRenderedPageBreak/>
        <w:t xml:space="preserve">Zamówienie wykonamy </w:t>
      </w:r>
      <w:r w:rsidRPr="00357C9D">
        <w:rPr>
          <w:rFonts w:ascii="Palatino Linotype" w:hAnsi="Palatino Linotype"/>
          <w:u w:val="single"/>
        </w:rPr>
        <w:t>sami/z udziałem</w:t>
      </w:r>
      <w:r w:rsidRPr="00357C9D">
        <w:rPr>
          <w:rFonts w:ascii="Palatino Linotype" w:hAnsi="Palatino Linotype"/>
        </w:rPr>
        <w:t xml:space="preserve"> podwykonawcy (podwykonawców) </w:t>
      </w:r>
      <w:r w:rsidRPr="00357C9D">
        <w:rPr>
          <w:rFonts w:ascii="Palatino Linotype" w:hAnsi="Palatino Linotype"/>
          <w:i/>
        </w:rPr>
        <w:t>– niepotrzebne skreślić</w:t>
      </w:r>
    </w:p>
    <w:p w:rsidR="00357C9D" w:rsidRPr="00BD7F3B" w:rsidRDefault="00357C9D" w:rsidP="00542884">
      <w:pPr>
        <w:widowControl w:val="0"/>
        <w:suppressAutoHyphens/>
        <w:spacing w:line="28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57C9D" w:rsidRDefault="00357C9D" w:rsidP="00542884">
      <w:pPr>
        <w:jc w:val="both"/>
        <w:rPr>
          <w:rFonts w:ascii="Palatino Linotype" w:hAnsi="Palatino Linotype"/>
          <w:sz w:val="16"/>
          <w:szCs w:val="16"/>
        </w:rPr>
      </w:pPr>
      <w:r w:rsidRPr="00BD7F3B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:rsidR="00357C9D" w:rsidRPr="00BD7F3B" w:rsidRDefault="00357C9D" w:rsidP="00542884">
      <w:pPr>
        <w:jc w:val="both"/>
        <w:rPr>
          <w:rFonts w:ascii="Palatino Linotype" w:hAnsi="Palatino Linotype"/>
          <w:sz w:val="16"/>
          <w:szCs w:val="16"/>
        </w:rPr>
      </w:pPr>
    </w:p>
    <w:p w:rsidR="00357C9D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zapoznałem/liśmy się z treścią wzoru umowy stanowiącego załącznik nr </w:t>
      </w:r>
      <w:r w:rsidR="00695E3C">
        <w:rPr>
          <w:rFonts w:ascii="Palatino Linotype" w:hAnsi="Palatino Linotype"/>
        </w:rPr>
        <w:t>7</w:t>
      </w:r>
      <w:r w:rsidRPr="00357C9D">
        <w:rPr>
          <w:rFonts w:ascii="Palatino Linotype" w:hAnsi="Palatino Linotype"/>
        </w:rPr>
        <w:t xml:space="preserve"> do SIWZ i akceptujemy jego treść.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W przypadku wygrania postępowania podpiszę umowę na warunkach określonych </w:t>
      </w:r>
      <w:r w:rsidR="007F5C54">
        <w:rPr>
          <w:rFonts w:ascii="Palatino Linotype" w:hAnsi="Palatino Linotype"/>
        </w:rPr>
        <w:t xml:space="preserve">            </w:t>
      </w:r>
      <w:r w:rsidRPr="00357C9D">
        <w:rPr>
          <w:rFonts w:ascii="Palatino Linotype" w:hAnsi="Palatino Linotype"/>
        </w:rPr>
        <w:t xml:space="preserve">w SIWZ w terminie wskazanym przez Zamawiającego. Treść umowy zostanie zawarta według wzoru stanowiącego załącznik nr </w:t>
      </w:r>
      <w:r w:rsidR="006112D5">
        <w:rPr>
          <w:rFonts w:ascii="Palatino Linotype" w:hAnsi="Palatino Linotype"/>
        </w:rPr>
        <w:t>7</w:t>
      </w:r>
      <w:r w:rsidRPr="00357C9D">
        <w:rPr>
          <w:rFonts w:ascii="Palatino Linotype" w:hAnsi="Palatino Linotype"/>
        </w:rPr>
        <w:t xml:space="preserve"> do SIWZ.</w:t>
      </w:r>
    </w:p>
    <w:p w:rsidR="00AD4F6A" w:rsidRPr="006112D5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Ofertę składamy na ...........  kolejno ponumerowanych stronach.</w:t>
      </w:r>
    </w:p>
    <w:p w:rsidR="006112D5" w:rsidRPr="00357C9D" w:rsidRDefault="006112D5" w:rsidP="006112D5">
      <w:pPr>
        <w:pStyle w:val="Akapitzlist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</w:p>
    <w:p w:rsidR="00BD7F3B" w:rsidRPr="00BD7F3B" w:rsidRDefault="00BD7F3B" w:rsidP="0054288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074B8D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:rsidR="009E7DA8" w:rsidRPr="00357C9D" w:rsidRDefault="00BD7F3B" w:rsidP="00542884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BB3139" w:rsidRDefault="00BB3139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1424AE" w:rsidRDefault="001424AE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D5F52" w:rsidRDefault="00DD5F52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D5F52" w:rsidRDefault="00DD5F52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D5F52" w:rsidRDefault="00DD5F52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D5F52" w:rsidRDefault="00DD5F52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D5F52" w:rsidRDefault="00DD5F52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D5F52" w:rsidRDefault="00DD5F52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D5F52" w:rsidRDefault="00DD5F52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D5F52" w:rsidRDefault="00DD5F52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D5F52" w:rsidRDefault="00DD5F52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D5F52" w:rsidRDefault="00DD5F52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D5F52" w:rsidRDefault="00DD5F52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D5F52" w:rsidRDefault="00DD5F52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D5F52" w:rsidRDefault="00DD5F52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D5F52" w:rsidRDefault="00DD5F52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1424AE" w:rsidRDefault="001424AE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1424AE" w:rsidRPr="00BD7F3B" w:rsidRDefault="001424AE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5C15D7" w:rsidRDefault="005C15D7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F167EC" w:rsidRPr="00BD7F3B" w:rsidRDefault="004B0546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B65199">
        <w:rPr>
          <w:rFonts w:ascii="Palatino Linotype" w:hAnsi="Palatino Linotype"/>
          <w:sz w:val="22"/>
          <w:szCs w:val="22"/>
        </w:rPr>
        <w:t xml:space="preserve">3 </w:t>
      </w:r>
      <w:r w:rsidR="00F167EC" w:rsidRPr="00BD7F3B">
        <w:rPr>
          <w:rFonts w:ascii="Palatino Linotype" w:hAnsi="Palatino Linotype"/>
          <w:sz w:val="22"/>
          <w:szCs w:val="22"/>
        </w:rPr>
        <w:t>do SIWZ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</w:t>
      </w:r>
      <w:proofErr w:type="gramStart"/>
      <w:r w:rsidR="0029548D" w:rsidRPr="00BD7F3B">
        <w:rPr>
          <w:rFonts w:ascii="Palatino Linotype" w:hAnsi="Palatino Linotype" w:cs="Arial"/>
          <w:sz w:val="22"/>
          <w:szCs w:val="22"/>
          <w:u w:val="single"/>
        </w:rPr>
        <w:t xml:space="preserve">przez:  </w:t>
      </w: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 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A82319" w:rsidRDefault="00390164" w:rsidP="00A82319">
      <w:pPr>
        <w:spacing w:line="360" w:lineRule="auto"/>
        <w:jc w:val="both"/>
        <w:rPr>
          <w:rFonts w:ascii="Palatino Linotype" w:hAnsi="Palatino Linotype" w:cs="Arial"/>
          <w:color w:val="000000" w:themeColor="text1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="00A82319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pn</w:t>
      </w:r>
      <w:r w:rsidRPr="00A82319">
        <w:rPr>
          <w:rFonts w:ascii="Palatino Linotype" w:hAnsi="Palatino Linotype" w:cs="Arial"/>
          <w:color w:val="000000" w:themeColor="text1"/>
          <w:sz w:val="22"/>
          <w:szCs w:val="22"/>
        </w:rPr>
        <w:t xml:space="preserve">. </w:t>
      </w:r>
      <w:r w:rsidRPr="00A82319">
        <w:rPr>
          <w:rFonts w:ascii="Palatino Linotype" w:hAnsi="Palatino Linotype" w:cs="Arial"/>
          <w:b/>
          <w:color w:val="000000" w:themeColor="text1"/>
          <w:sz w:val="22"/>
          <w:szCs w:val="22"/>
        </w:rPr>
        <w:t>„</w:t>
      </w:r>
      <w:r w:rsidR="00A82319" w:rsidRPr="00A82319">
        <w:rPr>
          <w:rFonts w:ascii="Palatino Linotype" w:hAnsi="Palatino Linotype"/>
          <w:b/>
          <w:color w:val="000000" w:themeColor="text1"/>
        </w:rPr>
        <w:t>Sukcesywna dostawa materiałów</w:t>
      </w:r>
      <w:r w:rsidR="00A82319">
        <w:rPr>
          <w:rFonts w:ascii="Palatino Linotype" w:hAnsi="Palatino Linotype"/>
          <w:b/>
          <w:color w:val="000000" w:themeColor="text1"/>
        </w:rPr>
        <w:t xml:space="preserve"> </w:t>
      </w:r>
      <w:r w:rsidR="00A82319" w:rsidRPr="00A82319">
        <w:rPr>
          <w:rFonts w:ascii="Palatino Linotype" w:hAnsi="Palatino Linotype"/>
          <w:b/>
          <w:color w:val="000000" w:themeColor="text1"/>
        </w:rPr>
        <w:t>opatrunkowych”</w:t>
      </w:r>
      <w:r w:rsidR="00A82319">
        <w:rPr>
          <w:rFonts w:ascii="Palatino Linotype" w:hAnsi="Palatino Linotype" w:cs="Arial"/>
          <w:color w:val="000000" w:themeColor="text1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 xml:space="preserve">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="00A82319">
        <w:rPr>
          <w:rFonts w:ascii="Palatino Linotype" w:hAnsi="Palatino Linotype" w:cs="Arial"/>
          <w:sz w:val="22"/>
          <w:szCs w:val="22"/>
        </w:rPr>
        <w:t xml:space="preserve"> w </w:t>
      </w:r>
      <w:r w:rsidRPr="00BD7F3B">
        <w:rPr>
          <w:rFonts w:ascii="Palatino Linotype" w:hAnsi="Palatino Linotype" w:cs="Arial"/>
          <w:sz w:val="22"/>
          <w:szCs w:val="22"/>
        </w:rPr>
        <w:t>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390164" w:rsidRPr="00BD7F3B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BD7F3B">
        <w:rPr>
          <w:rFonts w:ascii="Palatino Linotype" w:hAnsi="Palatino Linotype" w:cs="Arial"/>
        </w:rPr>
        <w:t xml:space="preserve">Oświadczam, że nie podlegam wykluczeniu z postępowania na podstawie </w:t>
      </w:r>
      <w:r w:rsidRPr="00BD7F3B">
        <w:rPr>
          <w:rFonts w:ascii="Palatino Linotype" w:hAnsi="Palatino Linotype" w:cs="Arial"/>
        </w:rPr>
        <w:br/>
        <w:t>art. 24 ust 1 pkt 12-23 ustawy PZP.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2549BA" w:rsidRPr="00BD7F3B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BD7F3B" w:rsidP="00BD7F3B">
      <w:pPr>
        <w:jc w:val="both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lastRenderedPageBreak/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</w:t>
      </w:r>
      <w:r w:rsidR="00B40496" w:rsidRPr="00BD7F3B">
        <w:rPr>
          <w:rFonts w:ascii="Palatino Linotype" w:hAnsi="Palatino Linotype" w:cs="Arial"/>
          <w:sz w:val="22"/>
          <w:szCs w:val="22"/>
        </w:rPr>
        <w:t xml:space="preserve">oświadczam, </w:t>
      </w:r>
      <w:r w:rsidR="00B40496">
        <w:rPr>
          <w:rFonts w:ascii="Palatino Linotype" w:hAnsi="Palatino Linotype" w:cs="Arial"/>
          <w:sz w:val="22"/>
          <w:szCs w:val="22"/>
        </w:rPr>
        <w:t xml:space="preserve"> </w:t>
      </w:r>
      <w:r w:rsidR="007F5C54">
        <w:rPr>
          <w:rFonts w:ascii="Palatino Linotype" w:hAnsi="Palatino Linotype" w:cs="Arial"/>
          <w:sz w:val="22"/>
          <w:szCs w:val="22"/>
        </w:rPr>
        <w:t xml:space="preserve">           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D7F3B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D7F3B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BD7F3B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BD7F3B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83421C" w:rsidRDefault="0083421C" w:rsidP="002161C7">
      <w:pPr>
        <w:spacing w:after="120"/>
        <w:rPr>
          <w:rFonts w:ascii="Palatino Linotype" w:hAnsi="Palatino Linotype"/>
          <w:sz w:val="16"/>
          <w:szCs w:val="16"/>
        </w:rPr>
      </w:pPr>
    </w:p>
    <w:p w:rsidR="00A82319" w:rsidRDefault="00A82319" w:rsidP="002161C7">
      <w:pPr>
        <w:spacing w:after="120"/>
        <w:rPr>
          <w:rFonts w:ascii="Palatino Linotype" w:hAnsi="Palatino Linotype"/>
          <w:sz w:val="16"/>
          <w:szCs w:val="16"/>
        </w:rPr>
      </w:pPr>
    </w:p>
    <w:p w:rsidR="00A82319" w:rsidRDefault="00A82319" w:rsidP="002161C7">
      <w:pPr>
        <w:spacing w:after="120"/>
        <w:rPr>
          <w:rFonts w:ascii="Palatino Linotype" w:hAnsi="Palatino Linotype"/>
          <w:sz w:val="16"/>
          <w:szCs w:val="16"/>
        </w:rPr>
      </w:pPr>
    </w:p>
    <w:p w:rsidR="00A82319" w:rsidRDefault="00A82319" w:rsidP="002161C7">
      <w:pPr>
        <w:spacing w:after="120"/>
        <w:rPr>
          <w:rFonts w:ascii="Palatino Linotype" w:hAnsi="Palatino Linotype"/>
          <w:sz w:val="16"/>
          <w:szCs w:val="16"/>
        </w:rPr>
      </w:pPr>
    </w:p>
    <w:p w:rsidR="000302D0" w:rsidRPr="00A66D08" w:rsidRDefault="000302D0" w:rsidP="000302D0">
      <w:pPr>
        <w:spacing w:after="120"/>
        <w:jc w:val="right"/>
        <w:rPr>
          <w:rFonts w:ascii="Palatino Linotype" w:hAnsi="Palatino Linotype"/>
          <w:szCs w:val="16"/>
        </w:rPr>
      </w:pPr>
      <w:r w:rsidRPr="00A66D08">
        <w:rPr>
          <w:rFonts w:ascii="Palatino Linotype" w:hAnsi="Palatino Linotype"/>
          <w:szCs w:val="16"/>
        </w:rPr>
        <w:lastRenderedPageBreak/>
        <w:t xml:space="preserve">Załącznik nr </w:t>
      </w:r>
      <w:r w:rsidR="00B65199" w:rsidRPr="00A66D08">
        <w:rPr>
          <w:rFonts w:ascii="Palatino Linotype" w:hAnsi="Palatino Linotype"/>
          <w:szCs w:val="16"/>
        </w:rPr>
        <w:t>4</w:t>
      </w:r>
      <w:r w:rsidRPr="00A66D08">
        <w:rPr>
          <w:rFonts w:ascii="Palatino Linotype" w:hAnsi="Palatino Linotype"/>
          <w:szCs w:val="16"/>
        </w:rPr>
        <w:t xml:space="preserve"> do SIWZ</w:t>
      </w:r>
    </w:p>
    <w:p w:rsidR="000302D0" w:rsidRPr="00A66D08" w:rsidRDefault="000302D0" w:rsidP="000302D0">
      <w:pPr>
        <w:ind w:left="4395" w:firstLine="708"/>
        <w:rPr>
          <w:rFonts w:ascii="Palatino Linotype" w:hAnsi="Palatino Linotype" w:cs="Arial"/>
          <w:b/>
          <w:szCs w:val="16"/>
        </w:rPr>
      </w:pPr>
      <w:r w:rsidRPr="00A66D08">
        <w:rPr>
          <w:rFonts w:ascii="Palatino Linotype" w:hAnsi="Palatino Linotype" w:cs="Arial"/>
          <w:b/>
          <w:szCs w:val="16"/>
        </w:rPr>
        <w:t>Zamawiający:</w:t>
      </w:r>
    </w:p>
    <w:p w:rsidR="000302D0" w:rsidRPr="00A66D08" w:rsidRDefault="000302D0" w:rsidP="000302D0">
      <w:pPr>
        <w:ind w:left="5103"/>
        <w:rPr>
          <w:rFonts w:ascii="Palatino Linotype" w:hAnsi="Palatino Linotype"/>
          <w:szCs w:val="16"/>
          <w:lang w:eastAsia="x-none"/>
        </w:rPr>
      </w:pPr>
      <w:r w:rsidRPr="00A66D08">
        <w:rPr>
          <w:rFonts w:ascii="Palatino Linotype" w:hAnsi="Palatino Linotype"/>
          <w:szCs w:val="16"/>
          <w:lang w:val="x-none" w:eastAsia="x-none"/>
        </w:rPr>
        <w:t>Szpital im. Św. Jadwigi Śląskiej</w:t>
      </w:r>
      <w:r w:rsidRPr="00A66D08">
        <w:rPr>
          <w:rFonts w:ascii="Palatino Linotype" w:hAnsi="Palatino Linotype"/>
          <w:szCs w:val="16"/>
          <w:lang w:eastAsia="x-none"/>
        </w:rPr>
        <w:t xml:space="preserve"> w Trzebnicy</w:t>
      </w:r>
    </w:p>
    <w:p w:rsidR="000302D0" w:rsidRPr="00A66D08" w:rsidRDefault="000302D0" w:rsidP="000302D0">
      <w:pPr>
        <w:ind w:left="5103"/>
        <w:rPr>
          <w:rFonts w:ascii="Palatino Linotype" w:hAnsi="Palatino Linotype" w:cs="Arial"/>
          <w:b/>
          <w:szCs w:val="16"/>
        </w:rPr>
      </w:pPr>
      <w:r w:rsidRPr="00A66D08">
        <w:rPr>
          <w:rFonts w:ascii="Palatino Linotype" w:hAnsi="Palatino Linotype"/>
          <w:szCs w:val="16"/>
          <w:lang w:val="x-none" w:eastAsia="x-none"/>
        </w:rPr>
        <w:t>ul. Prusicka 53-55</w:t>
      </w:r>
      <w:r w:rsidRPr="00A66D08">
        <w:rPr>
          <w:rFonts w:ascii="Palatino Linotype" w:hAnsi="Palatino Linotype"/>
          <w:szCs w:val="16"/>
          <w:lang w:eastAsia="x-none"/>
        </w:rPr>
        <w:t xml:space="preserve">, </w:t>
      </w:r>
      <w:r w:rsidRPr="00A66D08">
        <w:rPr>
          <w:rFonts w:ascii="Palatino Linotype" w:hAnsi="Palatino Linotype"/>
          <w:szCs w:val="16"/>
          <w:lang w:val="x-none" w:eastAsia="x-none"/>
        </w:rPr>
        <w:t>55-100 Trzebnica</w:t>
      </w:r>
      <w:r w:rsidRPr="00A66D08">
        <w:rPr>
          <w:rFonts w:ascii="Palatino Linotype" w:hAnsi="Palatino Linotype" w:cs="Arial"/>
          <w:b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A66D08" w:rsidTr="00575EFF">
        <w:trPr>
          <w:trHeight w:val="1128"/>
        </w:trPr>
        <w:tc>
          <w:tcPr>
            <w:tcW w:w="3586" w:type="dxa"/>
          </w:tcPr>
          <w:p w:rsidR="000302D0" w:rsidRPr="00A66D08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0302D0" w:rsidRPr="00A66D08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0302D0" w:rsidRPr="00A66D08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0302D0" w:rsidRPr="00A66D08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0302D0" w:rsidRPr="00A66D08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0302D0" w:rsidRPr="00A66D08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Cs w:val="16"/>
              </w:rPr>
            </w:pPr>
            <w:r w:rsidRPr="00A66D08">
              <w:rPr>
                <w:rFonts w:ascii="Palatino Linotype" w:hAnsi="Palatino Linotype"/>
                <w:i/>
                <w:szCs w:val="16"/>
              </w:rPr>
              <w:t>pieczątka Wykonawcy</w:t>
            </w:r>
          </w:p>
        </w:tc>
      </w:tr>
    </w:tbl>
    <w:p w:rsidR="000302D0" w:rsidRPr="00A66D08" w:rsidRDefault="000302D0" w:rsidP="000302D0">
      <w:pPr>
        <w:rPr>
          <w:rFonts w:ascii="Palatino Linotype" w:hAnsi="Palatino Linotype" w:cs="Arial"/>
          <w:szCs w:val="16"/>
          <w:u w:val="single"/>
        </w:rPr>
      </w:pPr>
    </w:p>
    <w:p w:rsidR="000302D0" w:rsidRPr="00A66D08" w:rsidRDefault="000302D0" w:rsidP="000302D0">
      <w:pPr>
        <w:rPr>
          <w:rFonts w:ascii="Palatino Linotype" w:hAnsi="Palatino Linotype" w:cs="Arial"/>
          <w:szCs w:val="16"/>
        </w:rPr>
      </w:pPr>
      <w:r w:rsidRPr="00A66D08">
        <w:rPr>
          <w:rFonts w:ascii="Palatino Linotype" w:hAnsi="Palatino Linotype" w:cs="Arial"/>
          <w:szCs w:val="16"/>
          <w:u w:val="single"/>
        </w:rPr>
        <w:t xml:space="preserve">reprezentowany przez:    </w:t>
      </w:r>
      <w:r w:rsidRPr="00A66D08">
        <w:rPr>
          <w:rFonts w:ascii="Palatino Linotype" w:hAnsi="Palatino Linotype" w:cs="Arial"/>
          <w:szCs w:val="16"/>
        </w:rPr>
        <w:t>…………..…………………………………………………………………</w:t>
      </w:r>
    </w:p>
    <w:p w:rsidR="000302D0" w:rsidRPr="00A66D08" w:rsidRDefault="000302D0" w:rsidP="000302D0">
      <w:pPr>
        <w:ind w:right="565"/>
        <w:rPr>
          <w:rFonts w:ascii="Palatino Linotype" w:hAnsi="Palatino Linotype" w:cs="Arial"/>
          <w:i/>
          <w:szCs w:val="16"/>
        </w:rPr>
      </w:pPr>
      <w:r w:rsidRPr="00A66D08">
        <w:rPr>
          <w:rFonts w:ascii="Palatino Linotype" w:hAnsi="Palatino Linotype" w:cs="Arial"/>
          <w:i/>
          <w:szCs w:val="16"/>
        </w:rPr>
        <w:t xml:space="preserve">                                                                                    (imię i nazwisko)</w:t>
      </w:r>
    </w:p>
    <w:p w:rsidR="000302D0" w:rsidRPr="00A66D08" w:rsidRDefault="000302D0" w:rsidP="000302D0">
      <w:pPr>
        <w:suppressAutoHyphens/>
        <w:spacing w:after="120"/>
        <w:jc w:val="both"/>
        <w:rPr>
          <w:rFonts w:ascii="Palatino Linotype" w:hAnsi="Palatino Linotype"/>
          <w:szCs w:val="16"/>
        </w:rPr>
      </w:pPr>
    </w:p>
    <w:p w:rsidR="000302D0" w:rsidRPr="00A66D08" w:rsidRDefault="000302D0" w:rsidP="000302D0">
      <w:pPr>
        <w:jc w:val="center"/>
        <w:rPr>
          <w:rFonts w:ascii="Palatino Linotype" w:hAnsi="Palatino Linotype"/>
          <w:b/>
          <w:szCs w:val="16"/>
        </w:rPr>
      </w:pPr>
      <w:r w:rsidRPr="00A66D08">
        <w:rPr>
          <w:rFonts w:ascii="Palatino Linotype" w:hAnsi="Palatino Linotype"/>
          <w:b/>
          <w:szCs w:val="16"/>
        </w:rPr>
        <w:t>Oświadczenie o przynależności lub braku przynależności</w:t>
      </w:r>
      <w:r w:rsidRPr="00A66D08">
        <w:rPr>
          <w:rFonts w:ascii="Palatino Linotype" w:hAnsi="Palatino Linotype"/>
          <w:b/>
          <w:szCs w:val="16"/>
        </w:rPr>
        <w:br/>
        <w:t>do tej samej grupy kapitałowej, o której mowa w art. 24 ust. 1 pkt 23 ustawy PZP</w:t>
      </w:r>
    </w:p>
    <w:p w:rsidR="000302D0" w:rsidRPr="00A66D08" w:rsidRDefault="000302D0" w:rsidP="000302D0">
      <w:pPr>
        <w:suppressAutoHyphens/>
        <w:spacing w:after="120"/>
        <w:jc w:val="both"/>
        <w:rPr>
          <w:rFonts w:ascii="Palatino Linotype" w:hAnsi="Palatino Linotype"/>
          <w:szCs w:val="16"/>
        </w:rPr>
      </w:pPr>
    </w:p>
    <w:p w:rsidR="000302D0" w:rsidRPr="00A66D08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Cs w:val="16"/>
        </w:rPr>
      </w:pPr>
      <w:r w:rsidRPr="00A66D08">
        <w:rPr>
          <w:rFonts w:ascii="Palatino Linotype" w:hAnsi="Palatino Linotype" w:cs="Arial"/>
          <w:szCs w:val="16"/>
        </w:rPr>
        <w:t>Na potrzeby postępowania o udzielenie zamówienia publicznego</w:t>
      </w:r>
      <w:r w:rsidRPr="00A66D08">
        <w:rPr>
          <w:rFonts w:ascii="Palatino Linotype" w:hAnsi="Palatino Linotype" w:cs="Arial"/>
          <w:szCs w:val="16"/>
        </w:rPr>
        <w:br/>
        <w:t xml:space="preserve">pn. </w:t>
      </w:r>
      <w:r w:rsidRPr="00A66D08">
        <w:rPr>
          <w:rFonts w:ascii="Palatino Linotype" w:hAnsi="Palatino Linotype" w:cs="Arial"/>
          <w:b/>
          <w:szCs w:val="16"/>
        </w:rPr>
        <w:t>„</w:t>
      </w:r>
      <w:r w:rsidR="00755EFD" w:rsidRPr="00A66D08">
        <w:rPr>
          <w:rFonts w:ascii="Palatino Linotype" w:hAnsi="Palatino Linotype"/>
          <w:b/>
          <w:szCs w:val="16"/>
        </w:rPr>
        <w:t>Sukcesywna dostawa</w:t>
      </w:r>
      <w:r w:rsidR="00A82319">
        <w:rPr>
          <w:rFonts w:ascii="Palatino Linotype" w:hAnsi="Palatino Linotype"/>
          <w:b/>
          <w:szCs w:val="16"/>
        </w:rPr>
        <w:t xml:space="preserve"> materiałów opatrunkowych</w:t>
      </w:r>
      <w:r w:rsidRPr="00A66D08">
        <w:rPr>
          <w:rFonts w:ascii="Palatino Linotype" w:hAnsi="Palatino Linotype" w:cs="Arial"/>
          <w:b/>
          <w:szCs w:val="16"/>
        </w:rPr>
        <w:t>”</w:t>
      </w:r>
      <w:r w:rsidRPr="00A66D08">
        <w:rPr>
          <w:rFonts w:ascii="Palatino Linotype" w:hAnsi="Palatino Linotype" w:cs="Arial"/>
          <w:szCs w:val="16"/>
        </w:rPr>
        <w:t xml:space="preserve">, prowadzonego przez </w:t>
      </w:r>
      <w:r w:rsidRPr="00A66D08">
        <w:rPr>
          <w:rFonts w:ascii="Palatino Linotype" w:hAnsi="Palatino Linotype" w:cs="Arial"/>
          <w:szCs w:val="16"/>
          <w:lang w:val="x-none"/>
        </w:rPr>
        <w:t>Szpital im. Św. Jadwigi Śląskiej</w:t>
      </w:r>
      <w:r w:rsidRPr="00A66D08">
        <w:rPr>
          <w:rFonts w:ascii="Palatino Linotype" w:hAnsi="Palatino Linotype" w:cs="Arial"/>
          <w:szCs w:val="16"/>
        </w:rPr>
        <w:t xml:space="preserve"> w Trzebnicy</w:t>
      </w:r>
      <w:r w:rsidRPr="00A66D08">
        <w:rPr>
          <w:rFonts w:ascii="Palatino Linotype" w:hAnsi="Palatino Linotype" w:cs="Arial"/>
          <w:i/>
          <w:szCs w:val="16"/>
        </w:rPr>
        <w:t xml:space="preserve">, </w:t>
      </w:r>
      <w:r w:rsidRPr="00A66D08">
        <w:rPr>
          <w:rFonts w:ascii="Palatino Linotype" w:hAnsi="Palatino Linotype" w:cs="Arial"/>
          <w:szCs w:val="16"/>
        </w:rPr>
        <w:t>oświadczam, co następuje:</w:t>
      </w:r>
    </w:p>
    <w:p w:rsidR="000302D0" w:rsidRPr="00A66D08" w:rsidRDefault="000302D0" w:rsidP="000302D0">
      <w:pPr>
        <w:jc w:val="both"/>
        <w:rPr>
          <w:rFonts w:ascii="Palatino Linotype" w:hAnsi="Palatino Linotype" w:cs="Arial"/>
          <w:szCs w:val="16"/>
        </w:rPr>
      </w:pPr>
      <w:r w:rsidRPr="00A66D08">
        <w:rPr>
          <w:rFonts w:ascii="Palatino Linotype" w:hAnsi="Palatino Linotype"/>
          <w:b/>
          <w:szCs w:val="16"/>
        </w:rPr>
        <w:t xml:space="preserve">□   </w:t>
      </w:r>
      <w:r w:rsidR="00357C9D" w:rsidRPr="00A66D08">
        <w:rPr>
          <w:rFonts w:ascii="Palatino Linotype" w:hAnsi="Palatino Linotype"/>
          <w:szCs w:val="16"/>
        </w:rPr>
        <w:t>w zakresie pakietu</w:t>
      </w:r>
      <w:r w:rsidRPr="00A66D08">
        <w:rPr>
          <w:rFonts w:ascii="Palatino Linotype" w:hAnsi="Palatino Linotype"/>
          <w:szCs w:val="16"/>
        </w:rPr>
        <w:t xml:space="preserve"> nr …………….</w:t>
      </w:r>
      <w:r w:rsidRPr="00A66D08">
        <w:rPr>
          <w:rFonts w:ascii="Palatino Linotype" w:hAnsi="Palatino Linotype"/>
          <w:b/>
          <w:szCs w:val="16"/>
        </w:rPr>
        <w:t>NIE należę do tej samej grupy kapitałowej</w:t>
      </w:r>
      <w:r w:rsidRPr="00A66D08">
        <w:rPr>
          <w:rFonts w:ascii="Palatino Linotype" w:hAnsi="Palatino Linotype"/>
          <w:szCs w:val="16"/>
        </w:rPr>
        <w:t>, o której mowa w ust. 1 pkt. 23 ustawy PZP, tj. grupy kapitałowej w rozumieniu ustawy z dnia 16 lutego 2007 r. o ochronie konkurencji i konsumentów (Dz. U. z 201</w:t>
      </w:r>
      <w:r w:rsidR="001424AE" w:rsidRPr="00A66D08">
        <w:rPr>
          <w:rFonts w:ascii="Palatino Linotype" w:hAnsi="Palatino Linotype"/>
          <w:szCs w:val="16"/>
        </w:rPr>
        <w:t>7</w:t>
      </w:r>
      <w:r w:rsidRPr="00A66D08">
        <w:rPr>
          <w:rFonts w:ascii="Palatino Linotype" w:hAnsi="Palatino Linotype"/>
          <w:szCs w:val="16"/>
        </w:rPr>
        <w:t xml:space="preserve"> r. poz. </w:t>
      </w:r>
      <w:r w:rsidR="001424AE" w:rsidRPr="00A66D08">
        <w:rPr>
          <w:rFonts w:ascii="Palatino Linotype" w:hAnsi="Palatino Linotype"/>
          <w:szCs w:val="16"/>
        </w:rPr>
        <w:t>229</w:t>
      </w:r>
      <w:r w:rsidRPr="00A66D08">
        <w:rPr>
          <w:rFonts w:ascii="Palatino Linotype" w:hAnsi="Palatino Linotype"/>
          <w:szCs w:val="16"/>
        </w:rPr>
        <w:t>, 1</w:t>
      </w:r>
      <w:r w:rsidR="001424AE" w:rsidRPr="00A66D08">
        <w:rPr>
          <w:rFonts w:ascii="Palatino Linotype" w:hAnsi="Palatino Linotype"/>
          <w:szCs w:val="16"/>
        </w:rPr>
        <w:t>089</w:t>
      </w:r>
      <w:r w:rsidRPr="00A66D08">
        <w:rPr>
          <w:rFonts w:ascii="Palatino Linotype" w:hAnsi="Palatino Linotype"/>
          <w:szCs w:val="16"/>
        </w:rPr>
        <w:t xml:space="preserve"> i 1</w:t>
      </w:r>
      <w:r w:rsidR="001424AE" w:rsidRPr="00A66D08">
        <w:rPr>
          <w:rFonts w:ascii="Palatino Linotype" w:hAnsi="Palatino Linotype"/>
          <w:szCs w:val="16"/>
        </w:rPr>
        <w:t>132</w:t>
      </w:r>
      <w:r w:rsidRPr="00A66D08">
        <w:rPr>
          <w:rFonts w:ascii="Palatino Linotype" w:hAnsi="Palatino Linotype"/>
          <w:szCs w:val="16"/>
        </w:rPr>
        <w:t>,) z innymi Wykonawcami, którzy złożyli oferty w przedmiotowym postępowaniu*</w:t>
      </w:r>
    </w:p>
    <w:p w:rsidR="001424AE" w:rsidRPr="00A66D08" w:rsidRDefault="000302D0" w:rsidP="001424AE">
      <w:pPr>
        <w:jc w:val="both"/>
        <w:rPr>
          <w:rFonts w:ascii="Palatino Linotype" w:hAnsi="Palatino Linotype"/>
          <w:szCs w:val="16"/>
        </w:rPr>
      </w:pPr>
      <w:r w:rsidRPr="00A66D08">
        <w:rPr>
          <w:rFonts w:ascii="Palatino Linotype" w:hAnsi="Palatino Linotype"/>
          <w:b/>
          <w:szCs w:val="16"/>
        </w:rPr>
        <w:t xml:space="preserve">□   </w:t>
      </w:r>
      <w:r w:rsidRPr="00A66D08">
        <w:rPr>
          <w:rFonts w:ascii="Palatino Linotype" w:hAnsi="Palatino Linotype"/>
          <w:szCs w:val="16"/>
        </w:rPr>
        <w:t xml:space="preserve">w zakresie </w:t>
      </w:r>
      <w:r w:rsidR="00357C9D" w:rsidRPr="00A66D08">
        <w:rPr>
          <w:rFonts w:ascii="Palatino Linotype" w:hAnsi="Palatino Linotype"/>
          <w:szCs w:val="16"/>
        </w:rPr>
        <w:t>pakietu</w:t>
      </w:r>
      <w:r w:rsidRPr="00A66D08">
        <w:rPr>
          <w:rFonts w:ascii="Palatino Linotype" w:hAnsi="Palatino Linotype"/>
          <w:szCs w:val="16"/>
        </w:rPr>
        <w:t xml:space="preserve"> nr ……………. </w:t>
      </w:r>
      <w:r w:rsidRPr="00A66D08">
        <w:rPr>
          <w:rFonts w:ascii="Palatino Linotype" w:hAnsi="Palatino Linotype"/>
          <w:b/>
          <w:szCs w:val="16"/>
        </w:rPr>
        <w:t>należę do tej samej grupy kapitałowej</w:t>
      </w:r>
      <w:r w:rsidRPr="00A66D08">
        <w:rPr>
          <w:rFonts w:ascii="Palatino Linotype" w:hAnsi="Palatino Linotype"/>
          <w:szCs w:val="16"/>
        </w:rPr>
        <w:t xml:space="preserve">, o której mowa w ust. 1 pkt. 23 ustawy PZP, tj. grupy kapitałowej w rozumieniu ustawy z dnia 16 lutego 2007 r. o ochronie konkurencji i konsumentów (Dz. U. z </w:t>
      </w:r>
      <w:r w:rsidR="007B6A2D" w:rsidRPr="00A66D08">
        <w:rPr>
          <w:rFonts w:ascii="Palatino Linotype" w:hAnsi="Palatino Linotype"/>
          <w:szCs w:val="16"/>
        </w:rPr>
        <w:t>201</w:t>
      </w:r>
      <w:r w:rsidR="001424AE" w:rsidRPr="00A66D08">
        <w:rPr>
          <w:rFonts w:ascii="Palatino Linotype" w:hAnsi="Palatino Linotype"/>
          <w:szCs w:val="16"/>
        </w:rPr>
        <w:t>7</w:t>
      </w:r>
      <w:r w:rsidR="007B6A2D" w:rsidRPr="00A66D08">
        <w:rPr>
          <w:rFonts w:ascii="Palatino Linotype" w:hAnsi="Palatino Linotype"/>
          <w:szCs w:val="16"/>
        </w:rPr>
        <w:t xml:space="preserve"> r. poz. </w:t>
      </w:r>
      <w:r w:rsidR="001424AE" w:rsidRPr="00A66D08">
        <w:rPr>
          <w:rFonts w:ascii="Palatino Linotype" w:hAnsi="Palatino Linotype"/>
          <w:szCs w:val="16"/>
        </w:rPr>
        <w:t>229</w:t>
      </w:r>
      <w:r w:rsidR="007B6A2D" w:rsidRPr="00A66D08">
        <w:rPr>
          <w:rFonts w:ascii="Palatino Linotype" w:hAnsi="Palatino Linotype"/>
          <w:szCs w:val="16"/>
        </w:rPr>
        <w:t>, 1</w:t>
      </w:r>
      <w:r w:rsidR="001424AE" w:rsidRPr="00A66D08">
        <w:rPr>
          <w:rFonts w:ascii="Palatino Linotype" w:hAnsi="Palatino Linotype"/>
          <w:szCs w:val="16"/>
        </w:rPr>
        <w:t>089</w:t>
      </w:r>
      <w:r w:rsidR="007B6A2D" w:rsidRPr="00A66D08">
        <w:rPr>
          <w:rFonts w:ascii="Palatino Linotype" w:hAnsi="Palatino Linotype"/>
          <w:szCs w:val="16"/>
        </w:rPr>
        <w:t xml:space="preserve"> i 1</w:t>
      </w:r>
      <w:r w:rsidR="001424AE" w:rsidRPr="00A66D08">
        <w:rPr>
          <w:rFonts w:ascii="Palatino Linotype" w:hAnsi="Palatino Linotype"/>
          <w:szCs w:val="16"/>
        </w:rPr>
        <w:t>132</w:t>
      </w:r>
      <w:r w:rsidR="007B6A2D" w:rsidRPr="00A66D08">
        <w:rPr>
          <w:rFonts w:ascii="Palatino Linotype" w:hAnsi="Palatino Linotype"/>
          <w:szCs w:val="16"/>
        </w:rPr>
        <w:t xml:space="preserve">), </w:t>
      </w:r>
    </w:p>
    <w:p w:rsidR="000302D0" w:rsidRPr="00A66D08" w:rsidRDefault="000302D0" w:rsidP="001424AE">
      <w:pPr>
        <w:rPr>
          <w:rFonts w:ascii="Palatino Linotype" w:hAnsi="Palatino Linotype"/>
          <w:szCs w:val="16"/>
        </w:rPr>
      </w:pPr>
      <w:r w:rsidRPr="00A66D08">
        <w:rPr>
          <w:rFonts w:ascii="Palatino Linotype" w:hAnsi="Palatino Linotype"/>
          <w:szCs w:val="16"/>
        </w:rPr>
        <w:t>z innym Wykonawcą: ………………………………………………………………………</w:t>
      </w:r>
      <w:r w:rsidR="001424AE" w:rsidRPr="00A66D08">
        <w:rPr>
          <w:rFonts w:ascii="Palatino Linotype" w:hAnsi="Palatino Linotype"/>
          <w:szCs w:val="16"/>
        </w:rPr>
        <w:t>…………</w:t>
      </w:r>
      <w:r w:rsidRPr="00A66D08">
        <w:rPr>
          <w:rFonts w:ascii="Palatino Linotype" w:hAnsi="Palatino Linotype"/>
          <w:szCs w:val="16"/>
        </w:rPr>
        <w:t>………………………,</w:t>
      </w:r>
    </w:p>
    <w:p w:rsidR="000302D0" w:rsidRPr="00A66D08" w:rsidRDefault="000302D0" w:rsidP="000302D0">
      <w:pPr>
        <w:jc w:val="both"/>
        <w:rPr>
          <w:rFonts w:ascii="Palatino Linotype" w:hAnsi="Palatino Linotype"/>
          <w:i/>
          <w:szCs w:val="16"/>
        </w:rPr>
      </w:pPr>
      <w:r w:rsidRPr="00A66D08">
        <w:rPr>
          <w:rFonts w:ascii="Palatino Linotype" w:hAnsi="Palatino Linotype"/>
          <w:i/>
          <w:szCs w:val="16"/>
        </w:rPr>
        <w:t xml:space="preserve">                                             (nazwa i adres Wykonawcy)</w:t>
      </w:r>
    </w:p>
    <w:p w:rsidR="000302D0" w:rsidRPr="00A66D08" w:rsidRDefault="000302D0" w:rsidP="000302D0">
      <w:pPr>
        <w:jc w:val="both"/>
        <w:rPr>
          <w:rFonts w:ascii="Palatino Linotype" w:hAnsi="Palatino Linotype" w:cs="Arial"/>
          <w:szCs w:val="16"/>
        </w:rPr>
      </w:pPr>
      <w:r w:rsidRPr="00A66D08">
        <w:rPr>
          <w:rFonts w:ascii="Palatino Linotype" w:hAnsi="Palatino Linotype"/>
          <w:szCs w:val="16"/>
        </w:rPr>
        <w:t>który złożył odrębną ofertę/ofertę częściową w przedmiotowym postępowaniu. *</w:t>
      </w:r>
    </w:p>
    <w:p w:rsidR="000302D0" w:rsidRPr="00A66D08" w:rsidRDefault="000302D0" w:rsidP="000302D0">
      <w:pPr>
        <w:ind w:left="1276"/>
        <w:jc w:val="both"/>
        <w:rPr>
          <w:rFonts w:ascii="Palatino Linotype" w:hAnsi="Palatino Linotype"/>
          <w:szCs w:val="16"/>
        </w:rPr>
      </w:pPr>
      <w:r w:rsidRPr="00A66D08">
        <w:rPr>
          <w:rFonts w:ascii="Palatino Linotype" w:hAnsi="Palatino Linotype"/>
          <w:b/>
          <w:szCs w:val="16"/>
        </w:rPr>
        <w:t xml:space="preserve">□ </w:t>
      </w:r>
      <w:r w:rsidRPr="00A66D08">
        <w:rPr>
          <w:rFonts w:ascii="Palatino Linotype" w:hAnsi="Palatino Linotype"/>
          <w:szCs w:val="16"/>
        </w:rPr>
        <w:t xml:space="preserve">W tym przypadku załączam dowody, że powiązania z ww. Wykonawcą nie prowadzą do zakłócenia konkurencji w przedmiotowym postępowaniu </w:t>
      </w:r>
      <w:r w:rsidR="00357C9D" w:rsidRPr="00A66D08">
        <w:rPr>
          <w:rFonts w:ascii="Palatino Linotype" w:hAnsi="Palatino Linotype"/>
          <w:szCs w:val="16"/>
        </w:rPr>
        <w:t xml:space="preserve">                    </w:t>
      </w:r>
      <w:r w:rsidRPr="00A66D08">
        <w:rPr>
          <w:rFonts w:ascii="Palatino Linotype" w:hAnsi="Palatino Linotype"/>
          <w:szCs w:val="16"/>
        </w:rPr>
        <w:t>o udzielenie zamówienia*.</w:t>
      </w:r>
    </w:p>
    <w:p w:rsidR="000302D0" w:rsidRPr="00A66D08" w:rsidRDefault="000302D0" w:rsidP="000302D0">
      <w:pPr>
        <w:jc w:val="both"/>
        <w:rPr>
          <w:rFonts w:ascii="Palatino Linotype" w:hAnsi="Palatino Linotype" w:cs="Arial"/>
          <w:i/>
          <w:sz w:val="28"/>
          <w:szCs w:val="22"/>
        </w:rPr>
      </w:pPr>
    </w:p>
    <w:p w:rsidR="000302D0" w:rsidRPr="0029548D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29548D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29548D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0302D0" w:rsidRPr="00A66D08" w:rsidRDefault="000302D0" w:rsidP="000302D0">
      <w:pPr>
        <w:jc w:val="both"/>
        <w:rPr>
          <w:rFonts w:ascii="Palatino Linotype" w:hAnsi="Palatino Linotype" w:cs="Arial"/>
          <w:sz w:val="28"/>
          <w:szCs w:val="22"/>
        </w:rPr>
      </w:pPr>
    </w:p>
    <w:p w:rsidR="000302D0" w:rsidRPr="0029548D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29548D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83421C" w:rsidRPr="00A66D08" w:rsidRDefault="000302D0" w:rsidP="00A66D08">
      <w:pPr>
        <w:jc w:val="both"/>
        <w:rPr>
          <w:rFonts w:ascii="Calibri" w:hAnsi="Calibri" w:cs="Calibri"/>
          <w:i/>
          <w:color w:val="FF0000"/>
          <w:sz w:val="14"/>
          <w:szCs w:val="10"/>
        </w:rPr>
      </w:pPr>
      <w:r w:rsidRPr="0029548D">
        <w:rPr>
          <w:rFonts w:ascii="Palatino Linotype" w:hAnsi="Palatino Linotype" w:cs="Arial"/>
          <w:i/>
          <w:sz w:val="22"/>
          <w:szCs w:val="22"/>
        </w:rPr>
        <w:t>(Miejscowość)</w:t>
      </w:r>
      <w:r w:rsidRPr="0029548D">
        <w:rPr>
          <w:rFonts w:ascii="Palatino Linotype" w:hAnsi="Palatino Linotype" w:cs="Arial"/>
          <w:sz w:val="24"/>
          <w:szCs w:val="22"/>
        </w:rPr>
        <w:tab/>
      </w:r>
      <w:r w:rsidRPr="00A66D08">
        <w:rPr>
          <w:rFonts w:ascii="Palatino Linotype" w:hAnsi="Palatino Linotype" w:cs="Arial"/>
          <w:sz w:val="28"/>
          <w:szCs w:val="22"/>
        </w:rPr>
        <w:tab/>
      </w:r>
      <w:r w:rsidRPr="00A66D08">
        <w:rPr>
          <w:rFonts w:ascii="Palatino Linotype" w:hAnsi="Palatino Linotype" w:cs="Arial"/>
          <w:sz w:val="28"/>
          <w:szCs w:val="22"/>
        </w:rPr>
        <w:tab/>
      </w:r>
    </w:p>
    <w:p w:rsidR="00A66D08" w:rsidRDefault="00A66D08" w:rsidP="00A66D08">
      <w:pPr>
        <w:jc w:val="both"/>
        <w:rPr>
          <w:rFonts w:ascii="Calibri" w:hAnsi="Calibri" w:cs="Calibri"/>
          <w:i/>
          <w:color w:val="FF0000"/>
          <w:sz w:val="10"/>
          <w:szCs w:val="18"/>
        </w:rPr>
      </w:pPr>
    </w:p>
    <w:p w:rsidR="00A66D08" w:rsidRPr="0029548D" w:rsidRDefault="0029548D" w:rsidP="0029548D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UWAGA!</w:t>
      </w:r>
    </w:p>
    <w:p w:rsidR="00A66D08" w:rsidRPr="0029548D" w:rsidRDefault="00A66D08" w:rsidP="0029548D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Wykonawca nie składa niniejszego oświadczenia z ofertą.</w:t>
      </w:r>
    </w:p>
    <w:p w:rsidR="00A66D08" w:rsidRPr="0029548D" w:rsidRDefault="00A66D08" w:rsidP="0029548D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 xml:space="preserve">Wykonawca jest zobowiązany przekazać zamawiającemu oświadczenie o przynależności albo braku przynależności do tej samej grupy kapitałowej, o której mowa w art. 24 ust. 1 pkt 23 ustawy </w:t>
      </w:r>
      <w:proofErr w:type="spellStart"/>
      <w:r w:rsidRPr="0029548D">
        <w:rPr>
          <w:rFonts w:ascii="Calibri" w:hAnsi="Calibri" w:cs="Calibri"/>
          <w:i/>
          <w:color w:val="FF0000"/>
          <w:sz w:val="14"/>
          <w:szCs w:val="18"/>
        </w:rPr>
        <w:t>Pzp</w:t>
      </w:r>
      <w:proofErr w:type="spellEnd"/>
      <w:r w:rsidRPr="0029548D">
        <w:rPr>
          <w:rFonts w:ascii="Calibri" w:hAnsi="Calibri" w:cs="Calibri"/>
          <w:i/>
          <w:color w:val="FF0000"/>
          <w:sz w:val="14"/>
          <w:szCs w:val="18"/>
        </w:rPr>
        <w:t xml:space="preserve"> </w:t>
      </w:r>
      <w:r w:rsidRPr="0029548D">
        <w:rPr>
          <w:rFonts w:ascii="Calibri" w:hAnsi="Calibri" w:cs="Calibri"/>
          <w:i/>
          <w:color w:val="FF0000"/>
          <w:sz w:val="14"/>
          <w:szCs w:val="18"/>
          <w:u w:val="single"/>
        </w:rPr>
        <w:t>w terminie 3 dni od dnia zamieszczenia na stronie internetowej informacji</w:t>
      </w:r>
      <w:r w:rsidRPr="0029548D">
        <w:rPr>
          <w:rFonts w:ascii="Calibri" w:hAnsi="Calibri" w:cs="Calibri"/>
          <w:i/>
          <w:color w:val="FF0000"/>
          <w:sz w:val="14"/>
          <w:szCs w:val="18"/>
        </w:rPr>
        <w:t xml:space="preserve">, o której mowa w art. 86 ust. 5 ustawy </w:t>
      </w:r>
      <w:proofErr w:type="spellStart"/>
      <w:r w:rsidRPr="0029548D">
        <w:rPr>
          <w:rFonts w:ascii="Calibri" w:hAnsi="Calibri" w:cs="Calibri"/>
          <w:i/>
          <w:color w:val="FF0000"/>
          <w:sz w:val="14"/>
          <w:szCs w:val="18"/>
        </w:rPr>
        <w:t>Pzp</w:t>
      </w:r>
      <w:proofErr w:type="spellEnd"/>
      <w:r w:rsidRPr="0029548D">
        <w:rPr>
          <w:rFonts w:ascii="Calibri" w:hAnsi="Calibri" w:cs="Calibri"/>
          <w:i/>
          <w:color w:val="FF0000"/>
          <w:sz w:val="14"/>
          <w:szCs w:val="18"/>
        </w:rPr>
        <w:t>.</w:t>
      </w:r>
    </w:p>
    <w:p w:rsidR="00A66D08" w:rsidRPr="0029548D" w:rsidRDefault="00A66D08" w:rsidP="0029548D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:rsidR="00A66D08" w:rsidRDefault="00A66D08" w:rsidP="0029548D">
      <w:pPr>
        <w:spacing w:after="120"/>
        <w:rPr>
          <w:rFonts w:ascii="Palatino Linotype" w:hAnsi="Palatino Linotype"/>
          <w:sz w:val="22"/>
          <w:szCs w:val="22"/>
        </w:rPr>
      </w:pPr>
    </w:p>
    <w:p w:rsidR="002161C7" w:rsidRDefault="002161C7" w:rsidP="0029548D">
      <w:pPr>
        <w:spacing w:after="120"/>
        <w:rPr>
          <w:rFonts w:ascii="Palatino Linotype" w:hAnsi="Palatino Linotype"/>
          <w:sz w:val="22"/>
          <w:szCs w:val="22"/>
        </w:rPr>
      </w:pPr>
    </w:p>
    <w:p w:rsidR="00D54966" w:rsidRPr="00BD7F3B" w:rsidRDefault="00D54966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B65199">
        <w:rPr>
          <w:rFonts w:ascii="Palatino Linotype" w:hAnsi="Palatino Linotype"/>
          <w:sz w:val="22"/>
          <w:szCs w:val="22"/>
        </w:rPr>
        <w:t>5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D54966" w:rsidRPr="00BD7F3B" w:rsidRDefault="00D54966" w:rsidP="00D54966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D54966" w:rsidRPr="00BD7F3B" w:rsidRDefault="00D54966" w:rsidP="00D54966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D54966" w:rsidRPr="00BD7F3B" w:rsidRDefault="00D54966" w:rsidP="00D54966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D54966" w:rsidRPr="00BD7F3B" w:rsidRDefault="00D54966" w:rsidP="00D54966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D54966" w:rsidRPr="00BD7F3B" w:rsidTr="00EC2F4E">
        <w:trPr>
          <w:trHeight w:val="1128"/>
        </w:trPr>
        <w:tc>
          <w:tcPr>
            <w:tcW w:w="3586" w:type="dxa"/>
          </w:tcPr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D54966" w:rsidRPr="00BD7F3B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:rsidR="00D54966" w:rsidRPr="00BD7F3B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:rsidR="00D54966" w:rsidRPr="00BD7F3B" w:rsidRDefault="00D54966" w:rsidP="00D54966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 …………..…………………………………………………………………</w:t>
      </w:r>
    </w:p>
    <w:p w:rsidR="00D54966" w:rsidRPr="00BD7F3B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D54966" w:rsidRPr="00BD7F3B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:rsidR="00D54966" w:rsidRPr="00BD7F3B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:rsidR="00D54966" w:rsidRPr="00BD7F3B" w:rsidRDefault="00D54966" w:rsidP="00D54966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wykonawcy </w:t>
      </w:r>
      <w:r w:rsidRPr="00BD7F3B">
        <w:rPr>
          <w:rFonts w:ascii="Palatino Linotype" w:hAnsi="Palatino Linotype"/>
          <w:b/>
          <w:sz w:val="22"/>
          <w:szCs w:val="22"/>
        </w:rPr>
        <w:br/>
        <w:t>o dopuszczeniu produktów do obrotu i stosowania w placówkach służby zdrowia</w:t>
      </w:r>
    </w:p>
    <w:p w:rsidR="00D54966" w:rsidRPr="00BD7F3B" w:rsidRDefault="00D54966" w:rsidP="00D54966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:rsidR="00D54966" w:rsidRPr="00BD7F3B" w:rsidRDefault="00D54966" w:rsidP="00D54966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:rsidR="00D54966" w:rsidRPr="00BD7F3B" w:rsidRDefault="00D54966" w:rsidP="00D5496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</w:p>
    <w:p w:rsidR="00755EFD" w:rsidRPr="00A82319" w:rsidRDefault="00755EFD" w:rsidP="00755EFD">
      <w:pPr>
        <w:spacing w:line="360" w:lineRule="auto"/>
        <w:jc w:val="center"/>
        <w:rPr>
          <w:rFonts w:ascii="Palatino Linotype" w:hAnsi="Palatino Linotype"/>
          <w:color w:val="000000" w:themeColor="text1"/>
        </w:rPr>
      </w:pPr>
      <w:r w:rsidRPr="00A82319">
        <w:rPr>
          <w:rFonts w:ascii="Palatino Linotype" w:hAnsi="Palatino Linotype"/>
          <w:b/>
          <w:color w:val="000000" w:themeColor="text1"/>
        </w:rPr>
        <w:t>„Sukcesywna dostawa</w:t>
      </w:r>
      <w:r w:rsidR="00A82319" w:rsidRPr="00A82319">
        <w:rPr>
          <w:rFonts w:ascii="Palatino Linotype" w:hAnsi="Palatino Linotype"/>
          <w:b/>
          <w:color w:val="000000" w:themeColor="text1"/>
        </w:rPr>
        <w:t xml:space="preserve"> materiałów opatrunkowych</w:t>
      </w:r>
      <w:r w:rsidRPr="00A82319">
        <w:rPr>
          <w:rFonts w:ascii="Palatino Linotype" w:hAnsi="Palatino Linotype"/>
          <w:b/>
          <w:color w:val="000000" w:themeColor="text1"/>
        </w:rPr>
        <w:t>”</w:t>
      </w:r>
    </w:p>
    <w:p w:rsidR="00D54966" w:rsidRPr="00BD7F3B" w:rsidRDefault="00D54966" w:rsidP="00D5496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Oświadczam/my, że oferowane produkty są dop</w:t>
      </w:r>
      <w:r w:rsidR="007B6A2D">
        <w:rPr>
          <w:rFonts w:ascii="Palatino Linotype" w:hAnsi="Palatino Linotype"/>
          <w:sz w:val="22"/>
          <w:szCs w:val="22"/>
        </w:rPr>
        <w:t xml:space="preserve">uszczone do obrotu i stosowania                           </w:t>
      </w:r>
      <w:r w:rsidRPr="00BD7F3B">
        <w:rPr>
          <w:rFonts w:ascii="Palatino Linotype" w:hAnsi="Palatino Linotype"/>
          <w:sz w:val="22"/>
          <w:szCs w:val="22"/>
        </w:rPr>
        <w:t>w placówkach służby zdrowia, zgodnie z ustawą z dnia 20 maja 2010 o wyrobach medycznych (Dz.U.2017.211 j.t.) i posiadają stosowne certyfikaty, deklaracje zgodności lub inne dokumenty wymagane przez prawo, oraz że ww. Wykonawca dostarczy powyższe dokumenty na każde żądanie Zamawiającego podczas realizacji umowy.</w:t>
      </w:r>
    </w:p>
    <w:p w:rsidR="00D54966" w:rsidRPr="00BD7F3B" w:rsidRDefault="00D54966" w:rsidP="000302D0">
      <w:pPr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0302D0">
      <w:pPr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BD7F3B">
      <w:pPr>
        <w:jc w:val="both"/>
        <w:rPr>
          <w:rFonts w:ascii="Palatino Linotype" w:hAnsi="Palatino Linotype" w:cs="Arial"/>
          <w:sz w:val="22"/>
          <w:szCs w:val="22"/>
        </w:rPr>
      </w:pPr>
    </w:p>
    <w:p w:rsidR="00BD7F3B" w:rsidRPr="00BD7F3B" w:rsidRDefault="00BD7F3B" w:rsidP="00BD7F3B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BD7F3B" w:rsidRDefault="00BD7F3B" w:rsidP="00BD7F3B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695E3C" w:rsidRPr="00695E3C" w:rsidRDefault="00695E3C" w:rsidP="002A357C">
      <w:pPr>
        <w:rPr>
          <w:rFonts w:ascii="Palatino Linotype" w:hAnsi="Palatino Linotype" w:cs="Arial"/>
          <w:sz w:val="22"/>
          <w:szCs w:val="22"/>
        </w:rPr>
      </w:pPr>
      <w:bookmarkStart w:id="2" w:name="_GoBack"/>
      <w:bookmarkEnd w:id="2"/>
    </w:p>
    <w:p w:rsidR="00695E3C" w:rsidRPr="00695E3C" w:rsidRDefault="00695E3C" w:rsidP="00695E3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695E3C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sz w:val="22"/>
          <w:szCs w:val="22"/>
        </w:rPr>
        <w:t>6</w:t>
      </w:r>
      <w:r w:rsidRPr="00695E3C">
        <w:rPr>
          <w:rFonts w:ascii="Palatino Linotype" w:hAnsi="Palatino Linotype"/>
          <w:sz w:val="22"/>
          <w:szCs w:val="22"/>
        </w:rPr>
        <w:t xml:space="preserve"> do SIWZ</w:t>
      </w:r>
    </w:p>
    <w:p w:rsidR="00695E3C" w:rsidRPr="00695E3C" w:rsidRDefault="00695E3C" w:rsidP="00695E3C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695E3C" w:rsidRPr="00695E3C" w:rsidTr="009B70DA">
        <w:trPr>
          <w:trHeight w:val="1128"/>
        </w:trPr>
        <w:tc>
          <w:tcPr>
            <w:tcW w:w="3586" w:type="dxa"/>
          </w:tcPr>
          <w:p w:rsidR="00695E3C" w:rsidRPr="00695E3C" w:rsidRDefault="00695E3C" w:rsidP="009B70DA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95E3C" w:rsidRPr="00695E3C" w:rsidRDefault="00695E3C" w:rsidP="009B70DA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95E3C" w:rsidRPr="00695E3C" w:rsidRDefault="00695E3C" w:rsidP="009B70DA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95E3C" w:rsidRPr="00695E3C" w:rsidRDefault="00695E3C" w:rsidP="009B70DA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95E3C" w:rsidRPr="00695E3C" w:rsidRDefault="00695E3C" w:rsidP="009B70DA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95E3C" w:rsidRPr="00695E3C" w:rsidRDefault="00695E3C" w:rsidP="009B70DA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695E3C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695E3C" w:rsidRPr="00695E3C" w:rsidRDefault="00695E3C" w:rsidP="00695E3C">
      <w:pPr>
        <w:rPr>
          <w:rFonts w:ascii="Palatino Linotype" w:hAnsi="Palatino Linotype" w:cs="Arial"/>
          <w:sz w:val="22"/>
          <w:szCs w:val="22"/>
          <w:u w:val="single"/>
        </w:rPr>
      </w:pPr>
    </w:p>
    <w:p w:rsidR="00695E3C" w:rsidRPr="00695E3C" w:rsidRDefault="00695E3C" w:rsidP="00695E3C">
      <w:pPr>
        <w:rPr>
          <w:rFonts w:ascii="Palatino Linotype" w:hAnsi="Palatino Linotype" w:cs="Arial"/>
          <w:sz w:val="22"/>
          <w:szCs w:val="22"/>
          <w:u w:val="single"/>
        </w:rPr>
      </w:pPr>
    </w:p>
    <w:p w:rsidR="00695E3C" w:rsidRPr="00695E3C" w:rsidRDefault="00695E3C" w:rsidP="00695E3C">
      <w:pPr>
        <w:rPr>
          <w:rFonts w:ascii="Palatino Linotype" w:hAnsi="Palatino Linotype" w:cs="Arial"/>
          <w:sz w:val="22"/>
          <w:szCs w:val="22"/>
        </w:rPr>
      </w:pPr>
      <w:r w:rsidRPr="00695E3C">
        <w:rPr>
          <w:rFonts w:ascii="Palatino Linotype" w:hAnsi="Palatino Linotype" w:cs="Arial"/>
          <w:sz w:val="22"/>
          <w:szCs w:val="22"/>
          <w:u w:val="single"/>
        </w:rPr>
        <w:t xml:space="preserve">reprezentowany </w:t>
      </w:r>
      <w:proofErr w:type="gramStart"/>
      <w:r w:rsidRPr="00695E3C">
        <w:rPr>
          <w:rFonts w:ascii="Palatino Linotype" w:hAnsi="Palatino Linotype" w:cs="Arial"/>
          <w:sz w:val="22"/>
          <w:szCs w:val="22"/>
          <w:u w:val="single"/>
        </w:rPr>
        <w:t>przez:</w:t>
      </w:r>
      <w:r w:rsidRPr="00695E3C">
        <w:rPr>
          <w:rFonts w:ascii="Palatino Linotype" w:hAnsi="Palatino Linotype" w:cs="Arial"/>
          <w:sz w:val="22"/>
          <w:szCs w:val="22"/>
        </w:rPr>
        <w:t xml:space="preserve">   </w:t>
      </w:r>
      <w:proofErr w:type="gramEnd"/>
      <w:r w:rsidRPr="00695E3C">
        <w:rPr>
          <w:rFonts w:ascii="Palatino Linotype" w:hAnsi="Palatino Linotype" w:cs="Arial"/>
          <w:sz w:val="22"/>
          <w:szCs w:val="22"/>
        </w:rPr>
        <w:t xml:space="preserve"> …………..…………………………………………………………………</w:t>
      </w:r>
    </w:p>
    <w:p w:rsidR="00695E3C" w:rsidRPr="00695E3C" w:rsidRDefault="00695E3C" w:rsidP="00695E3C">
      <w:pPr>
        <w:ind w:right="565"/>
        <w:rPr>
          <w:rFonts w:ascii="Palatino Linotype" w:hAnsi="Palatino Linotype" w:cs="Arial"/>
          <w:i/>
          <w:szCs w:val="22"/>
        </w:rPr>
      </w:pPr>
      <w:r w:rsidRPr="00695E3C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695E3C" w:rsidRPr="00695E3C" w:rsidRDefault="00695E3C" w:rsidP="00695E3C">
      <w:pPr>
        <w:pStyle w:val="Tekstpodstawowy2"/>
        <w:ind w:right="-142"/>
        <w:rPr>
          <w:rFonts w:ascii="Palatino Linotype" w:hAnsi="Palatino Linotype" w:cs="Tahoma"/>
          <w:sz w:val="22"/>
          <w:szCs w:val="22"/>
        </w:rPr>
      </w:pPr>
    </w:p>
    <w:p w:rsidR="00695E3C" w:rsidRPr="00695E3C" w:rsidRDefault="00695E3C" w:rsidP="00695E3C">
      <w:pPr>
        <w:ind w:left="-426" w:right="-142"/>
        <w:jc w:val="center"/>
        <w:rPr>
          <w:rFonts w:ascii="Palatino Linotype" w:hAnsi="Palatino Linotype" w:cs="Tahoma"/>
          <w:b/>
          <w:bCs/>
          <w:spacing w:val="80"/>
          <w:sz w:val="26"/>
          <w:szCs w:val="26"/>
        </w:rPr>
      </w:pPr>
      <w:r w:rsidRPr="00695E3C">
        <w:rPr>
          <w:rFonts w:ascii="Palatino Linotype" w:hAnsi="Palatino Linotype" w:cs="Tahoma"/>
          <w:b/>
          <w:bCs/>
          <w:spacing w:val="80"/>
          <w:sz w:val="26"/>
          <w:szCs w:val="26"/>
        </w:rPr>
        <w:t>WYKAZ ZŁOŻONYCH PRÓBEK</w:t>
      </w:r>
    </w:p>
    <w:p w:rsidR="00695E3C" w:rsidRPr="00D07893" w:rsidRDefault="00695E3C" w:rsidP="00695E3C">
      <w:pPr>
        <w:ind w:left="-426" w:right="-142"/>
        <w:rPr>
          <w:rFonts w:ascii="Palatino Linotype" w:hAnsi="Palatino Linotype" w:cs="Tahoma"/>
        </w:rPr>
      </w:pPr>
    </w:p>
    <w:p w:rsidR="00695E3C" w:rsidRPr="00695E3C" w:rsidRDefault="00695E3C" w:rsidP="0026341F">
      <w:pPr>
        <w:ind w:right="-142"/>
        <w:rPr>
          <w:rFonts w:ascii="Palatino Linotype" w:hAnsi="Palatino Linotype" w:cs="Tahoma"/>
        </w:rPr>
      </w:pPr>
    </w:p>
    <w:p w:rsidR="00695E3C" w:rsidRPr="00695E3C" w:rsidRDefault="00695E3C" w:rsidP="00695E3C">
      <w:pPr>
        <w:ind w:left="-426" w:right="-142"/>
        <w:rPr>
          <w:rFonts w:ascii="Palatino Linotype" w:hAnsi="Palatino Linotype" w:cs="Tahoma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936"/>
        <w:gridCol w:w="1434"/>
        <w:gridCol w:w="2568"/>
      </w:tblGrid>
      <w:tr w:rsidR="00695E3C" w:rsidRPr="00695E3C" w:rsidTr="00D07893">
        <w:trPr>
          <w:trHeight w:val="472"/>
        </w:trPr>
        <w:tc>
          <w:tcPr>
            <w:tcW w:w="1560" w:type="dxa"/>
            <w:vAlign w:val="center"/>
          </w:tcPr>
          <w:p w:rsidR="00695E3C" w:rsidRPr="00695E3C" w:rsidRDefault="00695E3C" w:rsidP="009B70DA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695E3C">
              <w:rPr>
                <w:rFonts w:ascii="Palatino Linotype" w:hAnsi="Palatino Linotype" w:cs="Tahoma"/>
                <w:b/>
                <w:bCs/>
              </w:rPr>
              <w:t>Nr pakietu /</w:t>
            </w:r>
          </w:p>
          <w:p w:rsidR="00695E3C" w:rsidRPr="00695E3C" w:rsidRDefault="00695E3C" w:rsidP="009B70DA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695E3C">
              <w:rPr>
                <w:rFonts w:ascii="Palatino Linotype" w:hAnsi="Palatino Linotype" w:cs="Tahoma"/>
                <w:b/>
                <w:bCs/>
              </w:rPr>
              <w:t>nr pozycji</w:t>
            </w:r>
          </w:p>
        </w:tc>
        <w:tc>
          <w:tcPr>
            <w:tcW w:w="3936" w:type="dxa"/>
            <w:vAlign w:val="center"/>
          </w:tcPr>
          <w:p w:rsidR="00695E3C" w:rsidRPr="00695E3C" w:rsidRDefault="00695E3C" w:rsidP="009B70DA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695E3C">
              <w:rPr>
                <w:rFonts w:ascii="Palatino Linotype" w:hAnsi="Palatino Linotype" w:cs="Tahoma"/>
                <w:b/>
                <w:bCs/>
              </w:rPr>
              <w:t>Nazwa i rodzaj asortymentu</w:t>
            </w:r>
          </w:p>
        </w:tc>
        <w:tc>
          <w:tcPr>
            <w:tcW w:w="1434" w:type="dxa"/>
            <w:vAlign w:val="center"/>
          </w:tcPr>
          <w:p w:rsidR="00695E3C" w:rsidRPr="00695E3C" w:rsidRDefault="00695E3C" w:rsidP="009B70DA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695E3C">
              <w:rPr>
                <w:rFonts w:ascii="Palatino Linotype" w:hAnsi="Palatino Linotype" w:cs="Tahoma"/>
                <w:b/>
                <w:bCs/>
              </w:rPr>
              <w:t>Ilość</w:t>
            </w:r>
          </w:p>
        </w:tc>
        <w:tc>
          <w:tcPr>
            <w:tcW w:w="2568" w:type="dxa"/>
            <w:vAlign w:val="center"/>
          </w:tcPr>
          <w:p w:rsidR="00695E3C" w:rsidRPr="00695E3C" w:rsidRDefault="00695E3C" w:rsidP="009B70DA">
            <w:pPr>
              <w:jc w:val="center"/>
              <w:rPr>
                <w:rFonts w:ascii="Palatino Linotype" w:hAnsi="Palatino Linotype" w:cs="Tahoma"/>
                <w:b/>
                <w:bCs/>
              </w:rPr>
            </w:pPr>
            <w:r w:rsidRPr="00695E3C">
              <w:rPr>
                <w:rFonts w:ascii="Palatino Linotype" w:hAnsi="Palatino Linotype" w:cs="Tahoma"/>
                <w:b/>
                <w:bCs/>
              </w:rPr>
              <w:t>Uwagi</w:t>
            </w:r>
          </w:p>
        </w:tc>
      </w:tr>
      <w:tr w:rsidR="00695E3C" w:rsidRPr="00695E3C" w:rsidTr="00D07893">
        <w:trPr>
          <w:trHeight w:val="419"/>
        </w:trPr>
        <w:tc>
          <w:tcPr>
            <w:tcW w:w="1560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3936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1434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2568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</w:tr>
      <w:tr w:rsidR="00695E3C" w:rsidRPr="00695E3C" w:rsidTr="00D07893">
        <w:trPr>
          <w:trHeight w:val="419"/>
        </w:trPr>
        <w:tc>
          <w:tcPr>
            <w:tcW w:w="1560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3936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1434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2568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</w:tr>
      <w:tr w:rsidR="00695E3C" w:rsidRPr="00695E3C" w:rsidTr="00D07893">
        <w:trPr>
          <w:trHeight w:val="419"/>
        </w:trPr>
        <w:tc>
          <w:tcPr>
            <w:tcW w:w="1560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3936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1434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2568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</w:tr>
      <w:tr w:rsidR="00695E3C" w:rsidRPr="00695E3C" w:rsidTr="00D07893">
        <w:trPr>
          <w:trHeight w:val="419"/>
        </w:trPr>
        <w:tc>
          <w:tcPr>
            <w:tcW w:w="1560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3936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1434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2568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</w:tr>
      <w:tr w:rsidR="00695E3C" w:rsidRPr="00695E3C" w:rsidTr="00D07893">
        <w:trPr>
          <w:trHeight w:val="419"/>
        </w:trPr>
        <w:tc>
          <w:tcPr>
            <w:tcW w:w="1560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3936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1434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2568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</w:tr>
      <w:tr w:rsidR="00695E3C" w:rsidRPr="00695E3C" w:rsidTr="00D07893">
        <w:trPr>
          <w:trHeight w:val="419"/>
        </w:trPr>
        <w:tc>
          <w:tcPr>
            <w:tcW w:w="1560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3936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1434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2568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</w:tr>
      <w:tr w:rsidR="00695E3C" w:rsidRPr="00695E3C" w:rsidTr="00D07893">
        <w:trPr>
          <w:trHeight w:val="419"/>
        </w:trPr>
        <w:tc>
          <w:tcPr>
            <w:tcW w:w="1560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3936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1434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2568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</w:tr>
      <w:tr w:rsidR="00695E3C" w:rsidRPr="00695E3C" w:rsidTr="00D07893">
        <w:trPr>
          <w:trHeight w:val="419"/>
        </w:trPr>
        <w:tc>
          <w:tcPr>
            <w:tcW w:w="1560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3936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1434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2568" w:type="dxa"/>
          </w:tcPr>
          <w:p w:rsidR="00695E3C" w:rsidRPr="00695E3C" w:rsidRDefault="00695E3C" w:rsidP="009B70DA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</w:tr>
    </w:tbl>
    <w:p w:rsidR="00695E3C" w:rsidRPr="007D3249" w:rsidRDefault="00695E3C" w:rsidP="00695E3C">
      <w:pPr>
        <w:rPr>
          <w:rFonts w:ascii="Tahoma" w:hAnsi="Tahoma" w:cs="Tahoma"/>
        </w:rPr>
      </w:pPr>
    </w:p>
    <w:p w:rsidR="00695E3C" w:rsidRDefault="00695E3C" w:rsidP="00695E3C">
      <w:pPr>
        <w:jc w:val="both"/>
        <w:rPr>
          <w:rFonts w:ascii="Palatino Linotype" w:hAnsi="Palatino Linotype" w:cs="Arial"/>
          <w:sz w:val="22"/>
          <w:szCs w:val="22"/>
        </w:rPr>
      </w:pPr>
    </w:p>
    <w:p w:rsidR="001E0DE4" w:rsidRDefault="001E0DE4" w:rsidP="00695E3C">
      <w:pPr>
        <w:jc w:val="both"/>
        <w:rPr>
          <w:rFonts w:ascii="Palatino Linotype" w:hAnsi="Palatino Linotype" w:cs="Arial"/>
          <w:sz w:val="22"/>
          <w:szCs w:val="22"/>
        </w:rPr>
      </w:pPr>
    </w:p>
    <w:p w:rsidR="0026341F" w:rsidRPr="00BD7F3B" w:rsidRDefault="0026341F" w:rsidP="00695E3C">
      <w:pPr>
        <w:jc w:val="both"/>
        <w:rPr>
          <w:rFonts w:ascii="Palatino Linotype" w:hAnsi="Palatino Linotype" w:cs="Arial"/>
          <w:sz w:val="22"/>
          <w:szCs w:val="22"/>
        </w:rPr>
      </w:pPr>
    </w:p>
    <w:p w:rsidR="00695E3C" w:rsidRPr="00BD7F3B" w:rsidRDefault="00695E3C" w:rsidP="00695E3C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:rsidR="00695E3C" w:rsidRDefault="00C3533F" w:rsidP="00695E3C">
      <w:pPr>
        <w:rPr>
          <w:rFonts w:ascii="Tahoma" w:hAnsi="Tahoma" w:cs="Tahoma"/>
        </w:rPr>
      </w:pPr>
      <w:r>
        <w:rPr>
          <w:rFonts w:ascii="Palatino Linotype" w:hAnsi="Palatino Linotype" w:cs="Arial"/>
          <w:i/>
          <w:szCs w:val="22"/>
        </w:rPr>
        <w:t xml:space="preserve">     </w:t>
      </w:r>
      <w:r w:rsidR="00695E3C" w:rsidRPr="00BD7F3B">
        <w:rPr>
          <w:rFonts w:ascii="Palatino Linotype" w:hAnsi="Palatino Linotype" w:cs="Arial"/>
          <w:i/>
          <w:szCs w:val="22"/>
        </w:rPr>
        <w:t>(Miejscowość)</w:t>
      </w:r>
      <w:r w:rsidR="00695E3C" w:rsidRPr="00BD7F3B">
        <w:rPr>
          <w:rFonts w:ascii="Palatino Linotype" w:hAnsi="Palatino Linotype" w:cs="Arial"/>
          <w:sz w:val="22"/>
          <w:szCs w:val="22"/>
        </w:rPr>
        <w:tab/>
      </w:r>
    </w:p>
    <w:p w:rsidR="00695E3C" w:rsidRPr="007D3249" w:rsidRDefault="00695E3C" w:rsidP="00695E3C">
      <w:pPr>
        <w:rPr>
          <w:rFonts w:ascii="Tahoma" w:hAnsi="Tahoma" w:cs="Tahoma"/>
        </w:rPr>
      </w:pPr>
    </w:p>
    <w:p w:rsidR="00695E3C" w:rsidRPr="00BD7F3B" w:rsidRDefault="00695E3C" w:rsidP="002A357C">
      <w:pPr>
        <w:rPr>
          <w:rFonts w:ascii="Palatino Linotype" w:hAnsi="Palatino Linotype" w:cs="Arial"/>
          <w:sz w:val="22"/>
          <w:szCs w:val="22"/>
        </w:rPr>
      </w:pPr>
    </w:p>
    <w:sectPr w:rsidR="00695E3C" w:rsidRPr="00BD7F3B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4E1" w:rsidRDefault="008D34E1">
      <w:r>
        <w:separator/>
      </w:r>
    </w:p>
  </w:endnote>
  <w:endnote w:type="continuationSeparator" w:id="0">
    <w:p w:rsidR="008D34E1" w:rsidRDefault="008D34E1">
      <w:r>
        <w:continuationSeparator/>
      </w:r>
    </w:p>
  </w:endnote>
  <w:endnote w:type="continuationNotice" w:id="1">
    <w:p w:rsidR="008D34E1" w:rsidRDefault="008D3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4E1" w:rsidRDefault="008D34E1">
      <w:r>
        <w:separator/>
      </w:r>
    </w:p>
  </w:footnote>
  <w:footnote w:type="continuationSeparator" w:id="0">
    <w:p w:rsidR="008D34E1" w:rsidRDefault="008D34E1">
      <w:r>
        <w:continuationSeparator/>
      </w:r>
    </w:p>
  </w:footnote>
  <w:footnote w:type="continuationNotice" w:id="1">
    <w:p w:rsidR="008D34E1" w:rsidRDefault="008D34E1"/>
  </w:footnote>
  <w:footnote w:id="2">
    <w:p w:rsidR="00C85F00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</w:t>
      </w:r>
      <w:r w:rsidR="00923D6F">
        <w:rPr>
          <w:rFonts w:ascii="Palatino Linotype" w:hAnsi="Palatino Linotype" w:cs="Arial"/>
          <w:i/>
          <w:sz w:val="18"/>
          <w:szCs w:val="18"/>
        </w:rPr>
        <w:t xml:space="preserve"> Definicja zgodnie z </w:t>
      </w:r>
      <w:bookmarkStart w:id="0" w:name="_Hlk530484756"/>
      <w:bookmarkStart w:id="1" w:name="_Hlk530484755"/>
      <w:r w:rsidR="00923D6F">
        <w:rPr>
          <w:rFonts w:ascii="Palatino Linotype" w:hAnsi="Palatino Linotype" w:cs="Arial"/>
          <w:i/>
          <w:sz w:val="18"/>
          <w:szCs w:val="18"/>
        </w:rPr>
        <w:t xml:space="preserve">ustawą </w:t>
      </w:r>
      <w:bookmarkEnd w:id="0"/>
      <w:bookmarkEnd w:id="1"/>
      <w:r w:rsidR="00923D6F">
        <w:rPr>
          <w:rFonts w:ascii="Palatino Linotype" w:hAnsi="Palatino Linotype" w:cs="Arial"/>
          <w:i/>
          <w:sz w:val="18"/>
          <w:szCs w:val="18"/>
        </w:rPr>
        <w:t>Prawo przedsiębiorców z dnia 6 marca 2018 r. (Dz.U. z 2018 r. poz. 646)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A82319">
      <w:rPr>
        <w:rFonts w:ascii="Calibri" w:hAnsi="Calibri"/>
        <w:sz w:val="20"/>
        <w:szCs w:val="20"/>
      </w:rPr>
      <w:t>9</w:t>
    </w:r>
    <w:r w:rsidRPr="00AE1F3B">
      <w:rPr>
        <w:rFonts w:ascii="Calibri" w:hAnsi="Calibri"/>
        <w:sz w:val="20"/>
        <w:szCs w:val="20"/>
      </w:rPr>
      <w:t>/201</w:t>
    </w:r>
    <w:r w:rsidR="00F66145">
      <w:rPr>
        <w:rFonts w:ascii="Calibri" w:hAnsi="Calibri"/>
        <w:sz w:val="20"/>
        <w:szCs w:val="20"/>
      </w:rPr>
      <w:t>9/PN</w:t>
    </w: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145" w:rsidRDefault="00F66145" w:rsidP="00F66145">
    <w:pPr>
      <w:tabs>
        <w:tab w:val="center" w:pos="4536"/>
        <w:tab w:val="right" w:pos="9072"/>
      </w:tabs>
      <w:rPr>
        <w:rFonts w:ascii="Calibri" w:hAnsi="Calibri" w:cs="Calibri"/>
      </w:rPr>
    </w:pPr>
  </w:p>
  <w:p w:rsidR="00F66145" w:rsidRPr="0001099C" w:rsidRDefault="00F66145" w:rsidP="00F66145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A82319">
      <w:rPr>
        <w:rFonts w:ascii="Calibri" w:hAnsi="Calibri"/>
        <w:sz w:val="20"/>
        <w:szCs w:val="20"/>
      </w:rPr>
      <w:t>9</w:t>
    </w:r>
    <w:r w:rsidRPr="00AE1F3B">
      <w:rPr>
        <w:rFonts w:ascii="Calibri" w:hAnsi="Calibri"/>
        <w:sz w:val="20"/>
        <w:szCs w:val="20"/>
      </w:rPr>
      <w:t>/201</w:t>
    </w:r>
    <w:r>
      <w:rPr>
        <w:rFonts w:ascii="Calibri" w:hAnsi="Calibri"/>
        <w:sz w:val="20"/>
        <w:szCs w:val="20"/>
      </w:rPr>
      <w:t>9/PN</w:t>
    </w:r>
  </w:p>
  <w:p w:rsidR="00F66145" w:rsidRPr="00CF4734" w:rsidRDefault="00F66145" w:rsidP="001B3A93">
    <w:pPr>
      <w:pStyle w:val="Nagwek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7"/>
  </w:num>
  <w:num w:numId="8">
    <w:abstractNumId w:val="15"/>
  </w:num>
  <w:num w:numId="9">
    <w:abstractNumId w:val="27"/>
  </w:num>
  <w:num w:numId="10">
    <w:abstractNumId w:val="18"/>
  </w:num>
  <w:num w:numId="11">
    <w:abstractNumId w:val="28"/>
  </w:num>
  <w:num w:numId="12">
    <w:abstractNumId w:val="12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4B8D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6F9C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5CC5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4AE"/>
    <w:rsid w:val="00142F66"/>
    <w:rsid w:val="0014334D"/>
    <w:rsid w:val="00145C93"/>
    <w:rsid w:val="00147E55"/>
    <w:rsid w:val="00150AB1"/>
    <w:rsid w:val="0015280E"/>
    <w:rsid w:val="001538AE"/>
    <w:rsid w:val="00154E71"/>
    <w:rsid w:val="001559B3"/>
    <w:rsid w:val="00156C6F"/>
    <w:rsid w:val="0016036D"/>
    <w:rsid w:val="0016043F"/>
    <w:rsid w:val="00161029"/>
    <w:rsid w:val="00162F63"/>
    <w:rsid w:val="00163B5D"/>
    <w:rsid w:val="0016598B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684B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0DE4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108"/>
    <w:rsid w:val="001F55CB"/>
    <w:rsid w:val="001F5C4A"/>
    <w:rsid w:val="001F7116"/>
    <w:rsid w:val="00200384"/>
    <w:rsid w:val="00201C2C"/>
    <w:rsid w:val="002037A5"/>
    <w:rsid w:val="00203F65"/>
    <w:rsid w:val="00204489"/>
    <w:rsid w:val="00204E44"/>
    <w:rsid w:val="00205816"/>
    <w:rsid w:val="0020763E"/>
    <w:rsid w:val="00210BD4"/>
    <w:rsid w:val="0021250E"/>
    <w:rsid w:val="00215AB3"/>
    <w:rsid w:val="00215EF7"/>
    <w:rsid w:val="002161C7"/>
    <w:rsid w:val="00221D53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177E"/>
    <w:rsid w:val="002524C0"/>
    <w:rsid w:val="00252880"/>
    <w:rsid w:val="0025345E"/>
    <w:rsid w:val="002549BA"/>
    <w:rsid w:val="0025543E"/>
    <w:rsid w:val="002556D3"/>
    <w:rsid w:val="00255796"/>
    <w:rsid w:val="00256501"/>
    <w:rsid w:val="00256A86"/>
    <w:rsid w:val="00256D92"/>
    <w:rsid w:val="0026052F"/>
    <w:rsid w:val="00260B0F"/>
    <w:rsid w:val="00260EB2"/>
    <w:rsid w:val="00261961"/>
    <w:rsid w:val="002620F8"/>
    <w:rsid w:val="0026341F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48D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57C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0E78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594C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B01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39AE"/>
    <w:rsid w:val="003D411D"/>
    <w:rsid w:val="003D4CAA"/>
    <w:rsid w:val="003D4F8B"/>
    <w:rsid w:val="003D5E01"/>
    <w:rsid w:val="003D6100"/>
    <w:rsid w:val="003D7B4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47999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AD1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3DF5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7"/>
    <w:rsid w:val="00577EE9"/>
    <w:rsid w:val="005805B1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4FBB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46A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2D5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436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5E3C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3731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17667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5EFD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58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7F630E"/>
    <w:rsid w:val="00800471"/>
    <w:rsid w:val="00800556"/>
    <w:rsid w:val="00801B00"/>
    <w:rsid w:val="00801BEE"/>
    <w:rsid w:val="00802A86"/>
    <w:rsid w:val="00802D06"/>
    <w:rsid w:val="00803C23"/>
    <w:rsid w:val="00803D0E"/>
    <w:rsid w:val="008043C6"/>
    <w:rsid w:val="00804C44"/>
    <w:rsid w:val="00805656"/>
    <w:rsid w:val="00806626"/>
    <w:rsid w:val="0080776E"/>
    <w:rsid w:val="00807BFC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21C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4DDC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4E1"/>
    <w:rsid w:val="008D35D7"/>
    <w:rsid w:val="008D3960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6A4C"/>
    <w:rsid w:val="00923553"/>
    <w:rsid w:val="00923D6F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242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6721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6E26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819"/>
    <w:rsid w:val="00A61B5E"/>
    <w:rsid w:val="00A621E2"/>
    <w:rsid w:val="00A64F80"/>
    <w:rsid w:val="00A64FFA"/>
    <w:rsid w:val="00A65901"/>
    <w:rsid w:val="00A659DB"/>
    <w:rsid w:val="00A65CD7"/>
    <w:rsid w:val="00A662FE"/>
    <w:rsid w:val="00A66D08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319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1BF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403B9"/>
    <w:rsid w:val="00B40496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199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2BA2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FE0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33F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5F00"/>
    <w:rsid w:val="00C86369"/>
    <w:rsid w:val="00C86BDC"/>
    <w:rsid w:val="00C878D6"/>
    <w:rsid w:val="00C90974"/>
    <w:rsid w:val="00C90A0A"/>
    <w:rsid w:val="00C90FE8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7667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4E8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143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07893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03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5F52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5146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145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85D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5E76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6EFA84"/>
  <w15:docId w15:val="{C36994E4-1744-4E56-A149-C9F597CF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D445-42B8-4B38-9DF3-B8B6B981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9323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56</cp:revision>
  <cp:lastPrinted>2019-02-27T11:46:00Z</cp:lastPrinted>
  <dcterms:created xsi:type="dcterms:W3CDTF">2017-03-15T14:11:00Z</dcterms:created>
  <dcterms:modified xsi:type="dcterms:W3CDTF">2019-02-28T11:30:00Z</dcterms:modified>
</cp:coreProperties>
</file>