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6A" w:rsidRPr="00700C32" w:rsidRDefault="00AD4F6A" w:rsidP="0063442C">
      <w:pPr>
        <w:spacing w:line="280" w:lineRule="exact"/>
        <w:jc w:val="right"/>
        <w:rPr>
          <w:rFonts w:ascii="Palatino Linotype" w:hAnsi="Palatino Linotype"/>
        </w:rPr>
      </w:pPr>
      <w:r w:rsidRPr="00700C32">
        <w:rPr>
          <w:rFonts w:ascii="Palatino Linotype" w:hAnsi="Palatino Linotype"/>
        </w:rPr>
        <w:t>Załącznik nr 1</w:t>
      </w:r>
      <w:r w:rsidR="008E12BE" w:rsidRPr="00700C32">
        <w:rPr>
          <w:rFonts w:ascii="Palatino Linotype" w:hAnsi="Palatino Linotype"/>
        </w:rPr>
        <w:t xml:space="preserve"> do SIWZ</w:t>
      </w:r>
    </w:p>
    <w:p w:rsidR="00AD4F6A" w:rsidRPr="00390164" w:rsidRDefault="00AD4F6A" w:rsidP="00AD4F6A">
      <w:pPr>
        <w:spacing w:line="280" w:lineRule="exact"/>
        <w:jc w:val="both"/>
        <w:rPr>
          <w:rFonts w:ascii="Palatino Linotype" w:hAnsi="Palatino Linotype"/>
          <w:sz w:val="22"/>
          <w:szCs w:val="22"/>
        </w:rPr>
      </w:pPr>
    </w:p>
    <w:p w:rsidR="00AD4F6A" w:rsidRPr="00390164" w:rsidRDefault="00AD4F6A" w:rsidP="00E878BB">
      <w:pPr>
        <w:jc w:val="center"/>
        <w:rPr>
          <w:rFonts w:ascii="Palatino Linotype" w:hAnsi="Palatino Linotype"/>
          <w:b/>
          <w:sz w:val="22"/>
          <w:szCs w:val="22"/>
        </w:rPr>
      </w:pPr>
      <w:r w:rsidRPr="00390164">
        <w:rPr>
          <w:rFonts w:ascii="Palatino Linotype" w:hAnsi="Palatino Linotype"/>
          <w:b/>
          <w:sz w:val="22"/>
          <w:szCs w:val="22"/>
        </w:rPr>
        <w:t>FORMULARZ OFERTOWY</w:t>
      </w:r>
      <w:bookmarkStart w:id="0" w:name="_GoBack"/>
      <w:bookmarkEnd w:id="0"/>
    </w:p>
    <w:p w:rsidR="00AD4F6A" w:rsidRPr="00390164" w:rsidRDefault="00AD4F6A" w:rsidP="00AD4F6A">
      <w:pPr>
        <w:rPr>
          <w:rFonts w:ascii="Palatino Linotype" w:hAnsi="Palatino Linotype" w:cs="Calibri"/>
        </w:rPr>
      </w:pPr>
    </w:p>
    <w:tbl>
      <w:tblPr>
        <w:tblW w:w="878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126"/>
        <w:gridCol w:w="851"/>
        <w:gridCol w:w="1134"/>
        <w:gridCol w:w="850"/>
        <w:gridCol w:w="1559"/>
      </w:tblGrid>
      <w:tr w:rsidR="00C221E4" w:rsidRPr="00390164" w:rsidTr="00B7683B">
        <w:trPr>
          <w:trHeight w:val="981"/>
        </w:trPr>
        <w:tc>
          <w:tcPr>
            <w:tcW w:w="2268" w:type="dxa"/>
            <w:shd w:val="clear" w:color="auto" w:fill="D9D9D9"/>
            <w:vAlign w:val="center"/>
          </w:tcPr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Zamawiający:</w:t>
            </w:r>
          </w:p>
        </w:tc>
        <w:tc>
          <w:tcPr>
            <w:tcW w:w="6520" w:type="dxa"/>
            <w:gridSpan w:val="5"/>
            <w:shd w:val="clear" w:color="auto" w:fill="D9D9D9"/>
            <w:vAlign w:val="center"/>
          </w:tcPr>
          <w:p w:rsidR="00C221E4" w:rsidRPr="00390164" w:rsidRDefault="00B7683B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  <w:lang/>
              </w:rPr>
              <w:t>Szpital im. Św. Jadwigi Śląskiej</w:t>
            </w:r>
            <w:r w:rsidRPr="00390164">
              <w:rPr>
                <w:rFonts w:ascii="Palatino Linotype" w:hAnsi="Palatino Linotype" w:cs="Calibri"/>
                <w:b/>
              </w:rPr>
              <w:t xml:space="preserve"> w Trzebnicy, </w:t>
            </w:r>
            <w:r w:rsidRPr="00390164">
              <w:rPr>
                <w:rFonts w:ascii="Palatino Linotype" w:hAnsi="Palatino Linotype" w:cs="Calibri"/>
                <w:b/>
                <w:lang/>
              </w:rPr>
              <w:t>ul. Prusicka 53-55</w:t>
            </w:r>
            <w:r w:rsidRPr="00390164">
              <w:rPr>
                <w:rFonts w:ascii="Palatino Linotype" w:hAnsi="Palatino Linotype" w:cs="Calibri"/>
                <w:b/>
              </w:rPr>
              <w:t xml:space="preserve">, </w:t>
            </w:r>
            <w:r w:rsidRPr="00390164">
              <w:rPr>
                <w:rFonts w:ascii="Palatino Linotype" w:hAnsi="Palatino Linotype" w:cs="Calibri"/>
                <w:b/>
                <w:lang/>
              </w:rPr>
              <w:t>55-100 Trzebnica</w:t>
            </w:r>
          </w:p>
        </w:tc>
      </w:tr>
      <w:tr w:rsidR="00B7683B" w:rsidRPr="00390164" w:rsidTr="00C125DF">
        <w:trPr>
          <w:trHeight w:val="1407"/>
        </w:trPr>
        <w:tc>
          <w:tcPr>
            <w:tcW w:w="4394" w:type="dxa"/>
            <w:gridSpan w:val="2"/>
            <w:shd w:val="clear" w:color="auto" w:fill="D9D9D9"/>
            <w:vAlign w:val="center"/>
          </w:tcPr>
          <w:p w:rsidR="00B7683B" w:rsidRPr="00390164" w:rsidRDefault="00B7683B" w:rsidP="00B7683B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Nazwa Wykonawcy / Wykonawców wspólnie ubiegających się o zamówienie: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B7683B" w:rsidRPr="00390164" w:rsidRDefault="00B7683B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390164" w:rsidTr="00B7683B">
        <w:trPr>
          <w:trHeight w:val="692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Adres Wykonawcy: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Ulica, nr domu / nr lokalu: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390164" w:rsidTr="00B7683B">
        <w:trPr>
          <w:trHeight w:val="834"/>
        </w:trPr>
        <w:tc>
          <w:tcPr>
            <w:tcW w:w="2268" w:type="dxa"/>
            <w:vMerge/>
            <w:shd w:val="clear" w:color="auto" w:fill="D9D9D9"/>
            <w:vAlign w:val="center"/>
          </w:tcPr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Miejscowość i kod pocztowy: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390164" w:rsidTr="00B7683B">
        <w:trPr>
          <w:trHeight w:val="420"/>
        </w:trPr>
        <w:tc>
          <w:tcPr>
            <w:tcW w:w="2268" w:type="dxa"/>
            <w:vMerge/>
            <w:shd w:val="clear" w:color="auto" w:fill="D9D9D9"/>
            <w:vAlign w:val="center"/>
          </w:tcPr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Kraj: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390164" w:rsidTr="00B7683B">
        <w:trPr>
          <w:trHeight w:val="608"/>
        </w:trPr>
        <w:tc>
          <w:tcPr>
            <w:tcW w:w="2268" w:type="dxa"/>
            <w:shd w:val="clear" w:color="auto" w:fill="D9D9D9"/>
            <w:vAlign w:val="center"/>
          </w:tcPr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NIP: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REGON: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390164" w:rsidTr="00B7683B">
        <w:trPr>
          <w:trHeight w:val="850"/>
        </w:trPr>
        <w:tc>
          <w:tcPr>
            <w:tcW w:w="2268" w:type="dxa"/>
            <w:shd w:val="clear" w:color="auto" w:fill="D9D9D9"/>
            <w:vAlign w:val="center"/>
          </w:tcPr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 xml:space="preserve">Wykonawca jest małym lub średnim przedsiębiorcą </w:t>
            </w:r>
            <w:r w:rsidRPr="00390164">
              <w:rPr>
                <w:rFonts w:ascii="Palatino Linotype" w:hAnsi="Palatino Linotype" w:cs="Calibri"/>
                <w:b/>
                <w:vertAlign w:val="superscript"/>
              </w:rPr>
              <w:footnoteReference w:id="2"/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:rsidR="008E12BE" w:rsidRPr="00390164" w:rsidRDefault="00C221E4" w:rsidP="008E12B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 xml:space="preserve"> </w:t>
            </w:r>
            <w:r w:rsidR="008E12BE" w:rsidRPr="00390164">
              <w:rPr>
                <w:rFonts w:ascii="Palatino Linotype" w:hAnsi="Palatino Linotype" w:cs="Calibri"/>
                <w:b/>
                <w:sz w:val="36"/>
              </w:rPr>
              <w:t>□</w:t>
            </w:r>
            <w:r w:rsidR="008E12BE" w:rsidRPr="00390164">
              <w:rPr>
                <w:rFonts w:ascii="Palatino Linotype" w:hAnsi="Palatino Linotype" w:cs="Calibri"/>
                <w:b/>
              </w:rPr>
              <w:t xml:space="preserve"> </w:t>
            </w:r>
            <w:r w:rsidRPr="00390164">
              <w:rPr>
                <w:rFonts w:ascii="Palatino Linotype" w:hAnsi="Palatino Linotype" w:cs="Calibri"/>
                <w:b/>
              </w:rPr>
              <w:t xml:space="preserve">TAK  </w:t>
            </w:r>
            <w:r w:rsidR="008E12BE" w:rsidRPr="00390164">
              <w:rPr>
                <w:rFonts w:ascii="Palatino Linotype" w:hAnsi="Palatino Linotype" w:cs="Calibri"/>
                <w:b/>
                <w:sz w:val="36"/>
              </w:rPr>
              <w:t xml:space="preserve">□ </w:t>
            </w:r>
            <w:r w:rsidRPr="00390164">
              <w:rPr>
                <w:rFonts w:ascii="Palatino Linotype" w:hAnsi="Palatino Linotype" w:cs="Calibri"/>
                <w:b/>
              </w:rPr>
              <w:t xml:space="preserve">NIE  </w:t>
            </w:r>
          </w:p>
          <w:p w:rsidR="00C221E4" w:rsidRPr="00390164" w:rsidRDefault="008E12BE" w:rsidP="008E12B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vertAlign w:val="superscript"/>
              </w:rPr>
              <w:t xml:space="preserve"> </w:t>
            </w:r>
            <w:r w:rsidRPr="00390164">
              <w:rPr>
                <w:rFonts w:ascii="Palatino Linotype" w:hAnsi="Palatino Linotype" w:cs="Calibri"/>
                <w:i/>
                <w:sz w:val="16"/>
              </w:rPr>
              <w:t>(zaznaczyć właściwe)</w:t>
            </w:r>
          </w:p>
        </w:tc>
      </w:tr>
      <w:tr w:rsidR="00C221E4" w:rsidRPr="00390164" w:rsidTr="00B7683B">
        <w:trPr>
          <w:trHeight w:val="420"/>
        </w:trPr>
        <w:tc>
          <w:tcPr>
            <w:tcW w:w="2268" w:type="dxa"/>
            <w:shd w:val="clear" w:color="auto" w:fill="D9D9D9"/>
            <w:vAlign w:val="center"/>
          </w:tcPr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</w:rPr>
            </w:pPr>
            <w:r w:rsidRPr="00390164">
              <w:rPr>
                <w:rFonts w:ascii="Palatino Linotype" w:hAnsi="Palatino Linotype" w:cs="Calibri"/>
                <w:b/>
              </w:rPr>
              <w:t>Adres do korespondencji</w:t>
            </w:r>
            <w:r w:rsidRPr="00390164">
              <w:rPr>
                <w:rFonts w:ascii="Palatino Linotype" w:hAnsi="Palatino Linotype" w:cs="Calibri"/>
              </w:rPr>
              <w:t>:</w:t>
            </w:r>
          </w:p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i/>
              </w:rPr>
            </w:pPr>
            <w:r w:rsidRPr="00390164">
              <w:rPr>
                <w:rFonts w:ascii="Palatino Linotype" w:hAnsi="Palatino Linotype" w:cs="Calibri"/>
                <w:i/>
              </w:rPr>
              <w:t>(jeżeli jest inny niż podany powyżej)</w:t>
            </w:r>
          </w:p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  <w:i/>
              </w:rPr>
            </w:pP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390164" w:rsidTr="00B7683B">
        <w:trPr>
          <w:trHeight w:val="508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Osoba upoważniona do kontaktu z Zamawiającym: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Telefon: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390164" w:rsidTr="00B7683B">
        <w:trPr>
          <w:trHeight w:val="552"/>
        </w:trPr>
        <w:tc>
          <w:tcPr>
            <w:tcW w:w="2268" w:type="dxa"/>
            <w:vMerge/>
            <w:shd w:val="clear" w:color="auto" w:fill="D9D9D9"/>
            <w:vAlign w:val="center"/>
          </w:tcPr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e-mail: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</w:tbl>
    <w:p w:rsidR="00AD4F6A" w:rsidRPr="00390164" w:rsidRDefault="00AD4F6A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:rsidR="008E12BE" w:rsidRPr="00390164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:rsidR="008E12BE" w:rsidRPr="00390164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:rsidR="008E12BE" w:rsidRPr="00390164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:rsidR="008E12BE" w:rsidRPr="00390164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:rsidR="008E12BE" w:rsidRPr="00390164" w:rsidRDefault="00AD4F6A" w:rsidP="008E12BE">
      <w:pPr>
        <w:rPr>
          <w:rFonts w:ascii="Palatino Linotype" w:hAnsi="Palatino Linotype"/>
        </w:rPr>
      </w:pPr>
      <w:r w:rsidRPr="00390164">
        <w:rPr>
          <w:rFonts w:ascii="Palatino Linotype" w:hAnsi="Palatino Linotype" w:cs="Arial"/>
        </w:rPr>
        <w:tab/>
      </w:r>
      <w:r w:rsidR="008E12BE" w:rsidRPr="00390164">
        <w:rPr>
          <w:rFonts w:ascii="Palatino Linotype" w:hAnsi="Palatino Linotype"/>
        </w:rPr>
        <w:t xml:space="preserve">                                                                                   ................................................................</w:t>
      </w:r>
    </w:p>
    <w:p w:rsidR="008E12BE" w:rsidRPr="00390164" w:rsidRDefault="008E12BE" w:rsidP="0001794B">
      <w:pPr>
        <w:rPr>
          <w:rFonts w:ascii="Palatino Linotype" w:hAnsi="Palatino Linotype"/>
          <w:sz w:val="16"/>
          <w:szCs w:val="16"/>
        </w:rPr>
      </w:pPr>
      <w:r w:rsidRPr="00390164">
        <w:rPr>
          <w:rFonts w:ascii="Palatino Linotype" w:hAnsi="Palatino Linotype"/>
          <w:sz w:val="22"/>
          <w:szCs w:val="22"/>
        </w:rPr>
        <w:tab/>
      </w:r>
      <w:r w:rsidRPr="00390164">
        <w:rPr>
          <w:rFonts w:ascii="Palatino Linotype" w:hAnsi="Palatino Linotype"/>
          <w:sz w:val="22"/>
          <w:szCs w:val="22"/>
        </w:rPr>
        <w:tab/>
      </w:r>
      <w:r w:rsidRPr="00390164">
        <w:rPr>
          <w:rFonts w:ascii="Palatino Linotype" w:hAnsi="Palatino Linotype"/>
          <w:sz w:val="22"/>
          <w:szCs w:val="22"/>
        </w:rPr>
        <w:tab/>
      </w:r>
      <w:r w:rsidRPr="00390164">
        <w:rPr>
          <w:rFonts w:ascii="Palatino Linotype" w:hAnsi="Palatino Linotype"/>
          <w:sz w:val="22"/>
          <w:szCs w:val="22"/>
        </w:rPr>
        <w:tab/>
      </w:r>
      <w:r w:rsidRPr="00390164">
        <w:rPr>
          <w:rFonts w:ascii="Palatino Linotype" w:hAnsi="Palatino Linotype"/>
          <w:sz w:val="22"/>
          <w:szCs w:val="22"/>
        </w:rPr>
        <w:tab/>
      </w:r>
      <w:r w:rsidRPr="00390164">
        <w:rPr>
          <w:rFonts w:ascii="Palatino Linotype" w:hAnsi="Palatino Linotype"/>
          <w:sz w:val="22"/>
          <w:szCs w:val="22"/>
        </w:rPr>
        <w:tab/>
        <w:t xml:space="preserve">  </w:t>
      </w:r>
      <w:r w:rsidR="0001794B">
        <w:rPr>
          <w:rFonts w:ascii="Palatino Linotype" w:hAnsi="Palatino Linotype"/>
          <w:sz w:val="22"/>
          <w:szCs w:val="22"/>
        </w:rPr>
        <w:t xml:space="preserve">                             </w:t>
      </w:r>
      <w:r w:rsidRPr="00390164">
        <w:rPr>
          <w:rFonts w:ascii="Palatino Linotype" w:hAnsi="Palatino Linotype"/>
          <w:sz w:val="22"/>
          <w:szCs w:val="22"/>
        </w:rPr>
        <w:t xml:space="preserve">    </w:t>
      </w:r>
      <w:r w:rsidRPr="00390164">
        <w:rPr>
          <w:rFonts w:ascii="Palatino Linotype" w:hAnsi="Palatino Linotype"/>
          <w:sz w:val="16"/>
          <w:szCs w:val="16"/>
        </w:rPr>
        <w:t>p</w:t>
      </w:r>
      <w:r w:rsidR="0001794B">
        <w:rPr>
          <w:rFonts w:ascii="Palatino Linotype" w:hAnsi="Palatino Linotype"/>
          <w:sz w:val="16"/>
          <w:szCs w:val="16"/>
        </w:rPr>
        <w:t xml:space="preserve">odpis </w:t>
      </w:r>
    </w:p>
    <w:p w:rsidR="00A0719E" w:rsidRPr="00390164" w:rsidRDefault="00A0719E" w:rsidP="00AD4F6A">
      <w:pPr>
        <w:spacing w:line="360" w:lineRule="auto"/>
        <w:jc w:val="both"/>
        <w:rPr>
          <w:rFonts w:ascii="Palatino Linotype" w:hAnsi="Palatino Linotype" w:cs="Arial"/>
        </w:rPr>
      </w:pPr>
    </w:p>
    <w:p w:rsidR="00795DC0" w:rsidRPr="0001794B" w:rsidRDefault="00AD4F6A" w:rsidP="00AD4F6A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01794B">
        <w:rPr>
          <w:rFonts w:ascii="Palatino Linotype" w:hAnsi="Palatino Linotype" w:cs="Arial"/>
          <w:sz w:val="22"/>
          <w:szCs w:val="22"/>
        </w:rPr>
        <w:lastRenderedPageBreak/>
        <w:t>W nawiązaniu do ogłoszenia o zamówieniu w trybie przetargu nieograniczonego składam/y ni</w:t>
      </w:r>
      <w:r w:rsidR="00A0719E" w:rsidRPr="0001794B">
        <w:rPr>
          <w:rFonts w:ascii="Palatino Linotype" w:hAnsi="Palatino Linotype" w:cs="Arial"/>
          <w:sz w:val="22"/>
          <w:szCs w:val="22"/>
        </w:rPr>
        <w:t>niejszą ofertę na </w:t>
      </w:r>
      <w:r w:rsidRPr="0001794B">
        <w:rPr>
          <w:rFonts w:ascii="Palatino Linotype" w:hAnsi="Palatino Linotype" w:cs="Arial"/>
          <w:sz w:val="22"/>
          <w:szCs w:val="22"/>
        </w:rPr>
        <w:t xml:space="preserve">wykonanie zadania, pn.: </w:t>
      </w:r>
    </w:p>
    <w:p w:rsidR="00795DC0" w:rsidRPr="0001794B" w:rsidRDefault="00795DC0" w:rsidP="00795DC0">
      <w:pPr>
        <w:spacing w:line="360" w:lineRule="auto"/>
        <w:jc w:val="center"/>
        <w:rPr>
          <w:rFonts w:ascii="Palatino Linotype" w:hAnsi="Palatino Linotype" w:cs="Calibri"/>
          <w:b/>
          <w:sz w:val="22"/>
          <w:szCs w:val="22"/>
        </w:rPr>
      </w:pPr>
      <w:r w:rsidRPr="0001794B">
        <w:rPr>
          <w:rFonts w:ascii="Palatino Linotype" w:hAnsi="Palatino Linotype" w:cs="Calibri"/>
          <w:b/>
          <w:sz w:val="22"/>
          <w:szCs w:val="22"/>
        </w:rPr>
        <w:t>„</w:t>
      </w:r>
      <w:r w:rsidR="002D771A">
        <w:rPr>
          <w:rFonts w:ascii="Palatino Linotype" w:hAnsi="Palatino Linotype" w:cs="Calibri"/>
          <w:b/>
          <w:sz w:val="22"/>
          <w:szCs w:val="22"/>
        </w:rPr>
        <w:t xml:space="preserve">Świadczenie </w:t>
      </w:r>
      <w:r w:rsidRPr="0001794B">
        <w:rPr>
          <w:rFonts w:ascii="Palatino Linotype" w:hAnsi="Palatino Linotype" w:cs="Calibri"/>
          <w:b/>
          <w:sz w:val="22"/>
          <w:szCs w:val="22"/>
        </w:rPr>
        <w:t>usług pralniczych”</w:t>
      </w:r>
    </w:p>
    <w:p w:rsidR="00795DC0" w:rsidRPr="0001794B" w:rsidRDefault="00795DC0" w:rsidP="00795DC0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both"/>
        <w:textAlignment w:val="baseline"/>
        <w:rPr>
          <w:rFonts w:ascii="Palatino Linotype" w:eastAsia="Lucida Sans Unicode" w:hAnsi="Palatino Linotype" w:cs="Arial"/>
          <w:color w:val="000000"/>
          <w:kern w:val="3"/>
          <w:sz w:val="22"/>
          <w:szCs w:val="22"/>
          <w:lang w:eastAsia="en-US" w:bidi="en-US"/>
        </w:rPr>
      </w:pPr>
      <w:r w:rsidRPr="0001794B">
        <w:rPr>
          <w:rFonts w:ascii="Palatino Linotype" w:hAnsi="Palatino Linotype" w:cs="Arial"/>
          <w:sz w:val="22"/>
          <w:szCs w:val="22"/>
        </w:rPr>
        <w:t>i</w:t>
      </w:r>
      <w:r w:rsidRPr="0001794B">
        <w:rPr>
          <w:rFonts w:ascii="Palatino Linotype" w:hAnsi="Palatino Linotype" w:cs="Arial"/>
          <w:b/>
          <w:sz w:val="22"/>
          <w:szCs w:val="22"/>
        </w:rPr>
        <w:t xml:space="preserve"> </w:t>
      </w:r>
      <w:r w:rsidRPr="0001794B">
        <w:rPr>
          <w:rFonts w:ascii="Palatino Linotype" w:eastAsia="Lucida Sans Unicode" w:hAnsi="Palatino Linotype" w:cs="Arial"/>
          <w:color w:val="000000"/>
          <w:kern w:val="3"/>
          <w:sz w:val="22"/>
          <w:szCs w:val="22"/>
          <w:lang w:eastAsia="en-US" w:bidi="en-US"/>
        </w:rPr>
        <w:t>oferuję/my wykonanie przedmiotu zamówienia w zakresie objętym SIWZ za łączną:</w:t>
      </w:r>
    </w:p>
    <w:p w:rsidR="00795DC0" w:rsidRPr="00390164" w:rsidRDefault="00795DC0" w:rsidP="00795DC0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both"/>
        <w:textAlignment w:val="baseline"/>
        <w:rPr>
          <w:rFonts w:ascii="Palatino Linotype" w:eastAsia="Lucida Sans Unicode" w:hAnsi="Palatino Linotype" w:cs="Arial"/>
          <w:color w:val="000000"/>
          <w:kern w:val="3"/>
          <w:sz w:val="10"/>
          <w:szCs w:val="10"/>
          <w:lang w:eastAsia="en-US" w:bidi="en-US"/>
        </w:rPr>
      </w:pPr>
    </w:p>
    <w:p w:rsidR="00795DC0" w:rsidRPr="00390164" w:rsidRDefault="0001794B" w:rsidP="00795DC0">
      <w:pPr>
        <w:widowControl w:val="0"/>
        <w:numPr>
          <w:ilvl w:val="0"/>
          <w:numId w:val="6"/>
        </w:numPr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sz w:val="24"/>
          <w:szCs w:val="24"/>
          <w:lang w:eastAsia="en-US" w:bidi="en-US"/>
        </w:rPr>
      </w:pPr>
      <w:r w:rsidRPr="0001794B">
        <w:rPr>
          <w:rFonts w:ascii="Palatino Linotype" w:hAnsi="Palatino Linotype"/>
          <w:sz w:val="24"/>
          <w:szCs w:val="24"/>
        </w:rPr>
        <w:t>KRYTERIUM NR 1</w:t>
      </w:r>
      <w:r>
        <w:rPr>
          <w:rFonts w:ascii="Palatino Linotype" w:hAnsi="Palatino Linotype"/>
          <w:sz w:val="24"/>
          <w:szCs w:val="24"/>
        </w:rPr>
        <w:t xml:space="preserve"> - </w:t>
      </w:r>
      <w:r w:rsidR="00795DC0" w:rsidRPr="00390164">
        <w:rPr>
          <w:rFonts w:ascii="Palatino Linotype" w:hAnsi="Palatino Linotype"/>
          <w:b/>
          <w:sz w:val="24"/>
          <w:szCs w:val="24"/>
        </w:rPr>
        <w:t xml:space="preserve">Cenę </w:t>
      </w:r>
      <w:r w:rsidR="00795DC0" w:rsidRPr="00390164">
        <w:rPr>
          <w:rFonts w:ascii="Palatino Linotype" w:hAnsi="Palatino Linotype"/>
          <w:b/>
          <w:sz w:val="24"/>
          <w:szCs w:val="24"/>
          <w:u w:val="single"/>
        </w:rPr>
        <w:t>brutto</w:t>
      </w:r>
      <w:r w:rsidR="00795DC0" w:rsidRPr="00390164">
        <w:rPr>
          <w:rFonts w:ascii="Palatino Linotype" w:hAnsi="Palatino Linotype"/>
          <w:b/>
          <w:sz w:val="24"/>
          <w:szCs w:val="24"/>
        </w:rPr>
        <w:t>: .................................................................... zł.</w:t>
      </w:r>
    </w:p>
    <w:p w:rsidR="00795DC0" w:rsidRPr="00390164" w:rsidRDefault="00795DC0" w:rsidP="00795DC0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</w:rPr>
      </w:pPr>
      <w:r w:rsidRPr="00390164">
        <w:rPr>
          <w:rFonts w:ascii="Palatino Linotype" w:hAnsi="Palatino Linotype"/>
        </w:rPr>
        <w:t>zgodnie z poniższymi wyliczeniami, w których przyjęto cen</w:t>
      </w:r>
      <w:r w:rsidR="00362B8F" w:rsidRPr="00390164">
        <w:rPr>
          <w:rFonts w:ascii="Palatino Linotype" w:hAnsi="Palatino Linotype"/>
        </w:rPr>
        <w:t>ę</w:t>
      </w:r>
      <w:r w:rsidRPr="00390164">
        <w:rPr>
          <w:rFonts w:ascii="Palatino Linotype" w:hAnsi="Palatino Linotype"/>
        </w:rPr>
        <w:t xml:space="preserve"> jednostkow</w:t>
      </w:r>
      <w:r w:rsidR="00362B8F" w:rsidRPr="00390164">
        <w:rPr>
          <w:rFonts w:ascii="Palatino Linotype" w:hAnsi="Palatino Linotype"/>
        </w:rPr>
        <w:t>ą</w:t>
      </w:r>
      <w:r w:rsidRPr="00390164">
        <w:rPr>
          <w:rFonts w:ascii="Palatino Linotype" w:hAnsi="Palatino Linotype"/>
        </w:rPr>
        <w:t xml:space="preserve"> do rozliczenia podczas realizacji umowy:</w:t>
      </w:r>
    </w:p>
    <w:tbl>
      <w:tblPr>
        <w:tblW w:w="10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8"/>
        <w:gridCol w:w="1793"/>
        <w:gridCol w:w="1701"/>
        <w:gridCol w:w="1476"/>
        <w:gridCol w:w="909"/>
        <w:gridCol w:w="1559"/>
      </w:tblGrid>
      <w:tr w:rsidR="00795DC0" w:rsidRPr="00390164" w:rsidTr="00746C4F">
        <w:tc>
          <w:tcPr>
            <w:tcW w:w="2788" w:type="dxa"/>
            <w:vAlign w:val="center"/>
          </w:tcPr>
          <w:p w:rsidR="00795DC0" w:rsidRPr="00390164" w:rsidRDefault="00795DC0" w:rsidP="00746C4F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390164">
              <w:rPr>
                <w:rFonts w:ascii="Palatino Linotype" w:hAnsi="Palatino Linotype"/>
                <w:b/>
                <w:sz w:val="20"/>
              </w:rPr>
              <w:t>Przedmiot zamówienia</w:t>
            </w:r>
          </w:p>
        </w:tc>
        <w:tc>
          <w:tcPr>
            <w:tcW w:w="1793" w:type="dxa"/>
            <w:vAlign w:val="center"/>
          </w:tcPr>
          <w:p w:rsidR="00795DC0" w:rsidRPr="00390164" w:rsidRDefault="00795DC0" w:rsidP="008C51C2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390164">
              <w:rPr>
                <w:rFonts w:ascii="Palatino Linotype" w:hAnsi="Palatino Linotype"/>
                <w:b/>
                <w:sz w:val="20"/>
              </w:rPr>
              <w:t xml:space="preserve">Przewidywana ilość bielizny </w:t>
            </w:r>
            <w:r w:rsidR="007F5207" w:rsidRPr="00390164">
              <w:rPr>
                <w:rFonts w:ascii="Palatino Linotype" w:hAnsi="Palatino Linotype"/>
                <w:b/>
                <w:sz w:val="20"/>
              </w:rPr>
              <w:t xml:space="preserve">szpitalnej </w:t>
            </w:r>
            <w:r w:rsidRPr="00390164">
              <w:rPr>
                <w:rFonts w:ascii="Palatino Linotype" w:hAnsi="Palatino Linotype"/>
                <w:b/>
                <w:sz w:val="20"/>
              </w:rPr>
              <w:t xml:space="preserve">przeznaczonej do prania  </w:t>
            </w:r>
            <w:r w:rsidRPr="00390164">
              <w:rPr>
                <w:rFonts w:ascii="Palatino Linotype" w:hAnsi="Palatino Linotype"/>
                <w:b/>
                <w:sz w:val="20"/>
              </w:rPr>
              <w:br/>
              <w:t xml:space="preserve">(w kg) </w:t>
            </w:r>
            <w:r w:rsidRPr="00390164">
              <w:rPr>
                <w:rFonts w:ascii="Palatino Linotype" w:hAnsi="Palatino Linotype"/>
                <w:b/>
                <w:sz w:val="20"/>
              </w:rPr>
              <w:br/>
              <w:t xml:space="preserve">na okres </w:t>
            </w:r>
            <w:r w:rsidR="008C51C2">
              <w:rPr>
                <w:rFonts w:ascii="Palatino Linotype" w:hAnsi="Palatino Linotype"/>
                <w:b/>
                <w:sz w:val="20"/>
              </w:rPr>
              <w:t>24</w:t>
            </w:r>
            <w:r w:rsidRPr="00390164">
              <w:rPr>
                <w:rFonts w:ascii="Palatino Linotype" w:hAnsi="Palatino Linotype"/>
                <w:b/>
                <w:sz w:val="20"/>
              </w:rPr>
              <w:t xml:space="preserve"> </w:t>
            </w:r>
            <w:proofErr w:type="spellStart"/>
            <w:r w:rsidRPr="00390164">
              <w:rPr>
                <w:rFonts w:ascii="Palatino Linotype" w:hAnsi="Palatino Linotype"/>
                <w:b/>
                <w:sz w:val="20"/>
              </w:rPr>
              <w:t>m-cy</w:t>
            </w:r>
            <w:proofErr w:type="spellEnd"/>
          </w:p>
        </w:tc>
        <w:tc>
          <w:tcPr>
            <w:tcW w:w="1701" w:type="dxa"/>
            <w:vAlign w:val="center"/>
          </w:tcPr>
          <w:p w:rsidR="00795DC0" w:rsidRPr="00390164" w:rsidRDefault="00795DC0" w:rsidP="00746C4F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390164">
              <w:rPr>
                <w:rFonts w:ascii="Palatino Linotype" w:hAnsi="Palatino Linotype"/>
                <w:b/>
                <w:sz w:val="20"/>
              </w:rPr>
              <w:t xml:space="preserve">Cena netto </w:t>
            </w:r>
            <w:r w:rsidR="00746C4F">
              <w:rPr>
                <w:rFonts w:ascii="Palatino Linotype" w:hAnsi="Palatino Linotype"/>
                <w:b/>
                <w:sz w:val="20"/>
              </w:rPr>
              <w:t xml:space="preserve">              </w:t>
            </w:r>
            <w:r w:rsidRPr="00390164">
              <w:rPr>
                <w:rFonts w:ascii="Palatino Linotype" w:hAnsi="Palatino Linotype"/>
                <w:b/>
                <w:sz w:val="20"/>
              </w:rPr>
              <w:t>(w zł) usługi będącej przedmiotem zamówienia/</w:t>
            </w:r>
          </w:p>
          <w:p w:rsidR="00795DC0" w:rsidRPr="00390164" w:rsidRDefault="00795DC0" w:rsidP="00746C4F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390164">
              <w:rPr>
                <w:rFonts w:ascii="Palatino Linotype" w:hAnsi="Palatino Linotype"/>
                <w:b/>
                <w:sz w:val="20"/>
              </w:rPr>
              <w:t xml:space="preserve">1 kg </w:t>
            </w:r>
            <w:r w:rsidR="000E67F6" w:rsidRPr="00390164">
              <w:rPr>
                <w:rFonts w:ascii="Palatino Linotype" w:hAnsi="Palatino Linotype"/>
                <w:b/>
                <w:sz w:val="20"/>
              </w:rPr>
              <w:t>suchego prania</w:t>
            </w:r>
          </w:p>
        </w:tc>
        <w:tc>
          <w:tcPr>
            <w:tcW w:w="1476" w:type="dxa"/>
            <w:vAlign w:val="center"/>
          </w:tcPr>
          <w:p w:rsidR="00795DC0" w:rsidRPr="00390164" w:rsidRDefault="00795DC0" w:rsidP="00746C4F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390164">
              <w:rPr>
                <w:rFonts w:ascii="Palatino Linotype" w:hAnsi="Palatino Linotype"/>
                <w:b/>
                <w:sz w:val="20"/>
              </w:rPr>
              <w:t>Wartość netto (w zł)</w:t>
            </w:r>
          </w:p>
          <w:p w:rsidR="00795DC0" w:rsidRPr="00390164" w:rsidRDefault="00795DC0" w:rsidP="00746C4F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</w:p>
          <w:p w:rsidR="00795DC0" w:rsidRPr="00390164" w:rsidRDefault="00795DC0" w:rsidP="00746C4F">
            <w:pPr>
              <w:pStyle w:val="Bartek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390164">
              <w:rPr>
                <w:rFonts w:ascii="Palatino Linotype" w:hAnsi="Palatino Linotype"/>
                <w:sz w:val="16"/>
                <w:szCs w:val="16"/>
              </w:rPr>
              <w:t>(kol. 02 x kol. 03)</w:t>
            </w:r>
          </w:p>
        </w:tc>
        <w:tc>
          <w:tcPr>
            <w:tcW w:w="909" w:type="dxa"/>
            <w:vAlign w:val="center"/>
          </w:tcPr>
          <w:p w:rsidR="00795DC0" w:rsidRPr="00390164" w:rsidRDefault="00795DC0" w:rsidP="00746C4F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390164">
              <w:rPr>
                <w:rFonts w:ascii="Palatino Linotype" w:hAnsi="Palatino Linotype"/>
                <w:b/>
                <w:sz w:val="20"/>
              </w:rPr>
              <w:t>VAT %</w:t>
            </w:r>
          </w:p>
        </w:tc>
        <w:tc>
          <w:tcPr>
            <w:tcW w:w="1559" w:type="dxa"/>
            <w:vAlign w:val="center"/>
          </w:tcPr>
          <w:p w:rsidR="00795DC0" w:rsidRPr="00390164" w:rsidRDefault="00795DC0" w:rsidP="00746C4F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390164">
              <w:rPr>
                <w:rFonts w:ascii="Palatino Linotype" w:hAnsi="Palatino Linotype"/>
                <w:b/>
                <w:sz w:val="20"/>
              </w:rPr>
              <w:t>Wartość brutto (w zł)</w:t>
            </w:r>
          </w:p>
          <w:p w:rsidR="00795DC0" w:rsidRPr="00390164" w:rsidRDefault="00795DC0" w:rsidP="00746C4F">
            <w:pPr>
              <w:pStyle w:val="Bartek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:rsidR="00795DC0" w:rsidRPr="00390164" w:rsidRDefault="00795DC0" w:rsidP="00746C4F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390164">
              <w:rPr>
                <w:rFonts w:ascii="Palatino Linotype" w:hAnsi="Palatino Linotype"/>
                <w:sz w:val="16"/>
                <w:szCs w:val="16"/>
              </w:rPr>
              <w:t>(kol. 04 x kol. 05</w:t>
            </w:r>
            <w:r w:rsidR="00B45182">
              <w:rPr>
                <w:rFonts w:ascii="Palatino Linotype" w:hAnsi="Palatino Linotype"/>
                <w:sz w:val="16"/>
                <w:szCs w:val="16"/>
              </w:rPr>
              <w:t xml:space="preserve"> + kol. 04</w:t>
            </w:r>
            <w:r w:rsidRPr="00390164">
              <w:rPr>
                <w:rFonts w:ascii="Palatino Linotype" w:hAnsi="Palatino Linotype"/>
                <w:sz w:val="16"/>
                <w:szCs w:val="16"/>
              </w:rPr>
              <w:t>)</w:t>
            </w:r>
          </w:p>
        </w:tc>
      </w:tr>
      <w:tr w:rsidR="00795DC0" w:rsidRPr="00390164" w:rsidTr="00340C20">
        <w:tc>
          <w:tcPr>
            <w:tcW w:w="2788" w:type="dxa"/>
          </w:tcPr>
          <w:p w:rsidR="00795DC0" w:rsidRPr="00390164" w:rsidRDefault="00795DC0" w:rsidP="00340C20">
            <w:pPr>
              <w:pStyle w:val="Bartek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90164">
              <w:rPr>
                <w:rFonts w:ascii="Palatino Linotype" w:hAnsi="Palatino Linotype"/>
                <w:b/>
                <w:sz w:val="16"/>
                <w:szCs w:val="16"/>
              </w:rPr>
              <w:t>01</w:t>
            </w:r>
          </w:p>
        </w:tc>
        <w:tc>
          <w:tcPr>
            <w:tcW w:w="1793" w:type="dxa"/>
          </w:tcPr>
          <w:p w:rsidR="00795DC0" w:rsidRPr="00390164" w:rsidRDefault="00795DC0" w:rsidP="00340C20">
            <w:pPr>
              <w:pStyle w:val="Bartek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90164">
              <w:rPr>
                <w:rFonts w:ascii="Palatino Linotype" w:hAnsi="Palatino Linotype"/>
                <w:b/>
                <w:sz w:val="16"/>
                <w:szCs w:val="16"/>
              </w:rPr>
              <w:t>02</w:t>
            </w:r>
          </w:p>
        </w:tc>
        <w:tc>
          <w:tcPr>
            <w:tcW w:w="1701" w:type="dxa"/>
          </w:tcPr>
          <w:p w:rsidR="00795DC0" w:rsidRPr="00390164" w:rsidRDefault="00795DC0" w:rsidP="00340C20">
            <w:pPr>
              <w:pStyle w:val="Bartek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90164">
              <w:rPr>
                <w:rFonts w:ascii="Palatino Linotype" w:hAnsi="Palatino Linotype"/>
                <w:b/>
                <w:sz w:val="16"/>
                <w:szCs w:val="16"/>
              </w:rPr>
              <w:t>03</w:t>
            </w:r>
          </w:p>
        </w:tc>
        <w:tc>
          <w:tcPr>
            <w:tcW w:w="1476" w:type="dxa"/>
          </w:tcPr>
          <w:p w:rsidR="00795DC0" w:rsidRPr="00390164" w:rsidRDefault="00795DC0" w:rsidP="00340C20">
            <w:pPr>
              <w:pStyle w:val="Bartek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90164">
              <w:rPr>
                <w:rFonts w:ascii="Palatino Linotype" w:hAnsi="Palatino Linotype"/>
                <w:b/>
                <w:sz w:val="16"/>
                <w:szCs w:val="16"/>
              </w:rPr>
              <w:t>04</w:t>
            </w:r>
          </w:p>
        </w:tc>
        <w:tc>
          <w:tcPr>
            <w:tcW w:w="909" w:type="dxa"/>
          </w:tcPr>
          <w:p w:rsidR="00795DC0" w:rsidRPr="00390164" w:rsidRDefault="00795DC0" w:rsidP="00340C20">
            <w:pPr>
              <w:pStyle w:val="Bartek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90164">
              <w:rPr>
                <w:rFonts w:ascii="Palatino Linotype" w:hAnsi="Palatino Linotype"/>
                <w:b/>
                <w:sz w:val="16"/>
                <w:szCs w:val="16"/>
              </w:rPr>
              <w:t>05</w:t>
            </w:r>
          </w:p>
        </w:tc>
        <w:tc>
          <w:tcPr>
            <w:tcW w:w="1559" w:type="dxa"/>
          </w:tcPr>
          <w:p w:rsidR="00795DC0" w:rsidRPr="00390164" w:rsidRDefault="00795DC0" w:rsidP="00340C20">
            <w:pPr>
              <w:pStyle w:val="Bartek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90164">
              <w:rPr>
                <w:rFonts w:ascii="Palatino Linotype" w:hAnsi="Palatino Linotype"/>
                <w:b/>
                <w:sz w:val="16"/>
                <w:szCs w:val="16"/>
              </w:rPr>
              <w:t>06</w:t>
            </w:r>
          </w:p>
        </w:tc>
      </w:tr>
      <w:tr w:rsidR="00795DC0" w:rsidRPr="00390164" w:rsidTr="00340C20">
        <w:tc>
          <w:tcPr>
            <w:tcW w:w="2788" w:type="dxa"/>
          </w:tcPr>
          <w:p w:rsidR="00A0719E" w:rsidRPr="00390164" w:rsidRDefault="00A0719E" w:rsidP="00795DC0">
            <w:pPr>
              <w:pStyle w:val="Bartek"/>
              <w:jc w:val="center"/>
              <w:rPr>
                <w:rFonts w:ascii="Palatino Linotype" w:hAnsi="Palatino Linotype"/>
                <w:sz w:val="20"/>
              </w:rPr>
            </w:pPr>
          </w:p>
          <w:p w:rsidR="00795DC0" w:rsidRPr="00390164" w:rsidRDefault="00746C4F" w:rsidP="00795DC0">
            <w:pPr>
              <w:pStyle w:val="Bartek"/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Wykonanie usług</w:t>
            </w:r>
            <w:r w:rsidR="00795DC0" w:rsidRPr="00390164">
              <w:rPr>
                <w:rFonts w:ascii="Palatino Linotype" w:hAnsi="Palatino Linotype"/>
                <w:sz w:val="20"/>
              </w:rPr>
              <w:t xml:space="preserve"> pralniczych zgodnie z </w:t>
            </w:r>
            <w:r w:rsidR="00C221E4" w:rsidRPr="00390164">
              <w:rPr>
                <w:rFonts w:ascii="Palatino Linotype" w:hAnsi="Palatino Linotype"/>
                <w:sz w:val="20"/>
              </w:rPr>
              <w:t>Rozdz. III</w:t>
            </w:r>
            <w:r w:rsidR="00795DC0" w:rsidRPr="00390164">
              <w:rPr>
                <w:rFonts w:ascii="Palatino Linotype" w:hAnsi="Palatino Linotype"/>
                <w:sz w:val="20"/>
              </w:rPr>
              <w:t xml:space="preserve"> SIWZ</w:t>
            </w:r>
          </w:p>
          <w:p w:rsidR="00A0719E" w:rsidRPr="00390164" w:rsidRDefault="00A0719E" w:rsidP="00795DC0">
            <w:pPr>
              <w:pStyle w:val="Bartek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1793" w:type="dxa"/>
          </w:tcPr>
          <w:p w:rsidR="00795DC0" w:rsidRPr="00390164" w:rsidRDefault="00795DC0" w:rsidP="00340C20">
            <w:pPr>
              <w:pStyle w:val="Bartek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  <w:p w:rsidR="00A0719E" w:rsidRPr="00390164" w:rsidRDefault="00A0719E" w:rsidP="00340C20">
            <w:pPr>
              <w:pStyle w:val="Bartek"/>
              <w:jc w:val="center"/>
              <w:rPr>
                <w:rFonts w:ascii="Palatino Linotype" w:hAnsi="Palatino Linotype"/>
                <w:sz w:val="20"/>
              </w:rPr>
            </w:pPr>
          </w:p>
          <w:p w:rsidR="00795DC0" w:rsidRPr="00A9543D" w:rsidRDefault="00A9543D" w:rsidP="00C221E4">
            <w:pPr>
              <w:pStyle w:val="Bartek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A9543D">
              <w:rPr>
                <w:rFonts w:ascii="Palatino Linotype" w:hAnsi="Palatino Linotype"/>
                <w:sz w:val="22"/>
                <w:szCs w:val="22"/>
              </w:rPr>
              <w:t xml:space="preserve">115 838 </w:t>
            </w:r>
            <w:r w:rsidR="00795DC0" w:rsidRPr="00A9543D">
              <w:rPr>
                <w:rFonts w:ascii="Palatino Linotype" w:hAnsi="Palatino Linotype"/>
                <w:sz w:val="20"/>
              </w:rPr>
              <w:t>kg</w:t>
            </w:r>
          </w:p>
        </w:tc>
        <w:tc>
          <w:tcPr>
            <w:tcW w:w="1701" w:type="dxa"/>
          </w:tcPr>
          <w:p w:rsidR="00795DC0" w:rsidRPr="00390164" w:rsidRDefault="00795DC0" w:rsidP="00340C20">
            <w:pPr>
              <w:pStyle w:val="Bartek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1476" w:type="dxa"/>
          </w:tcPr>
          <w:p w:rsidR="00795DC0" w:rsidRPr="00390164" w:rsidRDefault="00795DC0" w:rsidP="00340C20">
            <w:pPr>
              <w:pStyle w:val="Bartek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909" w:type="dxa"/>
          </w:tcPr>
          <w:p w:rsidR="00795DC0" w:rsidRPr="00390164" w:rsidRDefault="00795DC0" w:rsidP="00340C20">
            <w:pPr>
              <w:pStyle w:val="Bartek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795DC0" w:rsidRPr="00390164" w:rsidRDefault="00795DC0" w:rsidP="00340C20">
            <w:pPr>
              <w:pStyle w:val="Bartek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</w:tbl>
    <w:p w:rsidR="00795DC0" w:rsidRPr="00390164" w:rsidRDefault="00795DC0" w:rsidP="00795DC0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  <w:sz w:val="10"/>
          <w:szCs w:val="10"/>
        </w:rPr>
      </w:pPr>
    </w:p>
    <w:p w:rsidR="00A0719E" w:rsidRPr="00390164" w:rsidRDefault="00A0719E" w:rsidP="00795DC0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  <w:sz w:val="10"/>
          <w:szCs w:val="10"/>
        </w:rPr>
      </w:pPr>
    </w:p>
    <w:p w:rsidR="00795DC0" w:rsidRPr="0001794B" w:rsidRDefault="00362B8F" w:rsidP="00795DC0">
      <w:pPr>
        <w:widowControl w:val="0"/>
        <w:numPr>
          <w:ilvl w:val="0"/>
          <w:numId w:val="6"/>
        </w:numPr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sz w:val="22"/>
          <w:szCs w:val="22"/>
          <w:lang w:eastAsia="en-US" w:bidi="en-US"/>
        </w:rPr>
      </w:pPr>
      <w:r w:rsidRPr="0001794B">
        <w:rPr>
          <w:rFonts w:ascii="Palatino Linotype" w:eastAsia="Lucida Sans Unicode" w:hAnsi="Palatino Linotype"/>
          <w:color w:val="000000"/>
          <w:kern w:val="1"/>
          <w:sz w:val="22"/>
          <w:szCs w:val="22"/>
          <w:lang w:eastAsia="en-US" w:bidi="en-US"/>
        </w:rPr>
        <w:t xml:space="preserve">KRYTERIUM NR </w:t>
      </w:r>
      <w:r w:rsidR="0001794B" w:rsidRPr="0001794B">
        <w:rPr>
          <w:rFonts w:ascii="Palatino Linotype" w:eastAsia="Lucida Sans Unicode" w:hAnsi="Palatino Linotype"/>
          <w:color w:val="000000"/>
          <w:kern w:val="1"/>
          <w:sz w:val="22"/>
          <w:szCs w:val="22"/>
          <w:lang w:eastAsia="en-US" w:bidi="en-US"/>
        </w:rPr>
        <w:t>2 -</w:t>
      </w:r>
      <w:r w:rsidRPr="0001794B">
        <w:rPr>
          <w:rFonts w:ascii="Palatino Linotype" w:eastAsia="Lucida Sans Unicode" w:hAnsi="Palatino Linotype"/>
          <w:color w:val="000000"/>
          <w:kern w:val="1"/>
          <w:sz w:val="22"/>
          <w:szCs w:val="22"/>
          <w:lang w:eastAsia="en-US" w:bidi="en-US"/>
        </w:rPr>
        <w:t xml:space="preserve"> </w:t>
      </w:r>
      <w:r w:rsidR="00795DC0" w:rsidRPr="0001794B">
        <w:rPr>
          <w:rFonts w:ascii="Palatino Linotype" w:eastAsia="Lucida Sans Unicode" w:hAnsi="Palatino Linotype"/>
          <w:color w:val="000000"/>
          <w:kern w:val="1"/>
          <w:sz w:val="22"/>
          <w:szCs w:val="22"/>
          <w:lang w:eastAsia="en-US" w:bidi="en-US"/>
        </w:rPr>
        <w:t xml:space="preserve">Oświadczam/my, że odbiór </w:t>
      </w:r>
      <w:r w:rsidR="000B6446" w:rsidRPr="0001794B">
        <w:rPr>
          <w:rFonts w:ascii="Palatino Linotype" w:eastAsia="Lucida Sans Unicode" w:hAnsi="Palatino Linotype"/>
          <w:color w:val="000000"/>
          <w:kern w:val="1"/>
          <w:sz w:val="22"/>
          <w:szCs w:val="22"/>
          <w:lang w:eastAsia="en-US" w:bidi="en-US"/>
        </w:rPr>
        <w:t>brudnej bielizny szpitalnej</w:t>
      </w:r>
      <w:r w:rsidR="00795DC0" w:rsidRPr="0001794B">
        <w:rPr>
          <w:rFonts w:ascii="Palatino Linotype" w:eastAsia="Lucida Sans Unicode" w:hAnsi="Palatino Linotype"/>
          <w:color w:val="000000"/>
          <w:kern w:val="1"/>
          <w:sz w:val="22"/>
          <w:szCs w:val="22"/>
          <w:lang w:eastAsia="en-US" w:bidi="en-US"/>
        </w:rPr>
        <w:t xml:space="preserve"> od Zamawiającego będzie miał miejsce</w:t>
      </w:r>
      <w:r w:rsidR="002F5BDE" w:rsidRPr="002F5BDE">
        <w:t xml:space="preserve"> </w:t>
      </w:r>
      <w:r w:rsidR="002F5BDE">
        <w:t>(</w:t>
      </w:r>
      <w:r w:rsidR="002F5BDE" w:rsidRPr="002F5BDE">
        <w:rPr>
          <w:rFonts w:ascii="Palatino Linotype" w:eastAsia="Lucida Sans Unicode" w:hAnsi="Palatino Linotype"/>
          <w:i/>
          <w:color w:val="000000"/>
          <w:kern w:val="1"/>
          <w:sz w:val="22"/>
          <w:szCs w:val="22"/>
          <w:lang w:eastAsia="en-US" w:bidi="en-US"/>
        </w:rPr>
        <w:t>zaznaczyć właściwe</w:t>
      </w:r>
      <w:r w:rsidR="002F5BDE">
        <w:rPr>
          <w:rFonts w:ascii="Palatino Linotype" w:eastAsia="Lucida Sans Unicode" w:hAnsi="Palatino Linotype"/>
          <w:color w:val="000000"/>
          <w:kern w:val="1"/>
          <w:sz w:val="22"/>
          <w:szCs w:val="22"/>
          <w:lang w:eastAsia="en-US" w:bidi="en-US"/>
        </w:rPr>
        <w:t>)</w:t>
      </w:r>
      <w:r w:rsidR="00795DC0" w:rsidRPr="0001794B">
        <w:rPr>
          <w:rFonts w:ascii="Palatino Linotype" w:eastAsia="Lucida Sans Unicode" w:hAnsi="Palatino Linotype"/>
          <w:color w:val="000000"/>
          <w:kern w:val="1"/>
          <w:sz w:val="22"/>
          <w:szCs w:val="22"/>
          <w:lang w:eastAsia="en-US" w:bidi="en-US"/>
        </w:rPr>
        <w:t>:</w:t>
      </w:r>
    </w:p>
    <w:p w:rsidR="00795DC0" w:rsidRPr="0001794B" w:rsidRDefault="00795DC0" w:rsidP="00A771E4">
      <w:pPr>
        <w:pStyle w:val="Akapitzlist"/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</w:tabs>
        <w:suppressAutoHyphens/>
        <w:spacing w:after="0" w:line="360" w:lineRule="auto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lang w:bidi="en-US"/>
        </w:rPr>
      </w:pPr>
      <w:r w:rsidRPr="0001794B">
        <w:rPr>
          <w:rFonts w:ascii="Palatino Linotype" w:eastAsia="Lucida Sans Unicode" w:hAnsi="Palatino Linotype"/>
          <w:color w:val="000000"/>
          <w:kern w:val="1"/>
          <w:lang w:bidi="en-US"/>
        </w:rPr>
        <w:t>3 razy w tygodniu (poniedziałki, środy, piątki</w:t>
      </w:r>
      <w:r w:rsidR="00A0719E" w:rsidRPr="0001794B">
        <w:rPr>
          <w:rFonts w:ascii="Palatino Linotype" w:eastAsia="Lucida Sans Unicode" w:hAnsi="Palatino Linotype"/>
          <w:color w:val="000000"/>
          <w:kern w:val="1"/>
          <w:lang w:bidi="en-US"/>
        </w:rPr>
        <w:t>)</w:t>
      </w:r>
      <w:r w:rsidRPr="0001794B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</w:t>
      </w:r>
      <w:r w:rsidRPr="0001794B">
        <w:rPr>
          <w:rFonts w:ascii="Palatino Linotype" w:eastAsia="Lucida Sans Unicode" w:hAnsi="Palatino Linotype"/>
          <w:b/>
          <w:color w:val="000000"/>
          <w:kern w:val="1"/>
          <w:lang w:bidi="en-US"/>
        </w:rPr>
        <w:t>w godz. 7.00-</w:t>
      </w:r>
      <w:r w:rsidR="00A0719E" w:rsidRPr="0001794B">
        <w:rPr>
          <w:rFonts w:ascii="Palatino Linotype" w:eastAsia="Lucida Sans Unicode" w:hAnsi="Palatino Linotype"/>
          <w:b/>
          <w:color w:val="000000"/>
          <w:kern w:val="1"/>
          <w:lang w:bidi="en-US"/>
        </w:rPr>
        <w:t>09.00</w:t>
      </w:r>
    </w:p>
    <w:p w:rsidR="00A0719E" w:rsidRPr="0001794B" w:rsidRDefault="00A0719E" w:rsidP="00A771E4">
      <w:pPr>
        <w:pStyle w:val="Akapitzlist"/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</w:tabs>
        <w:suppressAutoHyphens/>
        <w:spacing w:after="0" w:line="360" w:lineRule="auto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lang w:bidi="en-US"/>
        </w:rPr>
      </w:pPr>
      <w:r w:rsidRPr="0001794B">
        <w:rPr>
          <w:rFonts w:ascii="Palatino Linotype" w:eastAsia="Lucida Sans Unicode" w:hAnsi="Palatino Linotype"/>
          <w:color w:val="000000"/>
          <w:kern w:val="1"/>
          <w:lang w:bidi="en-US"/>
        </w:rPr>
        <w:t>3</w:t>
      </w:r>
      <w:r w:rsidR="00795DC0" w:rsidRPr="0001794B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razy w </w:t>
      </w:r>
      <w:r w:rsidRPr="0001794B">
        <w:rPr>
          <w:rFonts w:ascii="Palatino Linotype" w:eastAsia="Lucida Sans Unicode" w:hAnsi="Palatino Linotype"/>
          <w:color w:val="000000"/>
          <w:kern w:val="1"/>
          <w:lang w:bidi="en-US"/>
        </w:rPr>
        <w:t>tygodniu  (poniedziałki, środy,</w:t>
      </w:r>
      <w:r w:rsidR="00582F71" w:rsidRPr="0001794B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</w:t>
      </w:r>
      <w:r w:rsidRPr="0001794B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piątki) </w:t>
      </w:r>
      <w:r w:rsidR="00795DC0" w:rsidRPr="0001794B">
        <w:rPr>
          <w:rFonts w:ascii="Palatino Linotype" w:eastAsia="Lucida Sans Unicode" w:hAnsi="Palatino Linotype"/>
          <w:b/>
          <w:color w:val="000000"/>
          <w:kern w:val="1"/>
          <w:lang w:bidi="en-US"/>
        </w:rPr>
        <w:t xml:space="preserve">w godz. </w:t>
      </w:r>
      <w:r w:rsidRPr="0001794B">
        <w:rPr>
          <w:rFonts w:ascii="Palatino Linotype" w:eastAsia="Lucida Sans Unicode" w:hAnsi="Palatino Linotype"/>
          <w:b/>
          <w:color w:val="000000"/>
          <w:kern w:val="1"/>
          <w:lang w:bidi="en-US"/>
        </w:rPr>
        <w:t>10</w:t>
      </w:r>
      <w:r w:rsidR="00795DC0" w:rsidRPr="0001794B">
        <w:rPr>
          <w:rFonts w:ascii="Palatino Linotype" w:eastAsia="Lucida Sans Unicode" w:hAnsi="Palatino Linotype"/>
          <w:b/>
          <w:color w:val="000000"/>
          <w:kern w:val="1"/>
          <w:lang w:bidi="en-US"/>
        </w:rPr>
        <w:t>.00-</w:t>
      </w:r>
      <w:r w:rsidR="00362B8F" w:rsidRPr="0001794B">
        <w:rPr>
          <w:rFonts w:ascii="Palatino Linotype" w:eastAsia="Lucida Sans Unicode" w:hAnsi="Palatino Linotype"/>
          <w:b/>
          <w:color w:val="000000"/>
          <w:kern w:val="1"/>
          <w:lang w:bidi="en-US"/>
        </w:rPr>
        <w:t>12</w:t>
      </w:r>
      <w:r w:rsidRPr="0001794B">
        <w:rPr>
          <w:rFonts w:ascii="Palatino Linotype" w:eastAsia="Lucida Sans Unicode" w:hAnsi="Palatino Linotype"/>
          <w:b/>
          <w:color w:val="000000"/>
          <w:kern w:val="1"/>
          <w:lang w:bidi="en-US"/>
        </w:rPr>
        <w:t>.00</w:t>
      </w:r>
    </w:p>
    <w:p w:rsidR="00795DC0" w:rsidRPr="002F5BDE" w:rsidRDefault="00A0719E" w:rsidP="00A0719E">
      <w:pPr>
        <w:pStyle w:val="Akapitzlist"/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</w:tabs>
        <w:suppressAutoHyphens/>
        <w:spacing w:after="0" w:line="360" w:lineRule="auto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lang w:bidi="en-US"/>
        </w:rPr>
      </w:pPr>
      <w:r w:rsidRPr="0001794B">
        <w:rPr>
          <w:rFonts w:ascii="Palatino Linotype" w:eastAsia="Lucida Sans Unicode" w:hAnsi="Palatino Linotype"/>
          <w:color w:val="000000"/>
          <w:kern w:val="1"/>
          <w:lang w:bidi="en-US"/>
        </w:rPr>
        <w:t>3 razy w tygodniu  (poniedziałki, środy,</w:t>
      </w:r>
      <w:r w:rsidR="00582F71" w:rsidRPr="0001794B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</w:t>
      </w:r>
      <w:r w:rsidRPr="0001794B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piątki) </w:t>
      </w:r>
      <w:r w:rsidRPr="0001794B">
        <w:rPr>
          <w:rFonts w:ascii="Palatino Linotype" w:eastAsia="Lucida Sans Unicode" w:hAnsi="Palatino Linotype"/>
          <w:b/>
          <w:color w:val="000000"/>
          <w:kern w:val="1"/>
          <w:lang w:bidi="en-US"/>
        </w:rPr>
        <w:t>w godz. 13.00-15.00</w:t>
      </w:r>
    </w:p>
    <w:p w:rsidR="00FF5D5E" w:rsidRPr="0001794B" w:rsidRDefault="008E12BE" w:rsidP="00FF5D5E">
      <w:pPr>
        <w:numPr>
          <w:ilvl w:val="0"/>
          <w:numId w:val="6"/>
        </w:numPr>
        <w:spacing w:before="120"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01794B">
        <w:rPr>
          <w:rFonts w:ascii="Palatino Linotype" w:eastAsia="Lucida Sans Unicode" w:hAnsi="Palatino Linotype"/>
          <w:color w:val="000000"/>
          <w:kern w:val="1"/>
          <w:sz w:val="22"/>
          <w:szCs w:val="22"/>
          <w:lang w:eastAsia="en-US" w:bidi="en-US"/>
        </w:rPr>
        <w:t xml:space="preserve">KRYTERIUM NR </w:t>
      </w:r>
      <w:r w:rsidR="0001794B" w:rsidRPr="0001794B">
        <w:rPr>
          <w:rFonts w:ascii="Palatino Linotype" w:eastAsia="Lucida Sans Unicode" w:hAnsi="Palatino Linotype"/>
          <w:color w:val="000000"/>
          <w:kern w:val="1"/>
          <w:sz w:val="22"/>
          <w:szCs w:val="22"/>
          <w:lang w:eastAsia="en-US" w:bidi="en-US"/>
        </w:rPr>
        <w:t>3 -</w:t>
      </w:r>
      <w:r w:rsidR="0001794B">
        <w:rPr>
          <w:rFonts w:ascii="Palatino Linotype" w:eastAsia="Lucida Sans Unicode" w:hAnsi="Palatino Linotype"/>
          <w:b/>
          <w:color w:val="000000"/>
          <w:kern w:val="1"/>
          <w:sz w:val="22"/>
          <w:szCs w:val="22"/>
          <w:lang w:eastAsia="en-US" w:bidi="en-US"/>
        </w:rPr>
        <w:t xml:space="preserve"> </w:t>
      </w:r>
      <w:r w:rsidR="00FF5D5E" w:rsidRPr="0001794B">
        <w:rPr>
          <w:rFonts w:ascii="Palatino Linotype" w:hAnsi="Palatino Linotype" w:cs="Arial"/>
          <w:sz w:val="22"/>
          <w:szCs w:val="22"/>
        </w:rPr>
        <w:t xml:space="preserve">Deklarujemy </w:t>
      </w:r>
      <w:r w:rsidR="00FF5D5E" w:rsidRPr="0001794B">
        <w:rPr>
          <w:rFonts w:ascii="Palatino Linotype" w:hAnsi="Palatino Linotype" w:cs="Arial"/>
          <w:b/>
          <w:sz w:val="22"/>
          <w:szCs w:val="22"/>
        </w:rPr>
        <w:t>usunięcie wady</w:t>
      </w:r>
      <w:r w:rsidR="00FF5D5E" w:rsidRPr="0001794B">
        <w:rPr>
          <w:rFonts w:ascii="Palatino Linotype" w:hAnsi="Palatino Linotype" w:cs="Arial"/>
          <w:sz w:val="22"/>
          <w:szCs w:val="22"/>
        </w:rPr>
        <w:t xml:space="preserve"> w nieprzekraczalnym terminie ……….. dni roboczych (słownie: ………………………………).</w:t>
      </w:r>
    </w:p>
    <w:p w:rsidR="001A796A" w:rsidRPr="0001794B" w:rsidRDefault="001A796A" w:rsidP="001A796A">
      <w:pPr>
        <w:pStyle w:val="Akapitzlist"/>
        <w:widowControl w:val="0"/>
        <w:numPr>
          <w:ilvl w:val="0"/>
          <w:numId w:val="6"/>
        </w:numPr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eastAsia="Lucida Sans Unicode" w:hAnsi="Palatino Linotype"/>
          <w:b/>
          <w:color w:val="000000"/>
          <w:kern w:val="1"/>
          <w:u w:val="single"/>
          <w:lang w:bidi="en-US"/>
        </w:rPr>
      </w:pPr>
      <w:r w:rsidRPr="0001794B">
        <w:rPr>
          <w:rFonts w:ascii="Palatino Linotype" w:eastAsia="Lucida Sans Unicode" w:hAnsi="Palatino Linotype"/>
          <w:b/>
          <w:color w:val="000000"/>
          <w:kern w:val="1"/>
          <w:u w:val="single"/>
          <w:lang w:bidi="en-US"/>
        </w:rPr>
        <w:t>Adres pralni,</w:t>
      </w:r>
      <w:r w:rsidRPr="0001794B">
        <w:rPr>
          <w:rFonts w:ascii="Palatino Linotype" w:eastAsia="Lucida Sans Unicode" w:hAnsi="Palatino Linotype"/>
          <w:b/>
          <w:color w:val="000000"/>
          <w:kern w:val="1"/>
          <w:lang w:bidi="en-US"/>
        </w:rPr>
        <w:t xml:space="preserve"> </w:t>
      </w:r>
      <w:r w:rsidRPr="0001794B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w której wykonywane będą usługi:  </w:t>
      </w:r>
    </w:p>
    <w:p w:rsidR="001A796A" w:rsidRDefault="001A796A" w:rsidP="001A796A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sz w:val="22"/>
          <w:szCs w:val="22"/>
          <w:lang w:bidi="en-US"/>
        </w:rPr>
      </w:pPr>
      <w:r w:rsidRPr="0001794B">
        <w:rPr>
          <w:rFonts w:ascii="Palatino Linotype" w:eastAsia="Lucida Sans Unicode" w:hAnsi="Palatino Linotype"/>
          <w:color w:val="000000"/>
          <w:kern w:val="1"/>
          <w:sz w:val="22"/>
          <w:szCs w:val="22"/>
          <w:lang w:bidi="en-US"/>
        </w:rPr>
        <w:t>……………………………………………………………………………………………………………</w:t>
      </w:r>
    </w:p>
    <w:p w:rsidR="00284506" w:rsidRDefault="00284506" w:rsidP="00284506">
      <w:pPr>
        <w:jc w:val="both"/>
        <w:rPr>
          <w:rFonts w:ascii="Palatino Linotype" w:hAnsi="Palatino Linotype" w:cs="Arial"/>
          <w:szCs w:val="22"/>
        </w:rPr>
      </w:pPr>
      <w:r w:rsidRPr="00390164">
        <w:rPr>
          <w:rFonts w:ascii="Palatino Linotype" w:hAnsi="Palatino Linotype" w:cs="Arial"/>
          <w:szCs w:val="22"/>
        </w:rPr>
        <w:t xml:space="preserve">                                                                          </w:t>
      </w:r>
    </w:p>
    <w:p w:rsidR="00284506" w:rsidRDefault="00284506" w:rsidP="00284506">
      <w:pPr>
        <w:jc w:val="both"/>
        <w:rPr>
          <w:rFonts w:ascii="Palatino Linotype" w:hAnsi="Palatino Linotype" w:cs="Arial"/>
          <w:szCs w:val="22"/>
        </w:rPr>
      </w:pPr>
    </w:p>
    <w:p w:rsidR="00284506" w:rsidRDefault="00284506" w:rsidP="00284506">
      <w:pPr>
        <w:jc w:val="both"/>
        <w:rPr>
          <w:rFonts w:ascii="Palatino Linotype" w:hAnsi="Palatino Linotype" w:cs="Arial"/>
          <w:szCs w:val="22"/>
        </w:rPr>
      </w:pPr>
    </w:p>
    <w:p w:rsidR="00284506" w:rsidRDefault="00284506" w:rsidP="00284506">
      <w:pPr>
        <w:jc w:val="both"/>
        <w:rPr>
          <w:rFonts w:ascii="Palatino Linotype" w:hAnsi="Palatino Linotype" w:cs="Arial"/>
          <w:szCs w:val="22"/>
        </w:rPr>
      </w:pPr>
    </w:p>
    <w:p w:rsidR="00284506" w:rsidRPr="00390164" w:rsidRDefault="00284506" w:rsidP="00284506">
      <w:pPr>
        <w:jc w:val="both"/>
        <w:rPr>
          <w:rFonts w:ascii="Palatino Linotype" w:hAnsi="Palatino Linotype" w:cs="Arial"/>
          <w:szCs w:val="22"/>
        </w:rPr>
      </w:pPr>
      <w:r>
        <w:rPr>
          <w:rFonts w:ascii="Palatino Linotype" w:hAnsi="Palatino Linotype" w:cs="Arial"/>
          <w:szCs w:val="22"/>
        </w:rPr>
        <w:t xml:space="preserve">                                                               </w:t>
      </w:r>
      <w:r w:rsidRPr="00390164">
        <w:rPr>
          <w:rFonts w:ascii="Palatino Linotype" w:hAnsi="Palatino Linotype" w:cs="Arial"/>
          <w:szCs w:val="22"/>
        </w:rPr>
        <w:t xml:space="preserve">                                  …………………………………………</w:t>
      </w:r>
    </w:p>
    <w:p w:rsidR="00284506" w:rsidRPr="00390164" w:rsidRDefault="00284506" w:rsidP="00284506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(podpis)</w:t>
      </w:r>
    </w:p>
    <w:p w:rsidR="00284506" w:rsidRPr="0001794B" w:rsidRDefault="00284506" w:rsidP="001A796A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sz w:val="22"/>
          <w:szCs w:val="22"/>
          <w:lang w:bidi="en-US"/>
        </w:rPr>
      </w:pPr>
    </w:p>
    <w:p w:rsidR="00A728FF" w:rsidRPr="00284506" w:rsidRDefault="00C73A4B" w:rsidP="0001794B">
      <w:pPr>
        <w:widowControl w:val="0"/>
        <w:numPr>
          <w:ilvl w:val="0"/>
          <w:numId w:val="6"/>
        </w:numPr>
        <w:tabs>
          <w:tab w:val="left" w:pos="-29536"/>
          <w:tab w:val="left" w:pos="-24468"/>
          <w:tab w:val="left" w:pos="-9811"/>
        </w:tabs>
        <w:suppressAutoHyphens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szCs w:val="22"/>
          <w:lang w:eastAsia="en-US" w:bidi="en-US"/>
        </w:rPr>
      </w:pPr>
      <w:r w:rsidRPr="0001794B">
        <w:rPr>
          <w:rFonts w:ascii="Palatino Linotype" w:eastAsia="Lucida Sans Unicode" w:hAnsi="Palatino Linotype"/>
          <w:color w:val="000000"/>
          <w:kern w:val="1"/>
          <w:sz w:val="22"/>
          <w:szCs w:val="22"/>
          <w:lang w:eastAsia="en-US" w:bidi="en-US"/>
        </w:rPr>
        <w:lastRenderedPageBreak/>
        <w:t xml:space="preserve">Oświadczam/my, </w:t>
      </w:r>
      <w:r w:rsidR="00513B64" w:rsidRPr="0001794B">
        <w:rPr>
          <w:rFonts w:ascii="Palatino Linotype" w:eastAsia="Lucida Sans Unicode" w:hAnsi="Palatino Linotype"/>
          <w:color w:val="000000"/>
          <w:kern w:val="1"/>
          <w:sz w:val="22"/>
          <w:szCs w:val="22"/>
          <w:lang w:eastAsia="en-US" w:bidi="en-US"/>
        </w:rPr>
        <w:t xml:space="preserve">że </w:t>
      </w:r>
      <w:r w:rsidRPr="0001794B">
        <w:rPr>
          <w:rFonts w:ascii="Palatino Linotype" w:eastAsia="Lucida Sans Unicode" w:hAnsi="Palatino Linotype"/>
          <w:color w:val="000000"/>
          <w:kern w:val="1"/>
          <w:sz w:val="22"/>
          <w:szCs w:val="22"/>
          <w:lang w:eastAsia="en-US" w:bidi="en-US"/>
        </w:rPr>
        <w:t>usługi dotyczące</w:t>
      </w:r>
      <w:r w:rsidR="00513B64" w:rsidRPr="0001794B">
        <w:rPr>
          <w:rFonts w:ascii="Palatino Linotype" w:eastAsia="Lucida Sans Unicode" w:hAnsi="Palatino Linotype"/>
          <w:color w:val="000000"/>
          <w:kern w:val="1"/>
          <w:sz w:val="22"/>
          <w:szCs w:val="22"/>
          <w:lang w:eastAsia="en-US" w:bidi="en-US"/>
        </w:rPr>
        <w:t xml:space="preserve"> przedmiotu zamówienia </w:t>
      </w:r>
      <w:r w:rsidR="00513B64" w:rsidRPr="0001794B">
        <w:rPr>
          <w:rFonts w:ascii="Palatino Linotype" w:eastAsia="Lucida Sans Unicode" w:hAnsi="Palatino Linotype"/>
          <w:b/>
          <w:color w:val="000000"/>
          <w:kern w:val="1"/>
          <w:sz w:val="22"/>
          <w:szCs w:val="22"/>
          <w:lang w:eastAsia="en-US" w:bidi="en-US"/>
        </w:rPr>
        <w:t>będ</w:t>
      </w:r>
      <w:r w:rsidRPr="0001794B">
        <w:rPr>
          <w:rFonts w:ascii="Palatino Linotype" w:eastAsia="Lucida Sans Unicode" w:hAnsi="Palatino Linotype"/>
          <w:b/>
          <w:color w:val="000000"/>
          <w:kern w:val="1"/>
          <w:sz w:val="22"/>
          <w:szCs w:val="22"/>
          <w:lang w:eastAsia="en-US" w:bidi="en-US"/>
        </w:rPr>
        <w:t>ą</w:t>
      </w:r>
      <w:r w:rsidR="00513B64" w:rsidRPr="0001794B">
        <w:rPr>
          <w:rFonts w:ascii="Palatino Linotype" w:eastAsia="Lucida Sans Unicode" w:hAnsi="Palatino Linotype"/>
          <w:b/>
          <w:color w:val="000000"/>
          <w:kern w:val="1"/>
          <w:sz w:val="22"/>
          <w:szCs w:val="22"/>
          <w:lang w:eastAsia="en-US" w:bidi="en-US"/>
        </w:rPr>
        <w:t xml:space="preserve"> prowadzić</w:t>
      </w:r>
      <w:r w:rsidR="0058765E" w:rsidRPr="0001794B">
        <w:rPr>
          <w:rFonts w:ascii="Palatino Linotype" w:eastAsia="Lucida Sans Unicode" w:hAnsi="Palatino Linotype"/>
          <w:b/>
          <w:color w:val="000000"/>
          <w:kern w:val="1"/>
          <w:sz w:val="22"/>
          <w:szCs w:val="22"/>
          <w:lang w:eastAsia="en-US" w:bidi="en-US"/>
        </w:rPr>
        <w:t>/ nie będą prowadzić</w:t>
      </w:r>
      <w:r w:rsidR="00FD18E9" w:rsidRPr="0001794B">
        <w:rPr>
          <w:rFonts w:ascii="Palatino Linotype" w:eastAsia="Lucida Sans Unicode" w:hAnsi="Palatino Linotype"/>
          <w:color w:val="000000"/>
          <w:kern w:val="1"/>
          <w:sz w:val="22"/>
          <w:szCs w:val="22"/>
          <w:lang w:eastAsia="en-US" w:bidi="en-US"/>
        </w:rPr>
        <w:t xml:space="preserve"> </w:t>
      </w:r>
      <w:r w:rsidR="0058765E" w:rsidRPr="0001794B">
        <w:rPr>
          <w:rFonts w:ascii="Palatino Linotype" w:eastAsia="Lucida Sans Unicode" w:hAnsi="Palatino Linotype"/>
          <w:b/>
          <w:i/>
          <w:color w:val="000000"/>
          <w:kern w:val="1"/>
          <w:sz w:val="22"/>
          <w:szCs w:val="22"/>
          <w:lang w:eastAsia="en-US" w:bidi="en-US"/>
        </w:rPr>
        <w:t>(niepotrzebne skreślić)</w:t>
      </w:r>
      <w:r w:rsidR="0058765E" w:rsidRPr="0001794B">
        <w:rPr>
          <w:rFonts w:ascii="Palatino Linotype" w:eastAsia="Lucida Sans Unicode" w:hAnsi="Palatino Linotype"/>
          <w:color w:val="000000"/>
          <w:kern w:val="1"/>
          <w:sz w:val="22"/>
          <w:szCs w:val="22"/>
          <w:lang w:eastAsia="en-US" w:bidi="en-US"/>
        </w:rPr>
        <w:t xml:space="preserve"> </w:t>
      </w:r>
      <w:r w:rsidR="00FD18E9" w:rsidRPr="0001794B">
        <w:rPr>
          <w:rFonts w:ascii="Palatino Linotype" w:eastAsia="Lucida Sans Unicode" w:hAnsi="Palatino Linotype"/>
          <w:color w:val="000000"/>
          <w:kern w:val="1"/>
          <w:sz w:val="22"/>
          <w:szCs w:val="22"/>
          <w:lang w:eastAsia="en-US" w:bidi="en-US"/>
        </w:rPr>
        <w:t>do powstania u </w:t>
      </w:r>
      <w:r w:rsidR="00513B64" w:rsidRPr="0001794B">
        <w:rPr>
          <w:rFonts w:ascii="Palatino Linotype" w:eastAsia="Lucida Sans Unicode" w:hAnsi="Palatino Linotype"/>
          <w:color w:val="000000"/>
          <w:kern w:val="1"/>
          <w:sz w:val="22"/>
          <w:szCs w:val="22"/>
          <w:lang w:eastAsia="en-US" w:bidi="en-US"/>
        </w:rPr>
        <w:t>Zamawiającego obowiązku pod</w:t>
      </w:r>
      <w:r w:rsidR="003751EE" w:rsidRPr="0001794B">
        <w:rPr>
          <w:rFonts w:ascii="Palatino Linotype" w:eastAsia="Lucida Sans Unicode" w:hAnsi="Palatino Linotype"/>
          <w:color w:val="000000"/>
          <w:kern w:val="1"/>
          <w:sz w:val="22"/>
          <w:szCs w:val="22"/>
          <w:lang w:eastAsia="en-US" w:bidi="en-US"/>
        </w:rPr>
        <w:t>atkowego zgodnie z przepisami o </w:t>
      </w:r>
      <w:r w:rsidR="00513B64" w:rsidRPr="0001794B">
        <w:rPr>
          <w:rFonts w:ascii="Palatino Linotype" w:eastAsia="Lucida Sans Unicode" w:hAnsi="Palatino Linotype"/>
          <w:color w:val="000000"/>
          <w:kern w:val="1"/>
          <w:sz w:val="22"/>
          <w:szCs w:val="22"/>
          <w:lang w:eastAsia="en-US" w:bidi="en-US"/>
        </w:rPr>
        <w:t>podatku o</w:t>
      </w:r>
      <w:r w:rsidR="00FD18E9" w:rsidRPr="0001794B">
        <w:rPr>
          <w:rFonts w:ascii="Palatino Linotype" w:eastAsia="Lucida Sans Unicode" w:hAnsi="Palatino Linotype"/>
          <w:color w:val="000000"/>
          <w:kern w:val="1"/>
          <w:sz w:val="22"/>
          <w:szCs w:val="22"/>
          <w:lang w:eastAsia="en-US" w:bidi="en-US"/>
        </w:rPr>
        <w:t xml:space="preserve">d towarów i usług. </w:t>
      </w:r>
      <w:r w:rsidR="003751EE" w:rsidRPr="0001794B">
        <w:rPr>
          <w:rFonts w:ascii="Palatino Linotype" w:eastAsia="Lucida Sans Unicode" w:hAnsi="Palatino Linotype"/>
          <w:color w:val="000000"/>
          <w:kern w:val="1"/>
          <w:szCs w:val="22"/>
          <w:lang w:eastAsia="en-US" w:bidi="en-US"/>
        </w:rPr>
        <w:t>(</w:t>
      </w:r>
      <w:r w:rsidR="00FD18E9" w:rsidRPr="0001794B">
        <w:rPr>
          <w:rFonts w:ascii="Palatino Linotype" w:eastAsia="Lucida Sans Unicode" w:hAnsi="Palatino Linotype"/>
          <w:color w:val="000000"/>
          <w:kern w:val="1"/>
          <w:szCs w:val="22"/>
          <w:lang w:eastAsia="en-US" w:bidi="en-US"/>
        </w:rPr>
        <w:t>W</w:t>
      </w:r>
      <w:r w:rsidR="003751EE" w:rsidRPr="0001794B">
        <w:rPr>
          <w:rFonts w:ascii="Palatino Linotype" w:eastAsia="Lucida Sans Unicode" w:hAnsi="Palatino Linotype"/>
          <w:color w:val="000000"/>
          <w:kern w:val="1"/>
          <w:szCs w:val="22"/>
          <w:lang w:eastAsia="en-US" w:bidi="en-US"/>
        </w:rPr>
        <w:t xml:space="preserve"> przypadku potwierdzenia, że usługi dotyczące przedmiotu zamówienia będą prowadzić do powstania u Zamawiającego obowiązku podatkowego zgodnie z przepisami o podatku o</w:t>
      </w:r>
      <w:r w:rsidR="00746C4F">
        <w:rPr>
          <w:rFonts w:ascii="Palatino Linotype" w:eastAsia="Lucida Sans Unicode" w:hAnsi="Palatino Linotype"/>
          <w:color w:val="000000"/>
          <w:kern w:val="1"/>
          <w:szCs w:val="22"/>
          <w:lang w:eastAsia="en-US" w:bidi="en-US"/>
        </w:rPr>
        <w:t>d towarów i usług</w:t>
      </w:r>
      <w:r w:rsidR="00513B64" w:rsidRPr="0001794B">
        <w:rPr>
          <w:rFonts w:ascii="Palatino Linotype" w:eastAsia="Lucida Sans Unicode" w:hAnsi="Palatino Linotype"/>
          <w:color w:val="000000"/>
          <w:kern w:val="1"/>
          <w:szCs w:val="22"/>
          <w:lang w:eastAsia="en-US" w:bidi="en-US"/>
        </w:rPr>
        <w:t>, podan</w:t>
      </w:r>
      <w:r w:rsidR="002F6D72" w:rsidRPr="0001794B">
        <w:rPr>
          <w:rFonts w:ascii="Palatino Linotype" w:eastAsia="Lucida Sans Unicode" w:hAnsi="Palatino Linotype"/>
          <w:color w:val="000000"/>
          <w:kern w:val="1"/>
          <w:szCs w:val="22"/>
          <w:lang w:eastAsia="en-US" w:bidi="en-US"/>
        </w:rPr>
        <w:t>a</w:t>
      </w:r>
      <w:r w:rsidR="00513B64" w:rsidRPr="0001794B">
        <w:rPr>
          <w:rFonts w:ascii="Palatino Linotype" w:eastAsia="Lucida Sans Unicode" w:hAnsi="Palatino Linotype"/>
          <w:color w:val="000000"/>
          <w:kern w:val="1"/>
          <w:szCs w:val="22"/>
          <w:lang w:eastAsia="en-US" w:bidi="en-US"/>
        </w:rPr>
        <w:t xml:space="preserve"> powyżej w pkt 1 cen</w:t>
      </w:r>
      <w:r w:rsidR="002F6D72" w:rsidRPr="0001794B">
        <w:rPr>
          <w:rFonts w:ascii="Palatino Linotype" w:eastAsia="Lucida Sans Unicode" w:hAnsi="Palatino Linotype"/>
          <w:color w:val="000000"/>
          <w:kern w:val="1"/>
          <w:szCs w:val="22"/>
          <w:lang w:eastAsia="en-US" w:bidi="en-US"/>
        </w:rPr>
        <w:t>a</w:t>
      </w:r>
      <w:r w:rsidR="00513B64" w:rsidRPr="0001794B">
        <w:rPr>
          <w:rFonts w:ascii="Palatino Linotype" w:eastAsia="Lucida Sans Unicode" w:hAnsi="Palatino Linotype"/>
          <w:color w:val="000000"/>
          <w:kern w:val="1"/>
          <w:szCs w:val="22"/>
          <w:lang w:eastAsia="en-US" w:bidi="en-US"/>
        </w:rPr>
        <w:t xml:space="preserve"> </w:t>
      </w:r>
      <w:r w:rsidR="002F6D72" w:rsidRPr="0001794B">
        <w:rPr>
          <w:rFonts w:ascii="Palatino Linotype" w:eastAsia="Lucida Sans Unicode" w:hAnsi="Palatino Linotype"/>
          <w:color w:val="000000"/>
          <w:kern w:val="1"/>
          <w:szCs w:val="22"/>
          <w:lang w:eastAsia="en-US" w:bidi="en-US"/>
        </w:rPr>
        <w:t>jest</w:t>
      </w:r>
      <w:r w:rsidR="00513B64" w:rsidRPr="0001794B">
        <w:rPr>
          <w:rFonts w:ascii="Palatino Linotype" w:eastAsia="Lucida Sans Unicode" w:hAnsi="Palatino Linotype"/>
          <w:color w:val="000000"/>
          <w:kern w:val="1"/>
          <w:szCs w:val="22"/>
          <w:lang w:eastAsia="en-US" w:bidi="en-US"/>
        </w:rPr>
        <w:t xml:space="preserve"> cen</w:t>
      </w:r>
      <w:r w:rsidR="002F6D72" w:rsidRPr="0001794B">
        <w:rPr>
          <w:rFonts w:ascii="Palatino Linotype" w:eastAsia="Lucida Sans Unicode" w:hAnsi="Palatino Linotype"/>
          <w:color w:val="000000"/>
          <w:kern w:val="1"/>
          <w:szCs w:val="22"/>
          <w:lang w:eastAsia="en-US" w:bidi="en-US"/>
        </w:rPr>
        <w:t>ą</w:t>
      </w:r>
      <w:r w:rsidR="00513B64" w:rsidRPr="0001794B">
        <w:rPr>
          <w:rFonts w:ascii="Palatino Linotype" w:eastAsia="Lucida Sans Unicode" w:hAnsi="Palatino Linotype"/>
          <w:color w:val="000000"/>
          <w:kern w:val="1"/>
          <w:szCs w:val="22"/>
          <w:lang w:eastAsia="en-US" w:bidi="en-US"/>
        </w:rPr>
        <w:t xml:space="preserve"> netto</w:t>
      </w:r>
      <w:r w:rsidR="008F266E" w:rsidRPr="0001794B">
        <w:rPr>
          <w:rFonts w:ascii="Palatino Linotype" w:eastAsia="Lucida Sans Unicode" w:hAnsi="Palatino Linotype"/>
          <w:color w:val="000000"/>
          <w:kern w:val="1"/>
          <w:szCs w:val="22"/>
          <w:lang w:eastAsia="en-US" w:bidi="en-US"/>
        </w:rPr>
        <w:t>)</w:t>
      </w:r>
      <w:r w:rsidR="00513B64" w:rsidRPr="0001794B">
        <w:rPr>
          <w:rFonts w:ascii="Palatino Linotype" w:hAnsi="Palatino Linotype"/>
          <w:i/>
          <w:szCs w:val="22"/>
        </w:rPr>
        <w:t>.</w:t>
      </w:r>
    </w:p>
    <w:p w:rsidR="00284506" w:rsidRPr="0001794B" w:rsidRDefault="00284506" w:rsidP="00284506">
      <w:pPr>
        <w:widowControl w:val="0"/>
        <w:tabs>
          <w:tab w:val="left" w:pos="-29536"/>
          <w:tab w:val="left" w:pos="-24468"/>
          <w:tab w:val="left" w:pos="-9811"/>
        </w:tabs>
        <w:suppressAutoHyphens/>
        <w:ind w:left="360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szCs w:val="22"/>
          <w:lang w:eastAsia="en-US" w:bidi="en-US"/>
        </w:rPr>
      </w:pPr>
    </w:p>
    <w:p w:rsidR="00AD4F6A" w:rsidRPr="0001794B" w:rsidRDefault="00AD4F6A" w:rsidP="0001794B">
      <w:pPr>
        <w:numPr>
          <w:ilvl w:val="0"/>
          <w:numId w:val="6"/>
        </w:numPr>
        <w:suppressAutoHyphens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01794B">
        <w:rPr>
          <w:rFonts w:ascii="Palatino Linotype" w:hAnsi="Palatino Linotype" w:cs="Arial"/>
          <w:b/>
          <w:bCs/>
          <w:sz w:val="22"/>
          <w:szCs w:val="22"/>
        </w:rPr>
        <w:t>OŚWIADCZENIA</w:t>
      </w:r>
    </w:p>
    <w:p w:rsidR="00362B8F" w:rsidRPr="00284506" w:rsidRDefault="00AD4F6A" w:rsidP="0001794B">
      <w:pPr>
        <w:numPr>
          <w:ilvl w:val="0"/>
          <w:numId w:val="7"/>
        </w:numPr>
        <w:tabs>
          <w:tab w:val="left" w:pos="-29536"/>
          <w:tab w:val="left" w:pos="-24468"/>
        </w:tabs>
        <w:suppressAutoHyphens/>
        <w:ind w:left="357" w:hanging="357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284506">
        <w:rPr>
          <w:rFonts w:ascii="Palatino Linotype" w:eastAsia="Lucida Sans Unicode" w:hAnsi="Palatino Linotype" w:cs="Arial"/>
          <w:b/>
          <w:kern w:val="3"/>
          <w:sz w:val="22"/>
          <w:szCs w:val="22"/>
          <w:u w:val="single"/>
          <w:lang w:eastAsia="en-US" w:bidi="en-US"/>
        </w:rPr>
        <w:t>Oświadczam/my</w:t>
      </w:r>
      <w:r w:rsidRPr="00284506">
        <w:rPr>
          <w:rFonts w:ascii="Palatino Linotype" w:eastAsia="Lucida Sans Unicode" w:hAnsi="Palatino Linotype" w:cs="Arial"/>
          <w:kern w:val="3"/>
          <w:sz w:val="22"/>
          <w:szCs w:val="22"/>
          <w:lang w:eastAsia="en-US" w:bidi="en-US"/>
        </w:rPr>
        <w:t xml:space="preserve">, </w:t>
      </w:r>
      <w:r w:rsidR="00362B8F" w:rsidRPr="00284506">
        <w:rPr>
          <w:rFonts w:ascii="Palatino Linotype" w:eastAsia="Lucida Sans Unicode" w:hAnsi="Palatino Linotype" w:cs="Arial"/>
          <w:kern w:val="3"/>
          <w:sz w:val="22"/>
          <w:szCs w:val="22"/>
          <w:lang w:eastAsia="en-US" w:bidi="en-US"/>
        </w:rPr>
        <w:t xml:space="preserve">że podana w kol. 03 cena jednostkowa jest ceną ryczałtową obejmującą koszt wykonania przedmiotu zamówienia w zakresie określonym w </w:t>
      </w:r>
      <w:r w:rsidR="0001794B" w:rsidRPr="00284506">
        <w:rPr>
          <w:rFonts w:ascii="Palatino Linotype" w:eastAsia="Lucida Sans Unicode" w:hAnsi="Palatino Linotype" w:cs="Arial"/>
          <w:kern w:val="3"/>
          <w:sz w:val="22"/>
          <w:szCs w:val="22"/>
          <w:lang w:eastAsia="en-US" w:bidi="en-US"/>
        </w:rPr>
        <w:t>Rozdz. III</w:t>
      </w:r>
      <w:r w:rsidR="00362B8F" w:rsidRPr="00284506">
        <w:rPr>
          <w:rFonts w:ascii="Palatino Linotype" w:eastAsia="Lucida Sans Unicode" w:hAnsi="Palatino Linotype" w:cs="Arial"/>
          <w:kern w:val="3"/>
          <w:sz w:val="22"/>
          <w:szCs w:val="22"/>
          <w:lang w:eastAsia="en-US" w:bidi="en-US"/>
        </w:rPr>
        <w:t xml:space="preserve"> SIWZ oraz załączniku nr </w:t>
      </w:r>
      <w:r w:rsidR="0001794B" w:rsidRPr="00284506">
        <w:rPr>
          <w:rFonts w:ascii="Palatino Linotype" w:eastAsia="Lucida Sans Unicode" w:hAnsi="Palatino Linotype" w:cs="Arial"/>
          <w:kern w:val="3"/>
          <w:sz w:val="22"/>
          <w:szCs w:val="22"/>
          <w:lang w:eastAsia="en-US" w:bidi="en-US"/>
        </w:rPr>
        <w:t>7</w:t>
      </w:r>
      <w:r w:rsidR="00362B8F" w:rsidRPr="00284506">
        <w:rPr>
          <w:rFonts w:ascii="Palatino Linotype" w:eastAsia="Lucida Sans Unicode" w:hAnsi="Palatino Linotype" w:cs="Arial"/>
          <w:kern w:val="3"/>
          <w:sz w:val="22"/>
          <w:szCs w:val="22"/>
          <w:lang w:eastAsia="en-US" w:bidi="en-US"/>
        </w:rPr>
        <w:t xml:space="preserve"> do SIWZ</w:t>
      </w:r>
    </w:p>
    <w:p w:rsidR="00AD4F6A" w:rsidRPr="00284506" w:rsidRDefault="00AD4F6A" w:rsidP="0001794B">
      <w:pPr>
        <w:widowControl w:val="0"/>
        <w:numPr>
          <w:ilvl w:val="0"/>
          <w:numId w:val="7"/>
        </w:numPr>
        <w:suppressAutoHyphens/>
        <w:jc w:val="both"/>
        <w:rPr>
          <w:rFonts w:ascii="Palatino Linotype" w:hAnsi="Palatino Linotype"/>
          <w:sz w:val="22"/>
          <w:szCs w:val="22"/>
        </w:rPr>
      </w:pPr>
      <w:r w:rsidRPr="00284506">
        <w:rPr>
          <w:rFonts w:ascii="Palatino Linotype" w:hAnsi="Palatino Linotype"/>
          <w:sz w:val="22"/>
          <w:szCs w:val="22"/>
        </w:rPr>
        <w:t xml:space="preserve">Zamówienie wykonamy </w:t>
      </w:r>
      <w:r w:rsidRPr="00284506">
        <w:rPr>
          <w:rFonts w:ascii="Palatino Linotype" w:hAnsi="Palatino Linotype"/>
          <w:sz w:val="22"/>
          <w:szCs w:val="22"/>
          <w:u w:val="single"/>
        </w:rPr>
        <w:t>sami/z udziałem</w:t>
      </w:r>
      <w:r w:rsidRPr="00284506">
        <w:rPr>
          <w:rFonts w:ascii="Palatino Linotype" w:hAnsi="Palatino Linotype"/>
          <w:sz w:val="22"/>
          <w:szCs w:val="22"/>
        </w:rPr>
        <w:t xml:space="preserve"> podwykonawcy (podwykonawców) </w:t>
      </w:r>
      <w:r w:rsidRPr="00284506">
        <w:rPr>
          <w:rFonts w:ascii="Palatino Linotype" w:hAnsi="Palatino Linotype"/>
          <w:i/>
          <w:sz w:val="22"/>
          <w:szCs w:val="22"/>
        </w:rPr>
        <w:t>– niepotrzebne skreślić</w:t>
      </w:r>
    </w:p>
    <w:p w:rsidR="00AD4F6A" w:rsidRPr="00284506" w:rsidRDefault="00AD4F6A" w:rsidP="0001794B">
      <w:pPr>
        <w:widowControl w:val="0"/>
        <w:suppressAutoHyphens/>
        <w:ind w:left="360"/>
        <w:jc w:val="both"/>
        <w:rPr>
          <w:rFonts w:ascii="Palatino Linotype" w:hAnsi="Palatino Linotype"/>
          <w:sz w:val="22"/>
          <w:szCs w:val="22"/>
        </w:rPr>
      </w:pPr>
      <w:r w:rsidRPr="00284506">
        <w:rPr>
          <w:rFonts w:ascii="Palatino Linotype" w:hAnsi="Palatino Linotype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AD4F6A" w:rsidRPr="0010719D" w:rsidRDefault="00503DA2" w:rsidP="0001794B">
      <w:pPr>
        <w:jc w:val="center"/>
        <w:rPr>
          <w:rFonts w:ascii="Palatino Linotype" w:hAnsi="Palatino Linotype"/>
          <w:sz w:val="18"/>
          <w:szCs w:val="18"/>
        </w:rPr>
      </w:pPr>
      <w:r w:rsidRPr="0010719D">
        <w:rPr>
          <w:rFonts w:ascii="Palatino Linotype" w:hAnsi="Palatino Linotype"/>
          <w:sz w:val="18"/>
          <w:szCs w:val="18"/>
        </w:rPr>
        <w:t>(</w:t>
      </w:r>
      <w:r w:rsidR="00AD4F6A" w:rsidRPr="0010719D">
        <w:rPr>
          <w:rFonts w:ascii="Palatino Linotype" w:hAnsi="Palatino Linotype"/>
          <w:sz w:val="18"/>
          <w:szCs w:val="18"/>
        </w:rPr>
        <w:t>jeżeli dotyczy – należy wskazać zakres prac powierzony podwykonawcy/podwykonawc</w:t>
      </w:r>
      <w:r w:rsidRPr="0010719D">
        <w:rPr>
          <w:rFonts w:ascii="Palatino Linotype" w:hAnsi="Palatino Linotype"/>
          <w:sz w:val="18"/>
          <w:szCs w:val="18"/>
        </w:rPr>
        <w:t>om</w:t>
      </w:r>
      <w:r w:rsidR="00AD4F6A" w:rsidRPr="0010719D">
        <w:rPr>
          <w:rFonts w:ascii="Palatino Linotype" w:hAnsi="Palatino Linotype"/>
          <w:sz w:val="18"/>
          <w:szCs w:val="18"/>
        </w:rPr>
        <w:t>)</w:t>
      </w:r>
    </w:p>
    <w:p w:rsidR="00AD4F6A" w:rsidRPr="00284506" w:rsidRDefault="00AD4F6A" w:rsidP="0001794B">
      <w:pPr>
        <w:jc w:val="both"/>
        <w:rPr>
          <w:rFonts w:ascii="Palatino Linotype" w:hAnsi="Palatino Linotype"/>
          <w:sz w:val="22"/>
          <w:szCs w:val="22"/>
        </w:rPr>
      </w:pPr>
      <w:r w:rsidRPr="00284506">
        <w:rPr>
          <w:rFonts w:ascii="Palatino Linotype" w:hAnsi="Palatino Linotype"/>
          <w:sz w:val="22"/>
          <w:szCs w:val="22"/>
        </w:rPr>
        <w:t xml:space="preserve">     </w:t>
      </w:r>
    </w:p>
    <w:p w:rsidR="00AD4F6A" w:rsidRPr="00284506" w:rsidRDefault="00AD4F6A" w:rsidP="0001794B">
      <w:pPr>
        <w:widowControl w:val="0"/>
        <w:numPr>
          <w:ilvl w:val="0"/>
          <w:numId w:val="7"/>
        </w:numPr>
        <w:suppressAutoHyphens/>
        <w:ind w:left="357" w:hanging="357"/>
        <w:jc w:val="both"/>
        <w:rPr>
          <w:rFonts w:ascii="Palatino Linotype" w:hAnsi="Palatino Linotype"/>
          <w:sz w:val="22"/>
          <w:szCs w:val="22"/>
        </w:rPr>
      </w:pPr>
      <w:r w:rsidRPr="00284506">
        <w:rPr>
          <w:rFonts w:ascii="Palatino Linotype" w:hAnsi="Palatino Linotype"/>
          <w:sz w:val="22"/>
          <w:szCs w:val="22"/>
        </w:rPr>
        <w:t xml:space="preserve">Oświadczam/my, że uważam/my się związany/i niniejszą ofertą przez czas wskazany </w:t>
      </w:r>
      <w:r w:rsidR="00A94437">
        <w:rPr>
          <w:rFonts w:ascii="Palatino Linotype" w:hAnsi="Palatino Linotype"/>
          <w:sz w:val="22"/>
          <w:szCs w:val="22"/>
        </w:rPr>
        <w:t xml:space="preserve">             </w:t>
      </w:r>
      <w:r w:rsidRPr="00284506">
        <w:rPr>
          <w:rFonts w:ascii="Palatino Linotype" w:hAnsi="Palatino Linotype"/>
          <w:sz w:val="22"/>
          <w:szCs w:val="22"/>
        </w:rPr>
        <w:t>w SIWZ.</w:t>
      </w:r>
    </w:p>
    <w:p w:rsidR="00AD4F6A" w:rsidRPr="00284506" w:rsidRDefault="00AD4F6A" w:rsidP="0001794B">
      <w:pPr>
        <w:widowControl w:val="0"/>
        <w:numPr>
          <w:ilvl w:val="0"/>
          <w:numId w:val="7"/>
        </w:numPr>
        <w:suppressAutoHyphens/>
        <w:ind w:left="357" w:hanging="357"/>
        <w:jc w:val="both"/>
        <w:rPr>
          <w:rFonts w:ascii="Palatino Linotype" w:hAnsi="Palatino Linotype"/>
          <w:sz w:val="22"/>
          <w:szCs w:val="22"/>
        </w:rPr>
      </w:pPr>
      <w:r w:rsidRPr="00284506">
        <w:rPr>
          <w:rFonts w:ascii="Palatino Linotype" w:hAnsi="Palatino Linotype"/>
          <w:sz w:val="22"/>
          <w:szCs w:val="22"/>
        </w:rPr>
        <w:t xml:space="preserve">Oświadczam/my, że zapoznałem/liśmy się z treścią </w:t>
      </w:r>
      <w:r w:rsidR="003047AE" w:rsidRPr="00284506">
        <w:rPr>
          <w:rFonts w:ascii="Palatino Linotype" w:hAnsi="Palatino Linotype"/>
          <w:sz w:val="22"/>
          <w:szCs w:val="22"/>
        </w:rPr>
        <w:t>wzoru umowy stanowiącego załącznik nr</w:t>
      </w:r>
      <w:r w:rsidRPr="00284506">
        <w:rPr>
          <w:rFonts w:ascii="Palatino Linotype" w:hAnsi="Palatino Linotype"/>
          <w:sz w:val="22"/>
          <w:szCs w:val="22"/>
        </w:rPr>
        <w:t xml:space="preserve"> </w:t>
      </w:r>
      <w:r w:rsidR="0001794B" w:rsidRPr="00284506">
        <w:rPr>
          <w:rFonts w:ascii="Palatino Linotype" w:hAnsi="Palatino Linotype"/>
          <w:sz w:val="22"/>
          <w:szCs w:val="22"/>
        </w:rPr>
        <w:t>7</w:t>
      </w:r>
      <w:r w:rsidRPr="00284506">
        <w:rPr>
          <w:rFonts w:ascii="Palatino Linotype" w:hAnsi="Palatino Linotype"/>
          <w:sz w:val="22"/>
          <w:szCs w:val="22"/>
        </w:rPr>
        <w:t xml:space="preserve"> </w:t>
      </w:r>
      <w:r w:rsidR="003047AE" w:rsidRPr="00284506">
        <w:rPr>
          <w:rFonts w:ascii="Palatino Linotype" w:hAnsi="Palatino Linotype"/>
          <w:sz w:val="22"/>
          <w:szCs w:val="22"/>
        </w:rPr>
        <w:t xml:space="preserve">do SIWZ </w:t>
      </w:r>
      <w:r w:rsidR="004B1C44" w:rsidRPr="00284506">
        <w:rPr>
          <w:rFonts w:ascii="Palatino Linotype" w:hAnsi="Palatino Linotype"/>
          <w:sz w:val="22"/>
          <w:szCs w:val="22"/>
        </w:rPr>
        <w:t>i </w:t>
      </w:r>
      <w:r w:rsidRPr="00284506">
        <w:rPr>
          <w:rFonts w:ascii="Palatino Linotype" w:hAnsi="Palatino Linotype"/>
          <w:sz w:val="22"/>
          <w:szCs w:val="22"/>
        </w:rPr>
        <w:t>akceptujemy jego treść.</w:t>
      </w:r>
    </w:p>
    <w:p w:rsidR="00AD4F6A" w:rsidRDefault="00AD4F6A" w:rsidP="0001794B">
      <w:pPr>
        <w:numPr>
          <w:ilvl w:val="0"/>
          <w:numId w:val="7"/>
        </w:numPr>
        <w:ind w:left="357" w:hanging="357"/>
        <w:jc w:val="both"/>
        <w:rPr>
          <w:rFonts w:ascii="Palatino Linotype" w:hAnsi="Palatino Linotype"/>
          <w:sz w:val="22"/>
          <w:szCs w:val="22"/>
        </w:rPr>
      </w:pPr>
      <w:r w:rsidRPr="00284506">
        <w:rPr>
          <w:rFonts w:ascii="Palatino Linotype" w:hAnsi="Palatino Linotype"/>
          <w:sz w:val="22"/>
          <w:szCs w:val="22"/>
        </w:rPr>
        <w:t xml:space="preserve">W przypadku wygrania postępowania podpiszę umowę na warunkach określonych </w:t>
      </w:r>
      <w:r w:rsidR="00A94437">
        <w:rPr>
          <w:rFonts w:ascii="Palatino Linotype" w:hAnsi="Palatino Linotype"/>
          <w:sz w:val="22"/>
          <w:szCs w:val="22"/>
        </w:rPr>
        <w:t xml:space="preserve">               </w:t>
      </w:r>
      <w:r w:rsidRPr="00284506">
        <w:rPr>
          <w:rFonts w:ascii="Palatino Linotype" w:hAnsi="Palatino Linotype"/>
          <w:sz w:val="22"/>
          <w:szCs w:val="22"/>
        </w:rPr>
        <w:t xml:space="preserve">w SIWZ w terminie wskazanym przez Zamawiającego. Treść umowy zostanie zawarta według wzorów </w:t>
      </w:r>
      <w:r w:rsidR="003047AE" w:rsidRPr="00284506">
        <w:rPr>
          <w:rFonts w:ascii="Palatino Linotype" w:hAnsi="Palatino Linotype"/>
          <w:sz w:val="22"/>
          <w:szCs w:val="22"/>
        </w:rPr>
        <w:t xml:space="preserve">stanowiącego załącznik nr </w:t>
      </w:r>
      <w:r w:rsidR="0001794B" w:rsidRPr="00284506">
        <w:rPr>
          <w:rFonts w:ascii="Palatino Linotype" w:hAnsi="Palatino Linotype"/>
          <w:sz w:val="22"/>
          <w:szCs w:val="22"/>
        </w:rPr>
        <w:t>7</w:t>
      </w:r>
      <w:r w:rsidR="003047AE" w:rsidRPr="00284506">
        <w:rPr>
          <w:rFonts w:ascii="Palatino Linotype" w:hAnsi="Palatino Linotype"/>
          <w:sz w:val="22"/>
          <w:szCs w:val="22"/>
        </w:rPr>
        <w:t xml:space="preserve"> do SIWZ.</w:t>
      </w:r>
    </w:p>
    <w:p w:rsidR="007C3194" w:rsidRPr="00284506" w:rsidRDefault="007C3194" w:rsidP="007C3194">
      <w:pPr>
        <w:ind w:left="357"/>
        <w:jc w:val="both"/>
        <w:rPr>
          <w:rFonts w:ascii="Palatino Linotype" w:hAnsi="Palatino Linotype"/>
          <w:sz w:val="22"/>
          <w:szCs w:val="22"/>
        </w:rPr>
      </w:pPr>
    </w:p>
    <w:p w:rsidR="003047AE" w:rsidRPr="00390164" w:rsidRDefault="003047AE" w:rsidP="00AD4F6A">
      <w:pPr>
        <w:rPr>
          <w:rFonts w:ascii="Palatino Linotype" w:hAnsi="Palatino Linotype"/>
          <w:sz w:val="22"/>
          <w:szCs w:val="22"/>
        </w:rPr>
      </w:pPr>
    </w:p>
    <w:p w:rsidR="003047AE" w:rsidRPr="00390164" w:rsidRDefault="003047AE" w:rsidP="00AD4F6A">
      <w:pPr>
        <w:rPr>
          <w:rFonts w:ascii="Palatino Linotype" w:hAnsi="Palatino Linotype"/>
          <w:sz w:val="22"/>
          <w:szCs w:val="22"/>
        </w:rPr>
      </w:pPr>
    </w:p>
    <w:p w:rsidR="00AD4F6A" w:rsidRPr="00390164" w:rsidRDefault="00AD4F6A" w:rsidP="00AD4F6A">
      <w:pPr>
        <w:spacing w:before="120" w:after="120" w:line="280" w:lineRule="exact"/>
        <w:rPr>
          <w:rFonts w:ascii="Palatino Linotype" w:hAnsi="Palatino Linotype"/>
        </w:rPr>
      </w:pPr>
      <w:r w:rsidRPr="00390164">
        <w:rPr>
          <w:rFonts w:ascii="Palatino Linotype" w:hAnsi="Palatino Linotype"/>
        </w:rPr>
        <w:t>.................................., dnia ...............................................</w:t>
      </w:r>
    </w:p>
    <w:p w:rsidR="00AD4F6A" w:rsidRPr="00390164" w:rsidRDefault="00AD4F6A" w:rsidP="00AD4F6A">
      <w:pPr>
        <w:spacing w:before="120" w:after="120" w:line="280" w:lineRule="exact"/>
        <w:rPr>
          <w:rFonts w:ascii="Palatino Linotype" w:hAnsi="Palatino Linotype"/>
        </w:rPr>
      </w:pPr>
    </w:p>
    <w:p w:rsidR="00390164" w:rsidRPr="00390164" w:rsidRDefault="00390164" w:rsidP="00390164">
      <w:pPr>
        <w:jc w:val="both"/>
        <w:rPr>
          <w:rFonts w:ascii="Palatino Linotype" w:hAnsi="Palatino Linotype" w:cs="Arial"/>
          <w:szCs w:val="22"/>
        </w:rPr>
      </w:pPr>
      <w:r w:rsidRPr="00390164">
        <w:rPr>
          <w:rFonts w:ascii="Palatino Linotype" w:hAnsi="Palatino Linotype" w:cs="Arial"/>
          <w:szCs w:val="22"/>
        </w:rPr>
        <w:t xml:space="preserve">                                                                                                            …………………………………………</w:t>
      </w:r>
    </w:p>
    <w:p w:rsidR="00390164" w:rsidRPr="00390164" w:rsidRDefault="00390164" w:rsidP="00390164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(podpis)</w:t>
      </w:r>
    </w:p>
    <w:p w:rsidR="00A812F7" w:rsidRPr="00390164" w:rsidRDefault="00A812F7" w:rsidP="000E4829">
      <w:pPr>
        <w:spacing w:line="280" w:lineRule="exact"/>
        <w:rPr>
          <w:rFonts w:ascii="Palatino Linotype" w:hAnsi="Palatino Linotype"/>
          <w:u w:val="single"/>
        </w:rPr>
      </w:pPr>
    </w:p>
    <w:p w:rsidR="00390164" w:rsidRPr="00390164" w:rsidRDefault="00390164" w:rsidP="00390164">
      <w:pPr>
        <w:suppressAutoHyphens/>
        <w:jc w:val="both"/>
        <w:rPr>
          <w:rFonts w:ascii="Palatino Linotype" w:hAnsi="Palatino Linotype"/>
          <w:sz w:val="22"/>
          <w:szCs w:val="22"/>
        </w:rPr>
      </w:pPr>
    </w:p>
    <w:sectPr w:rsidR="00390164" w:rsidRPr="00390164" w:rsidSect="0001794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696" w:rsidRDefault="001D0696">
      <w:r>
        <w:separator/>
      </w:r>
    </w:p>
  </w:endnote>
  <w:endnote w:type="continuationSeparator" w:id="0">
    <w:p w:rsidR="001D0696" w:rsidRDefault="001D0696">
      <w:r>
        <w:continuationSeparator/>
      </w:r>
    </w:p>
  </w:endnote>
  <w:endnote w:type="continuationNotice" w:id="1">
    <w:p w:rsidR="001D0696" w:rsidRDefault="001D069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2215828"/>
      <w:docPartObj>
        <w:docPartGallery w:val="Page Numbers (Bottom of Page)"/>
        <w:docPartUnique/>
      </w:docPartObj>
    </w:sdtPr>
    <w:sdtContent>
      <w:p w:rsidR="0001794B" w:rsidRDefault="00210DEA">
        <w:pPr>
          <w:pStyle w:val="Stopka"/>
          <w:jc w:val="center"/>
        </w:pPr>
        <w:r>
          <w:fldChar w:fldCharType="begin"/>
        </w:r>
        <w:r w:rsidR="0001794B">
          <w:instrText>PAGE   \* MERGEFORMAT</w:instrText>
        </w:r>
        <w:r>
          <w:fldChar w:fldCharType="separate"/>
        </w:r>
        <w:r w:rsidR="008C51C2">
          <w:rPr>
            <w:noProof/>
          </w:rPr>
          <w:t>3</w:t>
        </w:r>
        <w:r>
          <w:fldChar w:fldCharType="end"/>
        </w:r>
      </w:p>
    </w:sdtContent>
  </w:sdt>
  <w:p w:rsidR="00632B2D" w:rsidRDefault="00632B2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B2D" w:rsidRDefault="00632B2D" w:rsidP="001B3A93">
    <w:pPr>
      <w:spacing w:line="360" w:lineRule="auto"/>
      <w:jc w:val="center"/>
      <w:rPr>
        <w:b/>
        <w:sz w:val="22"/>
        <w:szCs w:val="22"/>
      </w:rPr>
    </w:pPr>
  </w:p>
  <w:p w:rsidR="00632B2D" w:rsidRDefault="00632B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696" w:rsidRDefault="001D0696">
      <w:r>
        <w:separator/>
      </w:r>
    </w:p>
  </w:footnote>
  <w:footnote w:type="continuationSeparator" w:id="0">
    <w:p w:rsidR="001D0696" w:rsidRDefault="001D0696">
      <w:r>
        <w:continuationSeparator/>
      </w:r>
    </w:p>
  </w:footnote>
  <w:footnote w:type="continuationNotice" w:id="1">
    <w:p w:rsidR="001D0696" w:rsidRDefault="001D0696"/>
  </w:footnote>
  <w:footnote w:id="2">
    <w:p w:rsidR="00C221E4" w:rsidRPr="00B7683B" w:rsidRDefault="00B86E0A" w:rsidP="00C221E4">
      <w:pPr>
        <w:pStyle w:val="Tekstprzypisudolnego"/>
        <w:rPr>
          <w:rFonts w:ascii="Palatino Linotype" w:hAnsi="Palatino Linotype" w:cs="Arial"/>
          <w:i/>
          <w:sz w:val="18"/>
          <w:szCs w:val="18"/>
        </w:rPr>
      </w:pPr>
      <w:r>
        <w:rPr>
          <w:rStyle w:val="Odwoanieprzypisudolnego"/>
          <w:rFonts w:ascii="Palatino Linotype" w:hAnsi="Palatino Linotype" w:cs="Arial"/>
          <w:i/>
          <w:sz w:val="18"/>
          <w:szCs w:val="18"/>
        </w:rPr>
        <w:footnoteRef/>
      </w:r>
      <w:r>
        <w:rPr>
          <w:rFonts w:ascii="Palatino Linotype" w:hAnsi="Palatino Linotype" w:cs="Arial"/>
          <w:i/>
          <w:sz w:val="18"/>
          <w:szCs w:val="18"/>
        </w:rPr>
        <w:t xml:space="preserve"> Definicja zgodnie z </w:t>
      </w:r>
      <w:bookmarkStart w:id="1" w:name="_Hlk530484756"/>
      <w:bookmarkStart w:id="2" w:name="_Hlk530484755"/>
      <w:r>
        <w:rPr>
          <w:rFonts w:ascii="Palatino Linotype" w:hAnsi="Palatino Linotype" w:cs="Arial"/>
          <w:i/>
          <w:sz w:val="18"/>
          <w:szCs w:val="18"/>
        </w:rPr>
        <w:t xml:space="preserve">ustawą </w:t>
      </w:r>
      <w:bookmarkEnd w:id="1"/>
      <w:bookmarkEnd w:id="2"/>
      <w:r>
        <w:rPr>
          <w:rFonts w:ascii="Palatino Linotype" w:hAnsi="Palatino Linotype" w:cs="Arial"/>
          <w:i/>
          <w:sz w:val="18"/>
          <w:szCs w:val="18"/>
        </w:rPr>
        <w:t>Prawo przedsiębiorców z dnia 6 marca 2018 r. (Dz.U. z 2018 r. poz. 646)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B2D" w:rsidRDefault="00632B2D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:rsidR="00632B2D" w:rsidRPr="0001099C" w:rsidRDefault="00632B2D" w:rsidP="0001099C">
    <w:pPr>
      <w:pStyle w:val="Nagwek"/>
      <w:jc w:val="both"/>
      <w:rPr>
        <w:rFonts w:ascii="Calibri" w:hAnsi="Calibri"/>
        <w:sz w:val="20"/>
        <w:szCs w:val="20"/>
      </w:rPr>
    </w:pPr>
    <w:r w:rsidRPr="00AE1F3B">
      <w:rPr>
        <w:rFonts w:ascii="Calibri" w:hAnsi="Calibri"/>
        <w:sz w:val="20"/>
        <w:szCs w:val="20"/>
      </w:rPr>
      <w:t>Nr postępowania: ZP/</w:t>
    </w:r>
    <w:r w:rsidR="00F23DF2">
      <w:rPr>
        <w:rFonts w:ascii="Calibri" w:hAnsi="Calibri"/>
        <w:sz w:val="20"/>
        <w:szCs w:val="20"/>
      </w:rPr>
      <w:t>4</w:t>
    </w:r>
    <w:r w:rsidRPr="00AE1F3B">
      <w:rPr>
        <w:rFonts w:ascii="Calibri" w:hAnsi="Calibri"/>
        <w:sz w:val="20"/>
        <w:szCs w:val="20"/>
      </w:rPr>
      <w:t>/201</w:t>
    </w:r>
    <w:r w:rsidR="00F23DF2">
      <w:rPr>
        <w:rFonts w:ascii="Calibri" w:hAnsi="Calibri"/>
        <w:sz w:val="20"/>
        <w:szCs w:val="20"/>
      </w:rPr>
      <w:t>9/PN</w:t>
    </w:r>
  </w:p>
  <w:p w:rsidR="00632B2D" w:rsidRDefault="00632B2D" w:rsidP="0001099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B2D" w:rsidRDefault="00632B2D" w:rsidP="00EA313F">
    <w:pPr>
      <w:pStyle w:val="Nagwek"/>
      <w:jc w:val="center"/>
    </w:pPr>
  </w:p>
  <w:p w:rsidR="00632B2D" w:rsidRPr="00CF4734" w:rsidRDefault="00632B2D" w:rsidP="001B3A93">
    <w:pPr>
      <w:pStyle w:val="Nagwek"/>
      <w:jc w:val="both"/>
      <w:rPr>
        <w:rFonts w:ascii="Calibri" w:hAnsi="Calibri"/>
        <w:sz w:val="20"/>
        <w:szCs w:val="20"/>
      </w:rPr>
    </w:pPr>
    <w:r w:rsidRPr="00AE1F3B">
      <w:rPr>
        <w:rFonts w:ascii="Calibri" w:hAnsi="Calibri"/>
        <w:sz w:val="20"/>
        <w:szCs w:val="20"/>
      </w:rPr>
      <w:t>Nr postępowania: ZP/</w:t>
    </w:r>
    <w:r w:rsidR="00B7683B">
      <w:rPr>
        <w:rFonts w:ascii="Calibri" w:hAnsi="Calibri"/>
        <w:sz w:val="20"/>
        <w:szCs w:val="20"/>
      </w:rPr>
      <w:t>1</w:t>
    </w:r>
    <w:r w:rsidRPr="00AE1F3B">
      <w:rPr>
        <w:rFonts w:ascii="Calibri" w:hAnsi="Calibri"/>
        <w:sz w:val="20"/>
        <w:szCs w:val="20"/>
      </w:rPr>
      <w:t>/201</w:t>
    </w:r>
    <w:r w:rsidR="00B7683B">
      <w:rPr>
        <w:rFonts w:ascii="Calibri" w:hAnsi="Calibri"/>
        <w:sz w:val="20"/>
        <w:szCs w:val="20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6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79726CE5"/>
    <w:multiLevelType w:val="hybridMultilevel"/>
    <w:tmpl w:val="BB3EDE0C"/>
    <w:lvl w:ilvl="0" w:tplc="2CE4A332">
      <w:start w:val="1"/>
      <w:numFmt w:val="bullet"/>
      <w:lvlText w:val=""/>
      <w:lvlJc w:val="left"/>
      <w:pPr>
        <w:ind w:left="1130" w:hanging="360"/>
      </w:pPr>
      <w:rPr>
        <w:rFonts w:ascii="Symbol" w:hAnsi="Symbol" w:hint="default"/>
        <w:sz w:val="3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4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0"/>
  </w:num>
  <w:num w:numId="4">
    <w:abstractNumId w:val="21"/>
  </w:num>
  <w:num w:numId="5">
    <w:abstractNumId w:val="20"/>
  </w:num>
  <w:num w:numId="6">
    <w:abstractNumId w:val="8"/>
  </w:num>
  <w:num w:numId="7">
    <w:abstractNumId w:val="16"/>
  </w:num>
  <w:num w:numId="8">
    <w:abstractNumId w:val="15"/>
  </w:num>
  <w:num w:numId="9">
    <w:abstractNumId w:val="25"/>
  </w:num>
  <w:num w:numId="10">
    <w:abstractNumId w:val="17"/>
  </w:num>
  <w:num w:numId="11">
    <w:abstractNumId w:val="26"/>
  </w:num>
  <w:num w:numId="12">
    <w:abstractNumId w:val="12"/>
  </w:num>
  <w:num w:numId="13">
    <w:abstractNumId w:val="2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1794B"/>
    <w:rsid w:val="0002163C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19D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459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0696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37A5"/>
    <w:rsid w:val="00204489"/>
    <w:rsid w:val="00204E44"/>
    <w:rsid w:val="00205816"/>
    <w:rsid w:val="0020763E"/>
    <w:rsid w:val="00210BD4"/>
    <w:rsid w:val="00210DEA"/>
    <w:rsid w:val="0021250E"/>
    <w:rsid w:val="00215AB3"/>
    <w:rsid w:val="00215EF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543E"/>
    <w:rsid w:val="00255796"/>
    <w:rsid w:val="00256A86"/>
    <w:rsid w:val="00256D92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06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71A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5BDE"/>
    <w:rsid w:val="002F6B1D"/>
    <w:rsid w:val="002F6D72"/>
    <w:rsid w:val="00300164"/>
    <w:rsid w:val="00301063"/>
    <w:rsid w:val="00301178"/>
    <w:rsid w:val="0030119E"/>
    <w:rsid w:val="00301908"/>
    <w:rsid w:val="00302ABD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87CC1"/>
    <w:rsid w:val="00390164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01A6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CED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306B"/>
    <w:rsid w:val="0057331C"/>
    <w:rsid w:val="00576D79"/>
    <w:rsid w:val="005778E4"/>
    <w:rsid w:val="00577EE9"/>
    <w:rsid w:val="00580648"/>
    <w:rsid w:val="00580873"/>
    <w:rsid w:val="00581178"/>
    <w:rsid w:val="0058162A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0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C32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6951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46C4F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4156"/>
    <w:rsid w:val="0076424F"/>
    <w:rsid w:val="00765C81"/>
    <w:rsid w:val="0076740F"/>
    <w:rsid w:val="0077102D"/>
    <w:rsid w:val="00771BBB"/>
    <w:rsid w:val="00771BBD"/>
    <w:rsid w:val="00771D70"/>
    <w:rsid w:val="00772A1B"/>
    <w:rsid w:val="00773D13"/>
    <w:rsid w:val="00774282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C0577"/>
    <w:rsid w:val="007C07F5"/>
    <w:rsid w:val="007C0E28"/>
    <w:rsid w:val="007C0F4A"/>
    <w:rsid w:val="007C1DF4"/>
    <w:rsid w:val="007C319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5D2"/>
    <w:rsid w:val="00813C22"/>
    <w:rsid w:val="00817C6C"/>
    <w:rsid w:val="00820C12"/>
    <w:rsid w:val="008225CD"/>
    <w:rsid w:val="008225E5"/>
    <w:rsid w:val="00822CDD"/>
    <w:rsid w:val="00825D63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65FD4"/>
    <w:rsid w:val="0087117F"/>
    <w:rsid w:val="008717AD"/>
    <w:rsid w:val="008736CC"/>
    <w:rsid w:val="0087393F"/>
    <w:rsid w:val="008758AE"/>
    <w:rsid w:val="008761D5"/>
    <w:rsid w:val="00880157"/>
    <w:rsid w:val="00882A5F"/>
    <w:rsid w:val="00885354"/>
    <w:rsid w:val="0088700D"/>
    <w:rsid w:val="00890799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1C2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01DC"/>
    <w:rsid w:val="009F051F"/>
    <w:rsid w:val="009F2822"/>
    <w:rsid w:val="009F64D2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BB7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1E4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D2E"/>
    <w:rsid w:val="00A90FCE"/>
    <w:rsid w:val="00A93DDC"/>
    <w:rsid w:val="00A94159"/>
    <w:rsid w:val="00A94437"/>
    <w:rsid w:val="00A94C86"/>
    <w:rsid w:val="00A952C0"/>
    <w:rsid w:val="00A9543D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3261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39F6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182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1C76"/>
    <w:rsid w:val="00B72105"/>
    <w:rsid w:val="00B744FC"/>
    <w:rsid w:val="00B74824"/>
    <w:rsid w:val="00B7683B"/>
    <w:rsid w:val="00B7744A"/>
    <w:rsid w:val="00B77687"/>
    <w:rsid w:val="00B80DAB"/>
    <w:rsid w:val="00B81127"/>
    <w:rsid w:val="00B811B7"/>
    <w:rsid w:val="00B811E4"/>
    <w:rsid w:val="00B833ED"/>
    <w:rsid w:val="00B8363F"/>
    <w:rsid w:val="00B84DC0"/>
    <w:rsid w:val="00B84EB7"/>
    <w:rsid w:val="00B8517C"/>
    <w:rsid w:val="00B855AC"/>
    <w:rsid w:val="00B86E0A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6A3C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46E3"/>
    <w:rsid w:val="00D953BD"/>
    <w:rsid w:val="00D96203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B3C97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5FF3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784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497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20C8"/>
    <w:rsid w:val="00F13D0F"/>
    <w:rsid w:val="00F143DE"/>
    <w:rsid w:val="00F14A89"/>
    <w:rsid w:val="00F14D6B"/>
    <w:rsid w:val="00F151F3"/>
    <w:rsid w:val="00F1699C"/>
    <w:rsid w:val="00F17F60"/>
    <w:rsid w:val="00F225E0"/>
    <w:rsid w:val="00F2397C"/>
    <w:rsid w:val="00F239F1"/>
    <w:rsid w:val="00F23DF2"/>
    <w:rsid w:val="00F240E4"/>
    <w:rsid w:val="00F25153"/>
    <w:rsid w:val="00F260F9"/>
    <w:rsid w:val="00F26BDB"/>
    <w:rsid w:val="00F26C07"/>
    <w:rsid w:val="00F26DDE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DA1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1CE1"/>
  </w:style>
  <w:style w:type="character" w:styleId="Odwoanieprzypisukocowego">
    <w:name w:val="endnote reference"/>
    <w:basedOn w:val="Domylnaczcionkaakapitu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1C147-1FEC-46E5-AF60-260B0BD8A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454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4017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Windows User</cp:lastModifiedBy>
  <cp:revision>19</cp:revision>
  <cp:lastPrinted>2016-02-19T12:07:00Z</cp:lastPrinted>
  <dcterms:created xsi:type="dcterms:W3CDTF">2018-01-15T07:04:00Z</dcterms:created>
  <dcterms:modified xsi:type="dcterms:W3CDTF">2019-02-13T13:58:00Z</dcterms:modified>
</cp:coreProperties>
</file>