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A" w:rsidRPr="00700C32" w:rsidRDefault="00AD4F6A" w:rsidP="0063442C">
      <w:pPr>
        <w:spacing w:line="280" w:lineRule="exact"/>
        <w:jc w:val="right"/>
        <w:rPr>
          <w:rFonts w:ascii="Palatino Linotype" w:hAnsi="Palatino Linotype"/>
        </w:rPr>
      </w:pPr>
      <w:bookmarkStart w:id="0" w:name="_GoBack"/>
      <w:bookmarkEnd w:id="0"/>
      <w:r w:rsidRPr="00700C32">
        <w:rPr>
          <w:rFonts w:ascii="Palatino Linotype" w:hAnsi="Palatino Linotype"/>
        </w:rPr>
        <w:t>Załącznik nr 1</w:t>
      </w:r>
      <w:r w:rsidR="008E12BE" w:rsidRPr="00700C32">
        <w:rPr>
          <w:rFonts w:ascii="Palatino Linotype" w:hAnsi="Palatino Linotype"/>
        </w:rPr>
        <w:t xml:space="preserve"> do SIWZ</w:t>
      </w:r>
    </w:p>
    <w:p w:rsidR="00AD4F6A" w:rsidRPr="00390164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390164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390164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390164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390164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Szpital im. Św. Jadwigi Śląskiej w Trzebnicy, ul. Prusicka 53-55, 55-100 Trzebnica</w:t>
            </w:r>
          </w:p>
        </w:tc>
      </w:tr>
      <w:tr w:rsidR="00B7683B" w:rsidRPr="00390164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390164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390164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390164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390164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390164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390164"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390164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390164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390164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390164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390164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390164">
              <w:rPr>
                <w:rFonts w:ascii="Palatino Linotype" w:hAnsi="Palatino Linotype" w:cs="Calibri"/>
                <w:b/>
              </w:rPr>
              <w:t>Adres do korespondencji</w:t>
            </w:r>
            <w:r w:rsidRPr="00390164">
              <w:rPr>
                <w:rFonts w:ascii="Palatino Linotype" w:hAnsi="Palatino Linotype" w:cs="Calibri"/>
              </w:rPr>
              <w:t>:</w:t>
            </w: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390164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390164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AD4F6A" w:rsidP="008E12BE">
      <w:pPr>
        <w:rPr>
          <w:rFonts w:ascii="Palatino Linotype" w:hAnsi="Palatino Linotype"/>
        </w:rPr>
      </w:pPr>
      <w:r w:rsidRPr="00390164">
        <w:rPr>
          <w:rFonts w:ascii="Palatino Linotype" w:hAnsi="Palatino Linotype" w:cs="Arial"/>
        </w:rPr>
        <w:tab/>
      </w:r>
      <w:r w:rsidR="008E12BE" w:rsidRPr="00390164">
        <w:rPr>
          <w:rFonts w:ascii="Palatino Linotype" w:hAnsi="Palatino Linotype"/>
        </w:rPr>
        <w:t xml:space="preserve">                                                                                   ................................................................</w:t>
      </w:r>
    </w:p>
    <w:p w:rsidR="008E12BE" w:rsidRPr="00390164" w:rsidRDefault="008E12BE" w:rsidP="0001794B">
      <w:pPr>
        <w:rPr>
          <w:rFonts w:ascii="Palatino Linotype" w:hAnsi="Palatino Linotype"/>
          <w:sz w:val="16"/>
          <w:szCs w:val="16"/>
        </w:rPr>
      </w:pP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  <w:t xml:space="preserve">  </w:t>
      </w:r>
      <w:r w:rsidR="0001794B">
        <w:rPr>
          <w:rFonts w:ascii="Palatino Linotype" w:hAnsi="Palatino Linotype"/>
          <w:sz w:val="22"/>
          <w:szCs w:val="22"/>
        </w:rPr>
        <w:t xml:space="preserve">                             </w:t>
      </w:r>
      <w:r w:rsidRPr="00390164">
        <w:rPr>
          <w:rFonts w:ascii="Palatino Linotype" w:hAnsi="Palatino Linotype"/>
          <w:sz w:val="22"/>
          <w:szCs w:val="22"/>
        </w:rPr>
        <w:t xml:space="preserve">    </w:t>
      </w:r>
      <w:r w:rsidRPr="00390164">
        <w:rPr>
          <w:rFonts w:ascii="Palatino Linotype" w:hAnsi="Palatino Linotype"/>
          <w:sz w:val="16"/>
          <w:szCs w:val="16"/>
        </w:rPr>
        <w:t>p</w:t>
      </w:r>
      <w:r w:rsidR="0001794B">
        <w:rPr>
          <w:rFonts w:ascii="Palatino Linotype" w:hAnsi="Palatino Linotype"/>
          <w:sz w:val="16"/>
          <w:szCs w:val="16"/>
        </w:rPr>
        <w:t xml:space="preserve">odpis </w:t>
      </w:r>
    </w:p>
    <w:p w:rsidR="00A0719E" w:rsidRPr="00390164" w:rsidRDefault="00A0719E" w:rsidP="00AD4F6A">
      <w:pPr>
        <w:spacing w:line="360" w:lineRule="auto"/>
        <w:jc w:val="both"/>
        <w:rPr>
          <w:rFonts w:ascii="Palatino Linotype" w:hAnsi="Palatino Linotype" w:cs="Arial"/>
        </w:rPr>
      </w:pPr>
    </w:p>
    <w:p w:rsidR="00795DC0" w:rsidRPr="0001794B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01794B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01794B">
        <w:rPr>
          <w:rFonts w:ascii="Palatino Linotype" w:hAnsi="Palatino Linotype" w:cs="Arial"/>
          <w:sz w:val="22"/>
          <w:szCs w:val="22"/>
        </w:rPr>
        <w:t>niejszą ofertę na </w:t>
      </w:r>
      <w:r w:rsidRPr="0001794B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01794B" w:rsidRDefault="00795DC0" w:rsidP="00795DC0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01794B">
        <w:rPr>
          <w:rFonts w:ascii="Palatino Linotype" w:hAnsi="Palatino Linotype" w:cs="Calibri"/>
          <w:b/>
          <w:sz w:val="22"/>
          <w:szCs w:val="22"/>
        </w:rPr>
        <w:t>„</w:t>
      </w:r>
      <w:r w:rsidR="002D771A">
        <w:rPr>
          <w:rFonts w:ascii="Palatino Linotype" w:hAnsi="Palatino Linotype" w:cs="Calibri"/>
          <w:b/>
          <w:sz w:val="22"/>
          <w:szCs w:val="22"/>
        </w:rPr>
        <w:t xml:space="preserve">Świadczenie </w:t>
      </w:r>
      <w:r w:rsidRPr="0001794B">
        <w:rPr>
          <w:rFonts w:ascii="Palatino Linotype" w:hAnsi="Palatino Linotype" w:cs="Calibri"/>
          <w:b/>
          <w:sz w:val="22"/>
          <w:szCs w:val="22"/>
        </w:rPr>
        <w:t>usług pralniczych”</w:t>
      </w:r>
    </w:p>
    <w:p w:rsidR="00795DC0" w:rsidRPr="0001794B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</w:pPr>
      <w:r w:rsidRPr="0001794B">
        <w:rPr>
          <w:rFonts w:ascii="Palatino Linotype" w:hAnsi="Palatino Linotype" w:cs="Arial"/>
          <w:sz w:val="22"/>
          <w:szCs w:val="22"/>
        </w:rPr>
        <w:t>i</w:t>
      </w:r>
      <w:r w:rsidRPr="0001794B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01794B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>oferuję/my wykonanie przedmiotu zamówienia w zakresie objętym SIWZ za łączną:</w:t>
      </w:r>
    </w:p>
    <w:p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10"/>
          <w:szCs w:val="10"/>
          <w:lang w:eastAsia="en-US" w:bidi="en-US"/>
        </w:rPr>
      </w:pPr>
    </w:p>
    <w:p w:rsidR="00795DC0" w:rsidRPr="00390164" w:rsidRDefault="0001794B" w:rsidP="00795DC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4"/>
          <w:szCs w:val="24"/>
          <w:lang w:eastAsia="en-US" w:bidi="en-US"/>
        </w:rPr>
      </w:pPr>
      <w:r w:rsidRPr="0001794B">
        <w:rPr>
          <w:rFonts w:ascii="Palatino Linotype" w:hAnsi="Palatino Linotype"/>
          <w:sz w:val="24"/>
          <w:szCs w:val="24"/>
        </w:rPr>
        <w:t>KRYTERIUM NR 1</w:t>
      </w:r>
      <w:r>
        <w:rPr>
          <w:rFonts w:ascii="Palatino Linotype" w:hAnsi="Palatino Linotype"/>
          <w:sz w:val="24"/>
          <w:szCs w:val="24"/>
        </w:rPr>
        <w:t xml:space="preserve"> - </w:t>
      </w:r>
      <w:r w:rsidR="00795DC0" w:rsidRPr="00390164">
        <w:rPr>
          <w:rFonts w:ascii="Palatino Linotype" w:hAnsi="Palatino Linotype"/>
          <w:b/>
          <w:sz w:val="24"/>
          <w:szCs w:val="24"/>
        </w:rPr>
        <w:t xml:space="preserve">Cenę </w:t>
      </w:r>
      <w:r w:rsidR="00795DC0" w:rsidRPr="00390164">
        <w:rPr>
          <w:rFonts w:ascii="Palatino Linotype" w:hAnsi="Palatino Linotype"/>
          <w:b/>
          <w:sz w:val="24"/>
          <w:szCs w:val="24"/>
          <w:u w:val="single"/>
        </w:rPr>
        <w:t>brutto</w:t>
      </w:r>
      <w:r w:rsidR="00795DC0" w:rsidRPr="00390164">
        <w:rPr>
          <w:rFonts w:ascii="Palatino Linotype" w:hAnsi="Palatino Linotype"/>
          <w:b/>
          <w:sz w:val="24"/>
          <w:szCs w:val="24"/>
        </w:rPr>
        <w:t>: .................................................................... zł.</w:t>
      </w:r>
    </w:p>
    <w:p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zgodnie z poniższymi wyliczeniami, w których przyjęto cen</w:t>
      </w:r>
      <w:r w:rsidR="00362B8F" w:rsidRPr="00390164">
        <w:rPr>
          <w:rFonts w:ascii="Palatino Linotype" w:hAnsi="Palatino Linotype"/>
        </w:rPr>
        <w:t>ę</w:t>
      </w:r>
      <w:r w:rsidRPr="00390164">
        <w:rPr>
          <w:rFonts w:ascii="Palatino Linotype" w:hAnsi="Palatino Linotype"/>
        </w:rPr>
        <w:t xml:space="preserve"> jednostkow</w:t>
      </w:r>
      <w:r w:rsidR="00362B8F" w:rsidRPr="00390164">
        <w:rPr>
          <w:rFonts w:ascii="Palatino Linotype" w:hAnsi="Palatino Linotype"/>
        </w:rPr>
        <w:t>ą</w:t>
      </w:r>
      <w:r w:rsidRPr="00390164">
        <w:rPr>
          <w:rFonts w:ascii="Palatino Linotype" w:hAnsi="Palatino Linotype"/>
        </w:rPr>
        <w:t xml:space="preserve"> do rozliczenia podczas realizacji umowy: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793"/>
        <w:gridCol w:w="1701"/>
        <w:gridCol w:w="1476"/>
        <w:gridCol w:w="909"/>
        <w:gridCol w:w="1559"/>
      </w:tblGrid>
      <w:tr w:rsidR="00795DC0" w:rsidRPr="00390164" w:rsidTr="00746C4F">
        <w:tc>
          <w:tcPr>
            <w:tcW w:w="2788" w:type="dxa"/>
            <w:vAlign w:val="center"/>
          </w:tcPr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>Przedmiot zamówienia</w:t>
            </w:r>
          </w:p>
        </w:tc>
        <w:tc>
          <w:tcPr>
            <w:tcW w:w="1793" w:type="dxa"/>
            <w:vAlign w:val="center"/>
          </w:tcPr>
          <w:p w:rsidR="00795DC0" w:rsidRPr="00390164" w:rsidRDefault="00795DC0" w:rsidP="008C51C2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 xml:space="preserve">Przewidywana ilość bielizny </w:t>
            </w:r>
            <w:r w:rsidR="007F5207" w:rsidRPr="00390164">
              <w:rPr>
                <w:rFonts w:ascii="Palatino Linotype" w:hAnsi="Palatino Linotype"/>
                <w:b/>
                <w:sz w:val="20"/>
              </w:rPr>
              <w:t xml:space="preserve">szpitalnej </w:t>
            </w:r>
            <w:r w:rsidRPr="00390164">
              <w:rPr>
                <w:rFonts w:ascii="Palatino Linotype" w:hAnsi="Palatino Linotype"/>
                <w:b/>
                <w:sz w:val="20"/>
              </w:rPr>
              <w:t xml:space="preserve">przeznaczonej do prania  </w:t>
            </w:r>
            <w:r w:rsidRPr="00390164">
              <w:rPr>
                <w:rFonts w:ascii="Palatino Linotype" w:hAnsi="Palatino Linotype"/>
                <w:b/>
                <w:sz w:val="20"/>
              </w:rPr>
              <w:br/>
              <w:t xml:space="preserve">(w kg) </w:t>
            </w:r>
            <w:r w:rsidRPr="00390164">
              <w:rPr>
                <w:rFonts w:ascii="Palatino Linotype" w:hAnsi="Palatino Linotype"/>
                <w:b/>
                <w:sz w:val="20"/>
              </w:rPr>
              <w:br/>
              <w:t xml:space="preserve">na okres </w:t>
            </w:r>
            <w:r w:rsidR="008C51C2">
              <w:rPr>
                <w:rFonts w:ascii="Palatino Linotype" w:hAnsi="Palatino Linotype"/>
                <w:b/>
                <w:sz w:val="20"/>
              </w:rPr>
              <w:t>24</w:t>
            </w:r>
            <w:r w:rsidRPr="00390164">
              <w:rPr>
                <w:rFonts w:ascii="Palatino Linotype" w:hAnsi="Palatino Linotype"/>
                <w:b/>
                <w:sz w:val="20"/>
              </w:rPr>
              <w:t xml:space="preserve"> m-</w:t>
            </w:r>
            <w:proofErr w:type="spellStart"/>
            <w:r w:rsidRPr="00390164">
              <w:rPr>
                <w:rFonts w:ascii="Palatino Linotype" w:hAnsi="Palatino Linotype"/>
                <w:b/>
                <w:sz w:val="20"/>
              </w:rPr>
              <w:t>cy</w:t>
            </w:r>
            <w:proofErr w:type="spellEnd"/>
          </w:p>
        </w:tc>
        <w:tc>
          <w:tcPr>
            <w:tcW w:w="1701" w:type="dxa"/>
            <w:vAlign w:val="center"/>
          </w:tcPr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 xml:space="preserve">Cena netto </w:t>
            </w:r>
            <w:r w:rsidR="00746C4F">
              <w:rPr>
                <w:rFonts w:ascii="Palatino Linotype" w:hAnsi="Palatino Linotype"/>
                <w:b/>
                <w:sz w:val="20"/>
              </w:rPr>
              <w:t xml:space="preserve">              </w:t>
            </w:r>
            <w:r w:rsidRPr="00390164">
              <w:rPr>
                <w:rFonts w:ascii="Palatino Linotype" w:hAnsi="Palatino Linotype"/>
                <w:b/>
                <w:sz w:val="20"/>
              </w:rPr>
              <w:t>(w zł) usługi będącej przedmiotem zamówienia/</w:t>
            </w:r>
          </w:p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 xml:space="preserve">1 kg </w:t>
            </w:r>
            <w:r w:rsidR="000E67F6" w:rsidRPr="00390164">
              <w:rPr>
                <w:rFonts w:ascii="Palatino Linotype" w:hAnsi="Palatino Linotype"/>
                <w:b/>
                <w:sz w:val="20"/>
              </w:rPr>
              <w:t>suchego prania</w:t>
            </w:r>
          </w:p>
        </w:tc>
        <w:tc>
          <w:tcPr>
            <w:tcW w:w="1476" w:type="dxa"/>
            <w:vAlign w:val="center"/>
          </w:tcPr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>Wartość netto (w zł)</w:t>
            </w:r>
          </w:p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(kol. 02 x kol. 03)</w:t>
            </w:r>
          </w:p>
        </w:tc>
        <w:tc>
          <w:tcPr>
            <w:tcW w:w="909" w:type="dxa"/>
            <w:vAlign w:val="center"/>
          </w:tcPr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>VAT %</w:t>
            </w:r>
          </w:p>
        </w:tc>
        <w:tc>
          <w:tcPr>
            <w:tcW w:w="1559" w:type="dxa"/>
            <w:vAlign w:val="center"/>
          </w:tcPr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>Wartość brutto (w zł)</w:t>
            </w:r>
          </w:p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(kol. 04 x kol. 05</w:t>
            </w:r>
            <w:r w:rsidR="00B45182">
              <w:rPr>
                <w:rFonts w:ascii="Palatino Linotype" w:hAnsi="Palatino Linotype"/>
                <w:sz w:val="16"/>
                <w:szCs w:val="16"/>
              </w:rPr>
              <w:t xml:space="preserve"> + kol. 04</w:t>
            </w:r>
            <w:r w:rsidRPr="00390164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</w:tr>
      <w:tr w:rsidR="00795DC0" w:rsidRPr="00390164" w:rsidTr="00340C20">
        <w:tc>
          <w:tcPr>
            <w:tcW w:w="2788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01</w:t>
            </w:r>
          </w:p>
        </w:tc>
        <w:tc>
          <w:tcPr>
            <w:tcW w:w="1793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03</w:t>
            </w:r>
          </w:p>
        </w:tc>
        <w:tc>
          <w:tcPr>
            <w:tcW w:w="1476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04</w:t>
            </w:r>
          </w:p>
        </w:tc>
        <w:tc>
          <w:tcPr>
            <w:tcW w:w="909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06</w:t>
            </w:r>
          </w:p>
        </w:tc>
      </w:tr>
      <w:tr w:rsidR="00795DC0" w:rsidRPr="00390164" w:rsidTr="00340C20">
        <w:tc>
          <w:tcPr>
            <w:tcW w:w="2788" w:type="dxa"/>
          </w:tcPr>
          <w:p w:rsidR="00A0719E" w:rsidRPr="00390164" w:rsidRDefault="00A0719E" w:rsidP="00795DC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</w:p>
          <w:p w:rsidR="00795DC0" w:rsidRPr="00390164" w:rsidRDefault="00746C4F" w:rsidP="00795DC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Wykonanie usług</w:t>
            </w:r>
            <w:r w:rsidR="00795DC0" w:rsidRPr="00390164">
              <w:rPr>
                <w:rFonts w:ascii="Palatino Linotype" w:hAnsi="Palatino Linotype"/>
                <w:sz w:val="20"/>
              </w:rPr>
              <w:t xml:space="preserve"> pralniczych zgodnie z </w:t>
            </w:r>
            <w:r w:rsidR="00C221E4" w:rsidRPr="00390164">
              <w:rPr>
                <w:rFonts w:ascii="Palatino Linotype" w:hAnsi="Palatino Linotype"/>
                <w:sz w:val="20"/>
              </w:rPr>
              <w:t>Rozdz. III</w:t>
            </w:r>
            <w:r w:rsidR="00795DC0" w:rsidRPr="00390164">
              <w:rPr>
                <w:rFonts w:ascii="Palatino Linotype" w:hAnsi="Palatino Linotype"/>
                <w:sz w:val="20"/>
              </w:rPr>
              <w:t xml:space="preserve"> SIWZ</w:t>
            </w:r>
          </w:p>
          <w:p w:rsidR="00A0719E" w:rsidRPr="00390164" w:rsidRDefault="00A0719E" w:rsidP="00795DC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793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A0719E" w:rsidRPr="00390164" w:rsidRDefault="00A0719E" w:rsidP="00340C2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</w:p>
          <w:p w:rsidR="00795DC0" w:rsidRPr="00A9543D" w:rsidRDefault="00A9543D" w:rsidP="00C221E4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A9543D">
              <w:rPr>
                <w:rFonts w:ascii="Palatino Linotype" w:hAnsi="Palatino Linotype"/>
                <w:sz w:val="22"/>
                <w:szCs w:val="22"/>
              </w:rPr>
              <w:t xml:space="preserve">115 838 </w:t>
            </w:r>
            <w:r w:rsidR="00795DC0" w:rsidRPr="00A9543D">
              <w:rPr>
                <w:rFonts w:ascii="Palatino Linotype" w:hAnsi="Palatino Linotype"/>
                <w:sz w:val="20"/>
              </w:rPr>
              <w:t>kg</w:t>
            </w:r>
          </w:p>
        </w:tc>
        <w:tc>
          <w:tcPr>
            <w:tcW w:w="1701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</w:tbl>
    <w:p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10"/>
          <w:szCs w:val="10"/>
        </w:rPr>
      </w:pPr>
    </w:p>
    <w:p w:rsidR="00A0719E" w:rsidRPr="00390164" w:rsidRDefault="00A0719E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10"/>
          <w:szCs w:val="10"/>
        </w:rPr>
      </w:pPr>
    </w:p>
    <w:p w:rsidR="00795DC0" w:rsidRPr="0001794B" w:rsidRDefault="00362B8F" w:rsidP="00795DC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KRYTERIUM NR </w:t>
      </w:r>
      <w:r w:rsidR="0001794B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2 -</w:t>
      </w: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</w:t>
      </w:r>
      <w:r w:rsidR="00795DC0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Oświadczam/my, że odbiór </w:t>
      </w:r>
      <w:r w:rsidR="000B6446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brudnej bielizny szpitalnej</w:t>
      </w:r>
      <w:r w:rsidR="00795DC0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od Zamawiającego będzie miał miejsce</w:t>
      </w:r>
      <w:r w:rsidR="002F5BDE" w:rsidRPr="002F5BDE">
        <w:t xml:space="preserve"> </w:t>
      </w:r>
      <w:r w:rsidR="002F5BDE">
        <w:t>(</w:t>
      </w:r>
      <w:r w:rsidR="002F5BDE" w:rsidRPr="002F5BDE">
        <w:rPr>
          <w:rFonts w:ascii="Palatino Linotype" w:eastAsia="Lucida Sans Unicode" w:hAnsi="Palatino Linotype"/>
          <w:i/>
          <w:color w:val="000000"/>
          <w:kern w:val="1"/>
          <w:sz w:val="22"/>
          <w:szCs w:val="22"/>
          <w:lang w:eastAsia="en-US" w:bidi="en-US"/>
        </w:rPr>
        <w:t>zaznaczyć właściwe</w:t>
      </w:r>
      <w:r w:rsidR="002F5BDE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)</w:t>
      </w:r>
      <w:r w:rsidR="00795DC0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:</w:t>
      </w:r>
    </w:p>
    <w:p w:rsidR="00795DC0" w:rsidRPr="0001794B" w:rsidRDefault="00795DC0" w:rsidP="00A771E4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3 razy w tygodniu (poniedziałki, środy, piątki</w:t>
      </w:r>
      <w:r w:rsidR="00A0719E"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w godz. 7.00-</w:t>
      </w:r>
      <w:r w:rsidR="00A0719E"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09.00</w:t>
      </w:r>
    </w:p>
    <w:p w:rsidR="00A0719E" w:rsidRPr="0001794B" w:rsidRDefault="00A0719E" w:rsidP="00A771E4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3</w:t>
      </w:r>
      <w:r w:rsidR="00795DC0"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razy w 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tygodniu  (poniedziałki, środy,</w:t>
      </w:r>
      <w:r w:rsidR="00582F71"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piątki) </w:t>
      </w:r>
      <w:r w:rsidR="00795DC0"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w godz. 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10</w:t>
      </w:r>
      <w:r w:rsidR="00795DC0"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.00-</w:t>
      </w:r>
      <w:r w:rsidR="00362B8F"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12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.00</w:t>
      </w:r>
    </w:p>
    <w:p w:rsidR="00795DC0" w:rsidRPr="002F5BDE" w:rsidRDefault="00A0719E" w:rsidP="00A0719E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3 razy w tygodniu  (poniedziałki, środy,</w:t>
      </w:r>
      <w:r w:rsidR="00582F71"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piątki) 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w godz. 13.00-15.00</w:t>
      </w:r>
    </w:p>
    <w:p w:rsidR="00FF5D5E" w:rsidRPr="0001794B" w:rsidRDefault="008E12BE" w:rsidP="00FF5D5E">
      <w:pPr>
        <w:numPr>
          <w:ilvl w:val="0"/>
          <w:numId w:val="6"/>
        </w:numPr>
        <w:spacing w:before="120"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KRYTERIUM NR </w:t>
      </w:r>
      <w:r w:rsidR="0001794B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3 -</w:t>
      </w:r>
      <w:r w:rsid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="00FF5D5E" w:rsidRPr="0001794B">
        <w:rPr>
          <w:rFonts w:ascii="Palatino Linotype" w:hAnsi="Palatino Linotype" w:cs="Arial"/>
          <w:sz w:val="22"/>
          <w:szCs w:val="22"/>
        </w:rPr>
        <w:t xml:space="preserve">Deklarujemy </w:t>
      </w:r>
      <w:r w:rsidR="00FF5D5E" w:rsidRPr="0001794B">
        <w:rPr>
          <w:rFonts w:ascii="Palatino Linotype" w:hAnsi="Palatino Linotype" w:cs="Arial"/>
          <w:b/>
          <w:sz w:val="22"/>
          <w:szCs w:val="22"/>
        </w:rPr>
        <w:t>usunięcie wady</w:t>
      </w:r>
      <w:r w:rsidR="00FF5D5E" w:rsidRPr="0001794B">
        <w:rPr>
          <w:rFonts w:ascii="Palatino Linotype" w:hAnsi="Palatino Linotype" w:cs="Arial"/>
          <w:sz w:val="22"/>
          <w:szCs w:val="22"/>
        </w:rPr>
        <w:t xml:space="preserve"> w nieprzekraczalnym terminie ……….. dni roboczych (słownie: ………………………………).</w:t>
      </w:r>
    </w:p>
    <w:p w:rsidR="001A796A" w:rsidRPr="0001794B" w:rsidRDefault="001A796A" w:rsidP="001A796A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b/>
          <w:color w:val="000000"/>
          <w:kern w:val="1"/>
          <w:u w:val="single"/>
          <w:lang w:bidi="en-US"/>
        </w:rPr>
      </w:pPr>
      <w:r w:rsidRPr="0001794B">
        <w:rPr>
          <w:rFonts w:ascii="Palatino Linotype" w:eastAsia="Lucida Sans Unicode" w:hAnsi="Palatino Linotype"/>
          <w:b/>
          <w:color w:val="000000"/>
          <w:kern w:val="1"/>
          <w:u w:val="single"/>
          <w:lang w:bidi="en-US"/>
        </w:rPr>
        <w:t>Adres pralni,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w której wykonywane będą usługi:  </w:t>
      </w:r>
    </w:p>
    <w:p w:rsidR="001A796A" w:rsidRDefault="001A796A" w:rsidP="001A796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  <w:t>……………………………………………………………………………………………………………</w:t>
      </w:r>
    </w:p>
    <w:p w:rsidR="00284506" w:rsidRDefault="00284506" w:rsidP="00284506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Cs w:val="22"/>
        </w:rPr>
        <w:t xml:space="preserve">                                                                          </w:t>
      </w:r>
    </w:p>
    <w:p w:rsidR="00284506" w:rsidRDefault="00284506" w:rsidP="00284506">
      <w:pPr>
        <w:jc w:val="both"/>
        <w:rPr>
          <w:rFonts w:ascii="Palatino Linotype" w:hAnsi="Palatino Linotype" w:cs="Arial"/>
          <w:szCs w:val="22"/>
        </w:rPr>
      </w:pPr>
    </w:p>
    <w:p w:rsidR="00284506" w:rsidRDefault="00284506" w:rsidP="00284506">
      <w:pPr>
        <w:jc w:val="both"/>
        <w:rPr>
          <w:rFonts w:ascii="Palatino Linotype" w:hAnsi="Palatino Linotype" w:cs="Arial"/>
          <w:szCs w:val="22"/>
        </w:rPr>
      </w:pPr>
    </w:p>
    <w:p w:rsidR="00284506" w:rsidRDefault="00284506" w:rsidP="00284506">
      <w:pPr>
        <w:jc w:val="both"/>
        <w:rPr>
          <w:rFonts w:ascii="Palatino Linotype" w:hAnsi="Palatino Linotype" w:cs="Arial"/>
          <w:szCs w:val="22"/>
        </w:rPr>
      </w:pPr>
    </w:p>
    <w:p w:rsidR="00284506" w:rsidRPr="00390164" w:rsidRDefault="00284506" w:rsidP="00284506">
      <w:pPr>
        <w:jc w:val="both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 xml:space="preserve">                                                               </w:t>
      </w:r>
      <w:r w:rsidRPr="00390164">
        <w:rPr>
          <w:rFonts w:ascii="Palatino Linotype" w:hAnsi="Palatino Linotype" w:cs="Arial"/>
          <w:szCs w:val="22"/>
        </w:rPr>
        <w:t xml:space="preserve">                                  …………………………………………</w:t>
      </w:r>
    </w:p>
    <w:p w:rsidR="00284506" w:rsidRPr="00390164" w:rsidRDefault="00284506" w:rsidP="00284506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:rsidR="00284506" w:rsidRPr="0001794B" w:rsidRDefault="00284506" w:rsidP="001A796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</w:pPr>
    </w:p>
    <w:p w:rsidR="00A728FF" w:rsidRPr="00284506" w:rsidRDefault="00C73A4B" w:rsidP="0001794B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lastRenderedPageBreak/>
        <w:t xml:space="preserve">Oświadczam/my, 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że </w:t>
      </w: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usługi dotyczące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przedmiotu zamówienia </w:t>
      </w:r>
      <w:r w:rsidR="00513B64" w:rsidRP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>będ</w:t>
      </w:r>
      <w:r w:rsidRP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>ą</w:t>
      </w:r>
      <w:r w:rsidR="00513B64" w:rsidRP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 xml:space="preserve"> prowadzić</w:t>
      </w:r>
      <w:r w:rsidR="0058765E" w:rsidRP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>/ nie będą prowadzić</w:t>
      </w:r>
      <w:r w:rsidR="00FD18E9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</w:t>
      </w:r>
      <w:r w:rsidR="0058765E" w:rsidRPr="0001794B">
        <w:rPr>
          <w:rFonts w:ascii="Palatino Linotype" w:eastAsia="Lucida Sans Unicode" w:hAnsi="Palatino Linotype"/>
          <w:b/>
          <w:i/>
          <w:color w:val="000000"/>
          <w:kern w:val="1"/>
          <w:sz w:val="22"/>
          <w:szCs w:val="22"/>
          <w:lang w:eastAsia="en-US" w:bidi="en-US"/>
        </w:rPr>
        <w:t>(niepotrzebne skreślić)</w:t>
      </w:r>
      <w:r w:rsidR="0058765E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</w:t>
      </w:r>
      <w:r w:rsidR="00FD18E9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do powstania u 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Zamawiającego obowiązku pod</w:t>
      </w:r>
      <w:r w:rsidR="003751EE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atkowego zgodnie z przepisami o 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podatku o</w:t>
      </w:r>
      <w:r w:rsidR="00FD18E9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d towarów i usług. </w:t>
      </w:r>
      <w:r w:rsidR="003751EE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(</w:t>
      </w:r>
      <w:r w:rsidR="00FD18E9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W</w:t>
      </w:r>
      <w:r w:rsidR="003751EE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przypadku potwierdzenia, że usługi dotyczące przedmiotu zamówienia będą prowadzić do powstania u Zamawiającego obowiązku podatkowego zgodnie z przepisami o podatku o</w:t>
      </w:r>
      <w:r w:rsidR="00746C4F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d towarów i usług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, podan</w:t>
      </w:r>
      <w:r w:rsidR="002F6D72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a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powyżej w pkt 1 cen</w:t>
      </w:r>
      <w:r w:rsidR="002F6D72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a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</w:t>
      </w:r>
      <w:r w:rsidR="002F6D72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jest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cen</w:t>
      </w:r>
      <w:r w:rsidR="002F6D72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ą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netto</w:t>
      </w:r>
      <w:r w:rsidR="008F266E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)</w:t>
      </w:r>
      <w:r w:rsidR="00513B64" w:rsidRPr="0001794B">
        <w:rPr>
          <w:rFonts w:ascii="Palatino Linotype" w:hAnsi="Palatino Linotype"/>
          <w:i/>
          <w:szCs w:val="22"/>
        </w:rPr>
        <w:t>.</w:t>
      </w:r>
    </w:p>
    <w:p w:rsidR="00284506" w:rsidRPr="0001794B" w:rsidRDefault="00284506" w:rsidP="00284506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36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</w:pPr>
    </w:p>
    <w:p w:rsidR="00AD4F6A" w:rsidRPr="0001794B" w:rsidRDefault="00AD4F6A" w:rsidP="0001794B">
      <w:pPr>
        <w:numPr>
          <w:ilvl w:val="0"/>
          <w:numId w:val="6"/>
        </w:numPr>
        <w:suppressAutoHyphens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01794B">
        <w:rPr>
          <w:rFonts w:ascii="Palatino Linotype" w:hAnsi="Palatino Linotype" w:cs="Arial"/>
          <w:b/>
          <w:bCs/>
          <w:sz w:val="22"/>
          <w:szCs w:val="22"/>
        </w:rPr>
        <w:t>OŚWIADCZENIA</w:t>
      </w:r>
    </w:p>
    <w:p w:rsidR="00362B8F" w:rsidRPr="00284506" w:rsidRDefault="00AD4F6A" w:rsidP="0001794B">
      <w:pPr>
        <w:numPr>
          <w:ilvl w:val="0"/>
          <w:numId w:val="7"/>
        </w:numPr>
        <w:tabs>
          <w:tab w:val="left" w:pos="-29536"/>
          <w:tab w:val="left" w:pos="-24468"/>
        </w:tabs>
        <w:suppressAutoHyphens/>
        <w:ind w:left="357" w:hanging="35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284506">
        <w:rPr>
          <w:rFonts w:ascii="Palatino Linotype" w:eastAsia="Lucida Sans Unicode" w:hAnsi="Palatino Linotype" w:cs="Arial"/>
          <w:b/>
          <w:kern w:val="3"/>
          <w:sz w:val="22"/>
          <w:szCs w:val="22"/>
          <w:u w:val="single"/>
          <w:lang w:eastAsia="en-US" w:bidi="en-US"/>
        </w:rPr>
        <w:t>Oświadczam/my</w:t>
      </w:r>
      <w:r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 xml:space="preserve">, </w:t>
      </w:r>
      <w:r w:rsidR="00362B8F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 xml:space="preserve">że podana w kol. 03 cena jednostkowa jest ceną ryczałtową obejmującą koszt wykonania przedmiotu zamówienia w zakresie określonym w </w:t>
      </w:r>
      <w:r w:rsidR="0001794B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>Rozdz. III</w:t>
      </w:r>
      <w:r w:rsidR="00362B8F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 xml:space="preserve"> SIWZ oraz załączniku nr </w:t>
      </w:r>
      <w:r w:rsidR="0001794B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>7</w:t>
      </w:r>
      <w:r w:rsidR="00362B8F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 xml:space="preserve"> do SIWZ</w:t>
      </w:r>
    </w:p>
    <w:p w:rsidR="00AD4F6A" w:rsidRPr="00284506" w:rsidRDefault="00AD4F6A" w:rsidP="0001794B">
      <w:pPr>
        <w:widowControl w:val="0"/>
        <w:numPr>
          <w:ilvl w:val="0"/>
          <w:numId w:val="7"/>
        </w:numPr>
        <w:suppressAutoHyphens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Zamówienie wykonamy </w:t>
      </w:r>
      <w:r w:rsidRPr="00284506">
        <w:rPr>
          <w:rFonts w:ascii="Palatino Linotype" w:hAnsi="Palatino Linotype"/>
          <w:sz w:val="22"/>
          <w:szCs w:val="22"/>
          <w:u w:val="single"/>
        </w:rPr>
        <w:t>sami/z udziałem</w:t>
      </w:r>
      <w:r w:rsidRPr="00284506">
        <w:rPr>
          <w:rFonts w:ascii="Palatino Linotype" w:hAnsi="Palatino Linotype"/>
          <w:sz w:val="22"/>
          <w:szCs w:val="22"/>
        </w:rPr>
        <w:t xml:space="preserve"> podwykonawcy (podwykonawców) </w:t>
      </w:r>
      <w:r w:rsidRPr="00284506">
        <w:rPr>
          <w:rFonts w:ascii="Palatino Linotype" w:hAnsi="Palatino Linotype"/>
          <w:i/>
          <w:sz w:val="22"/>
          <w:szCs w:val="22"/>
        </w:rPr>
        <w:t>– niepotrzebne skreślić</w:t>
      </w:r>
    </w:p>
    <w:p w:rsidR="00AD4F6A" w:rsidRPr="00284506" w:rsidRDefault="00AD4F6A" w:rsidP="0001794B">
      <w:pPr>
        <w:widowControl w:val="0"/>
        <w:suppressAutoHyphens/>
        <w:ind w:left="360"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AD4F6A" w:rsidRPr="0010719D" w:rsidRDefault="00503DA2" w:rsidP="0001794B">
      <w:pPr>
        <w:jc w:val="center"/>
        <w:rPr>
          <w:rFonts w:ascii="Palatino Linotype" w:hAnsi="Palatino Linotype"/>
          <w:sz w:val="18"/>
          <w:szCs w:val="18"/>
        </w:rPr>
      </w:pPr>
      <w:r w:rsidRPr="0010719D">
        <w:rPr>
          <w:rFonts w:ascii="Palatino Linotype" w:hAnsi="Palatino Linotype"/>
          <w:sz w:val="18"/>
          <w:szCs w:val="18"/>
        </w:rPr>
        <w:t>(</w:t>
      </w:r>
      <w:r w:rsidR="00AD4F6A" w:rsidRPr="0010719D">
        <w:rPr>
          <w:rFonts w:ascii="Palatino Linotype" w:hAnsi="Palatino Linotype"/>
          <w:sz w:val="18"/>
          <w:szCs w:val="18"/>
        </w:rPr>
        <w:t>jeżeli dotyczy – należy wskazać zakres prac powierzony podwykonawcy/podwykonawc</w:t>
      </w:r>
      <w:r w:rsidRPr="0010719D">
        <w:rPr>
          <w:rFonts w:ascii="Palatino Linotype" w:hAnsi="Palatino Linotype"/>
          <w:sz w:val="18"/>
          <w:szCs w:val="18"/>
        </w:rPr>
        <w:t>om</w:t>
      </w:r>
      <w:r w:rsidR="00AD4F6A" w:rsidRPr="0010719D">
        <w:rPr>
          <w:rFonts w:ascii="Palatino Linotype" w:hAnsi="Palatino Linotype"/>
          <w:sz w:val="18"/>
          <w:szCs w:val="18"/>
        </w:rPr>
        <w:t>)</w:t>
      </w:r>
    </w:p>
    <w:p w:rsidR="00AD4F6A" w:rsidRPr="00284506" w:rsidRDefault="00AD4F6A" w:rsidP="0001794B">
      <w:pPr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     </w:t>
      </w:r>
    </w:p>
    <w:p w:rsidR="00AD4F6A" w:rsidRPr="00284506" w:rsidRDefault="00AD4F6A" w:rsidP="0001794B">
      <w:pPr>
        <w:widowControl w:val="0"/>
        <w:numPr>
          <w:ilvl w:val="0"/>
          <w:numId w:val="7"/>
        </w:numPr>
        <w:suppressAutoHyphens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Oświadczam/my, że uważam/my się związany/i niniejszą ofertą przez czas wskazany </w:t>
      </w:r>
      <w:r w:rsidR="00A94437">
        <w:rPr>
          <w:rFonts w:ascii="Palatino Linotype" w:hAnsi="Palatino Linotype"/>
          <w:sz w:val="22"/>
          <w:szCs w:val="22"/>
        </w:rPr>
        <w:t xml:space="preserve">             </w:t>
      </w:r>
      <w:r w:rsidRPr="00284506">
        <w:rPr>
          <w:rFonts w:ascii="Palatino Linotype" w:hAnsi="Palatino Linotype"/>
          <w:sz w:val="22"/>
          <w:szCs w:val="22"/>
        </w:rPr>
        <w:t>w SIWZ.</w:t>
      </w:r>
    </w:p>
    <w:p w:rsidR="00AD4F6A" w:rsidRPr="00284506" w:rsidRDefault="00AD4F6A" w:rsidP="0001794B">
      <w:pPr>
        <w:widowControl w:val="0"/>
        <w:numPr>
          <w:ilvl w:val="0"/>
          <w:numId w:val="7"/>
        </w:numPr>
        <w:suppressAutoHyphens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Oświadczam/my, że zapoznałem/liśmy się z treścią </w:t>
      </w:r>
      <w:r w:rsidR="003047AE" w:rsidRPr="00284506">
        <w:rPr>
          <w:rFonts w:ascii="Palatino Linotype" w:hAnsi="Palatino Linotype"/>
          <w:sz w:val="22"/>
          <w:szCs w:val="22"/>
        </w:rPr>
        <w:t>wzoru umowy stanowiącego załącznik nr</w:t>
      </w:r>
      <w:r w:rsidRPr="00284506">
        <w:rPr>
          <w:rFonts w:ascii="Palatino Linotype" w:hAnsi="Palatino Linotype"/>
          <w:sz w:val="22"/>
          <w:szCs w:val="22"/>
        </w:rPr>
        <w:t xml:space="preserve"> </w:t>
      </w:r>
      <w:r w:rsidR="0001794B" w:rsidRPr="00284506">
        <w:rPr>
          <w:rFonts w:ascii="Palatino Linotype" w:hAnsi="Palatino Linotype"/>
          <w:sz w:val="22"/>
          <w:szCs w:val="22"/>
        </w:rPr>
        <w:t>7</w:t>
      </w:r>
      <w:r w:rsidRPr="00284506">
        <w:rPr>
          <w:rFonts w:ascii="Palatino Linotype" w:hAnsi="Palatino Linotype"/>
          <w:sz w:val="22"/>
          <w:szCs w:val="22"/>
        </w:rPr>
        <w:t xml:space="preserve"> </w:t>
      </w:r>
      <w:r w:rsidR="003047AE" w:rsidRPr="00284506">
        <w:rPr>
          <w:rFonts w:ascii="Palatino Linotype" w:hAnsi="Palatino Linotype"/>
          <w:sz w:val="22"/>
          <w:szCs w:val="22"/>
        </w:rPr>
        <w:t xml:space="preserve">do SIWZ </w:t>
      </w:r>
      <w:r w:rsidR="004B1C44" w:rsidRPr="00284506">
        <w:rPr>
          <w:rFonts w:ascii="Palatino Linotype" w:hAnsi="Palatino Linotype"/>
          <w:sz w:val="22"/>
          <w:szCs w:val="22"/>
        </w:rPr>
        <w:t>i </w:t>
      </w:r>
      <w:r w:rsidRPr="00284506">
        <w:rPr>
          <w:rFonts w:ascii="Palatino Linotype" w:hAnsi="Palatino Linotype"/>
          <w:sz w:val="22"/>
          <w:szCs w:val="22"/>
        </w:rPr>
        <w:t>akceptujemy jego treść.</w:t>
      </w:r>
    </w:p>
    <w:p w:rsidR="00AD4F6A" w:rsidRDefault="00AD4F6A" w:rsidP="0001794B">
      <w:pPr>
        <w:numPr>
          <w:ilvl w:val="0"/>
          <w:numId w:val="7"/>
        </w:numPr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W przypadku wygrania postępowania podpiszę umowę na warunkach określonych </w:t>
      </w:r>
      <w:r w:rsidR="00A94437">
        <w:rPr>
          <w:rFonts w:ascii="Palatino Linotype" w:hAnsi="Palatino Linotype"/>
          <w:sz w:val="22"/>
          <w:szCs w:val="22"/>
        </w:rPr>
        <w:t xml:space="preserve">               </w:t>
      </w:r>
      <w:r w:rsidRPr="00284506">
        <w:rPr>
          <w:rFonts w:ascii="Palatino Linotype" w:hAnsi="Palatino Linotype"/>
          <w:sz w:val="22"/>
          <w:szCs w:val="22"/>
        </w:rPr>
        <w:t xml:space="preserve">w SIWZ w terminie wskazanym przez Zamawiającego. Treść umowy zostanie zawarta według wzorów </w:t>
      </w:r>
      <w:r w:rsidR="003047AE" w:rsidRPr="00284506">
        <w:rPr>
          <w:rFonts w:ascii="Palatino Linotype" w:hAnsi="Palatino Linotype"/>
          <w:sz w:val="22"/>
          <w:szCs w:val="22"/>
        </w:rPr>
        <w:t xml:space="preserve">stanowiącego załącznik nr </w:t>
      </w:r>
      <w:r w:rsidR="0001794B" w:rsidRPr="00284506">
        <w:rPr>
          <w:rFonts w:ascii="Palatino Linotype" w:hAnsi="Palatino Linotype"/>
          <w:sz w:val="22"/>
          <w:szCs w:val="22"/>
        </w:rPr>
        <w:t>7</w:t>
      </w:r>
      <w:r w:rsidR="003047AE" w:rsidRPr="00284506">
        <w:rPr>
          <w:rFonts w:ascii="Palatino Linotype" w:hAnsi="Palatino Linotype"/>
          <w:sz w:val="22"/>
          <w:szCs w:val="22"/>
        </w:rPr>
        <w:t xml:space="preserve"> do SIWZ.</w:t>
      </w:r>
    </w:p>
    <w:p w:rsidR="007C3194" w:rsidRPr="00284506" w:rsidRDefault="007C3194" w:rsidP="007C3194">
      <w:pPr>
        <w:ind w:left="357"/>
        <w:jc w:val="both"/>
        <w:rPr>
          <w:rFonts w:ascii="Palatino Linotype" w:hAnsi="Palatino Linotype"/>
          <w:sz w:val="22"/>
          <w:szCs w:val="22"/>
        </w:rPr>
      </w:pPr>
    </w:p>
    <w:p w:rsidR="003047AE" w:rsidRPr="00390164" w:rsidRDefault="003047AE" w:rsidP="00AD4F6A">
      <w:pPr>
        <w:rPr>
          <w:rFonts w:ascii="Palatino Linotype" w:hAnsi="Palatino Linotype"/>
          <w:sz w:val="22"/>
          <w:szCs w:val="22"/>
        </w:rPr>
      </w:pPr>
    </w:p>
    <w:p w:rsidR="003047AE" w:rsidRPr="00390164" w:rsidRDefault="003047AE" w:rsidP="00AD4F6A">
      <w:pPr>
        <w:rPr>
          <w:rFonts w:ascii="Palatino Linotype" w:hAnsi="Palatino Linotype"/>
          <w:sz w:val="22"/>
          <w:szCs w:val="22"/>
        </w:rPr>
      </w:pPr>
    </w:p>
    <w:p w:rsidR="00AD4F6A" w:rsidRPr="00390164" w:rsidRDefault="00AD4F6A" w:rsidP="00AD4F6A">
      <w:pPr>
        <w:spacing w:before="120" w:after="120" w:line="280" w:lineRule="exact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.................................., dnia ...............................................</w:t>
      </w:r>
    </w:p>
    <w:p w:rsidR="00AD4F6A" w:rsidRPr="00390164" w:rsidRDefault="00AD4F6A" w:rsidP="00AD4F6A">
      <w:pPr>
        <w:spacing w:before="120" w:after="120" w:line="280" w:lineRule="exact"/>
        <w:rPr>
          <w:rFonts w:ascii="Palatino Linotype" w:hAnsi="Palatino Linotype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Cs w:val="22"/>
        </w:rPr>
        <w:t xml:space="preserve">                                                                                                            …………………………………………</w:t>
      </w:r>
    </w:p>
    <w:p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:rsidR="00A812F7" w:rsidRPr="00390164" w:rsidRDefault="00A812F7" w:rsidP="000E4829">
      <w:pPr>
        <w:spacing w:line="280" w:lineRule="exact"/>
        <w:rPr>
          <w:rFonts w:ascii="Palatino Linotype" w:hAnsi="Palatino Linotype"/>
          <w:u w:val="single"/>
        </w:rPr>
      </w:pPr>
    </w:p>
    <w:p w:rsidR="00390164" w:rsidRPr="00390164" w:rsidRDefault="00390164" w:rsidP="00390164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sectPr w:rsidR="00390164" w:rsidRPr="00390164" w:rsidSect="000179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CB" w:rsidRDefault="00B13CCB">
      <w:r>
        <w:separator/>
      </w:r>
    </w:p>
  </w:endnote>
  <w:endnote w:type="continuationSeparator" w:id="0">
    <w:p w:rsidR="00B13CCB" w:rsidRDefault="00B13CCB">
      <w:r>
        <w:continuationSeparator/>
      </w:r>
    </w:p>
  </w:endnote>
  <w:endnote w:type="continuationNotice" w:id="1">
    <w:p w:rsidR="00B13CCB" w:rsidRDefault="00B13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215828"/>
      <w:docPartObj>
        <w:docPartGallery w:val="Page Numbers (Bottom of Page)"/>
        <w:docPartUnique/>
      </w:docPartObj>
    </w:sdtPr>
    <w:sdtEndPr/>
    <w:sdtContent>
      <w:p w:rsidR="0001794B" w:rsidRDefault="00210DEA">
        <w:pPr>
          <w:pStyle w:val="Stopka"/>
          <w:jc w:val="center"/>
        </w:pPr>
        <w:r>
          <w:fldChar w:fldCharType="begin"/>
        </w:r>
        <w:r w:rsidR="0001794B">
          <w:instrText>PAGE   \* MERGEFORMAT</w:instrText>
        </w:r>
        <w:r>
          <w:fldChar w:fldCharType="separate"/>
        </w:r>
        <w:r w:rsidR="008C51C2">
          <w:rPr>
            <w:noProof/>
          </w:rPr>
          <w:t>3</w:t>
        </w:r>
        <w:r>
          <w:fldChar w:fldCharType="end"/>
        </w:r>
      </w:p>
    </w:sdtContent>
  </w:sdt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CB" w:rsidRDefault="00B13CCB">
      <w:r>
        <w:separator/>
      </w:r>
    </w:p>
  </w:footnote>
  <w:footnote w:type="continuationSeparator" w:id="0">
    <w:p w:rsidR="00B13CCB" w:rsidRDefault="00B13CCB">
      <w:r>
        <w:continuationSeparator/>
      </w:r>
    </w:p>
  </w:footnote>
  <w:footnote w:type="continuationNotice" w:id="1">
    <w:p w:rsidR="00B13CCB" w:rsidRDefault="00B13CCB"/>
  </w:footnote>
  <w:footnote w:id="2">
    <w:p w:rsidR="00C221E4" w:rsidRPr="00B7683B" w:rsidRDefault="00B86E0A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>
        <w:rPr>
          <w:rFonts w:ascii="Palatino Linotype" w:hAnsi="Palatino Linotype" w:cs="Arial"/>
          <w:i/>
          <w:sz w:val="18"/>
          <w:szCs w:val="18"/>
        </w:rPr>
        <w:t xml:space="preserve"> Definicja zgodnie z </w:t>
      </w:r>
      <w:bookmarkStart w:id="1" w:name="_Hlk530484756"/>
      <w:bookmarkStart w:id="2" w:name="_Hlk530484755"/>
      <w:r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1"/>
      <w:bookmarkEnd w:id="2"/>
      <w:r>
        <w:rPr>
          <w:rFonts w:ascii="Palatino Linotype" w:hAnsi="Palatino Linotype" w:cs="Arial"/>
          <w:i/>
          <w:sz w:val="18"/>
          <w:szCs w:val="18"/>
        </w:rPr>
        <w:t>Prawo przedsiębiorców z dnia 6 marca 2018 r. (Dz.U. z 2018 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C47F65">
      <w:rPr>
        <w:rFonts w:ascii="Calibri" w:hAnsi="Calibri"/>
        <w:sz w:val="20"/>
        <w:szCs w:val="20"/>
      </w:rPr>
      <w:t>6</w:t>
    </w:r>
    <w:r w:rsidRPr="00AE1F3B">
      <w:rPr>
        <w:rFonts w:ascii="Calibri" w:hAnsi="Calibri"/>
        <w:sz w:val="20"/>
        <w:szCs w:val="20"/>
      </w:rPr>
      <w:t>/201</w:t>
    </w:r>
    <w:r w:rsidR="00F23DF2">
      <w:rPr>
        <w:rFonts w:ascii="Calibri" w:hAnsi="Calibri"/>
        <w:sz w:val="20"/>
        <w:szCs w:val="20"/>
      </w:rPr>
      <w:t>9/PN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B7683B">
      <w:rPr>
        <w:rFonts w:ascii="Calibri" w:hAnsi="Calibri"/>
        <w:sz w:val="20"/>
        <w:szCs w:val="20"/>
      </w:rPr>
      <w:t>1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9726CE5"/>
    <w:multiLevelType w:val="hybridMultilevel"/>
    <w:tmpl w:val="BB3EDE0C"/>
    <w:lvl w:ilvl="0" w:tplc="2CE4A332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sz w:val="3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5"/>
  </w:num>
  <w:num w:numId="10">
    <w:abstractNumId w:val="17"/>
  </w:num>
  <w:num w:numId="11">
    <w:abstractNumId w:val="26"/>
  </w:num>
  <w:num w:numId="12">
    <w:abstractNumId w:val="12"/>
  </w:num>
  <w:num w:numId="13">
    <w:abstractNumId w:val="2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1794B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19D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459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0696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0DEA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06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71A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5BDE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87CC1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01A6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0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C32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6951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46C4F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424F"/>
    <w:rsid w:val="00765C81"/>
    <w:rsid w:val="0076740F"/>
    <w:rsid w:val="0077102D"/>
    <w:rsid w:val="00771BBB"/>
    <w:rsid w:val="00771BBD"/>
    <w:rsid w:val="00771D70"/>
    <w:rsid w:val="00772A1B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19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D63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5FD4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1C2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BB7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1E4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437"/>
    <w:rsid w:val="00A94C86"/>
    <w:rsid w:val="00A952C0"/>
    <w:rsid w:val="00A9543D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3261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39F6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CC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182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1C76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6E0A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6A3C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47F65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46E3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F3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784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497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4D6B"/>
    <w:rsid w:val="00F151F3"/>
    <w:rsid w:val="00F1699C"/>
    <w:rsid w:val="00F17F60"/>
    <w:rsid w:val="00F225E0"/>
    <w:rsid w:val="00F2397C"/>
    <w:rsid w:val="00F239F1"/>
    <w:rsid w:val="00F23DF2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25204"/>
  <w15:docId w15:val="{E7471E57-5836-40D1-A45C-0020806C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68F9-69EA-4ED6-B28F-37C69DB4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4017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20</cp:revision>
  <cp:lastPrinted>2016-02-19T12:07:00Z</cp:lastPrinted>
  <dcterms:created xsi:type="dcterms:W3CDTF">2018-01-15T07:04:00Z</dcterms:created>
  <dcterms:modified xsi:type="dcterms:W3CDTF">2019-02-21T12:34:00Z</dcterms:modified>
</cp:coreProperties>
</file>