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5A2E" w14:textId="45526B1A" w:rsidR="00390164" w:rsidRPr="00390164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F167EC"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41A945EA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5EC0C7C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1BA7A8CC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A0352FC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1E8F772D" w14:textId="77777777" w:rsidTr="00410CFC">
        <w:trPr>
          <w:trHeight w:val="1128"/>
        </w:trPr>
        <w:tc>
          <w:tcPr>
            <w:tcW w:w="3586" w:type="dxa"/>
          </w:tcPr>
          <w:p w14:paraId="3C933BDA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76BFDC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F37E22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C3A92B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E1BC223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F38704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00DBC135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098FC927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6C2487CD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07AB660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0EB35C8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1F0ED0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62C2CEEE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66897E0A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43B52FF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18FD9A2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41097D3" w14:textId="08366874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„Świadczenie usług </w:t>
      </w:r>
      <w:r w:rsidR="00F167EC">
        <w:rPr>
          <w:rFonts w:ascii="Palatino Linotype" w:hAnsi="Palatino Linotype" w:cs="Arial"/>
          <w:b/>
          <w:sz w:val="22"/>
          <w:szCs w:val="22"/>
        </w:rPr>
        <w:t>pralniczych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1B9D4D93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7CB5C4A9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64467370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7DC78D3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B80742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14:paraId="39F4F6F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5B3A39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96EE35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543D3CBF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C504EE4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FEF630F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7A164FE3" w14:textId="31210696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503AFA6" w14:textId="77777777" w:rsidR="00390164" w:rsidRPr="00390164" w:rsidRDefault="00390164" w:rsidP="00390164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BC8E43F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W ZWIĄZKU Z POLEGANIEM NA ZASOBACH INNYCH PODMIOTÓW</w:t>
      </w:r>
      <w:r w:rsidRPr="00390164">
        <w:rPr>
          <w:rFonts w:ascii="Palatino Linotype" w:hAnsi="Palatino Linotype" w:cs="Arial"/>
          <w:sz w:val="22"/>
          <w:szCs w:val="22"/>
        </w:rPr>
        <w:t xml:space="preserve">: </w:t>
      </w:r>
    </w:p>
    <w:p w14:paraId="04E909D3" w14:textId="461579E7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390164">
        <w:rPr>
          <w:rFonts w:ascii="Palatino Linotype" w:hAnsi="Palatino Linotype" w:cs="Arial"/>
          <w:i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14:paraId="2C95976B" w14:textId="345A63C8" w:rsidR="00390164" w:rsidRPr="00F167EC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14:paraId="01DEBCD1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8FE425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43E817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212B74BA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B29CA2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3D180E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1BD09B6B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CE7128B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7BF1A97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96BE042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A870FCD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2A7624C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16DE9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A362A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0BD53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BFF7C30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34C3C25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6EAC10E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11A0B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A0DA26" w14:textId="5B0672D2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CDDE70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7F3ED4C" w14:textId="77777777" w:rsid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C66935E" w14:textId="77777777" w:rsidR="00CE5DE5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6302D54" w14:textId="77777777" w:rsidR="00CE5DE5" w:rsidRPr="00390164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AB2B51E" w14:textId="77777777" w:rsidR="00F167EC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3690805" w14:textId="77777777" w:rsidR="00685D16" w:rsidRDefault="00685D1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D6A89B1" w14:textId="77777777" w:rsidR="00F167EC" w:rsidRPr="00390164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Załącznik nr 3 do SIWZ</w:t>
      </w:r>
    </w:p>
    <w:p w14:paraId="5B313493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9BACD1D" w14:textId="77777777"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E5B7F9D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E82502D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0B931E0E" w14:textId="77777777" w:rsidTr="00410CFC">
        <w:trPr>
          <w:trHeight w:val="1128"/>
        </w:trPr>
        <w:tc>
          <w:tcPr>
            <w:tcW w:w="3586" w:type="dxa"/>
          </w:tcPr>
          <w:p w14:paraId="484AA7D0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314ABC1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B0DF91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21A738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BCEB91E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4A07AC8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5F4B8EF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86764FE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719A38A4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47BD9A6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E5988B3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BDE1B3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02C7AF5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419DFDE3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6521B52C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5930434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92FDE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1223B7D" w14:textId="22DABA9F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„Świadczenie usług </w:t>
      </w:r>
      <w:r w:rsidR="00F167EC">
        <w:rPr>
          <w:rFonts w:ascii="Palatino Linotype" w:hAnsi="Palatino Linotype" w:cs="Arial"/>
          <w:b/>
          <w:sz w:val="22"/>
          <w:szCs w:val="22"/>
        </w:rPr>
        <w:t>pralniczych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5950FE5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339C724" w14:textId="77777777"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2A9975C3" w14:textId="77777777"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5C4790D5" w14:textId="77777777" w:rsidR="00390164" w:rsidRPr="00390164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 xml:space="preserve">Oświadczam, że nie podlegam wykluczeniu z postępowania na podstawie </w:t>
      </w:r>
      <w:r w:rsidRPr="00390164">
        <w:rPr>
          <w:rFonts w:ascii="Palatino Linotype" w:hAnsi="Palatino Linotype" w:cs="Arial"/>
        </w:rPr>
        <w:br/>
        <w:t>art. 24 ust 1 pkt 12-23 ustawy PZP.</w:t>
      </w:r>
    </w:p>
    <w:p w14:paraId="408C10C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86D3EA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209264A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40EE9BB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2B2986B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222E3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AA9A8D1" w14:textId="216FC353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9BE1DD0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2C3812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390164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390164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14:paraId="21BA891D" w14:textId="04DB01FD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0C2AF30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6BA370C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0DEA998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91CE4B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47F18AB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4AE2504E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672FA7A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A3FEABE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14:paraId="711D478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B4DCAF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90164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90164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390164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390164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14:paraId="4270B6D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923C7D2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CB5C271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3F14C5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0A2648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3F6B63FC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15E78D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F2BF788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4C417A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1CCA6F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2DC27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B4737E8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63898F9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3EDCD0CD" w14:textId="2026C3B6"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0F657AFD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432C0737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0B1D9184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262F12E5" w14:textId="25F9E6F2" w:rsidR="00390164" w:rsidRPr="00390164" w:rsidRDefault="00390164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76F4A73E" w14:textId="77777777" w:rsidR="00390164" w:rsidRPr="00390164" w:rsidRDefault="00390164" w:rsidP="00201C2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549B2FB2" w14:textId="77777777" w:rsidTr="00BA0739">
        <w:trPr>
          <w:trHeight w:val="1128"/>
        </w:trPr>
        <w:tc>
          <w:tcPr>
            <w:tcW w:w="3586" w:type="dxa"/>
          </w:tcPr>
          <w:p w14:paraId="29910021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ABEC77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F79D30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D561CAC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96AAF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E2A3760" w14:textId="77777777" w:rsidR="00BA0739" w:rsidRPr="00390164" w:rsidRDefault="00BA0739" w:rsidP="00201C2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2C0DD60" w14:textId="77777777" w:rsidR="00390164" w:rsidRPr="00390164" w:rsidRDefault="00390164" w:rsidP="00201C2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BF97C6C" w14:textId="77777777" w:rsidR="00390164" w:rsidRPr="00390164" w:rsidRDefault="00390164" w:rsidP="00201C2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81A6FD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FABC47A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B9D679E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6BD77C2" w14:textId="77777777" w:rsidR="000338DB" w:rsidRPr="00390164" w:rsidRDefault="000338DB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390164">
        <w:rPr>
          <w:rFonts w:ascii="Palatino Linotype" w:hAnsi="Palatino Linotype" w:cs="Arial"/>
          <w:b/>
          <w:sz w:val="24"/>
          <w:szCs w:val="24"/>
          <w:u w:val="single"/>
        </w:rPr>
        <w:t>WYKAZ USŁUG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7DA81421" w14:textId="77777777" w:rsidR="000338DB" w:rsidRPr="00390164" w:rsidRDefault="000338DB" w:rsidP="000338DB">
      <w:pPr>
        <w:rPr>
          <w:rFonts w:ascii="Palatino Linotype" w:hAnsi="Palatino Linotype" w:cs="Arial"/>
          <w:szCs w:val="24"/>
        </w:rPr>
      </w:pPr>
    </w:p>
    <w:p w14:paraId="34194135" w14:textId="77777777" w:rsidR="000338DB" w:rsidRPr="00390164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47E7549D" w14:textId="77777777" w:rsidR="00A06349" w:rsidRPr="00390164" w:rsidRDefault="00A06349" w:rsidP="00A0634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2"/>
          <w:szCs w:val="22"/>
        </w:rPr>
        <w:t>„</w:t>
      </w:r>
      <w:r w:rsidRPr="00390164">
        <w:rPr>
          <w:rFonts w:ascii="Palatino Linotype" w:hAnsi="Palatino Linotype" w:cs="Calibri"/>
          <w:b/>
          <w:sz w:val="24"/>
          <w:szCs w:val="24"/>
        </w:rPr>
        <w:t xml:space="preserve">Świadczenie usług </w:t>
      </w:r>
      <w:r w:rsidR="00840A0F" w:rsidRPr="00390164">
        <w:rPr>
          <w:rFonts w:ascii="Palatino Linotype" w:hAnsi="Palatino Linotype" w:cs="Calibri"/>
          <w:b/>
          <w:sz w:val="24"/>
          <w:szCs w:val="24"/>
        </w:rPr>
        <w:t>pralniczych</w:t>
      </w:r>
      <w:r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10A5D405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OŚWIADCZAM/Y, ŻE</w:t>
      </w:r>
      <w:r w:rsidRPr="00390164">
        <w:rPr>
          <w:rFonts w:ascii="Palatino Linotype" w:eastAsia="Arial Unicode MS" w:hAnsi="Palatino Linotype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1920"/>
        <w:gridCol w:w="970"/>
        <w:gridCol w:w="963"/>
        <w:gridCol w:w="2200"/>
      </w:tblGrid>
      <w:tr w:rsidR="009944FA" w:rsidRPr="00390164" w14:paraId="4D4031CF" w14:textId="77777777" w:rsidTr="009944FA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44C37425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Odbiorca</w:t>
            </w:r>
          </w:p>
          <w:p w14:paraId="194B8F5A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Usług</w:t>
            </w:r>
          </w:p>
          <w:p w14:paraId="02C7365B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2F7CFF8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9648A6E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Miejsce wykonania/</w:t>
            </w: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br/>
              <w:t>wykonywania usług</w:t>
            </w:r>
          </w:p>
          <w:p w14:paraId="511F965F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3D89061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Zakres usług</w:t>
            </w:r>
          </w:p>
          <w:p w14:paraId="6627B938" w14:textId="4821264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1CF98D56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CAFD69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Wartość usług</w:t>
            </w:r>
            <w:r w:rsidRPr="00390164"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14:paraId="70C90B9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14:paraId="6BCF8A48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14:paraId="13F8DCE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9944FA" w:rsidRPr="00390164" w14:paraId="24D28AE1" w14:textId="77777777" w:rsidTr="009944FA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32C3B78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1963998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1D054C00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shd w:val="clear" w:color="auto" w:fill="auto"/>
          </w:tcPr>
          <w:p w14:paraId="6F4156D1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38AC8052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4CC38EF3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054FCCDC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14:paraId="6172B97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0941BDC9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14:paraId="3A1A7A4C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4FA" w:rsidRPr="00390164" w14:paraId="1B3E3A88" w14:textId="77777777" w:rsidTr="009944FA">
        <w:tc>
          <w:tcPr>
            <w:tcW w:w="1809" w:type="dxa"/>
            <w:shd w:val="clear" w:color="auto" w:fill="auto"/>
          </w:tcPr>
          <w:p w14:paraId="3C26A857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214D9D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14:paraId="64F5C47A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03</w:t>
            </w:r>
          </w:p>
        </w:tc>
        <w:tc>
          <w:tcPr>
            <w:tcW w:w="970" w:type="dxa"/>
            <w:shd w:val="clear" w:color="auto" w:fill="auto"/>
          </w:tcPr>
          <w:p w14:paraId="437F5F13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14:paraId="086F452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14:paraId="2FBDB10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06</w:t>
            </w:r>
          </w:p>
        </w:tc>
      </w:tr>
      <w:tr w:rsidR="009944FA" w:rsidRPr="00390164" w14:paraId="103A93ED" w14:textId="77777777" w:rsidTr="009944FA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3D58421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7DEBEED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5F3614A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38C2479F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10425E27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5D22CB4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1ADCEC6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28654F08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5195C12B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79207199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6CB2F8C2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8FE262F" w14:textId="77777777" w:rsidR="009944FA" w:rsidRPr="00390164" w:rsidRDefault="009944FA" w:rsidP="00606415">
            <w:pPr>
              <w:spacing w:before="120" w:line="360" w:lineRule="auto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całej umowy: </w:t>
            </w: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390BAEB8" w14:textId="77777777" w:rsidR="009944FA" w:rsidRPr="00390164" w:rsidRDefault="009944FA" w:rsidP="00606415">
            <w:pPr>
              <w:widowControl w:val="0"/>
              <w:suppressAutoHyphens/>
              <w:ind w:left="108" w:hanging="108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* 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9944FA" w:rsidRPr="00390164" w14:paraId="4E44A2AC" w14:textId="77777777" w:rsidTr="009944FA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32499EB9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D5AFED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6EE691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7341CCE0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E5D987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7AE3CFC" w14:textId="77777777" w:rsidR="009944FA" w:rsidRPr="00390164" w:rsidRDefault="009944FA" w:rsidP="00606415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umowy za okres ostatnich </w:t>
            </w:r>
            <w:r w:rsidR="00A06349" w:rsidRPr="00390164">
              <w:rPr>
                <w:rFonts w:ascii="Palatino Linotype" w:hAnsi="Palatino Linotype" w:cs="Arial"/>
                <w:sz w:val="16"/>
                <w:szCs w:val="16"/>
              </w:rPr>
              <w:t xml:space="preserve">12 </w:t>
            </w:r>
            <w:r w:rsidRPr="00390164">
              <w:rPr>
                <w:rFonts w:ascii="Palatino Linotype" w:hAnsi="Palatino Linotype" w:cs="Arial"/>
                <w:sz w:val="16"/>
                <w:szCs w:val="16"/>
              </w:rPr>
              <w:t>m-</w:t>
            </w:r>
            <w:proofErr w:type="spellStart"/>
            <w:r w:rsidRPr="00390164">
              <w:rPr>
                <w:rFonts w:ascii="Palatino Linotype" w:hAnsi="Palatino Linotype" w:cs="Arial"/>
                <w:sz w:val="16"/>
                <w:szCs w:val="16"/>
              </w:rPr>
              <w:t>cy</w:t>
            </w:r>
            <w:proofErr w:type="spellEnd"/>
            <w:r w:rsidRPr="00390164">
              <w:rPr>
                <w:rFonts w:ascii="Palatino Linotype" w:hAnsi="Palatino Linotype" w:cs="Arial"/>
                <w:sz w:val="16"/>
                <w:szCs w:val="16"/>
              </w:rPr>
              <w:t>:</w:t>
            </w:r>
          </w:p>
          <w:p w14:paraId="626654C7" w14:textId="77777777" w:rsidR="009944FA" w:rsidRPr="00390164" w:rsidRDefault="009944FA" w:rsidP="00606415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  <w:u w:val="single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0ACF5034" w14:textId="77777777" w:rsidR="009944FA" w:rsidRPr="00390164" w:rsidRDefault="00BC16CB" w:rsidP="00840A0F">
            <w:pPr>
              <w:spacing w:before="120"/>
              <w:jc w:val="both"/>
              <w:rPr>
                <w:rFonts w:ascii="Palatino Linotype" w:hAnsi="Palatino Linotype" w:cs="Arial"/>
                <w:sz w:val="12"/>
                <w:szCs w:val="12"/>
              </w:rPr>
            </w:pPr>
            <w:r w:rsidRPr="00390164">
              <w:rPr>
                <w:rFonts w:ascii="Palatino Linotype" w:hAnsi="Palatino Linotype" w:cs="Arial"/>
                <w:sz w:val="12"/>
                <w:szCs w:val="12"/>
              </w:rPr>
              <w:t>*</w:t>
            </w:r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>należy wypełnić jeżeli zamówienie obejmuje usługi realizowane powyżej</w:t>
            </w:r>
            <w:r w:rsidR="00840A0F" w:rsidRPr="00390164">
              <w:rPr>
                <w:rFonts w:ascii="Palatino Linotype" w:hAnsi="Palatino Linotype" w:cs="Arial"/>
                <w:i/>
                <w:sz w:val="12"/>
                <w:szCs w:val="12"/>
              </w:rPr>
              <w:t xml:space="preserve"> 12</w:t>
            </w:r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 xml:space="preserve"> m-</w:t>
            </w:r>
            <w:proofErr w:type="spellStart"/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>cy</w:t>
            </w:r>
            <w:proofErr w:type="spellEnd"/>
          </w:p>
        </w:tc>
      </w:tr>
      <w:tr w:rsidR="00840A0F" w:rsidRPr="00390164" w14:paraId="2A4CE0C1" w14:textId="77777777" w:rsidTr="00840A0F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14:paraId="3A217AC6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316FD30D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2A005A63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6A985870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71859DAC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DFEB949" w14:textId="77777777" w:rsidR="00840A0F" w:rsidRPr="00390164" w:rsidRDefault="00840A0F" w:rsidP="00840A0F">
            <w:pPr>
              <w:spacing w:before="120" w:line="360" w:lineRule="auto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całej umowy: </w:t>
            </w: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2016EB48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* 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840A0F" w:rsidRPr="00390164" w14:paraId="33552E13" w14:textId="77777777" w:rsidTr="009944FA">
        <w:trPr>
          <w:trHeight w:val="412"/>
        </w:trPr>
        <w:tc>
          <w:tcPr>
            <w:tcW w:w="1809" w:type="dxa"/>
            <w:vMerge/>
            <w:shd w:val="clear" w:color="auto" w:fill="auto"/>
          </w:tcPr>
          <w:p w14:paraId="62571D69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310220E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CF755EA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17A7E241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E9F8ED6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6A377C8F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>Wartość umowy za okres ostatnich 12 m-</w:t>
            </w:r>
            <w:proofErr w:type="spellStart"/>
            <w:r w:rsidRPr="00390164">
              <w:rPr>
                <w:rFonts w:ascii="Palatino Linotype" w:hAnsi="Palatino Linotype" w:cs="Arial"/>
                <w:sz w:val="16"/>
                <w:szCs w:val="16"/>
              </w:rPr>
              <w:t>cy</w:t>
            </w:r>
            <w:proofErr w:type="spellEnd"/>
            <w:r w:rsidRPr="00390164">
              <w:rPr>
                <w:rFonts w:ascii="Palatino Linotype" w:hAnsi="Palatino Linotype" w:cs="Arial"/>
                <w:sz w:val="16"/>
                <w:szCs w:val="16"/>
              </w:rPr>
              <w:t>:</w:t>
            </w:r>
          </w:p>
          <w:p w14:paraId="6DB26B77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  <w:u w:val="single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70D1952F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2"/>
                <w:szCs w:val="12"/>
              </w:rPr>
              <w:t>*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należy wypełnić jeżeli zamówienie obejmuje usługi realizowane powyżej 12 m-</w:t>
            </w:r>
            <w:proofErr w:type="spellStart"/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cy</w:t>
            </w:r>
            <w:proofErr w:type="spellEnd"/>
          </w:p>
        </w:tc>
      </w:tr>
    </w:tbl>
    <w:p w14:paraId="65D56E6F" w14:textId="2DC712FD" w:rsidR="009944FA" w:rsidRPr="00390164" w:rsidRDefault="009944FA" w:rsidP="009944FA">
      <w:pPr>
        <w:widowControl w:val="0"/>
        <w:suppressAutoHyphens/>
        <w:jc w:val="both"/>
        <w:rPr>
          <w:rFonts w:ascii="Palatino Linotype" w:eastAsia="Arial Unicode MS" w:hAnsi="Palatino Linotype" w:cs="Arial"/>
          <w:b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: wykonawca jest zobowiązany dołączyć do wykazu dowody określające, czy usługi te zostały wykonane/ są wykonywane </w:t>
      </w:r>
      <w:r w:rsidR="00CC4771">
        <w:rPr>
          <w:rFonts w:ascii="Palatino Linotype" w:eastAsia="Arial Unicode MS" w:hAnsi="Palatino Linotype" w:cs="Arial"/>
          <w:b/>
          <w:kern w:val="1"/>
          <w:lang w:eastAsia="hi-IN" w:bidi="hi-IN"/>
        </w:rPr>
        <w:t>należycie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.</w:t>
      </w:r>
    </w:p>
    <w:p w14:paraId="47FA88DE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 Unicode MS"/>
          <w:kern w:val="1"/>
          <w:sz w:val="24"/>
          <w:szCs w:val="24"/>
          <w:lang w:eastAsia="hi-IN" w:bidi="hi-IN"/>
        </w:rPr>
      </w:pPr>
    </w:p>
    <w:p w14:paraId="50629302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DEA813" w14:textId="77777777" w:rsidR="00201C2C" w:rsidRDefault="00BA0739" w:rsidP="00201C2C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3F81DFA3" w14:textId="77777777" w:rsidR="00015449" w:rsidRDefault="00015449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1506BAB9" w14:textId="5D41C726" w:rsidR="00BA0739" w:rsidRPr="00390164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3E35F817" w14:textId="77777777" w:rsidR="00BA0739" w:rsidRPr="00390164" w:rsidRDefault="00BA0739" w:rsidP="00BA073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2F186145" w14:textId="77777777" w:rsidTr="003168A6">
        <w:trPr>
          <w:trHeight w:val="1128"/>
        </w:trPr>
        <w:tc>
          <w:tcPr>
            <w:tcW w:w="3586" w:type="dxa"/>
          </w:tcPr>
          <w:p w14:paraId="377B5CA1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29D50E7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8355B2D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1F79C18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2C4140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3D009E5" w14:textId="77777777" w:rsidR="00BA0739" w:rsidRPr="00390164" w:rsidRDefault="00BA0739" w:rsidP="003168A6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55586E0E" w14:textId="77777777" w:rsidR="00BA0739" w:rsidRPr="00390164" w:rsidRDefault="00BA0739" w:rsidP="00BA073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C82EEB2" w14:textId="77777777" w:rsidR="00BA0739" w:rsidRPr="00390164" w:rsidRDefault="00BA0739" w:rsidP="00BA073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60BF3D1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395418A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0000FD7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7AE3F4FF" w14:textId="77777777" w:rsidR="002C694B" w:rsidRPr="00390164" w:rsidRDefault="002C694B" w:rsidP="002C694B">
      <w:pPr>
        <w:rPr>
          <w:rFonts w:ascii="Palatino Linotype" w:hAnsi="Palatino Linotype"/>
          <w:b/>
          <w:bCs/>
          <w:sz w:val="22"/>
          <w:szCs w:val="22"/>
        </w:rPr>
      </w:pPr>
    </w:p>
    <w:p w14:paraId="693DEF32" w14:textId="18F7EDB1" w:rsidR="002C694B" w:rsidRPr="00BA0739" w:rsidRDefault="002C694B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>NARZĘDZI, WYPOSA</w:t>
      </w:r>
      <w:r w:rsidR="004D4F2E">
        <w:rPr>
          <w:rFonts w:ascii="Palatino Linotype" w:hAnsi="Palatino Linotype"/>
          <w:b/>
          <w:bCs/>
          <w:sz w:val="22"/>
          <w:szCs w:val="22"/>
          <w:u w:val="single"/>
        </w:rPr>
        <w:t>Ż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>ENIA ZAKŁADU I URZĄDZEŃ TECHNICZNYCH DOSTĘPNYCH WYKONAWCY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USŁUG 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35C84ECC" w14:textId="77777777" w:rsidR="00BA0739" w:rsidRPr="00390164" w:rsidRDefault="00BA0739" w:rsidP="00BA073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1FDFAB58" w14:textId="6083C1CC" w:rsidR="00301063" w:rsidRPr="00390164" w:rsidRDefault="00BA0739" w:rsidP="00BA073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4"/>
          <w:szCs w:val="24"/>
        </w:rPr>
        <w:t xml:space="preserve"> 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 xml:space="preserve">„Świadczenie usług </w:t>
      </w:r>
      <w:r w:rsidR="00840A0F" w:rsidRPr="00390164">
        <w:rPr>
          <w:rFonts w:ascii="Palatino Linotype" w:hAnsi="Palatino Linotype" w:cs="Calibri"/>
          <w:b/>
          <w:sz w:val="24"/>
          <w:szCs w:val="24"/>
        </w:rPr>
        <w:t>pralniczych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7B7C1729" w14:textId="77777777" w:rsidR="002C694B" w:rsidRPr="00390164" w:rsidRDefault="002C694B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62918172" w14:textId="20DDE1DF" w:rsidR="002C694B" w:rsidRPr="00390164" w:rsidRDefault="002C694B" w:rsidP="002C694B">
      <w:pPr>
        <w:jc w:val="both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Oświadczam/y, że</w:t>
      </w:r>
      <w:r w:rsidRPr="00390164">
        <w:rPr>
          <w:rFonts w:ascii="Palatino Linotype" w:hAnsi="Palatino Linotype"/>
          <w:b/>
        </w:rPr>
        <w:t xml:space="preserve"> </w:t>
      </w:r>
      <w:r w:rsidRPr="00390164">
        <w:rPr>
          <w:rFonts w:ascii="Palatino Linotype" w:hAnsi="Palatino Linotype"/>
        </w:rPr>
        <w:t xml:space="preserve">dysponuję/dysponujemy </w:t>
      </w:r>
      <w:r w:rsidR="00582F71" w:rsidRPr="00390164">
        <w:rPr>
          <w:rFonts w:ascii="Palatino Linotype" w:hAnsi="Palatino Linotype"/>
        </w:rPr>
        <w:t>potencjałem technicznym</w:t>
      </w:r>
      <w:r w:rsidRPr="00390164">
        <w:rPr>
          <w:rFonts w:ascii="Palatino Linotype" w:hAnsi="Palatino Linotype"/>
        </w:rPr>
        <w:t xml:space="preserve"> do wykonywania przedmiotu </w:t>
      </w:r>
      <w:r w:rsidRPr="00390164">
        <w:rPr>
          <w:rFonts w:ascii="Palatino Linotype" w:eastAsia="Calibri" w:hAnsi="Palatino Linotype"/>
          <w:lang w:eastAsia="en-US"/>
        </w:rPr>
        <w:t>zamówienia</w:t>
      </w:r>
      <w:r w:rsidRPr="00390164">
        <w:rPr>
          <w:rFonts w:ascii="Palatino Linotype" w:hAnsi="Palatino Linotype"/>
        </w:rPr>
        <w:t>:</w:t>
      </w:r>
      <w:r w:rsidRPr="00390164">
        <w:rPr>
          <w:rFonts w:ascii="Palatino Linotype" w:eastAsia="Calibri" w:hAnsi="Palatino Linotype"/>
          <w:lang w:eastAsia="en-US"/>
        </w:rPr>
        <w:t xml:space="preserve"> </w:t>
      </w:r>
    </w:p>
    <w:tbl>
      <w:tblPr>
        <w:tblW w:w="84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410"/>
      </w:tblGrid>
      <w:tr w:rsidR="00EE60D5" w:rsidRPr="00390164" w14:paraId="1A9A7D7B" w14:textId="77777777" w:rsidTr="004D4F2E">
        <w:trPr>
          <w:cantSplit/>
          <w:trHeight w:val="1079"/>
        </w:trPr>
        <w:tc>
          <w:tcPr>
            <w:tcW w:w="567" w:type="dxa"/>
            <w:shd w:val="clear" w:color="auto" w:fill="auto"/>
            <w:vAlign w:val="center"/>
          </w:tcPr>
          <w:p w14:paraId="031FCE81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Lp.</w:t>
            </w:r>
          </w:p>
        </w:tc>
        <w:tc>
          <w:tcPr>
            <w:tcW w:w="5454" w:type="dxa"/>
            <w:vAlign w:val="center"/>
          </w:tcPr>
          <w:p w14:paraId="7641E767" w14:textId="77777777" w:rsidR="00EE60D5" w:rsidRPr="00390164" w:rsidRDefault="00EE60D5" w:rsidP="007F520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 xml:space="preserve">Opis środka transportu przeznaczonego do </w:t>
            </w:r>
            <w:r w:rsidRPr="0039016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przewozu czystej i brudnej bielizny szpitalnej </w:t>
            </w:r>
          </w:p>
          <w:p w14:paraId="05E37DF6" w14:textId="77777777" w:rsidR="00EE60D5" w:rsidRPr="00390164" w:rsidRDefault="00EE60D5" w:rsidP="004D4F2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63EC23" w14:textId="77777777" w:rsidR="00EE60D5" w:rsidRPr="00390164" w:rsidRDefault="00EE60D5" w:rsidP="007F5207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2B669CCF" w14:textId="77777777" w:rsidR="00EE60D5" w:rsidRPr="00390164" w:rsidRDefault="00EE60D5" w:rsidP="007F520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 xml:space="preserve">Informacja </w:t>
            </w: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br/>
              <w:t>o podstawie dysponowania zasobami</w:t>
            </w:r>
          </w:p>
        </w:tc>
      </w:tr>
      <w:tr w:rsidR="00EE60D5" w:rsidRPr="00390164" w14:paraId="2CF89213" w14:textId="77777777" w:rsidTr="00B92E4B">
        <w:trPr>
          <w:trHeight w:val="363"/>
        </w:trPr>
        <w:tc>
          <w:tcPr>
            <w:tcW w:w="567" w:type="dxa"/>
            <w:vAlign w:val="center"/>
          </w:tcPr>
          <w:p w14:paraId="33CC87B7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01</w:t>
            </w:r>
          </w:p>
        </w:tc>
        <w:tc>
          <w:tcPr>
            <w:tcW w:w="5454" w:type="dxa"/>
          </w:tcPr>
          <w:p w14:paraId="487F3B84" w14:textId="77777777" w:rsidR="00EE60D5" w:rsidRPr="00390164" w:rsidRDefault="00EE60D5" w:rsidP="00797B8A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541B0E18" w14:textId="78DE1BEC" w:rsidR="00EE60D5" w:rsidRPr="00390164" w:rsidRDefault="00EE60D5" w:rsidP="0030106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</w:t>
            </w:r>
            <w:r w:rsidR="00301063" w:rsidRPr="00390164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EE60D5" w:rsidRPr="00390164" w14:paraId="74A2E1D3" w14:textId="77777777" w:rsidTr="00B92E4B">
        <w:trPr>
          <w:trHeight w:val="863"/>
        </w:trPr>
        <w:tc>
          <w:tcPr>
            <w:tcW w:w="567" w:type="dxa"/>
            <w:vAlign w:val="center"/>
          </w:tcPr>
          <w:p w14:paraId="5708B732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5454" w:type="dxa"/>
          </w:tcPr>
          <w:p w14:paraId="0468E045" w14:textId="23057351" w:rsidR="00EE60D5" w:rsidRPr="00390164" w:rsidRDefault="00582F71" w:rsidP="00FF63F3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Marka ………………………………………………..</w:t>
            </w:r>
          </w:p>
          <w:p w14:paraId="2325C205" w14:textId="6A2EFB6D" w:rsidR="00582F71" w:rsidRPr="00390164" w:rsidRDefault="00582F71" w:rsidP="00FF63F3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Nr rejestracyjny …………………………………</w:t>
            </w:r>
          </w:p>
          <w:p w14:paraId="61582C4E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szczelna i podzielona komora załadunkowa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*</w:t>
            </w:r>
          </w:p>
        </w:tc>
        <w:tc>
          <w:tcPr>
            <w:tcW w:w="2410" w:type="dxa"/>
          </w:tcPr>
          <w:p w14:paraId="0EA89683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E60D5" w:rsidRPr="00390164" w14:paraId="4CA52AB4" w14:textId="77777777" w:rsidTr="00B92E4B">
        <w:trPr>
          <w:trHeight w:val="833"/>
        </w:trPr>
        <w:tc>
          <w:tcPr>
            <w:tcW w:w="567" w:type="dxa"/>
            <w:vAlign w:val="center"/>
          </w:tcPr>
          <w:p w14:paraId="27BE4B5F" w14:textId="7A90FA40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5454" w:type="dxa"/>
          </w:tcPr>
          <w:p w14:paraId="4E35C930" w14:textId="77777777" w:rsidR="00582F71" w:rsidRPr="00390164" w:rsidRDefault="00582F71" w:rsidP="00582F71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Marka ………………………………………………..</w:t>
            </w:r>
          </w:p>
          <w:p w14:paraId="00741753" w14:textId="77777777" w:rsidR="00582F71" w:rsidRPr="00390164" w:rsidRDefault="00582F71" w:rsidP="00582F71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Nr rejestracyjny …………………………………</w:t>
            </w:r>
          </w:p>
          <w:p w14:paraId="66DA9C28" w14:textId="77777777" w:rsidR="00EE60D5" w:rsidRPr="00390164" w:rsidRDefault="00EE60D5" w:rsidP="00774282">
            <w:pPr>
              <w:spacing w:before="120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szczelna i podzielona komora załadunkowa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*</w:t>
            </w:r>
          </w:p>
        </w:tc>
        <w:tc>
          <w:tcPr>
            <w:tcW w:w="2410" w:type="dxa"/>
          </w:tcPr>
          <w:p w14:paraId="6BA5A483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776411A1" w14:textId="5E696D27" w:rsidR="002C694B" w:rsidRPr="00390164" w:rsidRDefault="00582F71" w:rsidP="00582F71">
      <w:pPr>
        <w:rPr>
          <w:rFonts w:ascii="Palatino Linotype" w:hAnsi="Palatino Linotype" w:cs="Calibri"/>
          <w:i/>
        </w:rPr>
      </w:pPr>
      <w:r w:rsidRPr="00390164">
        <w:rPr>
          <w:rFonts w:ascii="Palatino Linotype" w:hAnsi="Palatino Linotype"/>
          <w:i/>
        </w:rPr>
        <w:t>* skreślić jeśli Wykonawca posiada osobne środki transportu do przewozu czystej i brudnej bielizny</w:t>
      </w:r>
    </w:p>
    <w:p w14:paraId="55055050" w14:textId="77777777" w:rsidR="002C694B" w:rsidRPr="00390164" w:rsidRDefault="002C694B" w:rsidP="002C694B">
      <w:pPr>
        <w:jc w:val="right"/>
        <w:rPr>
          <w:rFonts w:ascii="Palatino Linotype" w:hAnsi="Palatino Linotype" w:cs="Calibri"/>
        </w:rPr>
      </w:pPr>
    </w:p>
    <w:p w14:paraId="6E62649D" w14:textId="77777777" w:rsidR="00D1226B" w:rsidRPr="00390164" w:rsidRDefault="00D1226B" w:rsidP="002C694B">
      <w:pPr>
        <w:jc w:val="right"/>
        <w:rPr>
          <w:rFonts w:ascii="Palatino Linotype" w:hAnsi="Palatino Linotype" w:cs="Calibri"/>
        </w:rPr>
      </w:pPr>
    </w:p>
    <w:p w14:paraId="4FBADDDC" w14:textId="77777777" w:rsidR="00D1226B" w:rsidRDefault="00D1226B" w:rsidP="002C694B">
      <w:pPr>
        <w:jc w:val="right"/>
        <w:rPr>
          <w:rFonts w:ascii="Palatino Linotype" w:hAnsi="Palatino Linotype" w:cs="Calibri"/>
        </w:rPr>
      </w:pPr>
    </w:p>
    <w:p w14:paraId="23D68B58" w14:textId="77777777" w:rsidR="00BA0739" w:rsidRPr="00390164" w:rsidRDefault="00BA0739" w:rsidP="002C694B">
      <w:pPr>
        <w:jc w:val="right"/>
        <w:rPr>
          <w:rFonts w:ascii="Palatino Linotype" w:hAnsi="Palatino Linotype" w:cs="Calibri"/>
        </w:rPr>
      </w:pPr>
    </w:p>
    <w:p w14:paraId="00AF7950" w14:textId="77777777" w:rsidR="00582F71" w:rsidRPr="00390164" w:rsidRDefault="00582F71" w:rsidP="002C694B">
      <w:pPr>
        <w:jc w:val="right"/>
        <w:rPr>
          <w:rFonts w:ascii="Palatino Linotype" w:hAnsi="Palatino Linotype" w:cs="Calibri"/>
        </w:rPr>
      </w:pPr>
    </w:p>
    <w:p w14:paraId="27AB86F4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131342" w14:textId="02BEC3C1" w:rsidR="00BA0739" w:rsidRPr="00390164" w:rsidRDefault="00BA0739" w:rsidP="00201C2C">
      <w:pPr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17C705F7" w14:textId="03928957" w:rsidR="00D65DEB" w:rsidRDefault="00D65DEB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8585DDC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41156E71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6E3AB901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86421D7" w14:textId="77777777" w:rsidR="00685D16" w:rsidRDefault="00685D16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472E104" w14:textId="77777777" w:rsidR="00685D16" w:rsidRDefault="00685D16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5068B98F" w14:textId="77777777" w:rsidR="000302D0" w:rsidRDefault="000302D0" w:rsidP="008A7C96">
      <w:pPr>
        <w:rPr>
          <w:rFonts w:ascii="Palatino Linotype" w:hAnsi="Palatino Linotype" w:cs="Calibri"/>
          <w:sz w:val="16"/>
          <w:szCs w:val="16"/>
        </w:rPr>
      </w:pPr>
    </w:p>
    <w:p w14:paraId="38656BA0" w14:textId="2E99539C" w:rsidR="0096673C" w:rsidRDefault="0096673C" w:rsidP="0096673C">
      <w:pPr>
        <w:rPr>
          <w:rFonts w:ascii="Palatino Linotype" w:hAnsi="Palatino Linotype" w:cs="Calibri"/>
          <w:sz w:val="16"/>
          <w:szCs w:val="16"/>
        </w:rPr>
      </w:pPr>
    </w:p>
    <w:p w14:paraId="4B294616" w14:textId="77777777" w:rsidR="00411299" w:rsidRDefault="00411299" w:rsidP="0096673C">
      <w:pPr>
        <w:rPr>
          <w:rFonts w:ascii="Palatino Linotype" w:hAnsi="Palatino Linotype" w:cs="Calibri"/>
          <w:sz w:val="16"/>
          <w:szCs w:val="16"/>
        </w:rPr>
      </w:pPr>
    </w:p>
    <w:p w14:paraId="7138C28D" w14:textId="77777777" w:rsidR="00015449" w:rsidRDefault="00015449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DEB4FD" w14:textId="1314CE6B" w:rsidR="0096673C" w:rsidRDefault="0096673C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6 do SIWZ</w:t>
      </w:r>
    </w:p>
    <w:p w14:paraId="6BD21BE8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768596DA" w14:textId="77777777" w:rsidR="0096673C" w:rsidRDefault="0096673C" w:rsidP="0096673C">
      <w:pPr>
        <w:ind w:left="4395" w:firstLine="708"/>
        <w:rPr>
          <w:rFonts w:ascii="Palatino Linotype" w:hAnsi="Palatino Linotype" w:cs="Arial"/>
          <w:b/>
          <w:szCs w:val="16"/>
        </w:rPr>
      </w:pPr>
      <w:r>
        <w:rPr>
          <w:rFonts w:ascii="Palatino Linotype" w:hAnsi="Palatino Linotype" w:cs="Arial"/>
          <w:b/>
          <w:szCs w:val="16"/>
        </w:rPr>
        <w:t>Zamawiający:</w:t>
      </w:r>
    </w:p>
    <w:p w14:paraId="7DF927E5" w14:textId="77777777" w:rsidR="0096673C" w:rsidRDefault="0096673C" w:rsidP="0096673C">
      <w:pPr>
        <w:ind w:left="5103"/>
        <w:rPr>
          <w:rFonts w:ascii="Palatino Linotype" w:hAnsi="Palatino Linotype"/>
          <w:szCs w:val="16"/>
          <w:lang w:eastAsia="x-none"/>
        </w:rPr>
      </w:pPr>
      <w:r>
        <w:rPr>
          <w:rFonts w:ascii="Palatino Linotype" w:hAnsi="Palatino Linotype"/>
          <w:szCs w:val="16"/>
          <w:lang w:val="x-none" w:eastAsia="x-none"/>
        </w:rPr>
        <w:t>Szpital im. Św. Jadwigi Śląskiej</w:t>
      </w:r>
      <w:r>
        <w:rPr>
          <w:rFonts w:ascii="Palatino Linotype" w:hAnsi="Palatino Linotype"/>
          <w:szCs w:val="16"/>
          <w:lang w:eastAsia="x-none"/>
        </w:rPr>
        <w:t xml:space="preserve"> w Trzebnicy</w:t>
      </w:r>
    </w:p>
    <w:p w14:paraId="5A7C8263" w14:textId="77777777" w:rsidR="0096673C" w:rsidRDefault="0096673C" w:rsidP="0096673C">
      <w:pPr>
        <w:ind w:left="5103"/>
        <w:rPr>
          <w:rFonts w:ascii="Palatino Linotype" w:hAnsi="Palatino Linotype" w:cs="Arial"/>
          <w:b/>
          <w:szCs w:val="16"/>
        </w:rPr>
      </w:pPr>
      <w:r>
        <w:rPr>
          <w:rFonts w:ascii="Palatino Linotype" w:hAnsi="Palatino Linotype"/>
          <w:szCs w:val="16"/>
          <w:lang w:val="x-none" w:eastAsia="x-none"/>
        </w:rPr>
        <w:t>ul. Prusicka 53-55</w:t>
      </w:r>
      <w:r>
        <w:rPr>
          <w:rFonts w:ascii="Palatino Linotype" w:hAnsi="Palatino Linotype"/>
          <w:szCs w:val="16"/>
          <w:lang w:eastAsia="x-none"/>
        </w:rPr>
        <w:t xml:space="preserve">, </w:t>
      </w:r>
      <w:r>
        <w:rPr>
          <w:rFonts w:ascii="Palatino Linotype" w:hAnsi="Palatino Linotype"/>
          <w:szCs w:val="16"/>
          <w:lang w:val="x-none" w:eastAsia="x-none"/>
        </w:rPr>
        <w:t>55-100 Trzebnica</w:t>
      </w:r>
      <w:r>
        <w:rPr>
          <w:rFonts w:ascii="Palatino Linotype" w:hAnsi="Palatino Linotype" w:cs="Arial"/>
          <w:b/>
          <w:szCs w:val="16"/>
          <w:lang w:val="x-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6673C" w14:paraId="0D46056F" w14:textId="77777777" w:rsidTr="0096673C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617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07C7C04D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15290BD6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62B7DD9E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42BDDE2D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09012DC8" w14:textId="77777777" w:rsidR="0096673C" w:rsidRDefault="0096673C">
            <w:pPr>
              <w:spacing w:line="280" w:lineRule="exact"/>
              <w:jc w:val="center"/>
              <w:rPr>
                <w:rFonts w:ascii="Palatino Linotype" w:hAnsi="Palatino Linotype"/>
                <w:i/>
                <w:szCs w:val="16"/>
              </w:rPr>
            </w:pPr>
            <w:r>
              <w:rPr>
                <w:rFonts w:ascii="Palatino Linotype" w:hAnsi="Palatino Linotype"/>
                <w:i/>
                <w:szCs w:val="16"/>
              </w:rPr>
              <w:t>pieczątka Wykonawcy</w:t>
            </w:r>
          </w:p>
        </w:tc>
      </w:tr>
    </w:tbl>
    <w:p w14:paraId="524B3A81" w14:textId="77777777" w:rsidR="0096673C" w:rsidRDefault="0096673C" w:rsidP="0096673C">
      <w:pPr>
        <w:rPr>
          <w:rFonts w:ascii="Palatino Linotype" w:hAnsi="Palatino Linotype" w:cs="Arial"/>
          <w:szCs w:val="16"/>
          <w:u w:val="single"/>
        </w:rPr>
      </w:pPr>
    </w:p>
    <w:p w14:paraId="2B105622" w14:textId="26B90DAE" w:rsidR="0096673C" w:rsidRDefault="0096673C" w:rsidP="0096673C">
      <w:pPr>
        <w:rPr>
          <w:rFonts w:ascii="Palatino Linotype" w:hAnsi="Palatino Linotype" w:cs="Arial"/>
          <w:szCs w:val="16"/>
        </w:rPr>
      </w:pPr>
      <w:r>
        <w:rPr>
          <w:rFonts w:ascii="Palatino Linotype" w:hAnsi="Palatino Linotype" w:cs="Arial"/>
          <w:szCs w:val="16"/>
          <w:u w:val="single"/>
        </w:rPr>
        <w:t xml:space="preserve">reprezentowany </w:t>
      </w:r>
      <w:r w:rsidR="009F2BD5">
        <w:rPr>
          <w:rFonts w:ascii="Palatino Linotype" w:hAnsi="Palatino Linotype" w:cs="Arial"/>
          <w:szCs w:val="16"/>
          <w:u w:val="single"/>
        </w:rPr>
        <w:t xml:space="preserve">przez:  </w:t>
      </w:r>
      <w:r>
        <w:rPr>
          <w:rFonts w:ascii="Palatino Linotype" w:hAnsi="Palatino Linotype" w:cs="Arial"/>
          <w:szCs w:val="16"/>
          <w:u w:val="single"/>
        </w:rPr>
        <w:t xml:space="preserve"> </w:t>
      </w:r>
      <w:r>
        <w:rPr>
          <w:rFonts w:ascii="Palatino Linotype" w:hAnsi="Palatino Linotype" w:cs="Arial"/>
          <w:szCs w:val="16"/>
        </w:rPr>
        <w:t>…………..…………………………………………………………………</w:t>
      </w:r>
    </w:p>
    <w:p w14:paraId="2CC52614" w14:textId="77777777" w:rsidR="0096673C" w:rsidRDefault="0096673C" w:rsidP="0096673C">
      <w:pPr>
        <w:ind w:right="565"/>
        <w:rPr>
          <w:rFonts w:ascii="Palatino Linotype" w:hAnsi="Palatino Linotype" w:cs="Arial"/>
          <w:i/>
          <w:szCs w:val="16"/>
        </w:rPr>
      </w:pPr>
      <w:r>
        <w:rPr>
          <w:rFonts w:ascii="Palatino Linotype" w:hAnsi="Palatino Linotype" w:cs="Arial"/>
          <w:i/>
          <w:szCs w:val="16"/>
        </w:rPr>
        <w:t xml:space="preserve">                                                                                    (imię i nazwisko)</w:t>
      </w:r>
    </w:p>
    <w:p w14:paraId="22528AEF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14:paraId="53A8B91B" w14:textId="77777777" w:rsidR="0096673C" w:rsidRDefault="0096673C" w:rsidP="0096673C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Oświadczenie o przynależności lub braku przynależności</w:t>
      </w:r>
      <w:r>
        <w:rPr>
          <w:rFonts w:ascii="Palatino Linotype" w:hAnsi="Palatino Linotype"/>
          <w:b/>
        </w:rPr>
        <w:br/>
        <w:t>do tej samej grupy kapitałowej, o której mowa w art. 24 ust. 1 pkt 23 ustawy PZP</w:t>
      </w:r>
    </w:p>
    <w:p w14:paraId="0AD22930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</w:rPr>
      </w:pPr>
    </w:p>
    <w:p w14:paraId="3B82CAE3" w14:textId="3FAFA5E1" w:rsidR="0096673C" w:rsidRDefault="0096673C" w:rsidP="0096673C">
      <w:pPr>
        <w:spacing w:after="120"/>
        <w:ind w:firstLine="709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Na potrzeby postępowania o udzielenie zamówienia publicznego</w:t>
      </w:r>
      <w:r>
        <w:rPr>
          <w:rFonts w:ascii="Palatino Linotype" w:hAnsi="Palatino Linotype" w:cs="Arial"/>
        </w:rPr>
        <w:br/>
        <w:t xml:space="preserve">pn. </w:t>
      </w:r>
      <w:r>
        <w:rPr>
          <w:rFonts w:ascii="Palatino Linotype" w:hAnsi="Palatino Linotype" w:cs="Arial"/>
          <w:b/>
        </w:rPr>
        <w:t>„</w:t>
      </w:r>
      <w:r w:rsidR="00767D58" w:rsidRPr="00767D58">
        <w:rPr>
          <w:rFonts w:ascii="Palatino Linotype" w:hAnsi="Palatino Linotype"/>
          <w:b/>
        </w:rPr>
        <w:t>Świadczenie usług pralniczych</w:t>
      </w:r>
      <w:r>
        <w:rPr>
          <w:rFonts w:ascii="Palatino Linotype" w:hAnsi="Palatino Linotype" w:cs="Arial"/>
          <w:b/>
        </w:rPr>
        <w:t>”</w:t>
      </w:r>
      <w:r>
        <w:rPr>
          <w:rFonts w:ascii="Palatino Linotype" w:hAnsi="Palatino Linotype" w:cs="Arial"/>
        </w:rPr>
        <w:t xml:space="preserve">, prowadzonego przez </w:t>
      </w:r>
      <w:r>
        <w:rPr>
          <w:rFonts w:ascii="Palatino Linotype" w:hAnsi="Palatino Linotype" w:cs="Arial"/>
          <w:lang w:val="x-none"/>
        </w:rPr>
        <w:t>Szpital im. Św. Jadwigi Śląskiej</w:t>
      </w:r>
      <w:r>
        <w:rPr>
          <w:rFonts w:ascii="Palatino Linotype" w:hAnsi="Palatino Linotype" w:cs="Arial"/>
        </w:rPr>
        <w:t xml:space="preserve"> </w:t>
      </w:r>
      <w:r w:rsidR="00767D58">
        <w:rPr>
          <w:rFonts w:ascii="Palatino Linotype" w:hAnsi="Palatino Linotype" w:cs="Arial"/>
        </w:rPr>
        <w:t xml:space="preserve">                          </w:t>
      </w:r>
      <w:r>
        <w:rPr>
          <w:rFonts w:ascii="Palatino Linotype" w:hAnsi="Palatino Linotype" w:cs="Arial"/>
        </w:rPr>
        <w:t>w Trzebnicy</w:t>
      </w:r>
      <w:r>
        <w:rPr>
          <w:rFonts w:ascii="Palatino Linotype" w:hAnsi="Palatino Linotype" w:cs="Arial"/>
          <w:i/>
        </w:rPr>
        <w:t xml:space="preserve">, </w:t>
      </w:r>
      <w:r>
        <w:rPr>
          <w:rFonts w:ascii="Palatino Linotype" w:hAnsi="Palatino Linotype" w:cs="Arial"/>
        </w:rPr>
        <w:t>oświadczam, co następuje:</w:t>
      </w:r>
    </w:p>
    <w:p w14:paraId="23AE4600" w14:textId="507B824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□   NIE należę do tej samej grupy kapitałowej</w:t>
      </w:r>
      <w:r>
        <w:rPr>
          <w:rFonts w:ascii="Palatino Linotype" w:hAnsi="Palatino Linotype"/>
        </w:rPr>
        <w:t>, o której mowa w ust. 1 pkt. 23 ustawy PZP, tj. grupy kapitałowej w rozumieniu ustawy z dnia 16 lutego 2007 r. o ochronie konkurencji i konsumentów (Dz. U. z 2017 r. poz. 229, 1089 i 1132,) z innymi Wykonawcami, którzy złożyli oferty w przedmiotowym postępowaniu*</w:t>
      </w:r>
    </w:p>
    <w:p w14:paraId="6FC0382D" w14:textId="2D41B9F5" w:rsidR="0096673C" w:rsidRDefault="0096673C" w:rsidP="0096673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□   należę do tej samej grupy kapitałowej</w:t>
      </w:r>
      <w:r>
        <w:rPr>
          <w:rFonts w:ascii="Palatino Linotype" w:hAnsi="Palatino Linotype"/>
        </w:rPr>
        <w:t xml:space="preserve">, o której mowa w ust. 1 pkt. 23 ustawy PZP, tj. grupy kapitałowej w rozumieniu ustawy z dnia 16 lutego 2007 r. o ochronie konkurencji i konsumentów (Dz. U. z 2017 r. poz. 229, 1089 i 1132), </w:t>
      </w:r>
    </w:p>
    <w:p w14:paraId="3C380FCF" w14:textId="77777777" w:rsidR="0096673C" w:rsidRDefault="0096673C" w:rsidP="009667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 innym Wykonawcą: …………………………………………………………………………………………………………,</w:t>
      </w:r>
    </w:p>
    <w:p w14:paraId="4DC33C9C" w14:textId="082121BA" w:rsidR="0096673C" w:rsidRDefault="0096673C" w:rsidP="0096673C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</w:t>
      </w:r>
      <w:r w:rsidR="00444261">
        <w:rPr>
          <w:rFonts w:ascii="Palatino Linotype" w:hAnsi="Palatino Linotype"/>
          <w:i/>
        </w:rPr>
        <w:t xml:space="preserve">                  </w:t>
      </w:r>
      <w:r>
        <w:rPr>
          <w:rFonts w:ascii="Palatino Linotype" w:hAnsi="Palatino Linotype"/>
          <w:i/>
        </w:rPr>
        <w:t xml:space="preserve">     (nazwa i adres Wykonawcy)</w:t>
      </w:r>
    </w:p>
    <w:p w14:paraId="55F9004A" w14:textId="7777777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który złożył odrębną ofertę/ofertę częściową w przedmiotowym postępowaniu. *</w:t>
      </w:r>
    </w:p>
    <w:p w14:paraId="4C8D0BFF" w14:textId="44E08F58" w:rsidR="0096673C" w:rsidRDefault="0096673C" w:rsidP="0096673C">
      <w:pPr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□ </w:t>
      </w:r>
      <w:r>
        <w:rPr>
          <w:rFonts w:ascii="Palatino Linotype" w:hAnsi="Palatino Linotype"/>
        </w:rPr>
        <w:t>W tym przypadku załączam dowody, że powiązania z ww. Wykonawcą nie prowadzą do zakłócenia konkurencji w przedmiotowym postępowaniu</w:t>
      </w:r>
      <w:r w:rsidR="00CB68D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 udzielenie zamówienia*.</w:t>
      </w:r>
    </w:p>
    <w:p w14:paraId="5A120BCE" w14:textId="77777777" w:rsidR="0096673C" w:rsidRDefault="0096673C" w:rsidP="0096673C">
      <w:pPr>
        <w:jc w:val="both"/>
        <w:rPr>
          <w:rFonts w:ascii="Palatino Linotype" w:hAnsi="Palatino Linotype" w:cs="Arial"/>
          <w:i/>
        </w:rPr>
      </w:pPr>
    </w:p>
    <w:p w14:paraId="015BB355" w14:textId="696527AD" w:rsidR="0096673C" w:rsidRDefault="0096673C" w:rsidP="0096673C">
      <w:pPr>
        <w:jc w:val="both"/>
        <w:rPr>
          <w:rFonts w:ascii="Palatino Linotype" w:hAnsi="Palatino Linotype" w:cs="Arial"/>
          <w:b/>
          <w:i/>
          <w:color w:val="FF0000"/>
        </w:rPr>
      </w:pPr>
      <w:r>
        <w:rPr>
          <w:rFonts w:ascii="Palatino Linotype" w:hAnsi="Palatino Linotype" w:cs="Arial"/>
          <w:i/>
          <w:color w:val="FF0000"/>
        </w:rPr>
        <w:t xml:space="preserve">* właściwe zaznaczyć </w:t>
      </w:r>
      <w:r>
        <w:rPr>
          <w:rFonts w:ascii="Palatino Linotype" w:hAnsi="Palatino Linotype" w:cs="Arial"/>
          <w:b/>
          <w:i/>
          <w:color w:val="FF0000"/>
        </w:rPr>
        <w:t>X</w:t>
      </w:r>
    </w:p>
    <w:p w14:paraId="68B0180C" w14:textId="46977C65" w:rsidR="00767D58" w:rsidRDefault="00767D58" w:rsidP="0096673C">
      <w:pPr>
        <w:jc w:val="both"/>
        <w:rPr>
          <w:rFonts w:ascii="Palatino Linotype" w:hAnsi="Palatino Linotype" w:cs="Arial"/>
          <w:b/>
          <w:i/>
          <w:color w:val="FF0000"/>
        </w:rPr>
      </w:pPr>
    </w:p>
    <w:p w14:paraId="3C8C0815" w14:textId="77777777" w:rsidR="00767D58" w:rsidRDefault="00767D58" w:rsidP="0096673C">
      <w:pPr>
        <w:jc w:val="both"/>
        <w:rPr>
          <w:rFonts w:ascii="Palatino Linotype" w:hAnsi="Palatino Linotype" w:cs="Arial"/>
          <w:i/>
          <w:color w:val="FF0000"/>
        </w:rPr>
      </w:pPr>
    </w:p>
    <w:p w14:paraId="35FB8105" w14:textId="77777777" w:rsidR="0096673C" w:rsidRDefault="0096673C" w:rsidP="0096673C">
      <w:pPr>
        <w:jc w:val="both"/>
        <w:rPr>
          <w:rFonts w:ascii="Palatino Linotype" w:hAnsi="Palatino Linotype" w:cs="Arial"/>
        </w:rPr>
      </w:pPr>
    </w:p>
    <w:p w14:paraId="0C917F0D" w14:textId="7777777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................................,dnia ........................r.</w:t>
      </w:r>
    </w:p>
    <w:p w14:paraId="44C3D9AF" w14:textId="77777777" w:rsidR="0096673C" w:rsidRDefault="0096673C" w:rsidP="0096673C">
      <w:pPr>
        <w:jc w:val="both"/>
        <w:rPr>
          <w:rFonts w:ascii="Calibri" w:hAnsi="Calibri" w:cs="Calibri"/>
          <w:i/>
          <w:color w:val="FF0000"/>
          <w:sz w:val="14"/>
          <w:szCs w:val="10"/>
        </w:rPr>
      </w:pPr>
      <w:r>
        <w:rPr>
          <w:rFonts w:ascii="Palatino Linotype" w:hAnsi="Palatino Linotype" w:cs="Arial"/>
          <w:i/>
        </w:rPr>
        <w:t>(Miejscowość)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  <w:sz w:val="28"/>
          <w:szCs w:val="22"/>
        </w:rPr>
        <w:tab/>
      </w:r>
    </w:p>
    <w:p w14:paraId="2882DEC0" w14:textId="77777777" w:rsidR="0096673C" w:rsidRDefault="0096673C" w:rsidP="0096673C">
      <w:pPr>
        <w:jc w:val="both"/>
        <w:rPr>
          <w:rFonts w:ascii="Calibri" w:hAnsi="Calibri" w:cs="Calibri"/>
          <w:i/>
          <w:color w:val="FF0000"/>
          <w:sz w:val="10"/>
          <w:szCs w:val="18"/>
        </w:rPr>
      </w:pPr>
    </w:p>
    <w:p w14:paraId="39EA2CA3" w14:textId="4D87AF84" w:rsidR="0096673C" w:rsidRPr="00767D58" w:rsidRDefault="0096673C" w:rsidP="0096673C">
      <w:pPr>
        <w:rPr>
          <w:rFonts w:ascii="Calibri" w:hAnsi="Calibri" w:cs="Calibri"/>
          <w:i/>
          <w:sz w:val="18"/>
          <w:szCs w:val="18"/>
        </w:rPr>
      </w:pPr>
      <w:r w:rsidRPr="00767D58">
        <w:rPr>
          <w:rFonts w:ascii="Calibri" w:hAnsi="Calibri" w:cs="Calibri"/>
          <w:i/>
          <w:sz w:val="18"/>
          <w:szCs w:val="18"/>
        </w:rPr>
        <w:t>.</w:t>
      </w:r>
    </w:p>
    <w:p w14:paraId="0773A605" w14:textId="4F84BCF7" w:rsidR="000302D0" w:rsidRPr="00767D58" w:rsidRDefault="000302D0" w:rsidP="000302D0">
      <w:pPr>
        <w:rPr>
          <w:rFonts w:ascii="Palatino Linotype" w:hAnsi="Palatino Linotype"/>
          <w:sz w:val="32"/>
          <w:szCs w:val="22"/>
        </w:rPr>
      </w:pP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</w:p>
    <w:sectPr w:rsidR="000302D0" w:rsidRPr="00767D58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5548" w14:textId="77777777" w:rsidR="001F4BC6" w:rsidRDefault="001F4BC6">
      <w:r>
        <w:separator/>
      </w:r>
    </w:p>
  </w:endnote>
  <w:endnote w:type="continuationSeparator" w:id="0">
    <w:p w14:paraId="1C1608EF" w14:textId="77777777" w:rsidR="001F4BC6" w:rsidRDefault="001F4BC6">
      <w:r>
        <w:continuationSeparator/>
      </w:r>
    </w:p>
  </w:endnote>
  <w:endnote w:type="continuationNotice" w:id="1">
    <w:p w14:paraId="79480ED9" w14:textId="77777777" w:rsidR="001F4BC6" w:rsidRDefault="001F4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E790" w14:textId="77777777" w:rsidR="00015449" w:rsidRDefault="0096673C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015449">
      <w:rPr>
        <w:rFonts w:ascii="Palatino Linotype" w:hAnsi="Palatino Linotype" w:cs="Arial"/>
        <w:szCs w:val="22"/>
      </w:rPr>
      <w:t>…………………………………………</w:t>
    </w:r>
  </w:p>
  <w:p w14:paraId="2B7A3DBB" w14:textId="77777777" w:rsidR="00015449" w:rsidRDefault="00015449" w:rsidP="00015449">
    <w:pPr>
      <w:ind w:left="5664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>(podpis)</w:t>
    </w:r>
  </w:p>
  <w:p w14:paraId="4DB170F5" w14:textId="5FD1F723" w:rsidR="00632B2D" w:rsidRDefault="00632B2D" w:rsidP="0001544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725A" w14:textId="77777777" w:rsidR="00015449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015449">
      <w:rPr>
        <w:rFonts w:ascii="Palatino Linotype" w:hAnsi="Palatino Linotype" w:cs="Arial"/>
        <w:szCs w:val="22"/>
      </w:rPr>
      <w:t>…………………………………………</w:t>
    </w:r>
  </w:p>
  <w:p w14:paraId="5D63CD6C" w14:textId="77777777" w:rsidR="00015449" w:rsidRDefault="00015449" w:rsidP="00015449">
    <w:pPr>
      <w:ind w:left="5664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>(podpis)</w:t>
    </w:r>
  </w:p>
  <w:p w14:paraId="4BB8318C" w14:textId="368A82B0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br/>
    </w:r>
    <w:r>
      <w:rPr>
        <w:rFonts w:ascii="Palatino Linotype" w:hAnsi="Palatino Linotype" w:cs="Arial"/>
        <w:i/>
        <w:szCs w:val="22"/>
      </w:rPr>
      <w:t xml:space="preserve">                                                                                                   </w:t>
    </w:r>
  </w:p>
  <w:p w14:paraId="78B7E86C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25C6827" w14:textId="77777777" w:rsidR="00632B2D" w:rsidRDefault="00632B2D" w:rsidP="00685D16">
    <w:pPr>
      <w:pStyle w:val="Stopka"/>
      <w:tabs>
        <w:tab w:val="clear" w:pos="4536"/>
        <w:tab w:val="clear" w:pos="9072"/>
      </w:tabs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8636" w14:textId="77777777" w:rsidR="001F4BC6" w:rsidRDefault="001F4BC6">
      <w:r>
        <w:separator/>
      </w:r>
    </w:p>
  </w:footnote>
  <w:footnote w:type="continuationSeparator" w:id="0">
    <w:p w14:paraId="52BC5308" w14:textId="77777777" w:rsidR="001F4BC6" w:rsidRDefault="001F4BC6">
      <w:r>
        <w:continuationSeparator/>
      </w:r>
    </w:p>
  </w:footnote>
  <w:footnote w:type="continuationNotice" w:id="1">
    <w:p w14:paraId="7201CE9D" w14:textId="77777777" w:rsidR="001F4BC6" w:rsidRDefault="001F4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84386CC" w14:textId="381C76EE" w:rsidR="00851910" w:rsidRPr="00CE5DE5" w:rsidRDefault="00632B2D" w:rsidP="00CE5DE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104B1E">
      <w:rPr>
        <w:rFonts w:ascii="Calibri" w:hAnsi="Calibri"/>
        <w:sz w:val="20"/>
        <w:szCs w:val="20"/>
      </w:rPr>
      <w:t>6</w:t>
    </w:r>
    <w:r w:rsidRPr="00AE1F3B">
      <w:rPr>
        <w:rFonts w:ascii="Calibri" w:hAnsi="Calibri"/>
        <w:sz w:val="20"/>
        <w:szCs w:val="20"/>
      </w:rPr>
      <w:t>/201</w:t>
    </w:r>
    <w:r w:rsidR="00851910">
      <w:rPr>
        <w:rFonts w:ascii="Calibri" w:hAnsi="Calibri"/>
        <w:sz w:val="20"/>
        <w:szCs w:val="20"/>
      </w:rPr>
      <w:t>9/PN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A716" w14:textId="77777777" w:rsidR="00632B2D" w:rsidRDefault="00632B2D" w:rsidP="00EA313F">
    <w:pPr>
      <w:pStyle w:val="Nagwek"/>
      <w:jc w:val="center"/>
    </w:pPr>
  </w:p>
  <w:p w14:paraId="2C0EE2D1" w14:textId="4DCB5AF6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9165FD">
      <w:rPr>
        <w:rFonts w:ascii="Calibri" w:hAnsi="Calibri"/>
        <w:sz w:val="20"/>
        <w:szCs w:val="20"/>
      </w:rPr>
      <w:t>ZP</w:t>
    </w:r>
    <w:r w:rsidRPr="00AE1F3B">
      <w:rPr>
        <w:rFonts w:ascii="Calibri" w:hAnsi="Calibri"/>
        <w:sz w:val="20"/>
        <w:szCs w:val="20"/>
      </w:rPr>
      <w:t>/</w:t>
    </w:r>
    <w:r w:rsidR="00104B1E">
      <w:rPr>
        <w:rFonts w:ascii="Calibri" w:hAnsi="Calibri"/>
        <w:sz w:val="20"/>
        <w:szCs w:val="20"/>
      </w:rPr>
      <w:t>6</w:t>
    </w:r>
    <w:r w:rsidRPr="00AE1F3B">
      <w:rPr>
        <w:rFonts w:ascii="Calibri" w:hAnsi="Calibri"/>
        <w:sz w:val="20"/>
        <w:szCs w:val="20"/>
      </w:rPr>
      <w:t>/201</w:t>
    </w:r>
    <w:r w:rsidR="009165FD">
      <w:rPr>
        <w:rFonts w:ascii="Calibri" w:hAnsi="Calibri"/>
        <w:sz w:val="20"/>
        <w:szCs w:val="20"/>
      </w:rPr>
      <w:t>9/PN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4B1E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4BC6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A3D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B937C"/>
  <w15:docId w15:val="{27E1512A-B7D0-4538-9427-647ACCA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E1F8-6C88-4223-A967-59F89A92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8241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24</cp:revision>
  <cp:lastPrinted>2019-02-12T10:34:00Z</cp:lastPrinted>
  <dcterms:created xsi:type="dcterms:W3CDTF">2018-01-15T07:11:00Z</dcterms:created>
  <dcterms:modified xsi:type="dcterms:W3CDTF">2019-02-21T12:35:00Z</dcterms:modified>
</cp:coreProperties>
</file>