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966" w:rsidRPr="00BD7F3B" w:rsidRDefault="00D54966" w:rsidP="00D54966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D54966" w:rsidRPr="00BD7F3B" w:rsidRDefault="00D54966" w:rsidP="00D54966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D54966" w:rsidRPr="00BD7F3B" w:rsidRDefault="00D54966" w:rsidP="00D54966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D54966" w:rsidRPr="00BD7F3B" w:rsidRDefault="00D54966" w:rsidP="00D54966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D54966" w:rsidRPr="00BD7F3B" w:rsidTr="00EC2F4E">
        <w:trPr>
          <w:trHeight w:val="1128"/>
        </w:trPr>
        <w:tc>
          <w:tcPr>
            <w:tcW w:w="3586" w:type="dxa"/>
          </w:tcPr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 xml:space="preserve">pieczątka </w:t>
            </w:r>
            <w:r w:rsidR="00760044">
              <w:rPr>
                <w:rFonts w:ascii="Palatino Linotype" w:hAnsi="Palatino Linotype"/>
                <w:i/>
                <w:szCs w:val="22"/>
              </w:rPr>
              <w:t>Oferenta</w:t>
            </w:r>
          </w:p>
        </w:tc>
      </w:tr>
    </w:tbl>
    <w:p w:rsidR="00D54966" w:rsidRPr="00BD7F3B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:rsidR="00D54966" w:rsidRPr="00BD7F3B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:rsidR="00D54966" w:rsidRPr="00BD7F3B" w:rsidRDefault="00D54966" w:rsidP="00D54966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 w:rsidRPr="00BD7F3B">
        <w:rPr>
          <w:rFonts w:ascii="Palatino Linotype" w:hAnsi="Palatino Linotype" w:cs="Arial"/>
          <w:sz w:val="22"/>
          <w:szCs w:val="22"/>
        </w:rPr>
        <w:t xml:space="preserve">    …………..…………………………………………………………………</w:t>
      </w:r>
    </w:p>
    <w:p w:rsidR="00D54966" w:rsidRPr="00BD7F3B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D54966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</w:p>
    <w:p w:rsidR="0043000F" w:rsidRPr="00BD7F3B" w:rsidRDefault="0043000F" w:rsidP="00D54966">
      <w:pPr>
        <w:ind w:right="565"/>
        <w:rPr>
          <w:rFonts w:ascii="Palatino Linotype" w:hAnsi="Palatino Linotype" w:cs="Arial"/>
          <w:i/>
          <w:szCs w:val="22"/>
        </w:rPr>
      </w:pPr>
    </w:p>
    <w:p w:rsidR="00D54966" w:rsidRPr="00BD7F3B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</w:p>
    <w:p w:rsidR="00D54966" w:rsidRPr="00BD7F3B" w:rsidRDefault="00D54966" w:rsidP="00D54966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bookmarkStart w:id="0" w:name="_GoBack"/>
      <w:r w:rsidRPr="00BD7F3B">
        <w:rPr>
          <w:rFonts w:ascii="Palatino Linotype" w:hAnsi="Palatino Linotype"/>
          <w:b/>
          <w:sz w:val="22"/>
          <w:szCs w:val="22"/>
        </w:rPr>
        <w:t xml:space="preserve">Oświadczenie </w:t>
      </w:r>
      <w:r w:rsidR="00BB1576">
        <w:rPr>
          <w:rFonts w:ascii="Palatino Linotype" w:hAnsi="Palatino Linotype"/>
          <w:b/>
          <w:sz w:val="22"/>
          <w:szCs w:val="22"/>
        </w:rPr>
        <w:t>Oferenta</w:t>
      </w:r>
      <w:bookmarkEnd w:id="0"/>
      <w:r w:rsidRPr="00BD7F3B">
        <w:rPr>
          <w:rFonts w:ascii="Palatino Linotype" w:hAnsi="Palatino Linotype"/>
          <w:b/>
          <w:sz w:val="22"/>
          <w:szCs w:val="22"/>
        </w:rPr>
        <w:br/>
        <w:t>o dopuszczeniu produktów do obrotu i stosowania w placówkach służby zdrowia</w:t>
      </w:r>
    </w:p>
    <w:p w:rsidR="00D54966" w:rsidRPr="00BD7F3B" w:rsidRDefault="00D54966" w:rsidP="00D54966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:rsidR="00D54966" w:rsidRPr="00BD7F3B" w:rsidRDefault="00D54966" w:rsidP="00D54966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:rsidR="00D54966" w:rsidRPr="00BD7F3B" w:rsidRDefault="00D54966" w:rsidP="00D5496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Składając ofertę w postępowaniu o udzielenie zamówienia publicznego, którego przedmiotem jest:</w:t>
      </w:r>
    </w:p>
    <w:p w:rsidR="00755EFD" w:rsidRPr="00A82319" w:rsidRDefault="00755EFD" w:rsidP="00755EFD">
      <w:pPr>
        <w:spacing w:line="360" w:lineRule="auto"/>
        <w:jc w:val="center"/>
        <w:rPr>
          <w:rFonts w:ascii="Palatino Linotype" w:hAnsi="Palatino Linotype"/>
          <w:color w:val="000000" w:themeColor="text1"/>
        </w:rPr>
      </w:pPr>
      <w:r w:rsidRPr="00A82319">
        <w:rPr>
          <w:rFonts w:ascii="Palatino Linotype" w:hAnsi="Palatino Linotype"/>
          <w:b/>
          <w:color w:val="000000" w:themeColor="text1"/>
        </w:rPr>
        <w:t>„Sukcesywna dostawa</w:t>
      </w:r>
      <w:r w:rsidR="00A82319" w:rsidRPr="00A82319">
        <w:rPr>
          <w:rFonts w:ascii="Palatino Linotype" w:hAnsi="Palatino Linotype"/>
          <w:b/>
          <w:color w:val="000000" w:themeColor="text1"/>
        </w:rPr>
        <w:t xml:space="preserve"> materiałów opatrunkowych</w:t>
      </w:r>
      <w:r w:rsidRPr="00A82319">
        <w:rPr>
          <w:rFonts w:ascii="Palatino Linotype" w:hAnsi="Palatino Linotype"/>
          <w:b/>
          <w:color w:val="000000" w:themeColor="text1"/>
        </w:rPr>
        <w:t>”</w:t>
      </w:r>
    </w:p>
    <w:p w:rsidR="00D54966" w:rsidRPr="00BD7F3B" w:rsidRDefault="00D54966" w:rsidP="00D5496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Oświadczam/my, że oferowane produkty są dop</w:t>
      </w:r>
      <w:r w:rsidR="007B6A2D">
        <w:rPr>
          <w:rFonts w:ascii="Palatino Linotype" w:hAnsi="Palatino Linotype"/>
          <w:sz w:val="22"/>
          <w:szCs w:val="22"/>
        </w:rPr>
        <w:t xml:space="preserve">uszczone do obrotu i stosowania                           </w:t>
      </w:r>
      <w:r w:rsidRPr="00BD7F3B">
        <w:rPr>
          <w:rFonts w:ascii="Palatino Linotype" w:hAnsi="Palatino Linotype"/>
          <w:sz w:val="22"/>
          <w:szCs w:val="22"/>
        </w:rPr>
        <w:t>w placówkach służby zdrowia, zgodnie z ustawą z dnia 20 maja 2010 o wyrobach medycznych (Dz.U.2017.211 j.t.) i posiadają stosowne certyfikaty, deklaracje zgodności lub inne dokumenty wymagane przez prawo, oraz że ww. Wykonawca dostarczy powyższe dokumenty na każde żądanie Zamawiającego podczas realizacji umowy.</w:t>
      </w:r>
    </w:p>
    <w:p w:rsidR="00D54966" w:rsidRPr="00BD7F3B" w:rsidRDefault="00D54966" w:rsidP="000302D0">
      <w:pPr>
        <w:rPr>
          <w:rFonts w:ascii="Palatino Linotype" w:hAnsi="Palatino Linotype"/>
          <w:sz w:val="22"/>
          <w:szCs w:val="22"/>
        </w:rPr>
      </w:pPr>
    </w:p>
    <w:p w:rsidR="00BD7F3B" w:rsidRPr="00BD7F3B" w:rsidRDefault="00BD7F3B" w:rsidP="000302D0">
      <w:pPr>
        <w:rPr>
          <w:rFonts w:ascii="Palatino Linotype" w:hAnsi="Palatino Linotype"/>
          <w:sz w:val="22"/>
          <w:szCs w:val="22"/>
        </w:rPr>
      </w:pPr>
    </w:p>
    <w:p w:rsidR="00BD7F3B" w:rsidRPr="00BD7F3B" w:rsidRDefault="00BD7F3B" w:rsidP="00BD7F3B">
      <w:pPr>
        <w:jc w:val="both"/>
        <w:rPr>
          <w:rFonts w:ascii="Palatino Linotype" w:hAnsi="Palatino Linotype" w:cs="Arial"/>
          <w:sz w:val="22"/>
          <w:szCs w:val="22"/>
        </w:rPr>
      </w:pPr>
    </w:p>
    <w:p w:rsidR="00BD7F3B" w:rsidRPr="00BD7F3B" w:rsidRDefault="00BD7F3B" w:rsidP="00BD7F3B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BD7F3B" w:rsidRDefault="00BD7F3B" w:rsidP="00BD7F3B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695E3C" w:rsidRDefault="00695E3C" w:rsidP="002A357C">
      <w:pPr>
        <w:rPr>
          <w:rFonts w:ascii="Palatino Linotype" w:hAnsi="Palatino Linotype" w:cs="Arial"/>
          <w:sz w:val="22"/>
          <w:szCs w:val="22"/>
        </w:rPr>
      </w:pPr>
    </w:p>
    <w:p w:rsidR="00760044" w:rsidRDefault="00760044" w:rsidP="002A357C">
      <w:pPr>
        <w:rPr>
          <w:rFonts w:ascii="Palatino Linotype" w:hAnsi="Palatino Linotype" w:cs="Arial"/>
          <w:sz w:val="22"/>
          <w:szCs w:val="22"/>
        </w:rPr>
      </w:pPr>
    </w:p>
    <w:p w:rsidR="00760044" w:rsidRPr="00695E3C" w:rsidRDefault="00760044" w:rsidP="002A357C">
      <w:pPr>
        <w:rPr>
          <w:rFonts w:ascii="Palatino Linotype" w:hAnsi="Palatino Linotype" w:cs="Arial"/>
          <w:sz w:val="22"/>
          <w:szCs w:val="22"/>
        </w:rPr>
      </w:pPr>
    </w:p>
    <w:p w:rsidR="00760044" w:rsidRPr="00760044" w:rsidRDefault="00760044" w:rsidP="00760044">
      <w:pPr>
        <w:spacing w:after="120"/>
        <w:jc w:val="right"/>
        <w:rPr>
          <w:rFonts w:ascii="Palatino Linotype" w:hAnsi="Palatino Linotype"/>
          <w:sz w:val="18"/>
          <w:szCs w:val="18"/>
        </w:rPr>
      </w:pPr>
      <w:r w:rsidRPr="00760044">
        <w:rPr>
          <w:rFonts w:ascii="Palatino Linotype" w:hAnsi="Palatino Linotype"/>
          <w:sz w:val="18"/>
          <w:szCs w:val="18"/>
        </w:rPr>
        <w:t>………………</w:t>
      </w:r>
      <w:proofErr w:type="gramStart"/>
      <w:r w:rsidRPr="00760044">
        <w:rPr>
          <w:rFonts w:ascii="Palatino Linotype" w:hAnsi="Palatino Linotype"/>
          <w:sz w:val="18"/>
          <w:szCs w:val="18"/>
        </w:rPr>
        <w:t>…….</w:t>
      </w:r>
      <w:proofErr w:type="gramEnd"/>
      <w:r w:rsidRPr="00760044">
        <w:rPr>
          <w:rFonts w:ascii="Palatino Linotype" w:hAnsi="Palatino Linotype"/>
          <w:sz w:val="18"/>
          <w:szCs w:val="18"/>
        </w:rPr>
        <w:t>……………………………….</w:t>
      </w:r>
      <w:r w:rsidRPr="00760044">
        <w:rPr>
          <w:rFonts w:ascii="Palatino Linotype" w:hAnsi="Palatino Linotype"/>
          <w:sz w:val="18"/>
          <w:szCs w:val="18"/>
        </w:rPr>
        <w:br/>
      </w:r>
      <w:r w:rsidR="0043000F">
        <w:rPr>
          <w:rFonts w:ascii="Palatino Linotype" w:hAnsi="Palatino Linotype"/>
          <w:sz w:val="18"/>
          <w:szCs w:val="18"/>
        </w:rPr>
        <w:t>(</w:t>
      </w:r>
      <w:r w:rsidRPr="00760044">
        <w:rPr>
          <w:rFonts w:ascii="Palatino Linotype" w:hAnsi="Palatino Linotype"/>
          <w:sz w:val="18"/>
          <w:szCs w:val="18"/>
        </w:rPr>
        <w:t xml:space="preserve">podpis osoby uprawnionej lub upoważnionej </w:t>
      </w:r>
    </w:p>
    <w:p w:rsidR="00695E3C" w:rsidRPr="00760044" w:rsidRDefault="00760044" w:rsidP="00760044">
      <w:pPr>
        <w:spacing w:after="120"/>
        <w:jc w:val="center"/>
        <w:rPr>
          <w:rFonts w:ascii="Palatino Linotype" w:hAnsi="Palatino Linotype"/>
          <w:sz w:val="18"/>
          <w:szCs w:val="18"/>
        </w:rPr>
      </w:pPr>
      <w:r w:rsidRPr="00760044">
        <w:rPr>
          <w:rFonts w:ascii="Palatino Linotype" w:hAnsi="Palatino Linotype"/>
          <w:sz w:val="18"/>
          <w:szCs w:val="18"/>
        </w:rPr>
        <w:t xml:space="preserve">                                                                                                                do reprezentowania </w:t>
      </w:r>
      <w:r w:rsidR="0043000F" w:rsidRPr="00760044">
        <w:rPr>
          <w:rFonts w:ascii="Palatino Linotype" w:hAnsi="Palatino Linotype"/>
          <w:sz w:val="18"/>
          <w:szCs w:val="18"/>
        </w:rPr>
        <w:t>Oferenta)</w:t>
      </w:r>
    </w:p>
    <w:sectPr w:rsidR="00695E3C" w:rsidRPr="00760044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CA4" w:rsidRDefault="00816CA4">
      <w:r>
        <w:separator/>
      </w:r>
    </w:p>
  </w:endnote>
  <w:endnote w:type="continuationSeparator" w:id="0">
    <w:p w:rsidR="00816CA4" w:rsidRDefault="00816CA4">
      <w:r>
        <w:continuationSeparator/>
      </w:r>
    </w:p>
  </w:endnote>
  <w:endnote w:type="continuationNotice" w:id="1">
    <w:p w:rsidR="00816CA4" w:rsidRDefault="00816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CA4" w:rsidRDefault="00816CA4">
      <w:r>
        <w:separator/>
      </w:r>
    </w:p>
  </w:footnote>
  <w:footnote w:type="continuationSeparator" w:id="0">
    <w:p w:rsidR="00816CA4" w:rsidRDefault="00816CA4">
      <w:r>
        <w:continuationSeparator/>
      </w:r>
    </w:p>
  </w:footnote>
  <w:footnote w:type="continuationNotice" w:id="1">
    <w:p w:rsidR="00816CA4" w:rsidRDefault="00816C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A82319">
      <w:rPr>
        <w:rFonts w:ascii="Calibri" w:hAnsi="Calibri"/>
        <w:sz w:val="20"/>
        <w:szCs w:val="20"/>
      </w:rPr>
      <w:t>9</w:t>
    </w:r>
    <w:r w:rsidRPr="00AE1F3B">
      <w:rPr>
        <w:rFonts w:ascii="Calibri" w:hAnsi="Calibri"/>
        <w:sz w:val="20"/>
        <w:szCs w:val="20"/>
      </w:rPr>
      <w:t>/201</w:t>
    </w:r>
    <w:r w:rsidR="00F66145">
      <w:rPr>
        <w:rFonts w:ascii="Calibri" w:hAnsi="Calibri"/>
        <w:sz w:val="20"/>
        <w:szCs w:val="20"/>
      </w:rPr>
      <w:t>9/PN</w:t>
    </w:r>
  </w:p>
  <w:p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145" w:rsidRPr="00760044" w:rsidRDefault="00F66145" w:rsidP="00F66145">
    <w:pPr>
      <w:tabs>
        <w:tab w:val="center" w:pos="4536"/>
        <w:tab w:val="right" w:pos="9072"/>
      </w:tabs>
      <w:rPr>
        <w:sz w:val="18"/>
      </w:rPr>
    </w:pPr>
  </w:p>
  <w:p w:rsidR="00760044" w:rsidRPr="00760044" w:rsidRDefault="00F66145" w:rsidP="00760044">
    <w:pPr>
      <w:spacing w:after="120"/>
      <w:rPr>
        <w:szCs w:val="22"/>
      </w:rPr>
    </w:pPr>
    <w:r w:rsidRPr="00760044">
      <w:rPr>
        <w:sz w:val="18"/>
      </w:rPr>
      <w:t>Nr postępowania: ZP/</w:t>
    </w:r>
    <w:r w:rsidR="00760044" w:rsidRPr="00760044">
      <w:rPr>
        <w:sz w:val="18"/>
      </w:rPr>
      <w:t>12</w:t>
    </w:r>
    <w:r w:rsidRPr="00760044">
      <w:rPr>
        <w:sz w:val="18"/>
      </w:rPr>
      <w:t>/2019/</w:t>
    </w:r>
    <w:r w:rsidR="00760044" w:rsidRPr="00760044">
      <w:rPr>
        <w:sz w:val="18"/>
      </w:rPr>
      <w:t xml:space="preserve">ZO </w:t>
    </w:r>
    <w:r w:rsidR="00760044" w:rsidRPr="00760044">
      <w:rPr>
        <w:szCs w:val="22"/>
      </w:rPr>
      <w:t xml:space="preserve">                          </w:t>
    </w:r>
    <w:r w:rsidR="00760044">
      <w:rPr>
        <w:szCs w:val="22"/>
      </w:rPr>
      <w:t xml:space="preserve">                          </w:t>
    </w:r>
    <w:r w:rsidR="00760044" w:rsidRPr="00760044">
      <w:rPr>
        <w:szCs w:val="22"/>
      </w:rPr>
      <w:t xml:space="preserve">Załącznik nr 4 do Zaproszenia do składania ofert </w:t>
    </w:r>
  </w:p>
  <w:p w:rsidR="00F66145" w:rsidRPr="0001099C" w:rsidRDefault="00F66145" w:rsidP="00F66145">
    <w:pPr>
      <w:pStyle w:val="Nagwek"/>
      <w:jc w:val="both"/>
      <w:rPr>
        <w:rFonts w:ascii="Calibri" w:hAnsi="Calibri"/>
        <w:sz w:val="20"/>
        <w:szCs w:val="20"/>
      </w:rPr>
    </w:pPr>
  </w:p>
  <w:p w:rsidR="00F66145" w:rsidRPr="00CF4734" w:rsidRDefault="00F66145" w:rsidP="001B3A93">
    <w:pPr>
      <w:pStyle w:val="Nagwek"/>
      <w:jc w:val="both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7"/>
  </w:num>
  <w:num w:numId="8">
    <w:abstractNumId w:val="15"/>
  </w:num>
  <w:num w:numId="9">
    <w:abstractNumId w:val="27"/>
  </w:num>
  <w:num w:numId="10">
    <w:abstractNumId w:val="18"/>
  </w:num>
  <w:num w:numId="11">
    <w:abstractNumId w:val="28"/>
  </w:num>
  <w:num w:numId="12">
    <w:abstractNumId w:val="12"/>
  </w:num>
  <w:num w:numId="13">
    <w:abstractNumId w:val="2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4B8D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6F9C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5CC5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4AE"/>
    <w:rsid w:val="00142F66"/>
    <w:rsid w:val="0014334D"/>
    <w:rsid w:val="00145C93"/>
    <w:rsid w:val="00147E55"/>
    <w:rsid w:val="00150AB1"/>
    <w:rsid w:val="0015280E"/>
    <w:rsid w:val="001538AE"/>
    <w:rsid w:val="00154E71"/>
    <w:rsid w:val="001559B3"/>
    <w:rsid w:val="00156C6F"/>
    <w:rsid w:val="0016036D"/>
    <w:rsid w:val="0016043F"/>
    <w:rsid w:val="00161029"/>
    <w:rsid w:val="00162F63"/>
    <w:rsid w:val="00163B5D"/>
    <w:rsid w:val="0016598B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684B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0DE4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108"/>
    <w:rsid w:val="001F55CB"/>
    <w:rsid w:val="001F5C4A"/>
    <w:rsid w:val="001F7116"/>
    <w:rsid w:val="00200384"/>
    <w:rsid w:val="00201C2C"/>
    <w:rsid w:val="002037A5"/>
    <w:rsid w:val="00203F65"/>
    <w:rsid w:val="00204489"/>
    <w:rsid w:val="00204E44"/>
    <w:rsid w:val="00205816"/>
    <w:rsid w:val="0020763E"/>
    <w:rsid w:val="00210BD4"/>
    <w:rsid w:val="0021250E"/>
    <w:rsid w:val="00215AB3"/>
    <w:rsid w:val="00215EF7"/>
    <w:rsid w:val="002161C7"/>
    <w:rsid w:val="00221D53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177E"/>
    <w:rsid w:val="002524C0"/>
    <w:rsid w:val="00252880"/>
    <w:rsid w:val="0025345E"/>
    <w:rsid w:val="002549BA"/>
    <w:rsid w:val="0025543E"/>
    <w:rsid w:val="002556D3"/>
    <w:rsid w:val="00255796"/>
    <w:rsid w:val="00256501"/>
    <w:rsid w:val="00256A86"/>
    <w:rsid w:val="00256D92"/>
    <w:rsid w:val="0026052F"/>
    <w:rsid w:val="00260B0F"/>
    <w:rsid w:val="00260EB2"/>
    <w:rsid w:val="00261961"/>
    <w:rsid w:val="002620F8"/>
    <w:rsid w:val="0026341F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48D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57C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0E78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594C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B01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39AE"/>
    <w:rsid w:val="003D411D"/>
    <w:rsid w:val="003D4CAA"/>
    <w:rsid w:val="003D4F8B"/>
    <w:rsid w:val="003D5E01"/>
    <w:rsid w:val="003D6100"/>
    <w:rsid w:val="003D7B4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00F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47999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AD1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3DF5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7"/>
    <w:rsid w:val="00577EE9"/>
    <w:rsid w:val="005805B1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4FBB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5D7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46A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2D5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436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5E3C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3731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17667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5EFD"/>
    <w:rsid w:val="00756684"/>
    <w:rsid w:val="0075796A"/>
    <w:rsid w:val="00760044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58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7F630E"/>
    <w:rsid w:val="00800471"/>
    <w:rsid w:val="00800556"/>
    <w:rsid w:val="00801B00"/>
    <w:rsid w:val="00801BEE"/>
    <w:rsid w:val="00802A86"/>
    <w:rsid w:val="00802D06"/>
    <w:rsid w:val="00803C23"/>
    <w:rsid w:val="00803D0E"/>
    <w:rsid w:val="008043C6"/>
    <w:rsid w:val="00804C44"/>
    <w:rsid w:val="00805656"/>
    <w:rsid w:val="00806626"/>
    <w:rsid w:val="0080776E"/>
    <w:rsid w:val="00807BFC"/>
    <w:rsid w:val="00811480"/>
    <w:rsid w:val="008125D2"/>
    <w:rsid w:val="00813C22"/>
    <w:rsid w:val="00816CA4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21C"/>
    <w:rsid w:val="00834BA3"/>
    <w:rsid w:val="00840A0F"/>
    <w:rsid w:val="008414A8"/>
    <w:rsid w:val="0084151D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4DDC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4E1"/>
    <w:rsid w:val="008D35D7"/>
    <w:rsid w:val="008D3960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16A4C"/>
    <w:rsid w:val="00923553"/>
    <w:rsid w:val="00923D6F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242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6721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6E26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819"/>
    <w:rsid w:val="00A61B5E"/>
    <w:rsid w:val="00A621E2"/>
    <w:rsid w:val="00A64F80"/>
    <w:rsid w:val="00A64FFA"/>
    <w:rsid w:val="00A65901"/>
    <w:rsid w:val="00A659DB"/>
    <w:rsid w:val="00A65CD7"/>
    <w:rsid w:val="00A662FE"/>
    <w:rsid w:val="00A66D08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319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1BF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231"/>
    <w:rsid w:val="00B34534"/>
    <w:rsid w:val="00B348BB"/>
    <w:rsid w:val="00B34A87"/>
    <w:rsid w:val="00B37000"/>
    <w:rsid w:val="00B403B9"/>
    <w:rsid w:val="00B40496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199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2BA2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576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FE0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33F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5F00"/>
    <w:rsid w:val="00C86369"/>
    <w:rsid w:val="00C86BDC"/>
    <w:rsid w:val="00C878D6"/>
    <w:rsid w:val="00C90974"/>
    <w:rsid w:val="00C90A0A"/>
    <w:rsid w:val="00C90FE8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7667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4E8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143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07893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03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5F52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5146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145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85D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5E76"/>
    <w:rsid w:val="00FE63E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B1A442"/>
  <w15:docId w15:val="{C36994E4-1744-4E56-A149-C9F597CF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F68E2-DB07-41D7-B1F2-E11AD9AB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1240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60</cp:revision>
  <cp:lastPrinted>2019-02-27T11:46:00Z</cp:lastPrinted>
  <dcterms:created xsi:type="dcterms:W3CDTF">2017-03-15T14:11:00Z</dcterms:created>
  <dcterms:modified xsi:type="dcterms:W3CDTF">2019-04-23T06:15:00Z</dcterms:modified>
</cp:coreProperties>
</file>