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F6A" w:rsidRPr="00700C32" w:rsidRDefault="00AD4F6A" w:rsidP="0063442C">
      <w:pPr>
        <w:spacing w:line="280" w:lineRule="exact"/>
        <w:jc w:val="right"/>
        <w:rPr>
          <w:rFonts w:ascii="Palatino Linotype" w:hAnsi="Palatino Linotype"/>
        </w:rPr>
      </w:pPr>
      <w:r w:rsidRPr="00700C32">
        <w:rPr>
          <w:rFonts w:ascii="Palatino Linotype" w:hAnsi="Palatino Linotype"/>
        </w:rPr>
        <w:t>Załącznik nr 1</w:t>
      </w:r>
      <w:r w:rsidR="008E12BE" w:rsidRPr="00700C32">
        <w:rPr>
          <w:rFonts w:ascii="Palatino Linotype" w:hAnsi="Palatino Linotype"/>
        </w:rPr>
        <w:t xml:space="preserve"> do SIWZ</w:t>
      </w:r>
    </w:p>
    <w:p w:rsidR="00AD4F6A" w:rsidRPr="00390164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:rsidR="00AD4F6A" w:rsidRPr="00390164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:rsidR="00AD4F6A" w:rsidRPr="00390164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390164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:rsidR="00C221E4" w:rsidRPr="00390164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Szpital im. Św. Jadwigi Śląskiej w Trzebnicy, ul. Prusicka 53-55, 55-100 Trzebnica</w:t>
            </w:r>
          </w:p>
        </w:tc>
      </w:tr>
      <w:tr w:rsidR="00B7683B" w:rsidRPr="00390164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:rsidR="00B7683B" w:rsidRPr="00390164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B7683B" w:rsidRPr="00390164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390164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8E12BE" w:rsidRPr="00390164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390164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390164"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390164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390164">
              <w:rPr>
                <w:rFonts w:ascii="Palatino Linotype" w:hAnsi="Palatino Linotype" w:cs="Calibri"/>
                <w:b/>
              </w:rPr>
              <w:t xml:space="preserve">NIE  </w:t>
            </w:r>
          </w:p>
          <w:p w:rsidR="00C221E4" w:rsidRPr="00390164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390164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390164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390164">
              <w:rPr>
                <w:rFonts w:ascii="Palatino Linotype" w:hAnsi="Palatino Linotype" w:cs="Calibri"/>
                <w:b/>
              </w:rPr>
              <w:t>Adres do korespondencji</w:t>
            </w:r>
            <w:r w:rsidRPr="00390164">
              <w:rPr>
                <w:rFonts w:ascii="Palatino Linotype" w:hAnsi="Palatino Linotype" w:cs="Calibri"/>
              </w:rPr>
              <w:t>:</w:t>
            </w: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390164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:rsidR="00AD4F6A" w:rsidRPr="00390164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:rsidR="008E12BE" w:rsidRPr="00390164" w:rsidRDefault="00AD4F6A" w:rsidP="008E12BE">
      <w:pPr>
        <w:rPr>
          <w:rFonts w:ascii="Palatino Linotype" w:hAnsi="Palatino Linotype"/>
        </w:rPr>
      </w:pPr>
      <w:r w:rsidRPr="00390164">
        <w:rPr>
          <w:rFonts w:ascii="Palatino Linotype" w:hAnsi="Palatino Linotype" w:cs="Arial"/>
        </w:rPr>
        <w:tab/>
      </w:r>
      <w:r w:rsidR="008E12BE" w:rsidRPr="00390164">
        <w:rPr>
          <w:rFonts w:ascii="Palatino Linotype" w:hAnsi="Palatino Linotype"/>
        </w:rPr>
        <w:t xml:space="preserve">                                                                                   ................................................................</w:t>
      </w:r>
    </w:p>
    <w:p w:rsidR="008E12BE" w:rsidRPr="00390164" w:rsidRDefault="008E12BE" w:rsidP="0001794B">
      <w:pPr>
        <w:rPr>
          <w:rFonts w:ascii="Palatino Linotype" w:hAnsi="Palatino Linotype"/>
          <w:sz w:val="16"/>
          <w:szCs w:val="16"/>
        </w:rPr>
      </w:pP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</w:r>
      <w:r w:rsidRPr="00390164">
        <w:rPr>
          <w:rFonts w:ascii="Palatino Linotype" w:hAnsi="Palatino Linotype"/>
          <w:sz w:val="22"/>
          <w:szCs w:val="22"/>
        </w:rPr>
        <w:tab/>
        <w:t xml:space="preserve">  </w:t>
      </w:r>
      <w:r w:rsidR="0001794B">
        <w:rPr>
          <w:rFonts w:ascii="Palatino Linotype" w:hAnsi="Palatino Linotype"/>
          <w:sz w:val="22"/>
          <w:szCs w:val="22"/>
        </w:rPr>
        <w:t xml:space="preserve">                             </w:t>
      </w:r>
      <w:r w:rsidRPr="00390164">
        <w:rPr>
          <w:rFonts w:ascii="Palatino Linotype" w:hAnsi="Palatino Linotype"/>
          <w:sz w:val="22"/>
          <w:szCs w:val="22"/>
        </w:rPr>
        <w:t xml:space="preserve">    </w:t>
      </w:r>
      <w:r w:rsidRPr="00390164">
        <w:rPr>
          <w:rFonts w:ascii="Palatino Linotype" w:hAnsi="Palatino Linotype"/>
          <w:sz w:val="16"/>
          <w:szCs w:val="16"/>
        </w:rPr>
        <w:t>p</w:t>
      </w:r>
      <w:r w:rsidR="0001794B">
        <w:rPr>
          <w:rFonts w:ascii="Palatino Linotype" w:hAnsi="Palatino Linotype"/>
          <w:sz w:val="16"/>
          <w:szCs w:val="16"/>
        </w:rPr>
        <w:t xml:space="preserve">odpis </w:t>
      </w:r>
    </w:p>
    <w:p w:rsidR="00A0719E" w:rsidRPr="00390164" w:rsidRDefault="00A0719E" w:rsidP="00AD4F6A">
      <w:pPr>
        <w:spacing w:line="360" w:lineRule="auto"/>
        <w:jc w:val="both"/>
        <w:rPr>
          <w:rFonts w:ascii="Palatino Linotype" w:hAnsi="Palatino Linotype" w:cs="Arial"/>
        </w:rPr>
      </w:pPr>
    </w:p>
    <w:p w:rsidR="00795DC0" w:rsidRPr="0001794B" w:rsidRDefault="00AD4F6A" w:rsidP="00AD4F6A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01794B">
        <w:rPr>
          <w:rFonts w:ascii="Palatino Linotype" w:hAnsi="Palatino Linotype" w:cs="Arial"/>
          <w:sz w:val="22"/>
          <w:szCs w:val="22"/>
        </w:rPr>
        <w:lastRenderedPageBreak/>
        <w:t>W nawiązaniu do ogłoszenia o zamówieniu w trybie przetargu nieograniczonego składam/y ni</w:t>
      </w:r>
      <w:r w:rsidR="00A0719E" w:rsidRPr="0001794B">
        <w:rPr>
          <w:rFonts w:ascii="Palatino Linotype" w:hAnsi="Palatino Linotype" w:cs="Arial"/>
          <w:sz w:val="22"/>
          <w:szCs w:val="22"/>
        </w:rPr>
        <w:t>niejszą ofertę na </w:t>
      </w:r>
      <w:r w:rsidRPr="0001794B">
        <w:rPr>
          <w:rFonts w:ascii="Palatino Linotype" w:hAnsi="Palatino Linotype" w:cs="Arial"/>
          <w:sz w:val="22"/>
          <w:szCs w:val="22"/>
        </w:rPr>
        <w:t xml:space="preserve">wykonanie zadania, pn.: </w:t>
      </w:r>
    </w:p>
    <w:p w:rsidR="00795DC0" w:rsidRPr="0001794B" w:rsidRDefault="00795DC0" w:rsidP="00795DC0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01794B">
        <w:rPr>
          <w:rFonts w:ascii="Palatino Linotype" w:hAnsi="Palatino Linotype" w:cs="Calibri"/>
          <w:b/>
          <w:sz w:val="22"/>
          <w:szCs w:val="22"/>
        </w:rPr>
        <w:t>„</w:t>
      </w:r>
      <w:r w:rsidR="00B478A2" w:rsidRPr="00B478A2">
        <w:rPr>
          <w:rFonts w:ascii="Palatino Linotype" w:hAnsi="Palatino Linotype" w:cs="Calibri"/>
          <w:b/>
          <w:sz w:val="22"/>
          <w:szCs w:val="22"/>
        </w:rPr>
        <w:t xml:space="preserve">Zakup i dostawa sterylizatora parowego ze stacją uzdatniania wody wraz z montażem </w:t>
      </w:r>
      <w:r w:rsidR="00B478A2">
        <w:rPr>
          <w:rFonts w:ascii="Palatino Linotype" w:hAnsi="Palatino Linotype" w:cs="Calibri"/>
          <w:b/>
          <w:sz w:val="22"/>
          <w:szCs w:val="22"/>
        </w:rPr>
        <w:t xml:space="preserve">                   </w:t>
      </w:r>
      <w:r w:rsidR="00B478A2" w:rsidRPr="00B478A2">
        <w:rPr>
          <w:rFonts w:ascii="Palatino Linotype" w:hAnsi="Palatino Linotype" w:cs="Calibri"/>
          <w:b/>
          <w:sz w:val="22"/>
          <w:szCs w:val="22"/>
        </w:rPr>
        <w:t>i uruchomieniem oraz przeszkoleniem personelu</w:t>
      </w:r>
      <w:r w:rsidRPr="0001794B">
        <w:rPr>
          <w:rFonts w:ascii="Palatino Linotype" w:hAnsi="Palatino Linotype" w:cs="Calibri"/>
          <w:b/>
          <w:sz w:val="22"/>
          <w:szCs w:val="22"/>
        </w:rPr>
        <w:t>”</w:t>
      </w:r>
    </w:p>
    <w:p w:rsidR="00795DC0" w:rsidRPr="0001794B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</w:pPr>
      <w:r w:rsidRPr="0001794B">
        <w:rPr>
          <w:rFonts w:ascii="Palatino Linotype" w:hAnsi="Palatino Linotype" w:cs="Arial"/>
          <w:sz w:val="22"/>
          <w:szCs w:val="22"/>
        </w:rPr>
        <w:t>i</w:t>
      </w:r>
      <w:r w:rsidRPr="0001794B">
        <w:rPr>
          <w:rFonts w:ascii="Palatino Linotype" w:hAnsi="Palatino Linotype" w:cs="Arial"/>
          <w:b/>
          <w:sz w:val="22"/>
          <w:szCs w:val="22"/>
        </w:rPr>
        <w:t xml:space="preserve"> </w:t>
      </w:r>
      <w:r w:rsidRPr="0001794B"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  <w:t>oferuję/my wykonanie przedmiotu zamówienia w zakresie objętym SIWZ</w:t>
      </w:r>
      <w:r w:rsidR="00B478A2"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  <w:t xml:space="preserve">, </w:t>
      </w:r>
      <w:r w:rsidR="00B478A2" w:rsidRPr="00B478A2"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  <w:t xml:space="preserve">a także </w:t>
      </w:r>
      <w:r w:rsidR="00B478A2"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  <w:t xml:space="preserve">                             </w:t>
      </w:r>
      <w:r w:rsidR="00B478A2" w:rsidRPr="00B478A2"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  <w:t>z zestawieniem parametrów technicznych oraz warunków gwarancji i serwisu</w:t>
      </w:r>
      <w:r w:rsidRPr="0001794B">
        <w:rPr>
          <w:rFonts w:ascii="Palatino Linotype" w:eastAsia="Lucida Sans Unicode" w:hAnsi="Palatino Linotype" w:cs="Arial"/>
          <w:color w:val="000000"/>
          <w:kern w:val="3"/>
          <w:sz w:val="22"/>
          <w:szCs w:val="22"/>
          <w:lang w:eastAsia="en-US" w:bidi="en-US"/>
        </w:rPr>
        <w:t>:</w:t>
      </w:r>
    </w:p>
    <w:p w:rsidR="00795DC0" w:rsidRPr="0039016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eastAsia="Lucida Sans Unicode" w:hAnsi="Palatino Linotype" w:cs="Arial"/>
          <w:color w:val="000000"/>
          <w:kern w:val="3"/>
          <w:sz w:val="10"/>
          <w:szCs w:val="10"/>
          <w:lang w:eastAsia="en-US" w:bidi="en-US"/>
        </w:rPr>
      </w:pPr>
    </w:p>
    <w:p w:rsidR="00795DC0" w:rsidRPr="00390164" w:rsidRDefault="0001794B" w:rsidP="00795DC0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4"/>
          <w:szCs w:val="24"/>
          <w:lang w:eastAsia="en-US" w:bidi="en-US"/>
        </w:rPr>
      </w:pPr>
      <w:r w:rsidRPr="0001794B">
        <w:rPr>
          <w:rFonts w:ascii="Palatino Linotype" w:hAnsi="Palatino Linotype"/>
          <w:sz w:val="24"/>
          <w:szCs w:val="24"/>
        </w:rPr>
        <w:t>KRYTERIUM NR 1</w:t>
      </w:r>
      <w:r>
        <w:rPr>
          <w:rFonts w:ascii="Palatino Linotype" w:hAnsi="Palatino Linotype"/>
          <w:sz w:val="24"/>
          <w:szCs w:val="24"/>
        </w:rPr>
        <w:t xml:space="preserve"> - </w:t>
      </w:r>
      <w:r w:rsidR="00795DC0" w:rsidRPr="00390164">
        <w:rPr>
          <w:rFonts w:ascii="Palatino Linotype" w:hAnsi="Palatino Linotype"/>
          <w:b/>
          <w:sz w:val="24"/>
          <w:szCs w:val="24"/>
        </w:rPr>
        <w:t>Cen</w:t>
      </w:r>
      <w:r w:rsidR="00085F50">
        <w:rPr>
          <w:rFonts w:ascii="Palatino Linotype" w:hAnsi="Palatino Linotype"/>
          <w:b/>
          <w:sz w:val="24"/>
          <w:szCs w:val="24"/>
        </w:rPr>
        <w:t>a</w:t>
      </w:r>
      <w:r w:rsidR="00795DC0" w:rsidRPr="00390164">
        <w:rPr>
          <w:rFonts w:ascii="Palatino Linotype" w:hAnsi="Palatino Linotype"/>
          <w:b/>
          <w:sz w:val="24"/>
          <w:szCs w:val="24"/>
        </w:rPr>
        <w:t xml:space="preserve"> </w:t>
      </w:r>
      <w:r w:rsidR="00795DC0" w:rsidRPr="00390164">
        <w:rPr>
          <w:rFonts w:ascii="Palatino Linotype" w:hAnsi="Palatino Linotype"/>
          <w:b/>
          <w:sz w:val="24"/>
          <w:szCs w:val="24"/>
          <w:u w:val="single"/>
        </w:rPr>
        <w:t>brutto</w:t>
      </w:r>
      <w:r w:rsidR="00795DC0" w:rsidRPr="00390164">
        <w:rPr>
          <w:rFonts w:ascii="Palatino Linotype" w:hAnsi="Palatino Linotype"/>
          <w:b/>
          <w:sz w:val="24"/>
          <w:szCs w:val="24"/>
        </w:rPr>
        <w:t>: .................................................................... zł.</w:t>
      </w:r>
    </w:p>
    <w:p w:rsidR="00795DC0" w:rsidRPr="0039016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 w:rsidRPr="00390164">
        <w:rPr>
          <w:rFonts w:ascii="Palatino Linotype" w:hAnsi="Palatino Linotype"/>
        </w:rPr>
        <w:t>zgodnie z poniższymi wyliczeniami:</w:t>
      </w:r>
    </w:p>
    <w:tbl>
      <w:tblPr>
        <w:tblW w:w="8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6"/>
        <w:gridCol w:w="1020"/>
        <w:gridCol w:w="1394"/>
        <w:gridCol w:w="1456"/>
        <w:gridCol w:w="760"/>
        <w:gridCol w:w="1420"/>
      </w:tblGrid>
      <w:tr w:rsidR="00795DC0" w:rsidRPr="00B478A2" w:rsidTr="00085F50">
        <w:tc>
          <w:tcPr>
            <w:tcW w:w="2736" w:type="dxa"/>
            <w:vAlign w:val="center"/>
          </w:tcPr>
          <w:p w:rsidR="00795DC0" w:rsidRPr="00B478A2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B478A2">
              <w:rPr>
                <w:rFonts w:ascii="Palatino Linotype" w:hAnsi="Palatino Linotype"/>
                <w:b/>
                <w:sz w:val="20"/>
              </w:rPr>
              <w:t>Przedmiot zamówienia</w:t>
            </w:r>
          </w:p>
        </w:tc>
        <w:tc>
          <w:tcPr>
            <w:tcW w:w="1020" w:type="dxa"/>
            <w:vAlign w:val="center"/>
          </w:tcPr>
          <w:p w:rsidR="00795DC0" w:rsidRPr="00B478A2" w:rsidRDefault="00B478A2" w:rsidP="008C51C2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B478A2">
              <w:rPr>
                <w:rFonts w:ascii="Palatino Linotype" w:hAnsi="Palatino Linotype"/>
                <w:b/>
                <w:sz w:val="20"/>
              </w:rPr>
              <w:t>ilość</w:t>
            </w:r>
          </w:p>
        </w:tc>
        <w:tc>
          <w:tcPr>
            <w:tcW w:w="1394" w:type="dxa"/>
            <w:vAlign w:val="center"/>
          </w:tcPr>
          <w:p w:rsidR="00795DC0" w:rsidRPr="00B478A2" w:rsidRDefault="00B478A2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B478A2">
              <w:rPr>
                <w:rFonts w:ascii="Palatino Linotype" w:hAnsi="Palatino Linotype"/>
                <w:b/>
                <w:sz w:val="20"/>
              </w:rPr>
              <w:t>Cena jednostkowa netto</w:t>
            </w:r>
          </w:p>
        </w:tc>
        <w:tc>
          <w:tcPr>
            <w:tcW w:w="1456" w:type="dxa"/>
            <w:vAlign w:val="center"/>
          </w:tcPr>
          <w:p w:rsidR="00795DC0" w:rsidRPr="00B478A2" w:rsidRDefault="00795DC0" w:rsidP="00B478A2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B478A2">
              <w:rPr>
                <w:rFonts w:ascii="Palatino Linotype" w:hAnsi="Palatino Linotype"/>
                <w:b/>
                <w:sz w:val="20"/>
              </w:rPr>
              <w:t>Wartość netto (w zł)</w:t>
            </w:r>
          </w:p>
        </w:tc>
        <w:tc>
          <w:tcPr>
            <w:tcW w:w="760" w:type="dxa"/>
            <w:vAlign w:val="center"/>
          </w:tcPr>
          <w:p w:rsidR="00795DC0" w:rsidRPr="00B478A2" w:rsidRDefault="00795DC0" w:rsidP="00746C4F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B478A2">
              <w:rPr>
                <w:rFonts w:ascii="Palatino Linotype" w:hAnsi="Palatino Linotype"/>
                <w:b/>
                <w:sz w:val="20"/>
              </w:rPr>
              <w:t>VAT %</w:t>
            </w:r>
          </w:p>
        </w:tc>
        <w:tc>
          <w:tcPr>
            <w:tcW w:w="1420" w:type="dxa"/>
            <w:vAlign w:val="center"/>
          </w:tcPr>
          <w:p w:rsidR="00795DC0" w:rsidRPr="00B478A2" w:rsidRDefault="00795DC0" w:rsidP="00B478A2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B478A2">
              <w:rPr>
                <w:rFonts w:ascii="Palatino Linotype" w:hAnsi="Palatino Linotype"/>
                <w:b/>
                <w:sz w:val="20"/>
              </w:rPr>
              <w:t>Wartość brutto (w zł)</w:t>
            </w:r>
          </w:p>
        </w:tc>
      </w:tr>
      <w:tr w:rsidR="00795DC0" w:rsidRPr="00B478A2" w:rsidTr="00085F50">
        <w:trPr>
          <w:trHeight w:val="447"/>
        </w:trPr>
        <w:tc>
          <w:tcPr>
            <w:tcW w:w="2736" w:type="dxa"/>
            <w:vAlign w:val="center"/>
          </w:tcPr>
          <w:p w:rsidR="00A0719E" w:rsidRPr="00B478A2" w:rsidRDefault="00085F50" w:rsidP="00795DC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S</w:t>
            </w:r>
            <w:r w:rsidR="00B478A2" w:rsidRPr="00B478A2">
              <w:rPr>
                <w:rFonts w:ascii="Palatino Linotype" w:hAnsi="Palatino Linotype"/>
                <w:b/>
                <w:sz w:val="20"/>
              </w:rPr>
              <w:t xml:space="preserve">terylizator parowy </w:t>
            </w:r>
          </w:p>
        </w:tc>
        <w:tc>
          <w:tcPr>
            <w:tcW w:w="1020" w:type="dxa"/>
            <w:vAlign w:val="center"/>
          </w:tcPr>
          <w:p w:rsidR="00795DC0" w:rsidRPr="00B478A2" w:rsidRDefault="00B478A2" w:rsidP="00C221E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B478A2">
              <w:rPr>
                <w:rFonts w:ascii="Palatino Linotype" w:hAnsi="Palatino Linotype"/>
                <w:b/>
                <w:sz w:val="20"/>
              </w:rPr>
              <w:t>1 szt.</w:t>
            </w:r>
          </w:p>
        </w:tc>
        <w:tc>
          <w:tcPr>
            <w:tcW w:w="1394" w:type="dxa"/>
            <w:vAlign w:val="center"/>
          </w:tcPr>
          <w:p w:rsidR="00795DC0" w:rsidRPr="00B478A2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56" w:type="dxa"/>
            <w:vAlign w:val="center"/>
          </w:tcPr>
          <w:p w:rsidR="00795DC0" w:rsidRPr="00B478A2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760" w:type="dxa"/>
            <w:vAlign w:val="center"/>
          </w:tcPr>
          <w:p w:rsidR="00795DC0" w:rsidRPr="00B478A2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20" w:type="dxa"/>
            <w:vAlign w:val="center"/>
          </w:tcPr>
          <w:p w:rsidR="00795DC0" w:rsidRPr="00B478A2" w:rsidRDefault="00795DC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B478A2" w:rsidRPr="00B478A2" w:rsidTr="00005B39">
        <w:trPr>
          <w:trHeight w:val="425"/>
        </w:trPr>
        <w:tc>
          <w:tcPr>
            <w:tcW w:w="2736" w:type="dxa"/>
            <w:vAlign w:val="center"/>
          </w:tcPr>
          <w:p w:rsidR="00B478A2" w:rsidRPr="00B478A2" w:rsidRDefault="00B478A2" w:rsidP="00795DC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B478A2">
              <w:rPr>
                <w:rFonts w:ascii="Palatino Linotype" w:hAnsi="Palatino Linotype"/>
                <w:b/>
                <w:sz w:val="20"/>
              </w:rPr>
              <w:t xml:space="preserve">Stacja uzdatniania wody </w:t>
            </w:r>
          </w:p>
        </w:tc>
        <w:tc>
          <w:tcPr>
            <w:tcW w:w="1020" w:type="dxa"/>
            <w:vAlign w:val="center"/>
          </w:tcPr>
          <w:p w:rsidR="00B478A2" w:rsidRPr="00B478A2" w:rsidRDefault="00B478A2" w:rsidP="00340C2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B478A2">
              <w:rPr>
                <w:rFonts w:ascii="Palatino Linotype" w:hAnsi="Palatino Linotype"/>
                <w:b/>
                <w:sz w:val="20"/>
              </w:rPr>
              <w:t>1 kpl.</w:t>
            </w:r>
          </w:p>
        </w:tc>
        <w:tc>
          <w:tcPr>
            <w:tcW w:w="1394" w:type="dxa"/>
            <w:vAlign w:val="center"/>
          </w:tcPr>
          <w:p w:rsidR="00B478A2" w:rsidRPr="00B478A2" w:rsidRDefault="00B478A2" w:rsidP="00340C2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56" w:type="dxa"/>
            <w:vAlign w:val="center"/>
          </w:tcPr>
          <w:p w:rsidR="00B478A2" w:rsidRPr="00B478A2" w:rsidRDefault="00B478A2" w:rsidP="00340C2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760" w:type="dxa"/>
            <w:vAlign w:val="center"/>
          </w:tcPr>
          <w:p w:rsidR="00B478A2" w:rsidRPr="00B478A2" w:rsidRDefault="00B478A2" w:rsidP="00340C2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20" w:type="dxa"/>
            <w:vAlign w:val="center"/>
          </w:tcPr>
          <w:p w:rsidR="00B478A2" w:rsidRPr="00B478A2" w:rsidRDefault="00B478A2" w:rsidP="00340C2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</w:tr>
      <w:tr w:rsidR="00085F50" w:rsidRPr="00B478A2" w:rsidTr="00085F50">
        <w:tc>
          <w:tcPr>
            <w:tcW w:w="5150" w:type="dxa"/>
            <w:gridSpan w:val="3"/>
            <w:vAlign w:val="center"/>
          </w:tcPr>
          <w:p w:rsidR="00085F50" w:rsidRPr="00B478A2" w:rsidRDefault="00085F50" w:rsidP="00085F5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Razem</w:t>
            </w:r>
          </w:p>
        </w:tc>
        <w:tc>
          <w:tcPr>
            <w:tcW w:w="1456" w:type="dxa"/>
            <w:vAlign w:val="center"/>
          </w:tcPr>
          <w:p w:rsidR="00085F50" w:rsidRPr="00B478A2" w:rsidRDefault="00085F5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760" w:type="dxa"/>
            <w:vAlign w:val="center"/>
          </w:tcPr>
          <w:p w:rsidR="00085F50" w:rsidRPr="00B478A2" w:rsidRDefault="00085F5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b/>
                <w:sz w:val="20"/>
              </w:rPr>
              <w:t>x</w:t>
            </w:r>
          </w:p>
        </w:tc>
        <w:tc>
          <w:tcPr>
            <w:tcW w:w="1420" w:type="dxa"/>
            <w:vAlign w:val="center"/>
          </w:tcPr>
          <w:p w:rsidR="00085F50" w:rsidRPr="00B478A2" w:rsidRDefault="00085F50" w:rsidP="00340C20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:rsidR="00795DC0" w:rsidRPr="0039016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10"/>
          <w:szCs w:val="10"/>
        </w:rPr>
      </w:pPr>
    </w:p>
    <w:p w:rsidR="00A0719E" w:rsidRPr="00390164" w:rsidRDefault="00A0719E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  <w:sz w:val="10"/>
          <w:szCs w:val="10"/>
        </w:rPr>
      </w:pPr>
    </w:p>
    <w:p w:rsidR="00795DC0" w:rsidRPr="002F5BDE" w:rsidRDefault="00362B8F" w:rsidP="00B478A2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KRYTERIUM NR </w:t>
      </w:r>
      <w:r w:rsidR="0001794B" w:rsidRPr="0001794B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2 </w:t>
      </w:r>
      <w:r w:rsidR="0001794B" w:rsidRPr="00085F50">
        <w:rPr>
          <w:rFonts w:ascii="Palatino Linotype" w:eastAsia="Lucida Sans Unicode" w:hAnsi="Palatino Linotype"/>
          <w:b/>
          <w:bCs/>
          <w:color w:val="000000"/>
          <w:kern w:val="1"/>
          <w:sz w:val="22"/>
          <w:szCs w:val="22"/>
          <w:lang w:eastAsia="en-US" w:bidi="en-US"/>
        </w:rPr>
        <w:t>-</w:t>
      </w:r>
      <w:r w:rsidRPr="00085F50">
        <w:rPr>
          <w:rFonts w:ascii="Palatino Linotype" w:eastAsia="Lucida Sans Unicode" w:hAnsi="Palatino Linotype"/>
          <w:b/>
          <w:bCs/>
          <w:color w:val="000000"/>
          <w:kern w:val="1"/>
          <w:sz w:val="22"/>
          <w:szCs w:val="22"/>
          <w:lang w:eastAsia="en-US" w:bidi="en-US"/>
        </w:rPr>
        <w:t xml:space="preserve"> </w:t>
      </w:r>
      <w:r w:rsidR="00085F50" w:rsidRPr="00085F50">
        <w:rPr>
          <w:rFonts w:ascii="Palatino Linotype" w:eastAsia="Lucida Sans Unicode" w:hAnsi="Palatino Linotype"/>
          <w:b/>
          <w:bCs/>
          <w:color w:val="000000"/>
          <w:kern w:val="1"/>
          <w:sz w:val="22"/>
          <w:szCs w:val="22"/>
          <w:lang w:eastAsia="en-US" w:bidi="en-US"/>
        </w:rPr>
        <w:t>Okres</w:t>
      </w:r>
      <w:r w:rsidR="00B478A2" w:rsidRPr="00085F50">
        <w:rPr>
          <w:rFonts w:ascii="Palatino Linotype" w:eastAsia="Lucida Sans Unicode" w:hAnsi="Palatino Linotype"/>
          <w:b/>
          <w:bCs/>
          <w:color w:val="000000"/>
          <w:kern w:val="1"/>
          <w:sz w:val="22"/>
          <w:szCs w:val="22"/>
          <w:lang w:eastAsia="en-US" w:bidi="en-US"/>
        </w:rPr>
        <w:t xml:space="preserve"> gwarancji</w:t>
      </w:r>
      <w:r w:rsidR="00085F50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 xml:space="preserve"> …… miesi</w:t>
      </w:r>
      <w:r w:rsidR="003863D1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ące/miesięc</w:t>
      </w:r>
      <w:r w:rsidR="00085F50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y (</w:t>
      </w:r>
      <w:r w:rsidR="00085F50" w:rsidRPr="00085F50">
        <w:rPr>
          <w:rFonts w:ascii="Palatino Linotype" w:eastAsia="Lucida Sans Unicode" w:hAnsi="Palatino Linotype"/>
          <w:i/>
          <w:iCs/>
          <w:color w:val="000000"/>
          <w:kern w:val="1"/>
          <w:lang w:eastAsia="en-US" w:bidi="en-US"/>
        </w:rPr>
        <w:t>min. 24 m-ce, max. 60 m-cy</w:t>
      </w:r>
      <w:r w:rsidR="00085F50">
        <w:rPr>
          <w:rFonts w:ascii="Palatino Linotype" w:eastAsia="Lucida Sans Unicode" w:hAnsi="Palatino Linotype"/>
          <w:color w:val="000000"/>
          <w:kern w:val="1"/>
          <w:sz w:val="22"/>
          <w:szCs w:val="22"/>
          <w:lang w:eastAsia="en-US" w:bidi="en-US"/>
        </w:rPr>
        <w:t>).</w:t>
      </w:r>
    </w:p>
    <w:p w:rsidR="00005B39" w:rsidRPr="00673655" w:rsidRDefault="00085F50" w:rsidP="00005B39">
      <w:pPr>
        <w:pStyle w:val="Akapitzlist"/>
        <w:numPr>
          <w:ilvl w:val="0"/>
          <w:numId w:val="6"/>
        </w:numPr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3863D1">
        <w:rPr>
          <w:rFonts w:ascii="Palatino Linotype" w:eastAsia="Lucida Sans Unicode" w:hAnsi="Palatino Linotype"/>
          <w:color w:val="000000"/>
          <w:kern w:val="1"/>
          <w:lang w:bidi="en-US"/>
        </w:rPr>
        <w:t>Oświadczam/my, że dostaw</w:t>
      </w:r>
      <w:r w:rsidR="003863D1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Pr="003863D1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dotycząc</w:t>
      </w:r>
      <w:r w:rsidR="003863D1">
        <w:rPr>
          <w:rFonts w:ascii="Palatino Linotype" w:eastAsia="Lucida Sans Unicode" w:hAnsi="Palatino Linotype"/>
          <w:color w:val="000000"/>
          <w:kern w:val="1"/>
          <w:lang w:bidi="en-US"/>
        </w:rPr>
        <w:t>a</w:t>
      </w:r>
      <w:r w:rsidRPr="003863D1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przedmiotu zamówienia </w:t>
      </w:r>
      <w:r w:rsidRPr="003863D1">
        <w:rPr>
          <w:rFonts w:ascii="Palatino Linotype" w:eastAsia="Lucida Sans Unicode" w:hAnsi="Palatino Linotype"/>
          <w:b/>
          <w:color w:val="000000"/>
          <w:kern w:val="1"/>
          <w:lang w:bidi="en-US"/>
        </w:rPr>
        <w:t>będ</w:t>
      </w:r>
      <w:r w:rsidR="003863D1">
        <w:rPr>
          <w:rFonts w:ascii="Palatino Linotype" w:eastAsia="Lucida Sans Unicode" w:hAnsi="Palatino Linotype"/>
          <w:b/>
          <w:color w:val="000000"/>
          <w:kern w:val="1"/>
          <w:lang w:bidi="en-US"/>
        </w:rPr>
        <w:t>zie</w:t>
      </w:r>
      <w:r w:rsidRPr="003863D1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prowadzić/ nie będ</w:t>
      </w:r>
      <w:r w:rsidR="003863D1">
        <w:rPr>
          <w:rFonts w:ascii="Palatino Linotype" w:eastAsia="Lucida Sans Unicode" w:hAnsi="Palatino Linotype"/>
          <w:b/>
          <w:color w:val="000000"/>
          <w:kern w:val="1"/>
          <w:lang w:bidi="en-US"/>
        </w:rPr>
        <w:t>zie</w:t>
      </w:r>
      <w:r w:rsidRPr="003863D1">
        <w:rPr>
          <w:rFonts w:ascii="Palatino Linotype" w:eastAsia="Lucida Sans Unicode" w:hAnsi="Palatino Linotype"/>
          <w:b/>
          <w:color w:val="000000"/>
          <w:kern w:val="1"/>
          <w:lang w:bidi="en-US"/>
        </w:rPr>
        <w:t xml:space="preserve"> prowadzić</w:t>
      </w:r>
      <w:r w:rsidRPr="003863D1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</w:t>
      </w:r>
      <w:r w:rsidRPr="003863D1">
        <w:rPr>
          <w:rFonts w:ascii="Palatino Linotype" w:eastAsia="Lucida Sans Unicode" w:hAnsi="Palatino Linotype"/>
          <w:b/>
          <w:i/>
          <w:color w:val="000000"/>
          <w:kern w:val="1"/>
          <w:lang w:bidi="en-US"/>
        </w:rPr>
        <w:t>(niepotrzebne skreślić)</w:t>
      </w:r>
      <w:r w:rsidRPr="003863D1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 do powstania u Zamawiającego obowiązku podatkowego zgodnie z przepisami o podatku od towarów i usług. (W przypadku potwierdzenia, że dostawy dotyczące przedmiotu zamówienia będą prowadzić do powstania u Zamawiającego obowiązku podatkowego zgodnie z przepisami                               o podatku od towarów i usług, podana powyżej w pkt 1 cena jest ceną netto)</w:t>
      </w:r>
      <w:r w:rsidRPr="003863D1">
        <w:rPr>
          <w:rFonts w:ascii="Palatino Linotype" w:hAnsi="Palatino Linotype"/>
          <w:i/>
        </w:rPr>
        <w:t>.</w:t>
      </w:r>
    </w:p>
    <w:p w:rsidR="00673655" w:rsidRPr="00673655" w:rsidRDefault="00673655" w:rsidP="00673655">
      <w:pPr>
        <w:pStyle w:val="Akapitzlist"/>
        <w:numPr>
          <w:ilvl w:val="0"/>
          <w:numId w:val="6"/>
        </w:numPr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673655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Oświadczam, że wypełniłem obowiązki informacyjne przewidziane w art. 13 lub art. 14 RODO(1) wobec osób fizycznych, od których dane osobowe bezpośrednio lub pośrednio pozyskałem w celu ubiegania się o udzielenie zamówienia publicznego w niniejszym postępowaniu. (*)</w:t>
      </w:r>
    </w:p>
    <w:p w:rsidR="00673655" w:rsidRPr="00673655" w:rsidRDefault="00673655" w:rsidP="00673655">
      <w:pPr>
        <w:pStyle w:val="Akapitzlist"/>
        <w:ind w:left="360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673655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 xml:space="preserve">(1)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73655" w:rsidRPr="00005B39" w:rsidRDefault="00673655" w:rsidP="00673655">
      <w:pPr>
        <w:pStyle w:val="Akapitzlist"/>
        <w:ind w:left="360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673655">
        <w:rPr>
          <w:rFonts w:ascii="Palatino Linotype" w:eastAsia="Lucida Sans Unicode" w:hAnsi="Palatino Linotype" w:cs="Times New Roman"/>
          <w:noProof w:val="0"/>
          <w:kern w:val="1"/>
          <w:lang w:bidi="en-US"/>
        </w:rPr>
        <w:t>(*)W przypadku gdy wykonawca nie przekazuje danych osobowych innych niż bezpośrednio jego dotyczących lub zachodzi wyłączenie stosowania obowiązku informacyjnego, stosownie do art. 13 ust. 4 lub art. 14 ust. 5 RODO, treści oświadczenia wykonawca nie składa (usunięcie treści oświadczenia np. przez jego skreślenie i dopisanie nie dotyczy).</w:t>
      </w:r>
    </w:p>
    <w:p w:rsidR="00005B39" w:rsidRPr="00005B39" w:rsidRDefault="00005B39" w:rsidP="00005B39">
      <w:pPr>
        <w:pStyle w:val="Akapitzlist"/>
        <w:rPr>
          <w:rFonts w:ascii="Palatino Linotype" w:hAnsi="Palatino Linotype" w:cs="Narkisim"/>
        </w:rPr>
      </w:pPr>
    </w:p>
    <w:p w:rsidR="00005B39" w:rsidRPr="00005B39" w:rsidRDefault="00005B39" w:rsidP="00005B39">
      <w:pPr>
        <w:pStyle w:val="Akapitzlist"/>
        <w:numPr>
          <w:ilvl w:val="0"/>
          <w:numId w:val="6"/>
        </w:numPr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  <w:r w:rsidRPr="00005B39">
        <w:rPr>
          <w:rFonts w:ascii="Palatino Linotype" w:hAnsi="Palatino Linotype" w:cs="Narkisim"/>
        </w:rPr>
        <w:t xml:space="preserve">Zamierzam powierzyć wykonanie niżej wymienionych części zamówienia następującym podwykonawcom </w:t>
      </w:r>
      <w:r w:rsidRPr="00005B39">
        <w:rPr>
          <w:rFonts w:ascii="Palatino Linotype" w:hAnsi="Palatino Linotype" w:cs="Narkisim"/>
          <w:i/>
        </w:rPr>
        <w:t>(wypełnić jeżeli dotyczy)</w:t>
      </w:r>
      <w:r w:rsidRPr="00005B39">
        <w:rPr>
          <w:rFonts w:ascii="Palatino Linotype" w:hAnsi="Palatino Linotype" w:cs="Narkisim"/>
        </w:rPr>
        <w:t>:</w:t>
      </w:r>
    </w:p>
    <w:tbl>
      <w:tblPr>
        <w:tblW w:w="8071" w:type="dxa"/>
        <w:tblInd w:w="670" w:type="dxa"/>
        <w:tblLayout w:type="fixed"/>
        <w:tblLook w:val="0000" w:firstRow="0" w:lastRow="0" w:firstColumn="0" w:lastColumn="0" w:noHBand="0" w:noVBand="0"/>
      </w:tblPr>
      <w:tblGrid>
        <w:gridCol w:w="3968"/>
        <w:gridCol w:w="4103"/>
      </w:tblGrid>
      <w:tr w:rsidR="00005B39" w:rsidTr="00474832">
        <w:trPr>
          <w:trHeight w:val="487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B39" w:rsidRPr="004F1427" w:rsidRDefault="00005B39" w:rsidP="00C21BBD">
            <w:pPr>
              <w:tabs>
                <w:tab w:val="left" w:pos="284"/>
              </w:tabs>
              <w:ind w:left="567" w:hanging="426"/>
              <w:jc w:val="center"/>
              <w:rPr>
                <w:rFonts w:ascii="Palatino Linotype" w:hAnsi="Palatino Linotype" w:cs="Palatino Linotype"/>
                <w:szCs w:val="24"/>
              </w:rPr>
            </w:pPr>
            <w:bookmarkStart w:id="2" w:name="_GoBack"/>
            <w:bookmarkEnd w:id="2"/>
            <w:r w:rsidRPr="004F1427">
              <w:rPr>
                <w:rFonts w:ascii="Palatino Linotype" w:hAnsi="Palatino Linotype" w:cs="Palatino Linotype"/>
                <w:szCs w:val="24"/>
              </w:rPr>
              <w:t>Część zamówienia, która ma być powierzona podwykonawcy</w:t>
            </w: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B39" w:rsidRPr="004F1427" w:rsidRDefault="00005B39" w:rsidP="00C21BBD">
            <w:pPr>
              <w:tabs>
                <w:tab w:val="left" w:pos="284"/>
              </w:tabs>
              <w:ind w:left="567" w:hanging="426"/>
              <w:jc w:val="center"/>
            </w:pPr>
            <w:r w:rsidRPr="004F1427">
              <w:rPr>
                <w:rFonts w:ascii="Palatino Linotype" w:hAnsi="Palatino Linotype" w:cs="Palatino Linotype"/>
                <w:szCs w:val="24"/>
              </w:rPr>
              <w:t>Podwykonawca (nazwa/firma)</w:t>
            </w:r>
          </w:p>
        </w:tc>
      </w:tr>
      <w:tr w:rsidR="00005B39" w:rsidTr="00474832">
        <w:trPr>
          <w:trHeight w:val="203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B39" w:rsidRDefault="00005B39" w:rsidP="00C21BBD">
            <w:pPr>
              <w:tabs>
                <w:tab w:val="left" w:pos="284"/>
              </w:tabs>
              <w:snapToGrid w:val="0"/>
              <w:ind w:left="567" w:hanging="426"/>
              <w:jc w:val="both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B39" w:rsidRDefault="00005B39" w:rsidP="00C21BBD">
            <w:pPr>
              <w:tabs>
                <w:tab w:val="left" w:pos="284"/>
              </w:tabs>
              <w:snapToGrid w:val="0"/>
              <w:ind w:left="567" w:hanging="426"/>
              <w:jc w:val="both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</w:tr>
      <w:tr w:rsidR="00005B39" w:rsidTr="00474832">
        <w:trPr>
          <w:trHeight w:val="285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5B39" w:rsidRDefault="00005B39" w:rsidP="00C21BBD">
            <w:pPr>
              <w:tabs>
                <w:tab w:val="left" w:pos="284"/>
              </w:tabs>
              <w:snapToGrid w:val="0"/>
              <w:ind w:left="567" w:hanging="426"/>
              <w:jc w:val="both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  <w:tc>
          <w:tcPr>
            <w:tcW w:w="4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5B39" w:rsidRDefault="00005B39" w:rsidP="00C21BBD">
            <w:pPr>
              <w:tabs>
                <w:tab w:val="left" w:pos="284"/>
              </w:tabs>
              <w:snapToGrid w:val="0"/>
              <w:ind w:left="567" w:hanging="426"/>
              <w:jc w:val="both"/>
              <w:rPr>
                <w:rFonts w:ascii="Palatino Linotype" w:hAnsi="Palatino Linotype" w:cs="Palatino Linotype"/>
                <w:b/>
                <w:sz w:val="24"/>
                <w:szCs w:val="24"/>
              </w:rPr>
            </w:pPr>
          </w:p>
        </w:tc>
      </w:tr>
    </w:tbl>
    <w:p w:rsidR="00005B39" w:rsidRPr="003863D1" w:rsidRDefault="00005B39" w:rsidP="00005B39">
      <w:pPr>
        <w:pStyle w:val="Akapitzlist"/>
        <w:ind w:left="360"/>
        <w:jc w:val="both"/>
        <w:rPr>
          <w:rFonts w:ascii="Palatino Linotype" w:eastAsia="Lucida Sans Unicode" w:hAnsi="Palatino Linotype" w:cs="Times New Roman"/>
          <w:noProof w:val="0"/>
          <w:kern w:val="1"/>
          <w:lang w:bidi="en-US"/>
        </w:rPr>
      </w:pPr>
    </w:p>
    <w:p w:rsidR="003863D1" w:rsidRPr="003863D1" w:rsidRDefault="003863D1" w:rsidP="003863D1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Arial"/>
        </w:rPr>
      </w:pPr>
      <w:r w:rsidRPr="003863D1">
        <w:rPr>
          <w:rFonts w:ascii="Palatino Linotype" w:hAnsi="Palatino Linotype" w:cs="Arial"/>
        </w:rPr>
        <w:t>Zapoznałem się ze szczegółowymi warunkami przetargu zawartymi w specyfikacji istotnych warunków zamówienia i nie wnoszę do nich zastrzeżeń.</w:t>
      </w:r>
    </w:p>
    <w:p w:rsidR="003863D1" w:rsidRDefault="003863D1" w:rsidP="003863D1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Arial"/>
        </w:rPr>
      </w:pPr>
      <w:r w:rsidRPr="003863D1">
        <w:rPr>
          <w:rFonts w:ascii="Palatino Linotype" w:hAnsi="Palatino Linotype" w:cs="Arial"/>
        </w:rPr>
        <w:t xml:space="preserve">Uzyskałem wszystkie niezbędne informacje do przygotowania oferty i wykonania umowy. </w:t>
      </w:r>
    </w:p>
    <w:p w:rsidR="003863D1" w:rsidRPr="003863D1" w:rsidRDefault="003863D1" w:rsidP="003863D1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Arial"/>
        </w:rPr>
      </w:pPr>
      <w:r w:rsidRPr="003863D1">
        <w:rPr>
          <w:rFonts w:ascii="Palatino Linotype" w:hAnsi="Palatino Linotype" w:cs="Arial"/>
        </w:rPr>
        <w:t>Uważam się za związanego ofertą przez czas wskazany w specyfikacji istotnych warunków zamówienia.</w:t>
      </w:r>
    </w:p>
    <w:p w:rsidR="003863D1" w:rsidRPr="003863D1" w:rsidRDefault="003863D1" w:rsidP="003863D1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Arial"/>
        </w:rPr>
      </w:pPr>
      <w:r w:rsidRPr="003863D1">
        <w:rPr>
          <w:rFonts w:ascii="Palatino Linotype" w:hAnsi="Palatino Linotype" w:cs="Arial"/>
        </w:rPr>
        <w:t>Akceptuję wzór umowy i w razie wybrania oferty zobowiązuję się do podpisania umowy.</w:t>
      </w:r>
    </w:p>
    <w:p w:rsidR="003863D1" w:rsidRPr="003863D1" w:rsidRDefault="003863D1" w:rsidP="003863D1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Arial"/>
        </w:rPr>
      </w:pPr>
      <w:r w:rsidRPr="003863D1">
        <w:rPr>
          <w:rFonts w:ascii="Palatino Linotype" w:hAnsi="Palatino Linotype" w:cs="Arial"/>
        </w:rPr>
        <w:t>Nr konta bankowego, na które należy zwrócić wadium (jeśli dotyczy): ………………………………………………………………………………………………………</w:t>
      </w:r>
    </w:p>
    <w:p w:rsidR="003047AE" w:rsidRPr="00390164" w:rsidRDefault="003047AE" w:rsidP="00AD4F6A">
      <w:pPr>
        <w:rPr>
          <w:rFonts w:ascii="Palatino Linotype" w:hAnsi="Palatino Linotype"/>
          <w:sz w:val="22"/>
          <w:szCs w:val="22"/>
        </w:rPr>
      </w:pPr>
    </w:p>
    <w:p w:rsidR="003047AE" w:rsidRPr="00390164" w:rsidRDefault="003047AE" w:rsidP="00AD4F6A">
      <w:pPr>
        <w:rPr>
          <w:rFonts w:ascii="Palatino Linotype" w:hAnsi="Palatino Linotype"/>
          <w:sz w:val="22"/>
          <w:szCs w:val="22"/>
        </w:rPr>
      </w:pPr>
    </w:p>
    <w:p w:rsidR="00AD4F6A" w:rsidRPr="00390164" w:rsidRDefault="00AD4F6A" w:rsidP="00AD4F6A">
      <w:pPr>
        <w:spacing w:before="120" w:after="120" w:line="280" w:lineRule="exact"/>
        <w:rPr>
          <w:rFonts w:ascii="Palatino Linotype" w:hAnsi="Palatino Linotype"/>
        </w:rPr>
      </w:pPr>
      <w:r w:rsidRPr="00390164">
        <w:rPr>
          <w:rFonts w:ascii="Palatino Linotype" w:hAnsi="Palatino Linotype"/>
        </w:rPr>
        <w:t>.................................., dnia ...............................................</w:t>
      </w:r>
    </w:p>
    <w:p w:rsidR="00AD4F6A" w:rsidRPr="00390164" w:rsidRDefault="00AD4F6A" w:rsidP="00AD4F6A">
      <w:pPr>
        <w:spacing w:before="120" w:after="120" w:line="280" w:lineRule="exact"/>
        <w:rPr>
          <w:rFonts w:ascii="Palatino Linotype" w:hAnsi="Palatino Linotype"/>
        </w:rPr>
      </w:pPr>
    </w:p>
    <w:p w:rsidR="00A812F7" w:rsidRPr="00390164" w:rsidRDefault="00A812F7" w:rsidP="000E4829">
      <w:pPr>
        <w:spacing w:line="280" w:lineRule="exact"/>
        <w:rPr>
          <w:rFonts w:ascii="Palatino Linotype" w:hAnsi="Palatino Linotype"/>
          <w:u w:val="single"/>
        </w:rPr>
      </w:pPr>
    </w:p>
    <w:p w:rsidR="00390164" w:rsidRPr="00390164" w:rsidRDefault="00390164" w:rsidP="00390164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sectPr w:rsidR="00390164" w:rsidRPr="00390164" w:rsidSect="003863D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34BA" w:rsidRDefault="004A34BA">
      <w:r>
        <w:separator/>
      </w:r>
    </w:p>
  </w:endnote>
  <w:endnote w:type="continuationSeparator" w:id="0">
    <w:p w:rsidR="004A34BA" w:rsidRDefault="004A34BA">
      <w:r>
        <w:continuationSeparator/>
      </w:r>
    </w:p>
  </w:endnote>
  <w:endnote w:type="continuationNotice" w:id="1">
    <w:p w:rsidR="004A34BA" w:rsidRDefault="004A34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2215828"/>
      <w:docPartObj>
        <w:docPartGallery w:val="Page Numbers (Bottom of Page)"/>
        <w:docPartUnique/>
      </w:docPartObj>
    </w:sdtPr>
    <w:sdtEndPr/>
    <w:sdtContent>
      <w:p w:rsidR="003863D1" w:rsidRPr="00390164" w:rsidRDefault="003863D1" w:rsidP="003863D1">
        <w:pPr>
          <w:jc w:val="both"/>
          <w:rPr>
            <w:rFonts w:ascii="Palatino Linotype" w:hAnsi="Palatino Linotype" w:cs="Arial"/>
            <w:szCs w:val="22"/>
          </w:rPr>
        </w:pPr>
        <w:r w:rsidRPr="00390164">
          <w:rPr>
            <w:rFonts w:ascii="Palatino Linotype" w:hAnsi="Palatino Linotype" w:cs="Arial"/>
            <w:szCs w:val="22"/>
          </w:rPr>
          <w:t xml:space="preserve">                                                                                                          …………………………………………</w:t>
        </w:r>
      </w:p>
      <w:p w:rsidR="003863D1" w:rsidRPr="00390164" w:rsidRDefault="003863D1" w:rsidP="003863D1">
        <w:pPr>
          <w:ind w:left="5664" w:firstLine="708"/>
          <w:jc w:val="both"/>
          <w:rPr>
            <w:rFonts w:ascii="Palatino Linotype" w:hAnsi="Palatino Linotype" w:cs="Arial"/>
            <w:i/>
            <w:szCs w:val="22"/>
          </w:rPr>
        </w:pPr>
        <w:r w:rsidRPr="00390164">
          <w:rPr>
            <w:rFonts w:ascii="Palatino Linotype" w:hAnsi="Palatino Linotype" w:cs="Arial"/>
            <w:i/>
            <w:szCs w:val="22"/>
          </w:rPr>
          <w:t>(podpis)</w:t>
        </w:r>
      </w:p>
      <w:p w:rsidR="0001794B" w:rsidRDefault="004A34BA">
        <w:pPr>
          <w:pStyle w:val="Stopka"/>
          <w:jc w:val="center"/>
        </w:pPr>
      </w:p>
    </w:sdtContent>
  </w:sdt>
  <w:p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34BA" w:rsidRDefault="004A34BA">
      <w:r>
        <w:separator/>
      </w:r>
    </w:p>
  </w:footnote>
  <w:footnote w:type="continuationSeparator" w:id="0">
    <w:p w:rsidR="004A34BA" w:rsidRDefault="004A34BA">
      <w:r>
        <w:continuationSeparator/>
      </w:r>
    </w:p>
  </w:footnote>
  <w:footnote w:type="continuationNotice" w:id="1">
    <w:p w:rsidR="004A34BA" w:rsidRDefault="004A34BA"/>
  </w:footnote>
  <w:footnote w:id="2">
    <w:p w:rsidR="00C221E4" w:rsidRPr="00B7683B" w:rsidRDefault="00B86E0A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>
        <w:rPr>
          <w:rFonts w:ascii="Palatino Linotype" w:hAnsi="Palatino Linotype" w:cs="Arial"/>
          <w:i/>
          <w:sz w:val="18"/>
          <w:szCs w:val="18"/>
        </w:rPr>
        <w:t xml:space="preserve"> Definicja zgodnie z </w:t>
      </w:r>
      <w:bookmarkStart w:id="0" w:name="_Hlk530484756"/>
      <w:bookmarkStart w:id="1" w:name="_Hlk530484755"/>
      <w:r>
        <w:rPr>
          <w:rFonts w:ascii="Palatino Linotype" w:hAnsi="Palatino Linotype" w:cs="Arial"/>
          <w:i/>
          <w:sz w:val="18"/>
          <w:szCs w:val="18"/>
        </w:rPr>
        <w:t xml:space="preserve">ustawą </w:t>
      </w:r>
      <w:bookmarkEnd w:id="0"/>
      <w:bookmarkEnd w:id="1"/>
      <w:r>
        <w:rPr>
          <w:rFonts w:ascii="Palatino Linotype" w:hAnsi="Palatino Linotype" w:cs="Arial"/>
          <w:i/>
          <w:sz w:val="18"/>
          <w:szCs w:val="18"/>
        </w:rPr>
        <w:t>Prawo przedsiębiorców z dnia 6 marca 2018 r. (Dz.U. z 2018 r. poz. 646)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B478A2">
      <w:rPr>
        <w:rFonts w:ascii="Calibri" w:hAnsi="Calibri"/>
        <w:sz w:val="20"/>
        <w:szCs w:val="20"/>
      </w:rPr>
      <w:t>20</w:t>
    </w:r>
    <w:r w:rsidRPr="00AE1F3B">
      <w:rPr>
        <w:rFonts w:ascii="Calibri" w:hAnsi="Calibri"/>
        <w:sz w:val="20"/>
        <w:szCs w:val="20"/>
      </w:rPr>
      <w:t>/201</w:t>
    </w:r>
    <w:r w:rsidR="00F23DF2">
      <w:rPr>
        <w:rFonts w:ascii="Calibri" w:hAnsi="Calibri"/>
        <w:sz w:val="20"/>
        <w:szCs w:val="20"/>
      </w:rPr>
      <w:t>9/PN</w:t>
    </w:r>
  </w:p>
  <w:p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2B2D" w:rsidRDefault="00632B2D" w:rsidP="00EA313F">
    <w:pPr>
      <w:pStyle w:val="Nagwek"/>
      <w:jc w:val="center"/>
    </w:pPr>
  </w:p>
  <w:p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3863D1">
      <w:rPr>
        <w:rFonts w:ascii="Calibri" w:hAnsi="Calibri"/>
        <w:sz w:val="20"/>
        <w:szCs w:val="20"/>
      </w:rPr>
      <w:t>20/2019/PN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 w15:restartNumberingAfterBreak="0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 w15:restartNumberingAfterBreak="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 w15:restartNumberingAfterBreak="0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 w15:restartNumberingAfterBreak="0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5BE649BE"/>
    <w:multiLevelType w:val="hybridMultilevel"/>
    <w:tmpl w:val="FE661B1C"/>
    <w:lvl w:ilvl="0" w:tplc="67DAB56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9726CE5"/>
    <w:multiLevelType w:val="hybridMultilevel"/>
    <w:tmpl w:val="BB3EDE0C"/>
    <w:lvl w:ilvl="0" w:tplc="2CE4A332">
      <w:start w:val="1"/>
      <w:numFmt w:val="bullet"/>
      <w:lvlText w:val=""/>
      <w:lvlJc w:val="left"/>
      <w:pPr>
        <w:ind w:left="1130" w:hanging="360"/>
      </w:pPr>
      <w:rPr>
        <w:rFonts w:ascii="Symbol" w:hAnsi="Symbol" w:hint="default"/>
        <w:sz w:val="3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5" w15:restartNumberingAfterBreak="0">
    <w:nsid w:val="7B430F96"/>
    <w:multiLevelType w:val="hybridMultilevel"/>
    <w:tmpl w:val="C26E77D2"/>
    <w:lvl w:ilvl="0" w:tplc="8A124F6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0"/>
  </w:num>
  <w:num w:numId="4">
    <w:abstractNumId w:val="22"/>
  </w:num>
  <w:num w:numId="5">
    <w:abstractNumId w:val="21"/>
  </w:num>
  <w:num w:numId="6">
    <w:abstractNumId w:val="8"/>
  </w:num>
  <w:num w:numId="7">
    <w:abstractNumId w:val="16"/>
  </w:num>
  <w:num w:numId="8">
    <w:abstractNumId w:val="15"/>
  </w:num>
  <w:num w:numId="9">
    <w:abstractNumId w:val="27"/>
  </w:num>
  <w:num w:numId="10">
    <w:abstractNumId w:val="17"/>
  </w:num>
  <w:num w:numId="11">
    <w:abstractNumId w:val="28"/>
  </w:num>
  <w:num w:numId="12">
    <w:abstractNumId w:val="12"/>
  </w:num>
  <w:num w:numId="13">
    <w:abstractNumId w:val="2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5"/>
  </w:num>
  <w:num w:numId="18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CC"/>
    <w:rsid w:val="00000077"/>
    <w:rsid w:val="000041CA"/>
    <w:rsid w:val="0000450C"/>
    <w:rsid w:val="000049E2"/>
    <w:rsid w:val="00005B39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1794B"/>
    <w:rsid w:val="0002163C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5F50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19D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459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0696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37A5"/>
    <w:rsid w:val="00204489"/>
    <w:rsid w:val="00204E44"/>
    <w:rsid w:val="00205816"/>
    <w:rsid w:val="0020763E"/>
    <w:rsid w:val="00210BD4"/>
    <w:rsid w:val="00210DEA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06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71A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5BDE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3D1"/>
    <w:rsid w:val="00386AAB"/>
    <w:rsid w:val="003878AF"/>
    <w:rsid w:val="00387CC1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0B2C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01A6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4832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34BA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8EC"/>
    <w:rsid w:val="00516AC1"/>
    <w:rsid w:val="00516CC8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0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3655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5F67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C32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6951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46C4F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424F"/>
    <w:rsid w:val="00765C81"/>
    <w:rsid w:val="0076740F"/>
    <w:rsid w:val="0077102D"/>
    <w:rsid w:val="00771BBB"/>
    <w:rsid w:val="00771BBD"/>
    <w:rsid w:val="00771D70"/>
    <w:rsid w:val="00772A1B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19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7C6C"/>
    <w:rsid w:val="00820C12"/>
    <w:rsid w:val="008225CD"/>
    <w:rsid w:val="008225E5"/>
    <w:rsid w:val="00822CDD"/>
    <w:rsid w:val="00825D63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65FD4"/>
    <w:rsid w:val="0087117F"/>
    <w:rsid w:val="008717AD"/>
    <w:rsid w:val="008736CC"/>
    <w:rsid w:val="0087393F"/>
    <w:rsid w:val="008758AE"/>
    <w:rsid w:val="008761D5"/>
    <w:rsid w:val="00880157"/>
    <w:rsid w:val="00882A5F"/>
    <w:rsid w:val="00885354"/>
    <w:rsid w:val="0088700D"/>
    <w:rsid w:val="00890799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C06B1"/>
    <w:rsid w:val="008C0743"/>
    <w:rsid w:val="008C0BF0"/>
    <w:rsid w:val="008C0EED"/>
    <w:rsid w:val="008C142C"/>
    <w:rsid w:val="008C363B"/>
    <w:rsid w:val="008C39EB"/>
    <w:rsid w:val="008C4670"/>
    <w:rsid w:val="008C51C2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63AA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BB7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1E4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D2E"/>
    <w:rsid w:val="00A90FCE"/>
    <w:rsid w:val="00A93DDC"/>
    <w:rsid w:val="00A94159"/>
    <w:rsid w:val="00A94437"/>
    <w:rsid w:val="00A94C86"/>
    <w:rsid w:val="00A952C0"/>
    <w:rsid w:val="00A9543D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3261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39F6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CC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182"/>
    <w:rsid w:val="00B45D99"/>
    <w:rsid w:val="00B45E14"/>
    <w:rsid w:val="00B4720F"/>
    <w:rsid w:val="00B478A2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1C76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6E0A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2A2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6A3C"/>
    <w:rsid w:val="00C370A8"/>
    <w:rsid w:val="00C373DC"/>
    <w:rsid w:val="00C37ED8"/>
    <w:rsid w:val="00C41598"/>
    <w:rsid w:val="00C45E50"/>
    <w:rsid w:val="00C45F1F"/>
    <w:rsid w:val="00C46F5A"/>
    <w:rsid w:val="00C47232"/>
    <w:rsid w:val="00C477BA"/>
    <w:rsid w:val="00C47ABF"/>
    <w:rsid w:val="00C47F65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46E3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A7B30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5FF3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784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497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20C8"/>
    <w:rsid w:val="00F13D0F"/>
    <w:rsid w:val="00F143DE"/>
    <w:rsid w:val="00F14A89"/>
    <w:rsid w:val="00F14D6B"/>
    <w:rsid w:val="00F151F3"/>
    <w:rsid w:val="00F1699C"/>
    <w:rsid w:val="00F17F60"/>
    <w:rsid w:val="00F225E0"/>
    <w:rsid w:val="00F2397C"/>
    <w:rsid w:val="00F239F1"/>
    <w:rsid w:val="00F23DF2"/>
    <w:rsid w:val="00F240E4"/>
    <w:rsid w:val="00F25153"/>
    <w:rsid w:val="00F260F9"/>
    <w:rsid w:val="00F26BDB"/>
    <w:rsid w:val="00F26C07"/>
    <w:rsid w:val="00F26DDE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09F9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7471E57-5836-40D1-A45C-0020806CD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99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  <w:style w:type="paragraph" w:customStyle="1" w:styleId="Tekstpodstawowy21">
    <w:name w:val="Tekst podstawowy 21"/>
    <w:basedOn w:val="Normalny"/>
    <w:rsid w:val="00005B39"/>
    <w:pPr>
      <w:suppressAutoHyphens/>
      <w:jc w:val="both"/>
    </w:pPr>
    <w:rPr>
      <w:rFonts w:ascii="Arial" w:hAnsi="Arial" w:cs="Arial"/>
      <w:b/>
      <w:sz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087A-772B-4B28-B462-0818558B1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3874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7</cp:revision>
  <cp:lastPrinted>2016-02-19T12:07:00Z</cp:lastPrinted>
  <dcterms:created xsi:type="dcterms:W3CDTF">2019-06-27T10:23:00Z</dcterms:created>
  <dcterms:modified xsi:type="dcterms:W3CDTF">2019-07-02T12:29:00Z</dcterms:modified>
</cp:coreProperties>
</file>