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FB7" w:rsidRDefault="00DA049E" w:rsidP="00DA049E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="00390164" w:rsidRPr="00BD7F3B">
        <w:rPr>
          <w:rFonts w:ascii="Palatino Linotype" w:hAnsi="Palatino Linotype"/>
          <w:sz w:val="22"/>
          <w:szCs w:val="22"/>
        </w:rPr>
        <w:t xml:space="preserve">Załącznik nr </w:t>
      </w:r>
      <w:r w:rsidR="004B0546" w:rsidRPr="00BD7F3B">
        <w:rPr>
          <w:rFonts w:ascii="Palatino Linotype" w:hAnsi="Palatino Linotype"/>
          <w:sz w:val="22"/>
          <w:szCs w:val="22"/>
        </w:rPr>
        <w:t>3</w:t>
      </w:r>
      <w:r w:rsidR="00390164"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F82FB7" w:rsidRDefault="00F82FB7" w:rsidP="00F82FB7">
      <w:pPr>
        <w:jc w:val="right"/>
        <w:rPr>
          <w:rFonts w:ascii="Palatino Linotype" w:hAnsi="Palatino Linotype"/>
          <w:sz w:val="22"/>
          <w:szCs w:val="22"/>
        </w:rPr>
      </w:pPr>
    </w:p>
    <w:p w:rsidR="00F82FB7" w:rsidRDefault="00F82FB7" w:rsidP="00F82FB7">
      <w:pPr>
        <w:jc w:val="right"/>
        <w:rPr>
          <w:rFonts w:ascii="Palatino Linotype" w:hAnsi="Palatino Linotype"/>
          <w:sz w:val="22"/>
          <w:szCs w:val="22"/>
        </w:rPr>
      </w:pPr>
    </w:p>
    <w:p w:rsidR="00F167EC" w:rsidRPr="00F82FB7" w:rsidRDefault="00F167EC" w:rsidP="00F82FB7">
      <w:pPr>
        <w:ind w:left="5103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F167EC" w:rsidRPr="00BD7F3B" w:rsidRDefault="00F167EC" w:rsidP="00F82FB7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F167EC" w:rsidRPr="00BD7F3B" w:rsidRDefault="00F167EC" w:rsidP="00F82FB7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</w:t>
      </w:r>
      <w:proofErr w:type="gramStart"/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przez:   </w:t>
      </w:r>
      <w:proofErr w:type="gramEnd"/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390164" w:rsidRPr="00BD7F3B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3932A9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82741D" w:rsidRPr="0082741D" w:rsidRDefault="00390164" w:rsidP="00946CE4">
      <w:pPr>
        <w:spacing w:line="360" w:lineRule="auto"/>
        <w:jc w:val="center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82741D" w:rsidRPr="0082741D">
        <w:rPr>
          <w:rFonts w:ascii="Palatino Linotype" w:hAnsi="Palatino Linotype" w:cs="Arial"/>
          <w:b/>
          <w:sz w:val="22"/>
          <w:szCs w:val="22"/>
        </w:rPr>
        <w:t>„</w:t>
      </w:r>
      <w:r w:rsidR="00856883">
        <w:rPr>
          <w:rFonts w:ascii="Palatino Linotype" w:hAnsi="Palatino Linotype" w:cs="Arial"/>
          <w:b/>
          <w:sz w:val="22"/>
          <w:szCs w:val="22"/>
        </w:rPr>
        <w:t>Sukcesywna d</w:t>
      </w:r>
      <w:r w:rsidR="00946CE4" w:rsidRPr="00946CE4">
        <w:rPr>
          <w:rFonts w:ascii="Palatino Linotype" w:hAnsi="Palatino Linotype" w:cs="Arial"/>
          <w:b/>
          <w:sz w:val="22"/>
          <w:szCs w:val="22"/>
        </w:rPr>
        <w:t>ostawa bielizny szpitalnej</w:t>
      </w:r>
      <w:r w:rsidR="0082741D" w:rsidRPr="0082741D">
        <w:rPr>
          <w:rFonts w:ascii="Palatino Linotype" w:hAnsi="Palatino Linotype" w:cs="Arial"/>
          <w:b/>
          <w:sz w:val="22"/>
          <w:szCs w:val="22"/>
        </w:rPr>
        <w:t>”</w:t>
      </w:r>
      <w:r w:rsidR="0082741D" w:rsidRPr="0082741D">
        <w:rPr>
          <w:rFonts w:ascii="Palatino Linotype" w:hAnsi="Palatino Linotype" w:cs="Arial"/>
          <w:sz w:val="22"/>
          <w:szCs w:val="22"/>
        </w:rPr>
        <w:t>,</w:t>
      </w:r>
    </w:p>
    <w:p w:rsidR="0082741D" w:rsidRPr="00BD7F3B" w:rsidRDefault="0082741D" w:rsidP="00F82FB7">
      <w:pPr>
        <w:spacing w:line="360" w:lineRule="auto"/>
        <w:jc w:val="center"/>
        <w:rPr>
          <w:rFonts w:ascii="Palatino Linotype" w:hAnsi="Palatino Linotype" w:cs="Arial"/>
          <w:sz w:val="22"/>
          <w:szCs w:val="22"/>
        </w:rPr>
      </w:pPr>
      <w:r w:rsidRPr="0082741D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0164" w:rsidRPr="00BD7F3B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:rsidR="00390164" w:rsidRPr="00BD7F3B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:rsidR="00390164" w:rsidRPr="00BD7F3B" w:rsidRDefault="00390164" w:rsidP="00390164">
      <w:pPr>
        <w:pStyle w:val="Akapitzlist"/>
        <w:numPr>
          <w:ilvl w:val="0"/>
          <w:numId w:val="15"/>
        </w:numPr>
        <w:spacing w:after="120" w:line="240" w:lineRule="auto"/>
        <w:ind w:left="709"/>
        <w:jc w:val="both"/>
        <w:rPr>
          <w:rFonts w:ascii="Palatino Linotype" w:hAnsi="Palatino Linotype" w:cs="Arial"/>
        </w:rPr>
      </w:pPr>
      <w:r w:rsidRPr="00BD7F3B">
        <w:rPr>
          <w:rFonts w:ascii="Palatino Linotype" w:hAnsi="Palatino Linotype" w:cs="Arial"/>
        </w:rPr>
        <w:t xml:space="preserve">Oświadczam, że nie podlegam wykluczeniu z postępowania na podstawie </w:t>
      </w:r>
      <w:r w:rsidRPr="00BD7F3B">
        <w:rPr>
          <w:rFonts w:ascii="Palatino Linotype" w:hAnsi="Palatino Linotype" w:cs="Arial"/>
        </w:rPr>
        <w:br/>
        <w:t>art. 24 ust 1 pkt 12-23 ustawy PZP.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F82FB7" w:rsidRDefault="00390164" w:rsidP="00F82FB7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BD7F3B">
        <w:rPr>
          <w:rFonts w:ascii="Palatino Linotype" w:hAnsi="Palatino Linotype" w:cs="Arial"/>
          <w:sz w:val="22"/>
          <w:szCs w:val="22"/>
        </w:rPr>
        <w:t>................................,dnia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 xml:space="preserve"> ........................r.</w:t>
      </w:r>
    </w:p>
    <w:p w:rsidR="00390164" w:rsidRPr="00F82FB7" w:rsidRDefault="00390164" w:rsidP="00F82FB7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530164" w:rsidRDefault="00530164" w:rsidP="00037439">
      <w:pPr>
        <w:jc w:val="both"/>
        <w:rPr>
          <w:rFonts w:ascii="Palatino Linotype" w:hAnsi="Palatino Linotype" w:cs="Arial"/>
          <w:sz w:val="22"/>
          <w:szCs w:val="22"/>
        </w:rPr>
      </w:pPr>
    </w:p>
    <w:p w:rsidR="00530164" w:rsidRDefault="00530164" w:rsidP="00037439">
      <w:pPr>
        <w:jc w:val="both"/>
        <w:rPr>
          <w:rFonts w:ascii="Palatino Linotype" w:hAnsi="Palatino Linotype" w:cs="Arial"/>
          <w:sz w:val="22"/>
          <w:szCs w:val="22"/>
        </w:rPr>
      </w:pPr>
    </w:p>
    <w:p w:rsidR="00D2202A" w:rsidRDefault="00D2202A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br w:type="page"/>
      </w:r>
    </w:p>
    <w:p w:rsidR="00390164" w:rsidRPr="00037439" w:rsidRDefault="00390164" w:rsidP="00037439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lastRenderedPageBreak/>
        <w:t xml:space="preserve">Oświadczam, że zachodzą w stosunku do mnie podstawy wykluczenia z postępowania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na podstawie art. …………. ustawy PZP </w:t>
      </w:r>
      <w:r w:rsidRPr="00BD7F3B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ustawy PZP).</w:t>
      </w:r>
      <w:r w:rsidRPr="00BD7F3B">
        <w:rPr>
          <w:rFonts w:ascii="Palatino Linotype" w:hAnsi="Palatino Linotype" w:cs="Arial"/>
          <w:sz w:val="22"/>
          <w:szCs w:val="22"/>
        </w:rPr>
        <w:t xml:space="preserve"> Jednocześnie </w:t>
      </w:r>
      <w:proofErr w:type="gramStart"/>
      <w:r w:rsidR="00DE08C9" w:rsidRPr="00BD7F3B">
        <w:rPr>
          <w:rFonts w:ascii="Palatino Linotype" w:hAnsi="Palatino Linotype" w:cs="Arial"/>
          <w:sz w:val="22"/>
          <w:szCs w:val="22"/>
        </w:rPr>
        <w:t xml:space="preserve">oświadczam, </w:t>
      </w:r>
      <w:r w:rsidR="00DE08C9">
        <w:rPr>
          <w:rFonts w:ascii="Palatino Linotype" w:hAnsi="Palatino Linotype" w:cs="Arial"/>
          <w:sz w:val="22"/>
          <w:szCs w:val="22"/>
        </w:rPr>
        <w:t xml:space="preserve"> </w:t>
      </w:r>
      <w:r w:rsidR="007F5C54">
        <w:rPr>
          <w:rFonts w:ascii="Palatino Linotype" w:hAnsi="Palatino Linotype" w:cs="Arial"/>
          <w:sz w:val="22"/>
          <w:szCs w:val="22"/>
        </w:rPr>
        <w:t xml:space="preserve"> </w:t>
      </w:r>
      <w:proofErr w:type="gramEnd"/>
      <w:r w:rsidR="007F5C54">
        <w:rPr>
          <w:rFonts w:ascii="Palatino Linotype" w:hAnsi="Palatino Linotype" w:cs="Arial"/>
          <w:sz w:val="22"/>
          <w:szCs w:val="22"/>
        </w:rPr>
        <w:t xml:space="preserve">          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że w związku z ww. okolicznością, na podstawie art. 24 ust. 8 ustawy PZP podjąłem następujące środki naprawcze: 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BD7F3B">
        <w:rPr>
          <w:rFonts w:ascii="Palatino Linotype" w:hAnsi="Palatino Linotype" w:cs="Arial"/>
          <w:sz w:val="22"/>
          <w:szCs w:val="22"/>
        </w:rPr>
        <w:t>................................,dnia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 xml:space="preserve">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PODMIOTU, NA KTÓREGO ZASOBY POWOŁUJE SIĘ WYKONAWCA: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(podać pełną nazwę/firmę, adres, a także w zależności od podmiotu: NIP/PESEL, KRS/CEiDG) </w:t>
      </w:r>
      <w:r w:rsidRPr="00BD7F3B">
        <w:rPr>
          <w:rFonts w:ascii="Palatino Linotype" w:hAnsi="Palatino Linotype" w:cs="Arial"/>
          <w:sz w:val="22"/>
          <w:szCs w:val="22"/>
        </w:rPr>
        <w:t>nie zachodzą podstawy wykluczenia z postępowania o udzielenie zamówienia.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BD7F3B">
        <w:rPr>
          <w:rFonts w:ascii="Palatino Linotype" w:hAnsi="Palatino Linotype" w:cs="Arial"/>
          <w:sz w:val="22"/>
          <w:szCs w:val="22"/>
        </w:rPr>
        <w:t>................................,dnia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 xml:space="preserve">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82FB7" w:rsidRDefault="00F82FB7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F82FB7" w:rsidRPr="00BD7F3B" w:rsidRDefault="00F82FB7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BD7F3B">
        <w:rPr>
          <w:rFonts w:ascii="Palatino Linotype" w:hAnsi="Palatino Linotype" w:cs="Arial"/>
          <w:sz w:val="22"/>
          <w:szCs w:val="22"/>
        </w:rPr>
        <w:t>................................,dnia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 xml:space="preserve"> ........................r.</w:t>
      </w:r>
    </w:p>
    <w:p w:rsidR="00390164" w:rsidRPr="00BD7F3B" w:rsidRDefault="00390164" w:rsidP="00BD7F3B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F82FB7" w:rsidRDefault="00F82FB7" w:rsidP="00270110">
      <w:pPr>
        <w:spacing w:after="120"/>
        <w:rPr>
          <w:rFonts w:ascii="Palatino Linotype" w:hAnsi="Palatino Linotype"/>
          <w:sz w:val="22"/>
          <w:szCs w:val="22"/>
        </w:rPr>
      </w:pPr>
    </w:p>
    <w:p w:rsidR="00F82FB7" w:rsidRDefault="000302D0" w:rsidP="000F5FDF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530164">
        <w:rPr>
          <w:rFonts w:ascii="Palatino Linotype" w:hAnsi="Palatino Linotype"/>
          <w:sz w:val="22"/>
          <w:szCs w:val="22"/>
        </w:rPr>
        <w:t>4</w:t>
      </w:r>
      <w:r w:rsidR="00530164" w:rsidRPr="00BD7F3B">
        <w:rPr>
          <w:rFonts w:ascii="Palatino Linotype" w:hAnsi="Palatino Linotype"/>
          <w:sz w:val="22"/>
          <w:szCs w:val="22"/>
        </w:rPr>
        <w:t xml:space="preserve"> </w:t>
      </w:r>
      <w:r w:rsidRPr="00BD7F3B">
        <w:rPr>
          <w:rFonts w:ascii="Palatino Linotype" w:hAnsi="Palatino Linotype"/>
          <w:sz w:val="22"/>
          <w:szCs w:val="22"/>
        </w:rPr>
        <w:t>do SIWZ</w:t>
      </w:r>
    </w:p>
    <w:p w:rsidR="000F5FDF" w:rsidRPr="00BD7F3B" w:rsidRDefault="000F5FDF" w:rsidP="000F5FDF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0302D0" w:rsidRPr="00BD7F3B" w:rsidRDefault="000302D0" w:rsidP="000302D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0302D0" w:rsidRPr="00BD7F3B" w:rsidRDefault="000302D0" w:rsidP="000302D0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0302D0" w:rsidRPr="00BD7F3B" w:rsidRDefault="000302D0" w:rsidP="000302D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02D0" w:rsidRPr="00BD7F3B" w:rsidTr="00575EFF">
        <w:trPr>
          <w:trHeight w:val="1128"/>
        </w:trPr>
        <w:tc>
          <w:tcPr>
            <w:tcW w:w="3586" w:type="dxa"/>
          </w:tcPr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  <w:u w:val="single"/>
        </w:rPr>
      </w:pPr>
    </w:p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</w:t>
      </w:r>
      <w:proofErr w:type="gramStart"/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przez:   </w:t>
      </w:r>
      <w:proofErr w:type="gramEnd"/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0302D0" w:rsidRPr="00BD7F3B" w:rsidRDefault="000302D0" w:rsidP="000302D0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0302D0" w:rsidRPr="00BD7F3B" w:rsidRDefault="000302D0" w:rsidP="00DC5AC9">
      <w:pPr>
        <w:spacing w:line="20" w:lineRule="atLeast"/>
        <w:jc w:val="center"/>
        <w:rPr>
          <w:rFonts w:ascii="Palatino Linotype" w:hAnsi="Palatino Linotype"/>
          <w:b/>
          <w:sz w:val="22"/>
        </w:rPr>
      </w:pPr>
      <w:r w:rsidRPr="00BD7F3B">
        <w:rPr>
          <w:rFonts w:ascii="Palatino Linotype" w:hAnsi="Palatino Linotype"/>
          <w:b/>
          <w:sz w:val="22"/>
        </w:rPr>
        <w:t>Oświadczenie o przynależności lub braku przynależności</w:t>
      </w:r>
      <w:r w:rsidRPr="00BD7F3B">
        <w:rPr>
          <w:rFonts w:ascii="Palatino Linotype" w:hAnsi="Palatino Linotype"/>
          <w:b/>
          <w:sz w:val="22"/>
        </w:rPr>
        <w:br/>
        <w:t>do tej samej grupy kapitałowej, o której mowa w art. 24 ust. 1 pkt 23 ustawy PZP</w:t>
      </w:r>
    </w:p>
    <w:p w:rsidR="00DC5AC9" w:rsidRDefault="00DC5AC9" w:rsidP="00DC5AC9">
      <w:pPr>
        <w:spacing w:line="20" w:lineRule="atLeast"/>
        <w:rPr>
          <w:rFonts w:ascii="Palatino Linotype" w:hAnsi="Palatino Linotype"/>
          <w:sz w:val="24"/>
          <w:szCs w:val="22"/>
        </w:rPr>
      </w:pPr>
    </w:p>
    <w:p w:rsidR="0082741D" w:rsidRDefault="000302D0" w:rsidP="00DC3528">
      <w:pPr>
        <w:spacing w:line="20" w:lineRule="atLeast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="00DC3528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 xml:space="preserve">pn. </w:t>
      </w:r>
      <w:r w:rsidR="0082741D" w:rsidRPr="0082741D">
        <w:rPr>
          <w:rFonts w:ascii="Palatino Linotype" w:hAnsi="Palatino Linotype" w:cs="Arial"/>
          <w:b/>
          <w:sz w:val="22"/>
          <w:szCs w:val="22"/>
        </w:rPr>
        <w:t>„</w:t>
      </w:r>
      <w:r w:rsidR="00856883">
        <w:rPr>
          <w:rFonts w:ascii="Palatino Linotype" w:hAnsi="Palatino Linotype" w:cs="Arial"/>
          <w:b/>
          <w:sz w:val="22"/>
          <w:szCs w:val="22"/>
        </w:rPr>
        <w:t>Sukcesywna d</w:t>
      </w:r>
      <w:r w:rsidR="002C03CC" w:rsidRPr="002C03CC">
        <w:rPr>
          <w:rFonts w:ascii="Palatino Linotype" w:hAnsi="Palatino Linotype" w:cs="Arial"/>
          <w:b/>
          <w:sz w:val="22"/>
          <w:szCs w:val="22"/>
        </w:rPr>
        <w:t>ostawa bielizny szpitalnej</w:t>
      </w:r>
      <w:r w:rsidR="0082741D" w:rsidRPr="0082741D">
        <w:rPr>
          <w:rFonts w:ascii="Palatino Linotype" w:hAnsi="Palatino Linotype" w:cs="Arial"/>
          <w:b/>
          <w:sz w:val="22"/>
          <w:szCs w:val="22"/>
        </w:rPr>
        <w:t>”</w:t>
      </w:r>
      <w:r w:rsidR="0082741D" w:rsidRPr="0082741D">
        <w:rPr>
          <w:rFonts w:ascii="Palatino Linotype" w:hAnsi="Palatino Linotype" w:cs="Arial"/>
          <w:sz w:val="22"/>
          <w:szCs w:val="22"/>
        </w:rPr>
        <w:t>,</w:t>
      </w:r>
      <w:r w:rsidR="00DC3528">
        <w:rPr>
          <w:rFonts w:ascii="Palatino Linotype" w:hAnsi="Palatino Linotype" w:cs="Arial"/>
          <w:sz w:val="22"/>
          <w:szCs w:val="22"/>
        </w:rPr>
        <w:t xml:space="preserve"> </w:t>
      </w:r>
      <w:r w:rsidR="0082741D" w:rsidRPr="0082741D">
        <w:rPr>
          <w:rFonts w:ascii="Palatino Linotype" w:hAnsi="Palatino Linotype" w:cs="Arial"/>
          <w:sz w:val="22"/>
          <w:szCs w:val="22"/>
        </w:rPr>
        <w:t>oświadczam, co następuje:</w:t>
      </w:r>
    </w:p>
    <w:p w:rsidR="000302D0" w:rsidRPr="0082741D" w:rsidRDefault="000302D0" w:rsidP="00202EFA">
      <w:pPr>
        <w:spacing w:line="20" w:lineRule="atLeast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="00357C9D">
        <w:rPr>
          <w:rFonts w:ascii="Palatino Linotype" w:hAnsi="Palatino Linotype"/>
          <w:sz w:val="22"/>
          <w:szCs w:val="22"/>
        </w:rPr>
        <w:t>w zakresie pakietu</w:t>
      </w:r>
      <w:r w:rsidRPr="00BD7F3B">
        <w:rPr>
          <w:rFonts w:ascii="Palatino Linotype" w:hAnsi="Palatino Linotype"/>
          <w:sz w:val="22"/>
          <w:szCs w:val="22"/>
        </w:rPr>
        <w:t xml:space="preserve"> nr ……</w:t>
      </w:r>
      <w:proofErr w:type="gramStart"/>
      <w:r w:rsidRPr="00BD7F3B">
        <w:rPr>
          <w:rFonts w:ascii="Palatino Linotype" w:hAnsi="Palatino Linotype"/>
          <w:sz w:val="22"/>
          <w:szCs w:val="22"/>
        </w:rPr>
        <w:t>…</w:t>
      </w:r>
      <w:r w:rsidR="005D27F0">
        <w:rPr>
          <w:rFonts w:ascii="Palatino Linotype" w:hAnsi="Palatino Linotype"/>
          <w:sz w:val="22"/>
          <w:szCs w:val="22"/>
        </w:rPr>
        <w:t>….</w:t>
      </w:r>
      <w:proofErr w:type="gramEnd"/>
      <w:r w:rsidRPr="00BD7F3B">
        <w:rPr>
          <w:rFonts w:ascii="Palatino Linotype" w:hAnsi="Palatino Linotype"/>
          <w:sz w:val="22"/>
          <w:szCs w:val="22"/>
        </w:rPr>
        <w:t>…….</w:t>
      </w:r>
      <w:r w:rsidRPr="00BD7F3B">
        <w:rPr>
          <w:rFonts w:ascii="Palatino Linotype" w:hAnsi="Palatino Linotype"/>
          <w:b/>
          <w:sz w:val="22"/>
          <w:szCs w:val="22"/>
        </w:rPr>
        <w:t>NIE 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(Dz. U. z 201</w:t>
      </w:r>
      <w:r w:rsidR="00270110">
        <w:rPr>
          <w:rFonts w:ascii="Palatino Linotype" w:hAnsi="Palatino Linotype"/>
          <w:sz w:val="22"/>
          <w:szCs w:val="22"/>
        </w:rPr>
        <w:t xml:space="preserve">7 </w:t>
      </w:r>
      <w:r w:rsidRPr="00BD7F3B">
        <w:rPr>
          <w:rFonts w:ascii="Palatino Linotype" w:hAnsi="Palatino Linotype"/>
          <w:sz w:val="22"/>
          <w:szCs w:val="22"/>
        </w:rPr>
        <w:t xml:space="preserve">r. poz. </w:t>
      </w:r>
      <w:r w:rsidR="00270110">
        <w:rPr>
          <w:rFonts w:ascii="Palatino Linotype" w:hAnsi="Palatino Linotype"/>
          <w:sz w:val="22"/>
          <w:szCs w:val="22"/>
        </w:rPr>
        <w:t>229</w:t>
      </w:r>
      <w:r w:rsidRPr="00BD7F3B">
        <w:rPr>
          <w:rFonts w:ascii="Palatino Linotype" w:hAnsi="Palatino Linotype"/>
          <w:sz w:val="22"/>
          <w:szCs w:val="22"/>
        </w:rPr>
        <w:t xml:space="preserve">, </w:t>
      </w:r>
      <w:r w:rsidR="00270110">
        <w:rPr>
          <w:rFonts w:ascii="Palatino Linotype" w:hAnsi="Palatino Linotype"/>
          <w:sz w:val="22"/>
          <w:szCs w:val="22"/>
        </w:rPr>
        <w:t>1089</w:t>
      </w:r>
      <w:r w:rsidRPr="00BD7F3B">
        <w:rPr>
          <w:rFonts w:ascii="Palatino Linotype" w:hAnsi="Palatino Linotype"/>
          <w:sz w:val="22"/>
          <w:szCs w:val="22"/>
        </w:rPr>
        <w:t xml:space="preserve"> i 1</w:t>
      </w:r>
      <w:r w:rsidR="00270110">
        <w:rPr>
          <w:rFonts w:ascii="Palatino Linotype" w:hAnsi="Palatino Linotype"/>
          <w:sz w:val="22"/>
          <w:szCs w:val="22"/>
        </w:rPr>
        <w:t>132</w:t>
      </w:r>
      <w:r w:rsidRPr="00BD7F3B">
        <w:rPr>
          <w:rFonts w:ascii="Palatino Linotype" w:hAnsi="Palatino Linotype"/>
          <w:sz w:val="22"/>
          <w:szCs w:val="22"/>
        </w:rPr>
        <w:t>,) z innymi Wykonawcami, którzy złożyli oferty w przedmiotowym postępowaniu*</w:t>
      </w:r>
    </w:p>
    <w:p w:rsidR="000302D0" w:rsidRPr="00BD7F3B" w:rsidRDefault="000302D0" w:rsidP="000302D0">
      <w:pPr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Pr="00BD7F3B">
        <w:rPr>
          <w:rFonts w:ascii="Palatino Linotype" w:hAnsi="Palatino Linotype"/>
          <w:sz w:val="22"/>
          <w:szCs w:val="22"/>
        </w:rPr>
        <w:t xml:space="preserve">w zakresie </w:t>
      </w:r>
      <w:r w:rsidR="00357C9D">
        <w:rPr>
          <w:rFonts w:ascii="Palatino Linotype" w:hAnsi="Palatino Linotype"/>
          <w:sz w:val="22"/>
          <w:szCs w:val="22"/>
        </w:rPr>
        <w:t>pakietu</w:t>
      </w:r>
      <w:r w:rsidRPr="00BD7F3B">
        <w:rPr>
          <w:rFonts w:ascii="Palatino Linotype" w:hAnsi="Palatino Linotype"/>
          <w:sz w:val="22"/>
          <w:szCs w:val="22"/>
        </w:rPr>
        <w:t xml:space="preserve"> nr ………</w:t>
      </w:r>
      <w:proofErr w:type="gramStart"/>
      <w:r w:rsidRPr="00BD7F3B">
        <w:rPr>
          <w:rFonts w:ascii="Palatino Linotype" w:hAnsi="Palatino Linotype"/>
          <w:sz w:val="22"/>
          <w:szCs w:val="22"/>
        </w:rPr>
        <w:t>…</w:t>
      </w:r>
      <w:r w:rsidR="005D27F0">
        <w:rPr>
          <w:rFonts w:ascii="Palatino Linotype" w:hAnsi="Palatino Linotype"/>
          <w:sz w:val="22"/>
          <w:szCs w:val="22"/>
        </w:rPr>
        <w:t>….</w:t>
      </w:r>
      <w:proofErr w:type="gramEnd"/>
      <w:r w:rsidRPr="00BD7F3B">
        <w:rPr>
          <w:rFonts w:ascii="Palatino Linotype" w:hAnsi="Palatino Linotype"/>
          <w:sz w:val="22"/>
          <w:szCs w:val="22"/>
        </w:rPr>
        <w:t xml:space="preserve">…. </w:t>
      </w:r>
      <w:r w:rsidR="005D27F0">
        <w:rPr>
          <w:rFonts w:ascii="Palatino Linotype" w:hAnsi="Palatino Linotype"/>
          <w:b/>
          <w:sz w:val="22"/>
          <w:szCs w:val="22"/>
        </w:rPr>
        <w:t>n</w:t>
      </w:r>
      <w:r w:rsidRPr="00BD7F3B">
        <w:rPr>
          <w:rFonts w:ascii="Palatino Linotype" w:hAnsi="Palatino Linotype"/>
          <w:b/>
          <w:sz w:val="22"/>
          <w:szCs w:val="22"/>
        </w:rPr>
        <w:t>ależę do tej samej grupy kapitałowej</w:t>
      </w:r>
      <w:r w:rsidRPr="00BD7F3B">
        <w:rPr>
          <w:rFonts w:ascii="Palatino Linotype" w:hAnsi="Palatino Linotype"/>
          <w:sz w:val="22"/>
          <w:szCs w:val="22"/>
        </w:rPr>
        <w:t xml:space="preserve">, o której mowa w ust. 1 pkt. 23 ustawy PZP, tj. grupy kapitałowej w rozumieniu ustawy z dnia 16 lutego 2007 r. o ochronie konkurencji i konsumentów (Dz. U. z </w:t>
      </w:r>
      <w:r w:rsidR="007B6A2D">
        <w:rPr>
          <w:rFonts w:ascii="Palatino Linotype" w:hAnsi="Palatino Linotype"/>
          <w:sz w:val="22"/>
          <w:szCs w:val="22"/>
        </w:rPr>
        <w:t>201</w:t>
      </w:r>
      <w:r w:rsidR="00270110">
        <w:rPr>
          <w:rFonts w:ascii="Palatino Linotype" w:hAnsi="Palatino Linotype"/>
          <w:sz w:val="22"/>
          <w:szCs w:val="22"/>
        </w:rPr>
        <w:t>7</w:t>
      </w:r>
      <w:r w:rsidR="007B6A2D">
        <w:rPr>
          <w:rFonts w:ascii="Palatino Linotype" w:hAnsi="Palatino Linotype"/>
          <w:sz w:val="22"/>
          <w:szCs w:val="22"/>
        </w:rPr>
        <w:t xml:space="preserve"> r. poz. </w:t>
      </w:r>
      <w:r w:rsidR="00270110">
        <w:rPr>
          <w:rFonts w:ascii="Palatino Linotype" w:hAnsi="Palatino Linotype"/>
          <w:sz w:val="22"/>
          <w:szCs w:val="22"/>
        </w:rPr>
        <w:t>229</w:t>
      </w:r>
      <w:r w:rsidR="007B6A2D">
        <w:rPr>
          <w:rFonts w:ascii="Palatino Linotype" w:hAnsi="Palatino Linotype"/>
          <w:sz w:val="22"/>
          <w:szCs w:val="22"/>
        </w:rPr>
        <w:t>, 1</w:t>
      </w:r>
      <w:r w:rsidR="00270110">
        <w:rPr>
          <w:rFonts w:ascii="Palatino Linotype" w:hAnsi="Palatino Linotype"/>
          <w:sz w:val="22"/>
          <w:szCs w:val="22"/>
        </w:rPr>
        <w:t>089</w:t>
      </w:r>
      <w:r w:rsidR="007B6A2D">
        <w:rPr>
          <w:rFonts w:ascii="Palatino Linotype" w:hAnsi="Palatino Linotype"/>
          <w:sz w:val="22"/>
          <w:szCs w:val="22"/>
        </w:rPr>
        <w:t xml:space="preserve"> i 1</w:t>
      </w:r>
      <w:r w:rsidR="00270110">
        <w:rPr>
          <w:rFonts w:ascii="Palatino Linotype" w:hAnsi="Palatino Linotype"/>
          <w:sz w:val="22"/>
          <w:szCs w:val="22"/>
        </w:rPr>
        <w:t>132</w:t>
      </w:r>
      <w:r w:rsidR="007B6A2D">
        <w:rPr>
          <w:rFonts w:ascii="Palatino Linotype" w:hAnsi="Palatino Linotype"/>
          <w:sz w:val="22"/>
          <w:szCs w:val="22"/>
        </w:rPr>
        <w:t xml:space="preserve">), </w:t>
      </w:r>
      <w:r w:rsidRPr="00BD7F3B">
        <w:rPr>
          <w:rFonts w:ascii="Palatino Linotype" w:hAnsi="Palatino Linotype"/>
          <w:sz w:val="22"/>
          <w:szCs w:val="22"/>
        </w:rPr>
        <w:t>z innym Wykonawcą: ………………………………………………………………………………………………,</w:t>
      </w:r>
    </w:p>
    <w:p w:rsidR="000302D0" w:rsidRPr="00BD7F3B" w:rsidRDefault="000302D0" w:rsidP="000302D0">
      <w:pPr>
        <w:jc w:val="both"/>
        <w:rPr>
          <w:rFonts w:ascii="Palatino Linotype" w:hAnsi="Palatino Linotype"/>
          <w:i/>
          <w:szCs w:val="22"/>
        </w:rPr>
      </w:pPr>
      <w:r w:rsidRPr="00BD7F3B">
        <w:rPr>
          <w:rFonts w:ascii="Palatino Linotype" w:hAnsi="Palatino Linotype"/>
          <w:i/>
          <w:szCs w:val="22"/>
        </w:rPr>
        <w:t xml:space="preserve">                                             (nazwa i adres Wykonawcy)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który złożył odrębną ofertę/ofertę częściową w przedmiotowym postępowaniu. *</w:t>
      </w:r>
    </w:p>
    <w:p w:rsidR="000302D0" w:rsidRPr="00BD7F3B" w:rsidRDefault="000302D0" w:rsidP="000302D0">
      <w:pPr>
        <w:ind w:left="1276"/>
        <w:jc w:val="both"/>
        <w:rPr>
          <w:rFonts w:ascii="Palatino Linotype" w:hAnsi="Palatino Linotype"/>
          <w:sz w:val="22"/>
        </w:rPr>
      </w:pPr>
      <w:r w:rsidRPr="00BD7F3B">
        <w:rPr>
          <w:rFonts w:ascii="Palatino Linotype" w:hAnsi="Palatino Linotype"/>
          <w:b/>
          <w:sz w:val="32"/>
          <w:szCs w:val="22"/>
        </w:rPr>
        <w:t xml:space="preserve">□ </w:t>
      </w:r>
      <w:r w:rsidRPr="00BD7F3B">
        <w:rPr>
          <w:rFonts w:ascii="Palatino Linotype" w:hAnsi="Palatino Linotype"/>
          <w:sz w:val="22"/>
        </w:rPr>
        <w:t xml:space="preserve">W tym przypadku załączam dowody, że powiązania z ww. Wykonawcą nie prowadzą do zakłócenia konkurencji w przedmiotowym postępowaniu </w:t>
      </w:r>
      <w:r w:rsidR="00357C9D">
        <w:rPr>
          <w:rFonts w:ascii="Palatino Linotype" w:hAnsi="Palatino Linotype"/>
          <w:sz w:val="22"/>
        </w:rPr>
        <w:t xml:space="preserve">                    </w:t>
      </w:r>
      <w:r w:rsidRPr="00BD7F3B">
        <w:rPr>
          <w:rFonts w:ascii="Palatino Linotype" w:hAnsi="Palatino Linotype"/>
          <w:sz w:val="22"/>
        </w:rPr>
        <w:t>o udzielenie zamówienia*.</w:t>
      </w:r>
    </w:p>
    <w:p w:rsidR="004F2FC3" w:rsidRDefault="000302D0" w:rsidP="00DC5AC9">
      <w:pPr>
        <w:spacing w:line="360" w:lineRule="auto"/>
        <w:jc w:val="both"/>
        <w:rPr>
          <w:rFonts w:ascii="Palatino Linotype" w:hAnsi="Palatino Linotype" w:cs="Arial"/>
          <w:b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BD7F3B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:rsidR="00DC5AC9" w:rsidRDefault="000302D0" w:rsidP="00DC5AC9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BD7F3B">
        <w:rPr>
          <w:rFonts w:ascii="Palatino Linotype" w:hAnsi="Palatino Linotype" w:cs="Arial"/>
          <w:sz w:val="22"/>
          <w:szCs w:val="22"/>
        </w:rPr>
        <w:t>................................,dnia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 xml:space="preserve"> ........................r.</w:t>
      </w:r>
    </w:p>
    <w:p w:rsidR="000302D0" w:rsidRPr="00DC5AC9" w:rsidRDefault="000302D0" w:rsidP="00DC5AC9">
      <w:pPr>
        <w:jc w:val="both"/>
        <w:rPr>
          <w:rFonts w:ascii="Palatino Linotype" w:hAnsi="Palatino Linotype" w:cs="Arial"/>
          <w:b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0F5FDF" w:rsidRDefault="000F5FDF" w:rsidP="000F5FDF">
      <w:pPr>
        <w:rPr>
          <w:rFonts w:ascii="Calibri" w:hAnsi="Calibri" w:cs="Calibri"/>
          <w:i/>
          <w:color w:val="FF0000"/>
          <w:sz w:val="14"/>
          <w:szCs w:val="18"/>
        </w:rPr>
      </w:pPr>
    </w:p>
    <w:p w:rsidR="000F5FDF" w:rsidRPr="0029548D" w:rsidRDefault="000F5FDF" w:rsidP="000F5FDF">
      <w:pPr>
        <w:rPr>
          <w:rFonts w:ascii="Calibri" w:hAnsi="Calibri" w:cs="Calibri"/>
          <w:i/>
          <w:color w:val="FF0000"/>
          <w:sz w:val="14"/>
          <w:szCs w:val="18"/>
        </w:rPr>
      </w:pPr>
      <w:r w:rsidRPr="0029548D">
        <w:rPr>
          <w:rFonts w:ascii="Calibri" w:hAnsi="Calibri" w:cs="Calibri"/>
          <w:i/>
          <w:color w:val="FF0000"/>
          <w:sz w:val="14"/>
          <w:szCs w:val="18"/>
        </w:rPr>
        <w:t>UWAGA!</w:t>
      </w:r>
    </w:p>
    <w:p w:rsidR="000F5FDF" w:rsidRPr="0029548D" w:rsidRDefault="000F5FDF" w:rsidP="000F5FDF">
      <w:pPr>
        <w:rPr>
          <w:rFonts w:ascii="Calibri" w:hAnsi="Calibri" w:cs="Calibri"/>
          <w:i/>
          <w:color w:val="FF0000"/>
          <w:sz w:val="14"/>
          <w:szCs w:val="18"/>
        </w:rPr>
      </w:pPr>
      <w:r w:rsidRPr="0029548D">
        <w:rPr>
          <w:rFonts w:ascii="Calibri" w:hAnsi="Calibri" w:cs="Calibri"/>
          <w:i/>
          <w:color w:val="FF0000"/>
          <w:sz w:val="14"/>
          <w:szCs w:val="18"/>
        </w:rPr>
        <w:t>Wykonawca nie składa niniejszego oświadczenia z ofertą.</w:t>
      </w:r>
    </w:p>
    <w:p w:rsidR="000F5FDF" w:rsidRPr="0029548D" w:rsidRDefault="000F5FDF" w:rsidP="000F5FDF">
      <w:pPr>
        <w:rPr>
          <w:rFonts w:ascii="Calibri" w:hAnsi="Calibri" w:cs="Calibri"/>
          <w:i/>
          <w:color w:val="FF0000"/>
          <w:sz w:val="14"/>
          <w:szCs w:val="18"/>
        </w:rPr>
      </w:pPr>
      <w:r w:rsidRPr="0029548D">
        <w:rPr>
          <w:rFonts w:ascii="Calibri" w:hAnsi="Calibri" w:cs="Calibri"/>
          <w:i/>
          <w:color w:val="FF0000"/>
          <w:sz w:val="14"/>
          <w:szCs w:val="18"/>
        </w:rPr>
        <w:t xml:space="preserve">Wykonawca jest zobowiązany przekazać zamawiającemu oświadczenie o przynależności albo braku przynależności do tej samej grupy kapitałowej, o której mowa w art. 24 ust. 1 pkt 23 ustawy Pzp </w:t>
      </w:r>
      <w:r w:rsidRPr="0029548D">
        <w:rPr>
          <w:rFonts w:ascii="Calibri" w:hAnsi="Calibri" w:cs="Calibri"/>
          <w:i/>
          <w:color w:val="FF0000"/>
          <w:sz w:val="14"/>
          <w:szCs w:val="18"/>
          <w:u w:val="single"/>
        </w:rPr>
        <w:t>w terminie 3 dni od dnia zamieszczenia na stronie internetowej informacji</w:t>
      </w:r>
      <w:r w:rsidRPr="0029548D">
        <w:rPr>
          <w:rFonts w:ascii="Calibri" w:hAnsi="Calibri" w:cs="Calibri"/>
          <w:i/>
          <w:color w:val="FF0000"/>
          <w:sz w:val="14"/>
          <w:szCs w:val="18"/>
        </w:rPr>
        <w:t>, o której mowa w art. 86 ust. 5 ustawy Pzp.</w:t>
      </w:r>
    </w:p>
    <w:p w:rsidR="000F5FDF" w:rsidRPr="0029548D" w:rsidRDefault="000F5FDF" w:rsidP="000F5FDF">
      <w:pPr>
        <w:rPr>
          <w:rFonts w:ascii="Calibri" w:hAnsi="Calibri" w:cs="Calibri"/>
          <w:i/>
          <w:color w:val="FF0000"/>
          <w:sz w:val="14"/>
          <w:szCs w:val="18"/>
        </w:rPr>
      </w:pPr>
      <w:r w:rsidRPr="0029548D">
        <w:rPr>
          <w:rFonts w:ascii="Calibri" w:hAnsi="Calibri" w:cs="Calibri"/>
          <w:i/>
          <w:color w:val="FF0000"/>
          <w:sz w:val="14"/>
          <w:szCs w:val="18"/>
        </w:rPr>
        <w:t>W przypadku przynależności do tej samej grupy kapitałowej wykonawca może złożyć wraz z oświadczeniem dokumenty bądź informacje (dowody) potwierdzające, że powiązania z innym wykonawcą nie prowadzą do zakłócenia konkurencji w postępowaniu.</w:t>
      </w:r>
    </w:p>
    <w:p w:rsidR="00037439" w:rsidRDefault="00BD7F3B" w:rsidP="000F5FDF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DC3528" w:rsidRPr="000F5FDF" w:rsidRDefault="00DC3528" w:rsidP="000F5FDF">
      <w:pPr>
        <w:jc w:val="both"/>
        <w:rPr>
          <w:rFonts w:ascii="Palatino Linotype" w:hAnsi="Palatino Linotype" w:cs="Arial"/>
          <w:sz w:val="22"/>
          <w:szCs w:val="22"/>
        </w:rPr>
      </w:pPr>
    </w:p>
    <w:p w:rsidR="00504CEF" w:rsidRDefault="00504CEF" w:rsidP="00F82FB7">
      <w:pPr>
        <w:jc w:val="right"/>
        <w:rPr>
          <w:rFonts w:ascii="Palatino Linotype" w:hAnsi="Palatino Linotype"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530164">
        <w:rPr>
          <w:rFonts w:ascii="Palatino Linotype" w:hAnsi="Palatino Linotype"/>
          <w:sz w:val="22"/>
          <w:szCs w:val="22"/>
        </w:rPr>
        <w:t>5</w:t>
      </w:r>
      <w:r w:rsidR="00530164" w:rsidRPr="00A5245F">
        <w:rPr>
          <w:rFonts w:ascii="Palatino Linotype" w:hAnsi="Palatino Linotype"/>
          <w:sz w:val="22"/>
          <w:szCs w:val="22"/>
        </w:rPr>
        <w:t xml:space="preserve"> </w:t>
      </w:r>
      <w:r w:rsidRPr="00A5245F">
        <w:rPr>
          <w:rFonts w:ascii="Palatino Linotype" w:hAnsi="Palatino Linotype"/>
          <w:sz w:val="22"/>
          <w:szCs w:val="22"/>
        </w:rPr>
        <w:t>do SIWZ</w:t>
      </w:r>
    </w:p>
    <w:p w:rsidR="00F82FB7" w:rsidRDefault="00F82FB7" w:rsidP="00F82FB7">
      <w:pPr>
        <w:jc w:val="right"/>
        <w:rPr>
          <w:rFonts w:ascii="Palatino Linotype" w:hAnsi="Palatino Linotype"/>
          <w:sz w:val="22"/>
          <w:szCs w:val="22"/>
        </w:rPr>
      </w:pPr>
    </w:p>
    <w:p w:rsidR="00F82FB7" w:rsidRPr="005E0367" w:rsidRDefault="00F82FB7" w:rsidP="00F82FB7">
      <w:pPr>
        <w:jc w:val="right"/>
        <w:rPr>
          <w:rFonts w:ascii="Palatino Linotype" w:hAnsi="Palatino Linotype" w:cs="Arial"/>
          <w:szCs w:val="22"/>
        </w:rPr>
      </w:pPr>
    </w:p>
    <w:p w:rsidR="00504CEF" w:rsidRPr="00A5245F" w:rsidRDefault="00504CEF" w:rsidP="00504CEF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504CEF" w:rsidRPr="00A5245F" w:rsidRDefault="00504CEF" w:rsidP="00504CEF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504CEF" w:rsidRPr="00A5245F" w:rsidRDefault="00504CEF" w:rsidP="00504CEF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A5245F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A524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84A7E" w:rsidRPr="00BD7F3B" w:rsidRDefault="00384A7E" w:rsidP="00384A7E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84A7E" w:rsidRPr="00BD7F3B" w:rsidTr="00AB59B5">
        <w:trPr>
          <w:trHeight w:val="1128"/>
        </w:trPr>
        <w:tc>
          <w:tcPr>
            <w:tcW w:w="3586" w:type="dxa"/>
          </w:tcPr>
          <w:p w:rsidR="00384A7E" w:rsidRPr="00BD7F3B" w:rsidRDefault="00384A7E" w:rsidP="00AB59B5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84A7E" w:rsidRPr="00BD7F3B" w:rsidRDefault="00384A7E" w:rsidP="00AB59B5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84A7E" w:rsidRPr="00BD7F3B" w:rsidRDefault="00384A7E" w:rsidP="00AB59B5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84A7E" w:rsidRPr="00BD7F3B" w:rsidRDefault="00384A7E" w:rsidP="00AB59B5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84A7E" w:rsidRPr="00BD7F3B" w:rsidRDefault="00384A7E" w:rsidP="00AB59B5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84A7E" w:rsidRPr="00BD7F3B" w:rsidRDefault="00384A7E" w:rsidP="00AB59B5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84A7E" w:rsidRPr="00BD7F3B" w:rsidRDefault="00384A7E" w:rsidP="00384A7E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84A7E" w:rsidRPr="00BD7F3B" w:rsidRDefault="00384A7E" w:rsidP="00384A7E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84A7E" w:rsidRPr="00BD7F3B" w:rsidRDefault="00384A7E" w:rsidP="00384A7E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</w:t>
      </w:r>
      <w:proofErr w:type="gramStart"/>
      <w:r w:rsidRPr="00BD7F3B">
        <w:rPr>
          <w:rFonts w:ascii="Palatino Linotype" w:hAnsi="Palatino Linotype" w:cs="Arial"/>
          <w:sz w:val="22"/>
          <w:szCs w:val="22"/>
          <w:u w:val="single"/>
        </w:rPr>
        <w:t>przez:</w:t>
      </w:r>
      <w:r w:rsidRPr="00BD7F3B">
        <w:rPr>
          <w:rFonts w:ascii="Palatino Linotype" w:hAnsi="Palatino Linotype" w:cs="Arial"/>
          <w:sz w:val="22"/>
          <w:szCs w:val="22"/>
        </w:rPr>
        <w:t xml:space="preserve">   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 xml:space="preserve"> …………..…………………………………………………………………</w:t>
      </w:r>
    </w:p>
    <w:p w:rsidR="00384A7E" w:rsidRPr="00BD7F3B" w:rsidRDefault="00384A7E" w:rsidP="00384A7E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84A7E" w:rsidRPr="00BD7F3B" w:rsidRDefault="00384A7E" w:rsidP="00384A7E">
      <w:pPr>
        <w:ind w:right="565"/>
        <w:rPr>
          <w:rFonts w:ascii="Palatino Linotype" w:hAnsi="Palatino Linotype" w:cs="Arial"/>
          <w:i/>
          <w:szCs w:val="22"/>
        </w:rPr>
      </w:pPr>
    </w:p>
    <w:p w:rsidR="00384A7E" w:rsidRPr="00BD7F3B" w:rsidRDefault="00384A7E" w:rsidP="00384A7E">
      <w:pPr>
        <w:ind w:right="565"/>
        <w:rPr>
          <w:rFonts w:ascii="Palatino Linotype" w:hAnsi="Palatino Linotype" w:cs="Arial"/>
          <w:i/>
          <w:szCs w:val="22"/>
        </w:rPr>
      </w:pPr>
    </w:p>
    <w:p w:rsidR="00384A7E" w:rsidRPr="00BD7F3B" w:rsidRDefault="00384A7E" w:rsidP="00384A7E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 xml:space="preserve">Oświadczenie </w:t>
      </w:r>
      <w:r w:rsidR="003932A9">
        <w:rPr>
          <w:rFonts w:ascii="Palatino Linotype" w:hAnsi="Palatino Linotype"/>
          <w:b/>
          <w:sz w:val="22"/>
          <w:szCs w:val="22"/>
        </w:rPr>
        <w:t>W</w:t>
      </w:r>
      <w:r w:rsidRPr="00BD7F3B">
        <w:rPr>
          <w:rFonts w:ascii="Palatino Linotype" w:hAnsi="Palatino Linotype"/>
          <w:b/>
          <w:sz w:val="22"/>
          <w:szCs w:val="22"/>
        </w:rPr>
        <w:t xml:space="preserve">ykonawcy </w:t>
      </w:r>
      <w:r w:rsidRPr="00BD7F3B">
        <w:rPr>
          <w:rFonts w:ascii="Palatino Linotype" w:hAnsi="Palatino Linotype"/>
          <w:b/>
          <w:sz w:val="22"/>
          <w:szCs w:val="22"/>
        </w:rPr>
        <w:br/>
        <w:t>o dopuszczeniu produktów do obrotu i stosowania w placówkach służby zdrowia</w:t>
      </w:r>
    </w:p>
    <w:p w:rsidR="00384A7E" w:rsidRPr="00BD7F3B" w:rsidRDefault="00384A7E" w:rsidP="00384A7E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:rsidR="00384A7E" w:rsidRPr="00BD7F3B" w:rsidRDefault="00384A7E" w:rsidP="00384A7E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:rsidR="00384A7E" w:rsidRPr="001D189A" w:rsidRDefault="00384A7E" w:rsidP="001D189A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Składając ofertę w postępowaniu o udzielenie zamówienia publicznego w trybie przetargu nieograniczonego, którego przedmiotem jest:</w:t>
      </w:r>
      <w:r w:rsidR="001D189A">
        <w:rPr>
          <w:rFonts w:ascii="Palatino Linotype" w:hAnsi="Palatino Linotype"/>
          <w:sz w:val="22"/>
          <w:szCs w:val="22"/>
        </w:rPr>
        <w:t xml:space="preserve"> </w:t>
      </w:r>
      <w:r w:rsidRPr="00A82319">
        <w:rPr>
          <w:rFonts w:ascii="Palatino Linotype" w:hAnsi="Palatino Linotype"/>
          <w:b/>
          <w:color w:val="000000" w:themeColor="text1"/>
        </w:rPr>
        <w:t>„Sukcesywna dostawa</w:t>
      </w:r>
      <w:r>
        <w:rPr>
          <w:rFonts w:ascii="Palatino Linotype" w:hAnsi="Palatino Linotype"/>
          <w:b/>
          <w:color w:val="000000" w:themeColor="text1"/>
        </w:rPr>
        <w:t xml:space="preserve"> bielizny szpitalnej</w:t>
      </w:r>
      <w:r w:rsidRPr="00A82319">
        <w:rPr>
          <w:rFonts w:ascii="Palatino Linotype" w:hAnsi="Palatino Linotype"/>
          <w:b/>
          <w:color w:val="000000" w:themeColor="text1"/>
        </w:rPr>
        <w:t>”</w:t>
      </w:r>
    </w:p>
    <w:p w:rsidR="00384A7E" w:rsidRPr="00BD7F3B" w:rsidRDefault="00384A7E" w:rsidP="00384A7E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Oświadczam/my, że oferowane produkty są dop</w:t>
      </w:r>
      <w:r>
        <w:rPr>
          <w:rFonts w:ascii="Palatino Linotype" w:hAnsi="Palatino Linotype"/>
          <w:sz w:val="22"/>
          <w:szCs w:val="22"/>
        </w:rPr>
        <w:t xml:space="preserve">uszczone do obrotu i stosowania                           </w:t>
      </w:r>
      <w:r w:rsidRPr="00BD7F3B">
        <w:rPr>
          <w:rFonts w:ascii="Palatino Linotype" w:hAnsi="Palatino Linotype"/>
          <w:sz w:val="22"/>
          <w:szCs w:val="22"/>
        </w:rPr>
        <w:t xml:space="preserve">w placówkach służby zdrowia, zgodnie z ustawą z dnia 20 maja 2010 o wyrobach medycznych </w:t>
      </w:r>
      <w:r w:rsidRPr="00C63588">
        <w:rPr>
          <w:rFonts w:ascii="Palatino Linotype" w:hAnsi="Palatino Linotype"/>
          <w:color w:val="000000" w:themeColor="text1"/>
          <w:sz w:val="22"/>
          <w:szCs w:val="22"/>
        </w:rPr>
        <w:t>(Dz.U.</w:t>
      </w:r>
      <w:r w:rsidR="00C63588" w:rsidRPr="00C63588">
        <w:rPr>
          <w:rFonts w:ascii="Palatino Linotype" w:hAnsi="Palatino Linotype"/>
          <w:color w:val="000000" w:themeColor="text1"/>
          <w:sz w:val="22"/>
          <w:szCs w:val="22"/>
        </w:rPr>
        <w:t xml:space="preserve"> z </w:t>
      </w:r>
      <w:r w:rsidRPr="00C63588">
        <w:rPr>
          <w:rFonts w:ascii="Palatino Linotype" w:hAnsi="Palatino Linotype"/>
          <w:color w:val="000000" w:themeColor="text1"/>
          <w:sz w:val="22"/>
          <w:szCs w:val="22"/>
        </w:rPr>
        <w:t>201</w:t>
      </w:r>
      <w:r w:rsidR="00C63588" w:rsidRPr="00C63588">
        <w:rPr>
          <w:rFonts w:ascii="Palatino Linotype" w:hAnsi="Palatino Linotype"/>
          <w:color w:val="000000" w:themeColor="text1"/>
          <w:sz w:val="22"/>
          <w:szCs w:val="22"/>
        </w:rPr>
        <w:t>9 r. poz. 175</w:t>
      </w:r>
      <w:r w:rsidRPr="00C63588">
        <w:rPr>
          <w:rFonts w:ascii="Palatino Linotype" w:hAnsi="Palatino Linotype"/>
          <w:color w:val="000000" w:themeColor="text1"/>
          <w:sz w:val="22"/>
          <w:szCs w:val="22"/>
        </w:rPr>
        <w:t xml:space="preserve">) </w:t>
      </w:r>
      <w:r w:rsidRPr="00BD7F3B">
        <w:rPr>
          <w:rFonts w:ascii="Palatino Linotype" w:hAnsi="Palatino Linotype"/>
          <w:sz w:val="22"/>
          <w:szCs w:val="22"/>
        </w:rPr>
        <w:t>i posiadają stosowne certyfikaty, deklaracje zgodności lub inne dokumenty wymagane przez prawo, oraz że ww. Wykonawca dostarczy powyższe dokumenty na każde żądanie Zamawiającego podczas realizacji umowy.</w:t>
      </w:r>
    </w:p>
    <w:p w:rsidR="00384A7E" w:rsidRPr="00BD7F3B" w:rsidRDefault="00384A7E" w:rsidP="00384A7E">
      <w:pPr>
        <w:rPr>
          <w:rFonts w:ascii="Palatino Linotype" w:hAnsi="Palatino Linotype"/>
          <w:sz w:val="22"/>
          <w:szCs w:val="22"/>
        </w:rPr>
      </w:pPr>
    </w:p>
    <w:p w:rsidR="00384A7E" w:rsidRPr="00BD7F3B" w:rsidRDefault="00384A7E" w:rsidP="00384A7E">
      <w:pPr>
        <w:rPr>
          <w:rFonts w:ascii="Palatino Linotype" w:hAnsi="Palatino Linotype"/>
          <w:sz w:val="22"/>
          <w:szCs w:val="22"/>
        </w:rPr>
      </w:pPr>
    </w:p>
    <w:p w:rsidR="00384A7E" w:rsidRPr="00BD7F3B" w:rsidRDefault="00384A7E" w:rsidP="00384A7E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BD7F3B">
        <w:rPr>
          <w:rFonts w:ascii="Palatino Linotype" w:hAnsi="Palatino Linotype" w:cs="Arial"/>
          <w:sz w:val="22"/>
          <w:szCs w:val="22"/>
        </w:rPr>
        <w:t>................................,dnia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 xml:space="preserve"> ........................r.</w:t>
      </w:r>
    </w:p>
    <w:p w:rsidR="00384A7E" w:rsidRDefault="00384A7E" w:rsidP="00384A7E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384A7E" w:rsidRDefault="00384A7E" w:rsidP="00384A7E">
      <w:pPr>
        <w:rPr>
          <w:rFonts w:ascii="Palatino Linotype" w:hAnsi="Palatino Linotype" w:cs="Arial"/>
          <w:sz w:val="22"/>
          <w:szCs w:val="22"/>
        </w:rPr>
      </w:pPr>
    </w:p>
    <w:p w:rsidR="00384A7E" w:rsidRDefault="00384A7E" w:rsidP="00384A7E">
      <w:pPr>
        <w:rPr>
          <w:rFonts w:ascii="Palatino Linotype" w:hAnsi="Palatino Linotype" w:cs="Arial"/>
          <w:sz w:val="22"/>
          <w:szCs w:val="22"/>
        </w:rPr>
      </w:pPr>
    </w:p>
    <w:p w:rsidR="00384A7E" w:rsidRDefault="00384A7E" w:rsidP="00384A7E">
      <w:pPr>
        <w:rPr>
          <w:rFonts w:ascii="Palatino Linotype" w:hAnsi="Palatino Linotype" w:cs="Arial"/>
          <w:sz w:val="22"/>
          <w:szCs w:val="22"/>
        </w:rPr>
      </w:pPr>
    </w:p>
    <w:p w:rsidR="00B94FB7" w:rsidRPr="00211164" w:rsidRDefault="00B94FB7" w:rsidP="00B94FB7">
      <w:pPr>
        <w:ind w:firstLine="708"/>
        <w:jc w:val="both"/>
        <w:rPr>
          <w:rFonts w:ascii="Palatino Linotype" w:hAnsi="Palatino Linotype"/>
          <w:sz w:val="22"/>
          <w:szCs w:val="22"/>
        </w:rPr>
      </w:pPr>
    </w:p>
    <w:p w:rsidR="00BD7F3B" w:rsidRPr="00BD7F3B" w:rsidRDefault="00BD7F3B" w:rsidP="00B55DE7">
      <w:pPr>
        <w:jc w:val="both"/>
        <w:rPr>
          <w:rFonts w:ascii="Palatino Linotype" w:hAnsi="Palatino Linotype" w:cs="Arial"/>
          <w:sz w:val="22"/>
          <w:szCs w:val="22"/>
        </w:rPr>
      </w:pPr>
    </w:p>
    <w:sectPr w:rsidR="00BD7F3B" w:rsidRPr="00BD7F3B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0E8" w:rsidRDefault="005910E8">
      <w:r>
        <w:separator/>
      </w:r>
    </w:p>
  </w:endnote>
  <w:endnote w:type="continuationSeparator" w:id="0">
    <w:p w:rsidR="005910E8" w:rsidRDefault="005910E8">
      <w:r>
        <w:continuationSeparator/>
      </w:r>
    </w:p>
  </w:endnote>
  <w:endnote w:type="continuationNotice" w:id="1">
    <w:p w:rsidR="005910E8" w:rsidRDefault="005910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0E8" w:rsidRDefault="005910E8">
      <w:r>
        <w:separator/>
      </w:r>
    </w:p>
  </w:footnote>
  <w:footnote w:type="continuationSeparator" w:id="0">
    <w:p w:rsidR="005910E8" w:rsidRDefault="005910E8">
      <w:r>
        <w:continuationSeparator/>
      </w:r>
    </w:p>
  </w:footnote>
  <w:footnote w:type="continuationNotice" w:id="1">
    <w:p w:rsidR="005910E8" w:rsidRDefault="005910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 xml:space="preserve">Nr postępowania: </w:t>
    </w:r>
    <w:r w:rsidR="00037439">
      <w:rPr>
        <w:rFonts w:ascii="Calibri" w:hAnsi="Calibri"/>
        <w:sz w:val="20"/>
        <w:szCs w:val="20"/>
      </w:rPr>
      <w:t>ZP/</w:t>
    </w:r>
    <w:r w:rsidR="004962AC">
      <w:rPr>
        <w:rFonts w:ascii="Calibri" w:hAnsi="Calibri"/>
        <w:sz w:val="20"/>
        <w:szCs w:val="20"/>
      </w:rPr>
      <w:t>22</w:t>
    </w:r>
    <w:r w:rsidR="00B55DE7">
      <w:rPr>
        <w:rFonts w:ascii="Calibri" w:hAnsi="Calibri"/>
        <w:sz w:val="20"/>
        <w:szCs w:val="20"/>
      </w:rPr>
      <w:t>/201</w:t>
    </w:r>
    <w:r w:rsidR="004962AC">
      <w:rPr>
        <w:rFonts w:ascii="Calibri" w:hAnsi="Calibri"/>
        <w:sz w:val="20"/>
        <w:szCs w:val="20"/>
      </w:rPr>
      <w:t>9</w:t>
    </w:r>
    <w:r w:rsidR="00DE08C9">
      <w:rPr>
        <w:rFonts w:ascii="Calibri" w:hAnsi="Calibri"/>
        <w:sz w:val="20"/>
        <w:szCs w:val="20"/>
      </w:rPr>
      <w:t>/PN</w:t>
    </w:r>
  </w:p>
  <w:p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EA313F">
    <w:pPr>
      <w:pStyle w:val="Nagwek"/>
      <w:jc w:val="center"/>
    </w:pPr>
  </w:p>
  <w:p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 xml:space="preserve">Nr postępowania: </w:t>
    </w:r>
    <w:r w:rsidR="00037439">
      <w:rPr>
        <w:rFonts w:ascii="Calibri" w:hAnsi="Calibri"/>
        <w:sz w:val="20"/>
        <w:szCs w:val="20"/>
      </w:rPr>
      <w:t>ZP/</w:t>
    </w:r>
    <w:r w:rsidR="00C63588">
      <w:rPr>
        <w:rFonts w:ascii="Calibri" w:hAnsi="Calibri"/>
        <w:sz w:val="20"/>
        <w:szCs w:val="20"/>
      </w:rPr>
      <w:t>22</w:t>
    </w:r>
    <w:r w:rsidR="00B55DE7">
      <w:rPr>
        <w:rFonts w:ascii="Calibri" w:hAnsi="Calibri"/>
        <w:sz w:val="20"/>
        <w:szCs w:val="20"/>
      </w:rPr>
      <w:t>/201</w:t>
    </w:r>
    <w:r w:rsidR="00C63588">
      <w:rPr>
        <w:rFonts w:ascii="Calibri" w:hAnsi="Calibri"/>
        <w:sz w:val="20"/>
        <w:szCs w:val="20"/>
      </w:rPr>
      <w:t>9/PN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70626"/>
    <w:multiLevelType w:val="hybridMultilevel"/>
    <w:tmpl w:val="FF46C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802379"/>
    <w:multiLevelType w:val="hybridMultilevel"/>
    <w:tmpl w:val="48DCA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0"/>
  </w:num>
  <w:num w:numId="4">
    <w:abstractNumId w:val="24"/>
  </w:num>
  <w:num w:numId="5">
    <w:abstractNumId w:val="23"/>
  </w:num>
  <w:num w:numId="6">
    <w:abstractNumId w:val="8"/>
  </w:num>
  <w:num w:numId="7">
    <w:abstractNumId w:val="18"/>
  </w:num>
  <w:num w:numId="8">
    <w:abstractNumId w:val="15"/>
  </w:num>
  <w:num w:numId="9">
    <w:abstractNumId w:val="29"/>
  </w:num>
  <w:num w:numId="10">
    <w:abstractNumId w:val="19"/>
  </w:num>
  <w:num w:numId="11">
    <w:abstractNumId w:val="30"/>
  </w:num>
  <w:num w:numId="12">
    <w:abstractNumId w:val="12"/>
  </w:num>
  <w:num w:numId="13">
    <w:abstractNumId w:val="2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7"/>
  </w:num>
  <w:num w:numId="18">
    <w:abstractNumId w:val="16"/>
  </w:num>
  <w:num w:numId="19">
    <w:abstractNumId w:val="21"/>
  </w:num>
  <w:num w:numId="20">
    <w:abstractNumId w:val="1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37439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6BC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5AF1"/>
    <w:rsid w:val="00085E7E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5FDF"/>
    <w:rsid w:val="000F6AF9"/>
    <w:rsid w:val="000F77C7"/>
    <w:rsid w:val="00100E22"/>
    <w:rsid w:val="0010197B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6C7C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6917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89A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2EFA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6D3"/>
    <w:rsid w:val="00255796"/>
    <w:rsid w:val="00255B74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0110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03CC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199C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A7E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2A9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A7FD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26B4"/>
    <w:rsid w:val="003C3B0E"/>
    <w:rsid w:val="003C5A01"/>
    <w:rsid w:val="003C67D2"/>
    <w:rsid w:val="003C6DCB"/>
    <w:rsid w:val="003C7415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2B54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3DED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170"/>
    <w:rsid w:val="00483C7C"/>
    <w:rsid w:val="00483F0B"/>
    <w:rsid w:val="004842C0"/>
    <w:rsid w:val="004850D2"/>
    <w:rsid w:val="0048558F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4CD6"/>
    <w:rsid w:val="00495320"/>
    <w:rsid w:val="004958B7"/>
    <w:rsid w:val="004962AC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8F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C58"/>
    <w:rsid w:val="004E6A8E"/>
    <w:rsid w:val="004E730A"/>
    <w:rsid w:val="004E7AB1"/>
    <w:rsid w:val="004F0ADE"/>
    <w:rsid w:val="004F2264"/>
    <w:rsid w:val="004F232E"/>
    <w:rsid w:val="004F2FC3"/>
    <w:rsid w:val="004F3AE3"/>
    <w:rsid w:val="004F5497"/>
    <w:rsid w:val="004F5D5A"/>
    <w:rsid w:val="004F6102"/>
    <w:rsid w:val="004F66ED"/>
    <w:rsid w:val="005021F0"/>
    <w:rsid w:val="005036A6"/>
    <w:rsid w:val="00503DA2"/>
    <w:rsid w:val="00504CEF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164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BB1"/>
    <w:rsid w:val="00582F71"/>
    <w:rsid w:val="00583E62"/>
    <w:rsid w:val="00584132"/>
    <w:rsid w:val="00585EB1"/>
    <w:rsid w:val="0058738D"/>
    <w:rsid w:val="00587646"/>
    <w:rsid w:val="0058765E"/>
    <w:rsid w:val="005908D5"/>
    <w:rsid w:val="005910E8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27F0"/>
    <w:rsid w:val="005D31B4"/>
    <w:rsid w:val="005D3366"/>
    <w:rsid w:val="005D4D6A"/>
    <w:rsid w:val="005D5684"/>
    <w:rsid w:val="005D64B1"/>
    <w:rsid w:val="005D7944"/>
    <w:rsid w:val="005E0367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5F5441"/>
    <w:rsid w:val="006009FF"/>
    <w:rsid w:val="006014E6"/>
    <w:rsid w:val="0060357E"/>
    <w:rsid w:val="00603886"/>
    <w:rsid w:val="00603B14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39D4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1E4C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B42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5717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1D8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08A0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263B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3E7A"/>
    <w:rsid w:val="00774282"/>
    <w:rsid w:val="007760AE"/>
    <w:rsid w:val="00776A7C"/>
    <w:rsid w:val="00777E5D"/>
    <w:rsid w:val="007808AA"/>
    <w:rsid w:val="00780FAF"/>
    <w:rsid w:val="00782FFD"/>
    <w:rsid w:val="00785003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0081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499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6692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7F6D1A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1911"/>
    <w:rsid w:val="008125D2"/>
    <w:rsid w:val="00813C22"/>
    <w:rsid w:val="00817C6C"/>
    <w:rsid w:val="00820C12"/>
    <w:rsid w:val="008225CD"/>
    <w:rsid w:val="008225E5"/>
    <w:rsid w:val="00822CDD"/>
    <w:rsid w:val="00823BA3"/>
    <w:rsid w:val="00825F43"/>
    <w:rsid w:val="00826553"/>
    <w:rsid w:val="0082696E"/>
    <w:rsid w:val="0082741D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883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254"/>
    <w:rsid w:val="00885354"/>
    <w:rsid w:val="0088700D"/>
    <w:rsid w:val="00890799"/>
    <w:rsid w:val="00890946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6CE4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AED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FB9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5BC2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2DAE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3AC2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43C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183"/>
    <w:rsid w:val="00B14F0C"/>
    <w:rsid w:val="00B15001"/>
    <w:rsid w:val="00B151E4"/>
    <w:rsid w:val="00B15A53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1EDA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5DE7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67B15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4FB7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40B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902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E634D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3588"/>
    <w:rsid w:val="00C64430"/>
    <w:rsid w:val="00C666FD"/>
    <w:rsid w:val="00C70602"/>
    <w:rsid w:val="00C70B00"/>
    <w:rsid w:val="00C71142"/>
    <w:rsid w:val="00C7194A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236"/>
    <w:rsid w:val="00CB2CB8"/>
    <w:rsid w:val="00CB4122"/>
    <w:rsid w:val="00CB490D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02A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416"/>
    <w:rsid w:val="00D9740E"/>
    <w:rsid w:val="00D97BA3"/>
    <w:rsid w:val="00DA0457"/>
    <w:rsid w:val="00DA049E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3528"/>
    <w:rsid w:val="00DC4237"/>
    <w:rsid w:val="00DC4781"/>
    <w:rsid w:val="00DC5AC9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08C9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405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4C17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EF7EA9"/>
    <w:rsid w:val="00F02CB4"/>
    <w:rsid w:val="00F0309B"/>
    <w:rsid w:val="00F04546"/>
    <w:rsid w:val="00F0477D"/>
    <w:rsid w:val="00F04D47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2BCC"/>
    <w:rsid w:val="00F73794"/>
    <w:rsid w:val="00F739E2"/>
    <w:rsid w:val="00F73C55"/>
    <w:rsid w:val="00F75165"/>
    <w:rsid w:val="00F75903"/>
    <w:rsid w:val="00F77724"/>
    <w:rsid w:val="00F829AC"/>
    <w:rsid w:val="00F82FB7"/>
    <w:rsid w:val="00F83159"/>
    <w:rsid w:val="00F845DF"/>
    <w:rsid w:val="00F84971"/>
    <w:rsid w:val="00F85874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0C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B8E76A"/>
  <w15:docId w15:val="{ADA7AF4B-6282-41DC-94A7-13095332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EC529-9C7C-4A1F-AC00-8578E90A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5846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27</cp:revision>
  <cp:lastPrinted>2017-06-21T09:32:00Z</cp:lastPrinted>
  <dcterms:created xsi:type="dcterms:W3CDTF">2018-08-30T10:44:00Z</dcterms:created>
  <dcterms:modified xsi:type="dcterms:W3CDTF">2019-07-08T10:16:00Z</dcterms:modified>
</cp:coreProperties>
</file>