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5A2E" w14:textId="5FB430BB" w:rsidR="00390164" w:rsidRPr="00390164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181F9C">
        <w:rPr>
          <w:rFonts w:ascii="Palatino Linotype" w:hAnsi="Palatino Linotype"/>
          <w:sz w:val="22"/>
          <w:szCs w:val="22"/>
        </w:rPr>
        <w:t>3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41A945EA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5EC0C7C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1BA7A8CC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A0352FC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1E8F772D" w14:textId="77777777" w:rsidTr="00410CFC">
        <w:trPr>
          <w:trHeight w:val="1128"/>
        </w:trPr>
        <w:tc>
          <w:tcPr>
            <w:tcW w:w="3586" w:type="dxa"/>
          </w:tcPr>
          <w:p w14:paraId="3C933BDA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76BFDC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F37E22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C3A92B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E1BC223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F38704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00DBC135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098FC927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6C2487CD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07AB660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0EB35C8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1F0ED0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62C2CEEE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66897E0A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43B52FF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14:paraId="18FD9A2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41097D3" w14:textId="01AAE965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>„</w:t>
      </w:r>
      <w:r w:rsidR="00181F9C" w:rsidRPr="00181F9C">
        <w:rPr>
          <w:rFonts w:ascii="Palatino Linotype" w:hAnsi="Palatino Linotype" w:cs="Arial"/>
          <w:b/>
          <w:sz w:val="22"/>
          <w:szCs w:val="22"/>
        </w:rPr>
        <w:t>Zakup i dostawa sterylizatora parowego ze stacją uzdatniania wody wraz z montażem                    i uruchomieniem oraz przeszkoleniem personelu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1B9D4D93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7CB5C4A9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64467370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14:paraId="7DC78D3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B80742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14:paraId="39F4F6F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5B3A39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96EE35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543D3CBF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C504EE4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FEF630F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7A164FE3" w14:textId="31210696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503AFA6" w14:textId="77777777" w:rsidR="00390164" w:rsidRPr="00390164" w:rsidRDefault="00390164" w:rsidP="00390164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BC8E43F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W ZWIĄZKU Z POLEGANIEM NA ZASOBACH INNYCH PODMIOTÓW</w:t>
      </w:r>
      <w:r w:rsidRPr="00390164">
        <w:rPr>
          <w:rFonts w:ascii="Palatino Linotype" w:hAnsi="Palatino Linotype" w:cs="Arial"/>
          <w:sz w:val="22"/>
          <w:szCs w:val="22"/>
        </w:rPr>
        <w:t xml:space="preserve">: </w:t>
      </w:r>
    </w:p>
    <w:p w14:paraId="04E909D3" w14:textId="461579E7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390164">
        <w:rPr>
          <w:rFonts w:ascii="Palatino Linotype" w:hAnsi="Palatino Linotype" w:cs="Arial"/>
          <w:i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14:paraId="2C95976B" w14:textId="345A63C8" w:rsidR="00390164" w:rsidRPr="00F167EC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14:paraId="01DEBCD1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8FE425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43E817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212B74BA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B29CA2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3D180E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1BD09B6B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2CE7128B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7BF1A97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96BE042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A870FCD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2A7624C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16DE9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A362A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0BD53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BFF7C30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34C3C25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6EAC10E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11A0B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A0DA26" w14:textId="5B0672D2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7CDDE70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7F3ED4C" w14:textId="77777777" w:rsid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C66935E" w14:textId="77777777" w:rsidR="00CE5DE5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6302D54" w14:textId="77777777" w:rsidR="00CE5DE5" w:rsidRPr="00390164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AB2B51E" w14:textId="77777777" w:rsidR="00F167EC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D6A89B1" w14:textId="05B0F47C" w:rsidR="00F167EC" w:rsidRPr="00390164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181F9C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5B313493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9BACD1D" w14:textId="77777777" w:rsidR="00F167EC" w:rsidRPr="00390164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E5B7F9D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E82502D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0B931E0E" w14:textId="77777777" w:rsidTr="00410CFC">
        <w:trPr>
          <w:trHeight w:val="1128"/>
        </w:trPr>
        <w:tc>
          <w:tcPr>
            <w:tcW w:w="3586" w:type="dxa"/>
          </w:tcPr>
          <w:p w14:paraId="484AA7D0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314ABC1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B0DF91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21A738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BCEB91E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4A07AC8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5F4B8EF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86764FE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719A38A4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47BD9A6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E5988B3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2BDE1B3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bookmarkStart w:id="0" w:name="_Hlk12620804"/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02C7AF5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419DFDE3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6521B52C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5930434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92FDE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1223B7D" w14:textId="144955CE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>„</w:t>
      </w:r>
      <w:r w:rsidR="00181F9C" w:rsidRPr="00B478A2">
        <w:rPr>
          <w:rFonts w:ascii="Palatino Linotype" w:hAnsi="Palatino Linotype" w:cs="Calibri"/>
          <w:b/>
          <w:sz w:val="22"/>
          <w:szCs w:val="22"/>
        </w:rPr>
        <w:t xml:space="preserve">Zakup i dostawa sterylizatora parowego ze stacją uzdatniania wody wraz z montażem </w:t>
      </w:r>
      <w:r w:rsidR="00181F9C">
        <w:rPr>
          <w:rFonts w:ascii="Palatino Linotype" w:hAnsi="Palatino Linotype" w:cs="Calibri"/>
          <w:b/>
          <w:sz w:val="22"/>
          <w:szCs w:val="22"/>
        </w:rPr>
        <w:t xml:space="preserve">                   </w:t>
      </w:r>
      <w:r w:rsidR="00181F9C" w:rsidRPr="00B478A2">
        <w:rPr>
          <w:rFonts w:ascii="Palatino Linotype" w:hAnsi="Palatino Linotype" w:cs="Calibri"/>
          <w:b/>
          <w:sz w:val="22"/>
          <w:szCs w:val="22"/>
        </w:rPr>
        <w:t>i uruchomieniem oraz przeszkoleniem personelu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bookmarkEnd w:id="0"/>
    <w:p w14:paraId="5950FE5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339C724" w14:textId="77777777" w:rsidR="00390164" w:rsidRPr="00390164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2A9975C3" w14:textId="77777777" w:rsidR="00390164" w:rsidRPr="00390164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5C4790D5" w14:textId="77777777" w:rsidR="00390164" w:rsidRPr="00390164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 xml:space="preserve">Oświadczam, że nie podlegam wykluczeniu z postępowania na podstawie </w:t>
      </w:r>
      <w:r w:rsidRPr="00390164">
        <w:rPr>
          <w:rFonts w:ascii="Palatino Linotype" w:hAnsi="Palatino Linotype" w:cs="Arial"/>
        </w:rPr>
        <w:br/>
        <w:t>art. 24 ust 1 pkt 12-23 ustawy PZP.</w:t>
      </w:r>
    </w:p>
    <w:p w14:paraId="408C10C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86D3EA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209264A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40EE9BB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2B2986B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222E3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AA9A8D1" w14:textId="216FC353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9BE1DD0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2C3812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390164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390164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podjąłem następujące środki naprawcze:  </w:t>
      </w:r>
    </w:p>
    <w:p w14:paraId="21BA891D" w14:textId="04DB01FD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0C2AF30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6BA370C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0DEA998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91CE4B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47F18AB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4AE2504E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672FA7A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A3FEABE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14:paraId="711D478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B4DCAF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90164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90164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390164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390164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14:paraId="4270B6D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923C7D2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CB5C271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3F14C5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0A2648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3F6B63FC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15E78D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F2BF788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4C417A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1CCA6F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2DC27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B4737E8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363898F9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3EDCD0CD" w14:textId="2026C3B6" w:rsidR="00390164" w:rsidRPr="00390164" w:rsidRDefault="00390164" w:rsidP="00201C2C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0F657AFD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432C0737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0B1D9184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262F12E5" w14:textId="7083661E" w:rsidR="00390164" w:rsidRPr="00390164" w:rsidRDefault="00390164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181F9C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76F4A73E" w14:textId="77777777" w:rsidR="00390164" w:rsidRPr="00390164" w:rsidRDefault="00390164" w:rsidP="00201C2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A0739" w:rsidRPr="00390164" w14:paraId="549B2FB2" w14:textId="77777777" w:rsidTr="00BA0739">
        <w:trPr>
          <w:trHeight w:val="1128"/>
        </w:trPr>
        <w:tc>
          <w:tcPr>
            <w:tcW w:w="3586" w:type="dxa"/>
          </w:tcPr>
          <w:p w14:paraId="29910021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ABEC77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F79D30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D561CAC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96AAF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E2A3760" w14:textId="77777777" w:rsidR="00BA0739" w:rsidRPr="00390164" w:rsidRDefault="00BA0739" w:rsidP="00201C2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2C0DD60" w14:textId="77777777" w:rsidR="00390164" w:rsidRPr="00390164" w:rsidRDefault="00390164" w:rsidP="00201C2C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BF97C6C" w14:textId="77777777" w:rsidR="00390164" w:rsidRPr="00390164" w:rsidRDefault="00390164" w:rsidP="00201C2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81A6FD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FABC47A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B9D679E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2C2718E" w14:textId="77777777" w:rsidR="00181F9C" w:rsidRDefault="00181F9C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6BD77C2" w14:textId="20C939FD" w:rsidR="000338DB" w:rsidRPr="00390164" w:rsidRDefault="000338DB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390164">
        <w:rPr>
          <w:rFonts w:ascii="Palatino Linotype" w:hAnsi="Palatino Linotype" w:cs="Arial"/>
          <w:b/>
          <w:sz w:val="24"/>
          <w:szCs w:val="24"/>
          <w:u w:val="single"/>
        </w:rPr>
        <w:t xml:space="preserve">WYKAZ </w:t>
      </w:r>
      <w:r w:rsidR="00181F9C">
        <w:rPr>
          <w:rFonts w:ascii="Palatino Linotype" w:hAnsi="Palatino Linotype" w:cs="Arial"/>
          <w:b/>
          <w:sz w:val="24"/>
          <w:szCs w:val="24"/>
          <w:u w:val="single"/>
        </w:rPr>
        <w:t>DOSTAW</w:t>
      </w:r>
      <w:r w:rsidRPr="00390164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14:paraId="7DA81421" w14:textId="77777777" w:rsidR="000338DB" w:rsidRPr="00390164" w:rsidRDefault="000338DB" w:rsidP="000338DB">
      <w:pPr>
        <w:rPr>
          <w:rFonts w:ascii="Palatino Linotype" w:hAnsi="Palatino Linotype" w:cs="Arial"/>
          <w:szCs w:val="24"/>
        </w:rPr>
      </w:pPr>
    </w:p>
    <w:p w14:paraId="34194135" w14:textId="77777777" w:rsidR="000338DB" w:rsidRPr="00390164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47E7549D" w14:textId="27479016" w:rsidR="00A06349" w:rsidRPr="00390164" w:rsidRDefault="00A06349" w:rsidP="00A0634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2"/>
          <w:szCs w:val="22"/>
        </w:rPr>
        <w:t>„</w:t>
      </w:r>
      <w:r w:rsidR="00181F9C" w:rsidRPr="00B478A2">
        <w:rPr>
          <w:rFonts w:ascii="Palatino Linotype" w:hAnsi="Palatino Linotype" w:cs="Calibri"/>
          <w:b/>
          <w:sz w:val="22"/>
          <w:szCs w:val="22"/>
        </w:rPr>
        <w:t xml:space="preserve">Zakup i dostawa sterylizatora parowego ze stacją uzdatniania wody wraz z montażem </w:t>
      </w:r>
      <w:r w:rsidR="00181F9C">
        <w:rPr>
          <w:rFonts w:ascii="Palatino Linotype" w:hAnsi="Palatino Linotype" w:cs="Calibri"/>
          <w:b/>
          <w:sz w:val="22"/>
          <w:szCs w:val="22"/>
        </w:rPr>
        <w:t xml:space="preserve">                   </w:t>
      </w:r>
      <w:r w:rsidR="00181F9C" w:rsidRPr="00B478A2">
        <w:rPr>
          <w:rFonts w:ascii="Palatino Linotype" w:hAnsi="Palatino Linotype" w:cs="Calibri"/>
          <w:b/>
          <w:sz w:val="22"/>
          <w:szCs w:val="22"/>
        </w:rPr>
        <w:t>i uruchomieniem oraz przeszkoleniem personelu</w:t>
      </w:r>
      <w:r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12158BEE" w14:textId="77777777" w:rsidR="00181F9C" w:rsidRDefault="00181F9C" w:rsidP="00181F9C">
      <w:pPr>
        <w:ind w:left="426"/>
        <w:jc w:val="both"/>
        <w:rPr>
          <w:rFonts w:ascii="Palatino Linotype" w:hAnsi="Palatino Linotype" w:cs="Narkisim"/>
        </w:rPr>
      </w:pPr>
      <w:r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OŚWIADCZAM, </w:t>
      </w:r>
      <w:r>
        <w:rPr>
          <w:rFonts w:ascii="Palatino Linotype" w:eastAsia="Arial Unicode MS" w:hAnsi="Palatino Linotype" w:cs="Arial"/>
          <w:kern w:val="1"/>
          <w:lang w:eastAsia="hi-IN" w:bidi="hi-IN"/>
        </w:rPr>
        <w:t xml:space="preserve">że </w:t>
      </w:r>
      <w:r>
        <w:rPr>
          <w:rFonts w:ascii="Palatino Linotype" w:hAnsi="Palatino Linotype" w:cs="Narkisim"/>
        </w:rPr>
        <w:t>wykonałem/ wykonuję dostawy:</w:t>
      </w:r>
    </w:p>
    <w:p w14:paraId="5FA5F284" w14:textId="77777777" w:rsidR="00181F9C" w:rsidRDefault="00181F9C" w:rsidP="00181F9C">
      <w:pPr>
        <w:ind w:left="426"/>
        <w:jc w:val="both"/>
        <w:rPr>
          <w:rFonts w:ascii="Palatino Linotype" w:eastAsia="Arial Unicode MS" w:hAnsi="Palatino Linotype" w:cs="Arial"/>
          <w:b/>
          <w:kern w:val="1"/>
          <w:lang w:eastAsia="hi-IN" w:bidi="hi-IN"/>
        </w:rPr>
      </w:pPr>
    </w:p>
    <w:tbl>
      <w:tblPr>
        <w:tblW w:w="96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3578"/>
        <w:gridCol w:w="1701"/>
        <w:gridCol w:w="1276"/>
        <w:gridCol w:w="1271"/>
      </w:tblGrid>
      <w:tr w:rsidR="00181F9C" w14:paraId="1A5AC1D8" w14:textId="77777777" w:rsidTr="00C21BBD">
        <w:trPr>
          <w:trHeight w:val="38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8F9C" w14:textId="77777777" w:rsidR="00181F9C" w:rsidRDefault="00181F9C" w:rsidP="00C21BBD">
            <w:pPr>
              <w:widowControl w:val="0"/>
              <w:jc w:val="center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Odbiorca</w:t>
            </w:r>
          </w:p>
          <w:p w14:paraId="797355D2" w14:textId="77777777" w:rsidR="00181F9C" w:rsidRDefault="00181F9C" w:rsidP="00C21BBD">
            <w:pPr>
              <w:widowControl w:val="0"/>
              <w:jc w:val="center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 xml:space="preserve"> (nazwa, adres)</w:t>
            </w:r>
          </w:p>
          <w:p w14:paraId="58B046C2" w14:textId="77777777" w:rsidR="00181F9C" w:rsidRDefault="00181F9C" w:rsidP="00C21BBD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4E02" w14:textId="20EAEB7A" w:rsidR="00181F9C" w:rsidRDefault="00181F9C" w:rsidP="00B335EA">
            <w:pPr>
              <w:widowControl w:val="0"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Zakres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8243" w14:textId="77777777" w:rsidR="00181F9C" w:rsidRDefault="00181F9C" w:rsidP="00C21BBD">
            <w:pPr>
              <w:widowControl w:val="0"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 xml:space="preserve">Wartość zamówienia </w:t>
            </w:r>
          </w:p>
          <w:p w14:paraId="45490E85" w14:textId="77777777" w:rsidR="00181F9C" w:rsidRDefault="00181F9C" w:rsidP="00C21BBD">
            <w:pPr>
              <w:widowControl w:val="0"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brutto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D76A" w14:textId="77777777" w:rsidR="00181F9C" w:rsidRDefault="00181F9C" w:rsidP="00C21BBD">
            <w:pPr>
              <w:widowControl w:val="0"/>
              <w:jc w:val="center"/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Czas realizacji</w:t>
            </w:r>
          </w:p>
        </w:tc>
      </w:tr>
      <w:tr w:rsidR="00181F9C" w14:paraId="6F9650A6" w14:textId="77777777" w:rsidTr="00C21BBD">
        <w:trPr>
          <w:trHeight w:val="38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481F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A021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0E25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7A75" w14:textId="77777777" w:rsidR="00181F9C" w:rsidRDefault="00181F9C" w:rsidP="00C21BBD">
            <w:pPr>
              <w:widowControl w:val="0"/>
              <w:snapToGrid w:val="0"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</w:p>
          <w:p w14:paraId="4673AC40" w14:textId="77777777" w:rsidR="00181F9C" w:rsidRDefault="00181F9C" w:rsidP="00C21BBD">
            <w:pPr>
              <w:widowControl w:val="0"/>
              <w:jc w:val="center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początek</w:t>
            </w:r>
          </w:p>
          <w:p w14:paraId="5EA3F39B" w14:textId="77777777" w:rsidR="00181F9C" w:rsidRDefault="00181F9C" w:rsidP="00C21BBD">
            <w:pPr>
              <w:widowControl w:val="0"/>
              <w:jc w:val="center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(data)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71C6" w14:textId="77777777" w:rsidR="00181F9C" w:rsidRDefault="00181F9C" w:rsidP="00C21BBD">
            <w:pPr>
              <w:widowControl w:val="0"/>
              <w:snapToGrid w:val="0"/>
              <w:jc w:val="center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  <w:p w14:paraId="7BAAAB6B" w14:textId="77777777" w:rsidR="00181F9C" w:rsidRDefault="00181F9C" w:rsidP="00C21BBD">
            <w:pPr>
              <w:widowControl w:val="0"/>
              <w:jc w:val="center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  <w:r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koniec</w:t>
            </w:r>
          </w:p>
          <w:p w14:paraId="5D7F16B0" w14:textId="77777777" w:rsidR="00181F9C" w:rsidRDefault="00181F9C" w:rsidP="00C21BBD">
            <w:pPr>
              <w:widowControl w:val="0"/>
              <w:jc w:val="center"/>
            </w:pPr>
            <w:r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  <w:t>(data)</w:t>
            </w:r>
          </w:p>
        </w:tc>
      </w:tr>
      <w:tr w:rsidR="00181F9C" w14:paraId="35652914" w14:textId="77777777" w:rsidTr="00C21BBD">
        <w:trPr>
          <w:trHeight w:val="64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F407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96F8" w14:textId="77777777" w:rsidR="00181F9C" w:rsidRDefault="00181F9C" w:rsidP="00C21BBD">
            <w:pPr>
              <w:ind w:left="-74"/>
              <w:jc w:val="both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8D9E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  <w:p w14:paraId="23EFEB53" w14:textId="77777777" w:rsidR="00181F9C" w:rsidRDefault="00181F9C" w:rsidP="00C21BBD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  <w:p w14:paraId="46238B9F" w14:textId="77777777" w:rsidR="00181F9C" w:rsidRDefault="00181F9C" w:rsidP="00C21BBD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1CA4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9D29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</w:tr>
      <w:tr w:rsidR="00181F9C" w14:paraId="2EFDF83B" w14:textId="77777777" w:rsidTr="00C21BBD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F6C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7CD3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AC81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A276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5B4A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</w:tr>
      <w:tr w:rsidR="00181F9C" w14:paraId="556941DE" w14:textId="77777777" w:rsidTr="00C21BBD">
        <w:trPr>
          <w:trHeight w:val="8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BACF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8D10" w14:textId="77777777" w:rsidR="00181F9C" w:rsidRDefault="00181F9C" w:rsidP="00C21BBD">
            <w:pPr>
              <w:ind w:left="-74"/>
              <w:jc w:val="both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6DF0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62D5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6CA1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</w:tr>
      <w:tr w:rsidR="00181F9C" w14:paraId="335D2E3D" w14:textId="77777777" w:rsidTr="00C21BBD">
        <w:trPr>
          <w:trHeight w:val="8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B245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EBFE" w14:textId="77777777" w:rsidR="00181F9C" w:rsidRDefault="00181F9C" w:rsidP="00C21BBD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2A77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041B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305E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</w:tr>
      <w:tr w:rsidR="00181F9C" w14:paraId="40FAF951" w14:textId="77777777" w:rsidTr="00C21BBD">
        <w:trPr>
          <w:trHeight w:val="8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9FF5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3144" w14:textId="77777777" w:rsidR="00181F9C" w:rsidRDefault="00181F9C" w:rsidP="00C21BBD">
            <w:pPr>
              <w:widowControl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AC2D3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F4EE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0935" w14:textId="77777777" w:rsidR="00181F9C" w:rsidRDefault="00181F9C" w:rsidP="00C21BBD">
            <w:pPr>
              <w:widowControl w:val="0"/>
              <w:snapToGrid w:val="0"/>
              <w:rPr>
                <w:rFonts w:ascii="Palatino Linotype" w:eastAsia="Arial Unicode MS" w:hAnsi="Palatino Linotype" w:cs="Arial"/>
                <w:kern w:val="1"/>
                <w:lang w:eastAsia="hi-IN" w:bidi="hi-IN"/>
              </w:rPr>
            </w:pPr>
          </w:p>
        </w:tc>
      </w:tr>
    </w:tbl>
    <w:p w14:paraId="773B61B4" w14:textId="08821C33" w:rsidR="00181F9C" w:rsidRDefault="00181F9C" w:rsidP="00181F9C">
      <w:pPr>
        <w:widowControl w:val="0"/>
        <w:jc w:val="both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  <w:r>
        <w:rPr>
          <w:rFonts w:ascii="Palatino Linotype" w:eastAsia="Arial Unicode MS" w:hAnsi="Palatino Linotype" w:cs="Arial"/>
          <w:b/>
          <w:kern w:val="1"/>
          <w:u w:val="single"/>
          <w:lang w:eastAsia="hi-IN" w:bidi="hi-IN"/>
        </w:rPr>
        <w:t>UWAGA</w:t>
      </w:r>
      <w:r>
        <w:rPr>
          <w:rFonts w:ascii="Palatino Linotype" w:eastAsia="Arial Unicode MS" w:hAnsi="Palatino Linotype" w:cs="Arial"/>
          <w:b/>
          <w:kern w:val="1"/>
          <w:lang w:eastAsia="hi-IN" w:bidi="hi-IN"/>
        </w:rPr>
        <w:t>: wykonawca jest zobowiązany dołączyć do wykazu dowody określające, czy dostawy te zostały wykonane w sposób należyty.</w:t>
      </w:r>
    </w:p>
    <w:p w14:paraId="47FA88DE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 Unicode MS"/>
          <w:kern w:val="1"/>
          <w:sz w:val="24"/>
          <w:szCs w:val="24"/>
          <w:lang w:eastAsia="hi-IN" w:bidi="hi-IN"/>
        </w:rPr>
      </w:pPr>
    </w:p>
    <w:p w14:paraId="50629302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DEA813" w14:textId="77777777" w:rsidR="00201C2C" w:rsidRDefault="00BA0739" w:rsidP="00201C2C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3F81DFA3" w14:textId="77777777" w:rsidR="00015449" w:rsidRDefault="00015449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5FFDDA86" w14:textId="77777777" w:rsidR="00A57CAB" w:rsidRDefault="00A57CAB" w:rsidP="00A57CAB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1" w:name="_Hlk12620719"/>
    </w:p>
    <w:p w14:paraId="4B1CF86A" w14:textId="77777777" w:rsidR="00A57CAB" w:rsidRDefault="00A57CAB" w:rsidP="00A57CAB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DF5A43F" w14:textId="77777777" w:rsidR="00A57CAB" w:rsidRDefault="00A57CAB" w:rsidP="00A57CAB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A8EB580" w14:textId="77777777" w:rsidR="00A57CAB" w:rsidRDefault="00A57CAB" w:rsidP="00A57CAB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7DAC9ED" w14:textId="32AFA53C" w:rsidR="00A57CAB" w:rsidRDefault="00A57CAB" w:rsidP="00A57CAB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FF5AB0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 xml:space="preserve"> do SIWZ</w:t>
      </w:r>
    </w:p>
    <w:p w14:paraId="6F813680" w14:textId="77777777" w:rsidR="00A57CAB" w:rsidRDefault="00A57CAB" w:rsidP="00A57CAB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4B14CF8D" w14:textId="77777777" w:rsidR="00A57CAB" w:rsidRDefault="00A57CAB" w:rsidP="00A57CAB">
      <w:pPr>
        <w:ind w:left="4395" w:firstLine="708"/>
        <w:rPr>
          <w:rFonts w:ascii="Palatino Linotype" w:hAnsi="Palatino Linotype" w:cs="Arial"/>
          <w:b/>
          <w:szCs w:val="16"/>
        </w:rPr>
      </w:pPr>
      <w:r>
        <w:rPr>
          <w:rFonts w:ascii="Palatino Linotype" w:hAnsi="Palatino Linotype" w:cs="Arial"/>
          <w:b/>
          <w:szCs w:val="16"/>
        </w:rPr>
        <w:t>Zamawiający:</w:t>
      </w:r>
    </w:p>
    <w:p w14:paraId="786B2238" w14:textId="77777777" w:rsidR="00A57CAB" w:rsidRDefault="00A57CAB" w:rsidP="00A57CAB">
      <w:pPr>
        <w:ind w:left="5103"/>
        <w:rPr>
          <w:rFonts w:ascii="Palatino Linotype" w:hAnsi="Palatino Linotype"/>
          <w:szCs w:val="16"/>
          <w:lang w:eastAsia="x-none"/>
        </w:rPr>
      </w:pPr>
      <w:r>
        <w:rPr>
          <w:rFonts w:ascii="Palatino Linotype" w:hAnsi="Palatino Linotype"/>
          <w:szCs w:val="16"/>
          <w:lang w:val="x-none" w:eastAsia="x-none"/>
        </w:rPr>
        <w:t>Szpital im. Św. Jadwigi Śląskiej</w:t>
      </w:r>
      <w:r>
        <w:rPr>
          <w:rFonts w:ascii="Palatino Linotype" w:hAnsi="Palatino Linotype"/>
          <w:szCs w:val="16"/>
          <w:lang w:eastAsia="x-none"/>
        </w:rPr>
        <w:t xml:space="preserve"> w Trzebnicy</w:t>
      </w:r>
    </w:p>
    <w:p w14:paraId="410CC1EB" w14:textId="77777777" w:rsidR="00A57CAB" w:rsidRDefault="00A57CAB" w:rsidP="00A57CAB">
      <w:pPr>
        <w:ind w:left="5103"/>
        <w:rPr>
          <w:rFonts w:ascii="Palatino Linotype" w:hAnsi="Palatino Linotype" w:cs="Arial"/>
          <w:b/>
          <w:szCs w:val="16"/>
        </w:rPr>
      </w:pPr>
      <w:r>
        <w:rPr>
          <w:rFonts w:ascii="Palatino Linotype" w:hAnsi="Palatino Linotype"/>
          <w:szCs w:val="16"/>
          <w:lang w:val="x-none" w:eastAsia="x-none"/>
        </w:rPr>
        <w:t>ul. Prusicka 53-55</w:t>
      </w:r>
      <w:r>
        <w:rPr>
          <w:rFonts w:ascii="Palatino Linotype" w:hAnsi="Palatino Linotype"/>
          <w:szCs w:val="16"/>
          <w:lang w:eastAsia="x-none"/>
        </w:rPr>
        <w:t xml:space="preserve">, </w:t>
      </w:r>
      <w:r>
        <w:rPr>
          <w:rFonts w:ascii="Palatino Linotype" w:hAnsi="Palatino Linotype"/>
          <w:szCs w:val="16"/>
          <w:lang w:val="x-none" w:eastAsia="x-none"/>
        </w:rPr>
        <w:t>55-100 Trzebnica</w:t>
      </w:r>
      <w:r>
        <w:rPr>
          <w:rFonts w:ascii="Palatino Linotype" w:hAnsi="Palatino Linotype" w:cs="Arial"/>
          <w:b/>
          <w:szCs w:val="16"/>
          <w:lang w:val="x-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57CAB" w14:paraId="028A686F" w14:textId="77777777" w:rsidTr="00C21BBD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CB7" w14:textId="77777777" w:rsidR="00A57CAB" w:rsidRDefault="00A57CAB" w:rsidP="00C21BBD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1A5821E1" w14:textId="77777777" w:rsidR="00A57CAB" w:rsidRDefault="00A57CAB" w:rsidP="00C21BBD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42186D76" w14:textId="77777777" w:rsidR="00A57CAB" w:rsidRDefault="00A57CAB" w:rsidP="00C21BBD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3E2C0E9A" w14:textId="77777777" w:rsidR="00A57CAB" w:rsidRDefault="00A57CAB" w:rsidP="00C21BBD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3B38EF68" w14:textId="77777777" w:rsidR="00A57CAB" w:rsidRDefault="00A57CAB" w:rsidP="00C21BBD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12452ADF" w14:textId="77777777" w:rsidR="00A57CAB" w:rsidRDefault="00A57CAB" w:rsidP="00C21BBD">
            <w:pPr>
              <w:spacing w:line="280" w:lineRule="exact"/>
              <w:jc w:val="center"/>
              <w:rPr>
                <w:rFonts w:ascii="Palatino Linotype" w:hAnsi="Palatino Linotype"/>
                <w:i/>
                <w:szCs w:val="16"/>
              </w:rPr>
            </w:pPr>
            <w:r>
              <w:rPr>
                <w:rFonts w:ascii="Palatino Linotype" w:hAnsi="Palatino Linotype"/>
                <w:i/>
                <w:szCs w:val="16"/>
              </w:rPr>
              <w:t>pieczątka Wykonawcy</w:t>
            </w:r>
          </w:p>
        </w:tc>
      </w:tr>
    </w:tbl>
    <w:p w14:paraId="12D51F60" w14:textId="77777777" w:rsidR="00A57CAB" w:rsidRDefault="00A57CAB" w:rsidP="00A57CAB">
      <w:pPr>
        <w:rPr>
          <w:rFonts w:ascii="Palatino Linotype" w:hAnsi="Palatino Linotype" w:cs="Arial"/>
          <w:szCs w:val="16"/>
          <w:u w:val="single"/>
        </w:rPr>
      </w:pPr>
    </w:p>
    <w:p w14:paraId="1521706F" w14:textId="77777777" w:rsidR="00A57CAB" w:rsidRDefault="00A57CAB" w:rsidP="00A57CAB">
      <w:pPr>
        <w:rPr>
          <w:rFonts w:ascii="Palatino Linotype" w:hAnsi="Palatino Linotype" w:cs="Arial"/>
          <w:szCs w:val="16"/>
        </w:rPr>
      </w:pPr>
      <w:r>
        <w:rPr>
          <w:rFonts w:ascii="Palatino Linotype" w:hAnsi="Palatino Linotype" w:cs="Arial"/>
          <w:szCs w:val="16"/>
          <w:u w:val="single"/>
        </w:rPr>
        <w:t xml:space="preserve">reprezentowany przez:   </w:t>
      </w:r>
      <w:r>
        <w:rPr>
          <w:rFonts w:ascii="Palatino Linotype" w:hAnsi="Palatino Linotype" w:cs="Arial"/>
          <w:szCs w:val="16"/>
        </w:rPr>
        <w:t>…………..…………………………………………………………………</w:t>
      </w:r>
    </w:p>
    <w:p w14:paraId="3EE3128A" w14:textId="77777777" w:rsidR="00A57CAB" w:rsidRDefault="00A57CAB" w:rsidP="00A57CAB">
      <w:pPr>
        <w:ind w:right="565"/>
        <w:rPr>
          <w:rFonts w:ascii="Palatino Linotype" w:hAnsi="Palatino Linotype" w:cs="Arial"/>
          <w:i/>
          <w:szCs w:val="16"/>
        </w:rPr>
      </w:pPr>
      <w:r>
        <w:rPr>
          <w:rFonts w:ascii="Palatino Linotype" w:hAnsi="Palatino Linotype" w:cs="Arial"/>
          <w:i/>
          <w:szCs w:val="16"/>
        </w:rPr>
        <w:t xml:space="preserve">                                                                                    (imię i nazwisko)</w:t>
      </w:r>
    </w:p>
    <w:p w14:paraId="284B0529" w14:textId="77777777" w:rsidR="00A57CAB" w:rsidRDefault="00A57CAB" w:rsidP="00A57CAB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14:paraId="54343BF8" w14:textId="77777777" w:rsidR="00A57CAB" w:rsidRPr="00390164" w:rsidRDefault="00A57CAB" w:rsidP="00A57CAB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72DE8E92" w14:textId="77777777" w:rsidR="00A57CAB" w:rsidRPr="00390164" w:rsidRDefault="00A57CAB" w:rsidP="00A57CAB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8755E67" w14:textId="266B27AF" w:rsidR="00A57CAB" w:rsidRDefault="00A57CAB" w:rsidP="00A57CAB">
      <w:pPr>
        <w:spacing w:after="120"/>
        <w:ind w:firstLine="709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>„</w:t>
      </w:r>
      <w:r w:rsidRPr="00B478A2">
        <w:rPr>
          <w:rFonts w:ascii="Palatino Linotype" w:hAnsi="Palatino Linotype" w:cs="Calibri"/>
          <w:b/>
          <w:sz w:val="22"/>
          <w:szCs w:val="22"/>
        </w:rPr>
        <w:t xml:space="preserve">Zakup i dostawa sterylizatora parowego ze stacją uzdatniania wody wraz z montażem </w:t>
      </w:r>
      <w:r>
        <w:rPr>
          <w:rFonts w:ascii="Palatino Linotype" w:hAnsi="Palatino Linotype" w:cs="Calibri"/>
          <w:b/>
          <w:sz w:val="22"/>
          <w:szCs w:val="22"/>
        </w:rPr>
        <w:t xml:space="preserve">                   </w:t>
      </w:r>
      <w:r w:rsidRPr="00B478A2">
        <w:rPr>
          <w:rFonts w:ascii="Palatino Linotype" w:hAnsi="Palatino Linotype" w:cs="Calibri"/>
          <w:b/>
          <w:sz w:val="22"/>
          <w:szCs w:val="22"/>
        </w:rPr>
        <w:t>i uruchomieniem oraz przeszkoleniem personelu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 xml:space="preserve">oświadczam </w:t>
      </w:r>
      <w:bookmarkStart w:id="2" w:name="_Hlk10725894"/>
      <w:r w:rsidRPr="00040214">
        <w:rPr>
          <w:rFonts w:ascii="Palatino Linotype" w:hAnsi="Palatino Linotype"/>
          <w:bCs/>
          <w:iCs/>
          <w:sz w:val="22"/>
          <w:szCs w:val="22"/>
        </w:rPr>
        <w:t>że oferowan</w:t>
      </w:r>
      <w:r>
        <w:rPr>
          <w:rFonts w:ascii="Palatino Linotype" w:hAnsi="Palatino Linotype"/>
          <w:bCs/>
          <w:iCs/>
          <w:sz w:val="22"/>
          <w:szCs w:val="22"/>
        </w:rPr>
        <w:t>y</w:t>
      </w:r>
      <w:r w:rsidRPr="00040214">
        <w:rPr>
          <w:rFonts w:ascii="Palatino Linotype" w:hAnsi="Palatino Linotype"/>
          <w:bCs/>
          <w:iCs/>
          <w:sz w:val="22"/>
          <w:szCs w:val="22"/>
        </w:rPr>
        <w:t xml:space="preserve"> </w:t>
      </w:r>
      <w:r w:rsidR="008530A0">
        <w:rPr>
          <w:rFonts w:ascii="Palatino Linotype" w:hAnsi="Palatino Linotype"/>
          <w:bCs/>
          <w:iCs/>
          <w:sz w:val="22"/>
          <w:szCs w:val="22"/>
        </w:rPr>
        <w:t>przedmiot zamówienia</w:t>
      </w:r>
      <w:r>
        <w:rPr>
          <w:rFonts w:ascii="Palatino Linotype" w:hAnsi="Palatino Linotype"/>
          <w:bCs/>
          <w:iCs/>
          <w:sz w:val="22"/>
          <w:szCs w:val="22"/>
        </w:rPr>
        <w:t xml:space="preserve"> jest</w:t>
      </w:r>
      <w:r w:rsidRPr="00040214">
        <w:rPr>
          <w:rFonts w:ascii="Palatino Linotype" w:hAnsi="Palatino Linotype"/>
          <w:bCs/>
          <w:iCs/>
          <w:sz w:val="22"/>
          <w:szCs w:val="22"/>
        </w:rPr>
        <w:t xml:space="preserve"> dopuszczon</w:t>
      </w:r>
      <w:r>
        <w:rPr>
          <w:rFonts w:ascii="Palatino Linotype" w:hAnsi="Palatino Linotype"/>
          <w:bCs/>
          <w:iCs/>
          <w:sz w:val="22"/>
          <w:szCs w:val="22"/>
        </w:rPr>
        <w:t>y</w:t>
      </w:r>
      <w:r w:rsidRPr="00040214">
        <w:rPr>
          <w:rFonts w:ascii="Palatino Linotype" w:hAnsi="Palatino Linotype"/>
          <w:bCs/>
          <w:iCs/>
          <w:sz w:val="22"/>
          <w:szCs w:val="22"/>
        </w:rPr>
        <w:t xml:space="preserve"> do obrotu i stosowania w placówkach służby zdrowia</w:t>
      </w:r>
      <w:bookmarkEnd w:id="2"/>
      <w:r w:rsidRPr="00040214">
        <w:rPr>
          <w:rFonts w:ascii="Palatino Linotype" w:hAnsi="Palatino Linotype"/>
          <w:bCs/>
          <w:iCs/>
          <w:sz w:val="22"/>
          <w:szCs w:val="22"/>
        </w:rPr>
        <w:t>, zgodnie z ustawą z dnia 20 maja 2010</w:t>
      </w:r>
      <w:r w:rsidR="008530A0">
        <w:rPr>
          <w:rFonts w:ascii="Palatino Linotype" w:hAnsi="Palatino Linotype"/>
          <w:bCs/>
          <w:iCs/>
          <w:sz w:val="22"/>
          <w:szCs w:val="22"/>
        </w:rPr>
        <w:t xml:space="preserve"> </w:t>
      </w:r>
      <w:bookmarkStart w:id="3" w:name="_GoBack"/>
      <w:bookmarkEnd w:id="3"/>
      <w:r w:rsidRPr="00040214">
        <w:rPr>
          <w:rFonts w:ascii="Palatino Linotype" w:hAnsi="Palatino Linotype"/>
          <w:bCs/>
          <w:iCs/>
          <w:sz w:val="22"/>
          <w:szCs w:val="22"/>
        </w:rPr>
        <w:t>o wyrobach medycznych (</w:t>
      </w:r>
      <w:r w:rsidR="002A3484" w:rsidRPr="002A3484">
        <w:rPr>
          <w:rFonts w:ascii="Palatino Linotype" w:hAnsi="Palatino Linotype"/>
          <w:bCs/>
          <w:iCs/>
          <w:sz w:val="22"/>
          <w:szCs w:val="22"/>
        </w:rPr>
        <w:t xml:space="preserve">Dz.U.2019.175 </w:t>
      </w:r>
      <w:proofErr w:type="spellStart"/>
      <w:r w:rsidR="002A3484" w:rsidRPr="002A3484">
        <w:rPr>
          <w:rFonts w:ascii="Palatino Linotype" w:hAnsi="Palatino Linotype"/>
          <w:bCs/>
          <w:iCs/>
          <w:sz w:val="22"/>
          <w:szCs w:val="22"/>
        </w:rPr>
        <w:t>t.j</w:t>
      </w:r>
      <w:proofErr w:type="spellEnd"/>
      <w:r w:rsidR="002A3484" w:rsidRPr="002A3484">
        <w:rPr>
          <w:rFonts w:ascii="Palatino Linotype" w:hAnsi="Palatino Linotype"/>
          <w:bCs/>
          <w:iCs/>
          <w:sz w:val="22"/>
          <w:szCs w:val="22"/>
        </w:rPr>
        <w:t>.</w:t>
      </w:r>
      <w:r w:rsidRPr="00040214">
        <w:rPr>
          <w:rFonts w:ascii="Palatino Linotype" w:hAnsi="Palatino Linotype"/>
          <w:bCs/>
          <w:iCs/>
          <w:sz w:val="22"/>
          <w:szCs w:val="22"/>
        </w:rPr>
        <w:t>) i posiada stosowne certyfikaty, deklaracje zgodności lub inne dokumenty wymagane przez prawo</w:t>
      </w:r>
      <w:r>
        <w:rPr>
          <w:rFonts w:ascii="Palatino Linotype" w:hAnsi="Palatino Linotype"/>
          <w:bCs/>
          <w:iCs/>
          <w:sz w:val="22"/>
          <w:szCs w:val="22"/>
        </w:rPr>
        <w:t>.</w:t>
      </w:r>
    </w:p>
    <w:p w14:paraId="66F343CA" w14:textId="77777777" w:rsidR="00A57CAB" w:rsidRDefault="00A57CAB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CF541AD" w14:textId="77777777" w:rsidR="00A57CAB" w:rsidRDefault="00A57CAB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8E2E971" w14:textId="77777777" w:rsidR="00A57CAB" w:rsidRDefault="00A57CAB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8740EC6" w14:textId="77777777" w:rsidR="00A57CAB" w:rsidRDefault="00A57CAB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F258B56" w14:textId="77777777" w:rsidR="00A57CAB" w:rsidRDefault="00A57CAB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A4558B2" w14:textId="77777777" w:rsidR="00A57CAB" w:rsidRDefault="00A57CAB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4EE9CD1" w14:textId="77777777" w:rsidR="00A57CAB" w:rsidRDefault="00A57CAB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5F49E52" w14:textId="77777777" w:rsidR="00FF5AB0" w:rsidRDefault="00FF5AB0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978F145" w14:textId="77777777" w:rsidR="00FF5AB0" w:rsidRDefault="00FF5AB0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9D55F07" w14:textId="77777777" w:rsidR="00FF5AB0" w:rsidRDefault="00FF5AB0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DDA3E97" w14:textId="77777777" w:rsidR="00FF5AB0" w:rsidRDefault="00FF5AB0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895F466" w14:textId="77777777" w:rsidR="00FF5AB0" w:rsidRDefault="00FF5AB0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9F35A52" w14:textId="77777777" w:rsidR="00FF5AB0" w:rsidRDefault="00FF5AB0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E0212E6" w14:textId="77777777" w:rsidR="00FF5AB0" w:rsidRDefault="00FF5AB0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AAED039" w14:textId="77777777" w:rsidR="00FF5AB0" w:rsidRDefault="00FF5AB0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DEB4FD" w14:textId="7F770CBF" w:rsidR="0096673C" w:rsidRDefault="0096673C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FF5AB0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 xml:space="preserve"> do SIWZ</w:t>
      </w:r>
    </w:p>
    <w:p w14:paraId="6BD21BE8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768596DA" w14:textId="77777777" w:rsidR="0096673C" w:rsidRDefault="0096673C" w:rsidP="0096673C">
      <w:pPr>
        <w:ind w:left="4395" w:firstLine="708"/>
        <w:rPr>
          <w:rFonts w:ascii="Palatino Linotype" w:hAnsi="Palatino Linotype" w:cs="Arial"/>
          <w:b/>
          <w:szCs w:val="16"/>
        </w:rPr>
      </w:pPr>
      <w:r>
        <w:rPr>
          <w:rFonts w:ascii="Palatino Linotype" w:hAnsi="Palatino Linotype" w:cs="Arial"/>
          <w:b/>
          <w:szCs w:val="16"/>
        </w:rPr>
        <w:t>Zamawiający:</w:t>
      </w:r>
    </w:p>
    <w:p w14:paraId="7DF927E5" w14:textId="77777777" w:rsidR="0096673C" w:rsidRDefault="0096673C" w:rsidP="0096673C">
      <w:pPr>
        <w:ind w:left="5103"/>
        <w:rPr>
          <w:rFonts w:ascii="Palatino Linotype" w:hAnsi="Palatino Linotype"/>
          <w:szCs w:val="16"/>
          <w:lang w:eastAsia="x-none"/>
        </w:rPr>
      </w:pPr>
      <w:r>
        <w:rPr>
          <w:rFonts w:ascii="Palatino Linotype" w:hAnsi="Palatino Linotype"/>
          <w:szCs w:val="16"/>
          <w:lang w:val="x-none" w:eastAsia="x-none"/>
        </w:rPr>
        <w:t>Szpital im. Św. Jadwigi Śląskiej</w:t>
      </w:r>
      <w:r>
        <w:rPr>
          <w:rFonts w:ascii="Palatino Linotype" w:hAnsi="Palatino Linotype"/>
          <w:szCs w:val="16"/>
          <w:lang w:eastAsia="x-none"/>
        </w:rPr>
        <w:t xml:space="preserve"> w Trzebnicy</w:t>
      </w:r>
    </w:p>
    <w:p w14:paraId="5A7C8263" w14:textId="77777777" w:rsidR="0096673C" w:rsidRDefault="0096673C" w:rsidP="0096673C">
      <w:pPr>
        <w:ind w:left="5103"/>
        <w:rPr>
          <w:rFonts w:ascii="Palatino Linotype" w:hAnsi="Palatino Linotype" w:cs="Arial"/>
          <w:b/>
          <w:szCs w:val="16"/>
        </w:rPr>
      </w:pPr>
      <w:r>
        <w:rPr>
          <w:rFonts w:ascii="Palatino Linotype" w:hAnsi="Palatino Linotype"/>
          <w:szCs w:val="16"/>
          <w:lang w:val="x-none" w:eastAsia="x-none"/>
        </w:rPr>
        <w:t>ul. Prusicka 53-55</w:t>
      </w:r>
      <w:r>
        <w:rPr>
          <w:rFonts w:ascii="Palatino Linotype" w:hAnsi="Palatino Linotype"/>
          <w:szCs w:val="16"/>
          <w:lang w:eastAsia="x-none"/>
        </w:rPr>
        <w:t xml:space="preserve">, </w:t>
      </w:r>
      <w:r>
        <w:rPr>
          <w:rFonts w:ascii="Palatino Linotype" w:hAnsi="Palatino Linotype"/>
          <w:szCs w:val="16"/>
          <w:lang w:val="x-none" w:eastAsia="x-none"/>
        </w:rPr>
        <w:t>55-100 Trzebnica</w:t>
      </w:r>
      <w:r>
        <w:rPr>
          <w:rFonts w:ascii="Palatino Linotype" w:hAnsi="Palatino Linotype" w:cs="Arial"/>
          <w:b/>
          <w:szCs w:val="16"/>
          <w:lang w:val="x-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6673C" w14:paraId="0D46056F" w14:textId="77777777" w:rsidTr="0096673C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617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07C7C04D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15290BD6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62B7DD9E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42BDDE2D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09012DC8" w14:textId="77777777" w:rsidR="0096673C" w:rsidRDefault="0096673C">
            <w:pPr>
              <w:spacing w:line="280" w:lineRule="exact"/>
              <w:jc w:val="center"/>
              <w:rPr>
                <w:rFonts w:ascii="Palatino Linotype" w:hAnsi="Palatino Linotype"/>
                <w:i/>
                <w:szCs w:val="16"/>
              </w:rPr>
            </w:pPr>
            <w:r>
              <w:rPr>
                <w:rFonts w:ascii="Palatino Linotype" w:hAnsi="Palatino Linotype"/>
                <w:i/>
                <w:szCs w:val="16"/>
              </w:rPr>
              <w:t>pieczątka Wykonawcy</w:t>
            </w:r>
          </w:p>
        </w:tc>
      </w:tr>
    </w:tbl>
    <w:p w14:paraId="524B3A81" w14:textId="77777777" w:rsidR="0096673C" w:rsidRDefault="0096673C" w:rsidP="0096673C">
      <w:pPr>
        <w:rPr>
          <w:rFonts w:ascii="Palatino Linotype" w:hAnsi="Palatino Linotype" w:cs="Arial"/>
          <w:szCs w:val="16"/>
          <w:u w:val="single"/>
        </w:rPr>
      </w:pPr>
    </w:p>
    <w:p w14:paraId="2B105622" w14:textId="26B90DAE" w:rsidR="0096673C" w:rsidRDefault="0096673C" w:rsidP="0096673C">
      <w:pPr>
        <w:rPr>
          <w:rFonts w:ascii="Palatino Linotype" w:hAnsi="Palatino Linotype" w:cs="Arial"/>
          <w:szCs w:val="16"/>
        </w:rPr>
      </w:pPr>
      <w:r>
        <w:rPr>
          <w:rFonts w:ascii="Palatino Linotype" w:hAnsi="Palatino Linotype" w:cs="Arial"/>
          <w:szCs w:val="16"/>
          <w:u w:val="single"/>
        </w:rPr>
        <w:t xml:space="preserve">reprezentowany </w:t>
      </w:r>
      <w:r w:rsidR="009F2BD5">
        <w:rPr>
          <w:rFonts w:ascii="Palatino Linotype" w:hAnsi="Palatino Linotype" w:cs="Arial"/>
          <w:szCs w:val="16"/>
          <w:u w:val="single"/>
        </w:rPr>
        <w:t xml:space="preserve">przez:  </w:t>
      </w:r>
      <w:r>
        <w:rPr>
          <w:rFonts w:ascii="Palatino Linotype" w:hAnsi="Palatino Linotype" w:cs="Arial"/>
          <w:szCs w:val="16"/>
          <w:u w:val="single"/>
        </w:rPr>
        <w:t xml:space="preserve"> </w:t>
      </w:r>
      <w:r>
        <w:rPr>
          <w:rFonts w:ascii="Palatino Linotype" w:hAnsi="Palatino Linotype" w:cs="Arial"/>
          <w:szCs w:val="16"/>
        </w:rPr>
        <w:t>…………..…………………………………………………………………</w:t>
      </w:r>
    </w:p>
    <w:p w14:paraId="2CC52614" w14:textId="77777777" w:rsidR="0096673C" w:rsidRDefault="0096673C" w:rsidP="0096673C">
      <w:pPr>
        <w:ind w:right="565"/>
        <w:rPr>
          <w:rFonts w:ascii="Palatino Linotype" w:hAnsi="Palatino Linotype" w:cs="Arial"/>
          <w:i/>
          <w:szCs w:val="16"/>
        </w:rPr>
      </w:pPr>
      <w:r>
        <w:rPr>
          <w:rFonts w:ascii="Palatino Linotype" w:hAnsi="Palatino Linotype" w:cs="Arial"/>
          <w:i/>
          <w:szCs w:val="16"/>
        </w:rPr>
        <w:t xml:space="preserve">                                                                                    (imię i nazwisko)</w:t>
      </w:r>
    </w:p>
    <w:p w14:paraId="22528AEF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14:paraId="53A8B91B" w14:textId="77777777" w:rsidR="0096673C" w:rsidRDefault="0096673C" w:rsidP="0096673C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Oświadczenie o przynależności lub braku przynależności</w:t>
      </w:r>
      <w:r>
        <w:rPr>
          <w:rFonts w:ascii="Palatino Linotype" w:hAnsi="Palatino Linotype"/>
          <w:b/>
        </w:rPr>
        <w:br/>
        <w:t>do tej samej grupy kapitałowej, o której mowa w art. 24 ust. 1 pkt 23 ustawy PZP</w:t>
      </w:r>
    </w:p>
    <w:p w14:paraId="0AD22930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</w:rPr>
      </w:pPr>
    </w:p>
    <w:p w14:paraId="3B82CAE3" w14:textId="4DCE0800" w:rsidR="0096673C" w:rsidRDefault="0096673C" w:rsidP="0096673C">
      <w:pPr>
        <w:spacing w:after="120"/>
        <w:ind w:firstLine="709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Na potrzeby postępowania o udzielenie zamówienia publicznego</w:t>
      </w:r>
      <w:r>
        <w:rPr>
          <w:rFonts w:ascii="Palatino Linotype" w:hAnsi="Palatino Linotype" w:cs="Arial"/>
        </w:rPr>
        <w:br/>
        <w:t xml:space="preserve">pn. </w:t>
      </w:r>
      <w:r>
        <w:rPr>
          <w:rFonts w:ascii="Palatino Linotype" w:hAnsi="Palatino Linotype" w:cs="Arial"/>
          <w:b/>
        </w:rPr>
        <w:t>„</w:t>
      </w:r>
      <w:r w:rsidR="00181F9C" w:rsidRPr="00181F9C">
        <w:rPr>
          <w:rFonts w:ascii="Palatino Linotype" w:hAnsi="Palatino Linotype"/>
          <w:b/>
        </w:rPr>
        <w:t xml:space="preserve">Zakup i dostawa sterylizatora parowego ze stacją uzdatniania wody wraz z montażem </w:t>
      </w:r>
      <w:r w:rsidR="00FF5AB0">
        <w:rPr>
          <w:rFonts w:ascii="Palatino Linotype" w:hAnsi="Palatino Linotype"/>
          <w:b/>
        </w:rPr>
        <w:t xml:space="preserve">                                    </w:t>
      </w:r>
      <w:r w:rsidR="00181F9C" w:rsidRPr="00181F9C">
        <w:rPr>
          <w:rFonts w:ascii="Palatino Linotype" w:hAnsi="Palatino Linotype"/>
          <w:b/>
        </w:rPr>
        <w:t>i uruchomieniem oraz przeszkoleniem personelu</w:t>
      </w:r>
      <w:r>
        <w:rPr>
          <w:rFonts w:ascii="Palatino Linotype" w:hAnsi="Palatino Linotype" w:cs="Arial"/>
          <w:b/>
        </w:rPr>
        <w:t>”</w:t>
      </w:r>
      <w:r>
        <w:rPr>
          <w:rFonts w:ascii="Palatino Linotype" w:hAnsi="Palatino Linotype" w:cs="Arial"/>
        </w:rPr>
        <w:t xml:space="preserve">, prowadzonego przez </w:t>
      </w:r>
      <w:r>
        <w:rPr>
          <w:rFonts w:ascii="Palatino Linotype" w:hAnsi="Palatino Linotype" w:cs="Arial"/>
          <w:lang w:val="x-none"/>
        </w:rPr>
        <w:t>Szpital im. Św. Jadwigi Śląskiej</w:t>
      </w:r>
      <w:r w:rsidR="00FF5AB0">
        <w:rPr>
          <w:rFonts w:ascii="Palatino Linotype" w:hAnsi="Palatino Linotype" w:cs="Arial"/>
        </w:rPr>
        <w:t xml:space="preserve"> </w:t>
      </w:r>
      <w:r w:rsidR="00767D58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w Trzebnicy</w:t>
      </w:r>
      <w:r>
        <w:rPr>
          <w:rFonts w:ascii="Palatino Linotype" w:hAnsi="Palatino Linotype" w:cs="Arial"/>
          <w:i/>
        </w:rPr>
        <w:t xml:space="preserve">, </w:t>
      </w:r>
      <w:r>
        <w:rPr>
          <w:rFonts w:ascii="Palatino Linotype" w:hAnsi="Palatino Linotype" w:cs="Arial"/>
        </w:rPr>
        <w:t>oświadczam, co następuje:</w:t>
      </w:r>
    </w:p>
    <w:bookmarkEnd w:id="1"/>
    <w:p w14:paraId="23AE4600" w14:textId="507B8247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□   NIE należę do tej samej grupy kapitałowej</w:t>
      </w:r>
      <w:r>
        <w:rPr>
          <w:rFonts w:ascii="Palatino Linotype" w:hAnsi="Palatino Linotype"/>
        </w:rPr>
        <w:t>, o której mowa w ust. 1 pkt. 23 ustawy PZP, tj. grupy kapitałowej w rozumieniu ustawy z dnia 16 lutego 2007 r. o ochronie konkurencji i konsumentów (Dz. U. z 2017 r. poz. 229, 1089 i 1132,) z innymi Wykonawcami, którzy złożyli oferty w przedmiotowym postępowaniu</w:t>
      </w:r>
      <w:r w:rsidRPr="00F26A9B">
        <w:rPr>
          <w:rFonts w:ascii="Palatino Linotype" w:hAnsi="Palatino Linotype"/>
          <w:color w:val="FF0000"/>
        </w:rPr>
        <w:t>*</w:t>
      </w:r>
    </w:p>
    <w:p w14:paraId="6FC0382D" w14:textId="2D41B9F5" w:rsidR="0096673C" w:rsidRDefault="0096673C" w:rsidP="0096673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□   należę do tej samej grupy kapitałowej</w:t>
      </w:r>
      <w:r>
        <w:rPr>
          <w:rFonts w:ascii="Palatino Linotype" w:hAnsi="Palatino Linotype"/>
        </w:rPr>
        <w:t xml:space="preserve">, o której mowa w ust. 1 pkt. 23 ustawy PZP, tj. grupy kapitałowej w rozumieniu ustawy z dnia 16 lutego 2007 r. o ochronie konkurencji i konsumentów (Dz. U. z 2017 r. poz. 229, 1089 i 1132), </w:t>
      </w:r>
    </w:p>
    <w:p w14:paraId="3C380FCF" w14:textId="77777777" w:rsidR="0096673C" w:rsidRDefault="0096673C" w:rsidP="009667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 innym Wykonawcą: …………………………………………………………………………………………………………,</w:t>
      </w:r>
    </w:p>
    <w:p w14:paraId="4DC33C9C" w14:textId="082121BA" w:rsidR="0096673C" w:rsidRDefault="0096673C" w:rsidP="0096673C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</w:t>
      </w:r>
      <w:r w:rsidR="00444261">
        <w:rPr>
          <w:rFonts w:ascii="Palatino Linotype" w:hAnsi="Palatino Linotype"/>
          <w:i/>
        </w:rPr>
        <w:t xml:space="preserve">                  </w:t>
      </w:r>
      <w:r>
        <w:rPr>
          <w:rFonts w:ascii="Palatino Linotype" w:hAnsi="Palatino Linotype"/>
          <w:i/>
        </w:rPr>
        <w:t xml:space="preserve">     (nazwa i adres Wykonawcy)</w:t>
      </w:r>
    </w:p>
    <w:p w14:paraId="55F9004A" w14:textId="77777777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 xml:space="preserve">który złożył odrębną ofertę/ofertę częściową w przedmiotowym postępowaniu. </w:t>
      </w:r>
      <w:r w:rsidRPr="00F26A9B">
        <w:rPr>
          <w:rFonts w:ascii="Palatino Linotype" w:hAnsi="Palatino Linotype"/>
          <w:color w:val="FF0000"/>
        </w:rPr>
        <w:t>*</w:t>
      </w:r>
    </w:p>
    <w:p w14:paraId="4C8D0BFF" w14:textId="44E08F58" w:rsidR="0096673C" w:rsidRDefault="0096673C" w:rsidP="0096673C">
      <w:pPr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□ </w:t>
      </w:r>
      <w:r>
        <w:rPr>
          <w:rFonts w:ascii="Palatino Linotype" w:hAnsi="Palatino Linotype"/>
        </w:rPr>
        <w:t>W tym przypadku załączam dowody, że powiązania z ww. Wykonawcą nie prowadzą do zakłócenia konkurencji w przedmiotowym postępowaniu</w:t>
      </w:r>
      <w:r w:rsidR="00CB68D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 udzielenie zamówienia</w:t>
      </w:r>
      <w:r w:rsidRPr="00F26A9B">
        <w:rPr>
          <w:rFonts w:ascii="Palatino Linotype" w:hAnsi="Palatino Linotype"/>
          <w:color w:val="FF0000"/>
        </w:rPr>
        <w:t>*</w:t>
      </w:r>
      <w:r>
        <w:rPr>
          <w:rFonts w:ascii="Palatino Linotype" w:hAnsi="Palatino Linotype"/>
        </w:rPr>
        <w:t>.</w:t>
      </w:r>
    </w:p>
    <w:p w14:paraId="5A120BCE" w14:textId="77777777" w:rsidR="0096673C" w:rsidRDefault="0096673C" w:rsidP="0096673C">
      <w:pPr>
        <w:jc w:val="both"/>
        <w:rPr>
          <w:rFonts w:ascii="Palatino Linotype" w:hAnsi="Palatino Linotype" w:cs="Arial"/>
          <w:i/>
        </w:rPr>
      </w:pPr>
    </w:p>
    <w:p w14:paraId="015BB355" w14:textId="696527AD" w:rsidR="0096673C" w:rsidRDefault="0096673C" w:rsidP="0096673C">
      <w:pPr>
        <w:jc w:val="both"/>
        <w:rPr>
          <w:rFonts w:ascii="Palatino Linotype" w:hAnsi="Palatino Linotype" w:cs="Arial"/>
          <w:b/>
          <w:i/>
          <w:color w:val="FF0000"/>
        </w:rPr>
      </w:pPr>
      <w:r>
        <w:rPr>
          <w:rFonts w:ascii="Palatino Linotype" w:hAnsi="Palatino Linotype" w:cs="Arial"/>
          <w:i/>
          <w:color w:val="FF0000"/>
        </w:rPr>
        <w:t xml:space="preserve">* właściwe zaznaczyć </w:t>
      </w:r>
      <w:r>
        <w:rPr>
          <w:rFonts w:ascii="Palatino Linotype" w:hAnsi="Palatino Linotype" w:cs="Arial"/>
          <w:b/>
          <w:i/>
          <w:color w:val="FF0000"/>
        </w:rPr>
        <w:t>X</w:t>
      </w:r>
    </w:p>
    <w:p w14:paraId="68B0180C" w14:textId="46977C65" w:rsidR="00767D58" w:rsidRDefault="00767D58" w:rsidP="0096673C">
      <w:pPr>
        <w:jc w:val="both"/>
        <w:rPr>
          <w:rFonts w:ascii="Palatino Linotype" w:hAnsi="Palatino Linotype" w:cs="Arial"/>
          <w:b/>
          <w:i/>
          <w:color w:val="FF0000"/>
        </w:rPr>
      </w:pPr>
    </w:p>
    <w:p w14:paraId="3C8C0815" w14:textId="77777777" w:rsidR="00767D58" w:rsidRDefault="00767D58" w:rsidP="0096673C">
      <w:pPr>
        <w:jc w:val="both"/>
        <w:rPr>
          <w:rFonts w:ascii="Palatino Linotype" w:hAnsi="Palatino Linotype" w:cs="Arial"/>
          <w:i/>
          <w:color w:val="FF0000"/>
        </w:rPr>
      </w:pPr>
    </w:p>
    <w:p w14:paraId="35FB8105" w14:textId="77777777" w:rsidR="0096673C" w:rsidRDefault="0096673C" w:rsidP="0096673C">
      <w:pPr>
        <w:jc w:val="both"/>
        <w:rPr>
          <w:rFonts w:ascii="Palatino Linotype" w:hAnsi="Palatino Linotype" w:cs="Arial"/>
        </w:rPr>
      </w:pPr>
    </w:p>
    <w:p w14:paraId="0C917F0D" w14:textId="77777777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................................,dnia ........................r.</w:t>
      </w:r>
    </w:p>
    <w:p w14:paraId="44C3D9AF" w14:textId="77777777" w:rsidR="0096673C" w:rsidRDefault="0096673C" w:rsidP="0096673C">
      <w:pPr>
        <w:jc w:val="both"/>
        <w:rPr>
          <w:rFonts w:ascii="Calibri" w:hAnsi="Calibri" w:cs="Calibri"/>
          <w:i/>
          <w:color w:val="FF0000"/>
          <w:sz w:val="14"/>
          <w:szCs w:val="10"/>
        </w:rPr>
      </w:pPr>
      <w:r>
        <w:rPr>
          <w:rFonts w:ascii="Palatino Linotype" w:hAnsi="Palatino Linotype" w:cs="Arial"/>
          <w:i/>
        </w:rPr>
        <w:t>(Miejscowość)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  <w:sz w:val="28"/>
          <w:szCs w:val="22"/>
        </w:rPr>
        <w:tab/>
      </w:r>
    </w:p>
    <w:p w14:paraId="2882DEC0" w14:textId="77777777" w:rsidR="0096673C" w:rsidRDefault="0096673C" w:rsidP="0096673C">
      <w:pPr>
        <w:jc w:val="both"/>
        <w:rPr>
          <w:rFonts w:ascii="Calibri" w:hAnsi="Calibri" w:cs="Calibri"/>
          <w:i/>
          <w:color w:val="FF0000"/>
          <w:sz w:val="10"/>
          <w:szCs w:val="18"/>
        </w:rPr>
      </w:pPr>
    </w:p>
    <w:p w14:paraId="4649C02B" w14:textId="77777777" w:rsidR="00952ADA" w:rsidRPr="00952ADA" w:rsidRDefault="00952ADA" w:rsidP="00952ADA">
      <w:pPr>
        <w:jc w:val="both"/>
        <w:rPr>
          <w:i/>
          <w:iCs/>
          <w:color w:val="0070C0"/>
          <w:sz w:val="14"/>
          <w:szCs w:val="14"/>
        </w:rPr>
      </w:pPr>
      <w:r w:rsidRPr="00952ADA">
        <w:rPr>
          <w:i/>
          <w:iCs/>
          <w:color w:val="0070C0"/>
          <w:sz w:val="14"/>
          <w:szCs w:val="14"/>
        </w:rPr>
        <w:t>UWAGA!</w:t>
      </w:r>
    </w:p>
    <w:p w14:paraId="165E07B7" w14:textId="77777777" w:rsidR="00952ADA" w:rsidRPr="00952ADA" w:rsidRDefault="00952ADA" w:rsidP="00952ADA">
      <w:pPr>
        <w:jc w:val="both"/>
        <w:rPr>
          <w:i/>
          <w:iCs/>
          <w:color w:val="0070C0"/>
          <w:sz w:val="14"/>
          <w:szCs w:val="14"/>
        </w:rPr>
      </w:pPr>
      <w:r w:rsidRPr="00952ADA">
        <w:rPr>
          <w:i/>
          <w:iCs/>
          <w:color w:val="0070C0"/>
          <w:sz w:val="14"/>
          <w:szCs w:val="14"/>
        </w:rPr>
        <w:t>Wykonawca nie składa niniejszego oświadczenia z ofertą.</w:t>
      </w:r>
    </w:p>
    <w:p w14:paraId="305AC602" w14:textId="70B7C798" w:rsidR="00952ADA" w:rsidRPr="00952ADA" w:rsidRDefault="00952ADA" w:rsidP="00952ADA">
      <w:pPr>
        <w:jc w:val="both"/>
        <w:rPr>
          <w:i/>
          <w:iCs/>
          <w:color w:val="0070C0"/>
          <w:sz w:val="14"/>
          <w:szCs w:val="14"/>
        </w:rPr>
      </w:pPr>
      <w:r w:rsidRPr="00952ADA">
        <w:rPr>
          <w:i/>
          <w:iCs/>
          <w:color w:val="0070C0"/>
          <w:sz w:val="14"/>
          <w:szCs w:val="14"/>
        </w:rPr>
        <w:t xml:space="preserve">Wykonawca jest zobowiązany przekazać zamawiającemu oświadczenie o przynależności albo braku przynależności do tej samej grupy kapitałowej, o której mowa w art. 24 ust. 1 pkt 23 ustawy </w:t>
      </w:r>
      <w:proofErr w:type="spellStart"/>
      <w:r w:rsidRPr="00952ADA">
        <w:rPr>
          <w:i/>
          <w:iCs/>
          <w:color w:val="0070C0"/>
          <w:sz w:val="14"/>
          <w:szCs w:val="14"/>
        </w:rPr>
        <w:t>Pzp</w:t>
      </w:r>
      <w:proofErr w:type="spellEnd"/>
      <w:r w:rsidRPr="00952ADA">
        <w:rPr>
          <w:i/>
          <w:iCs/>
          <w:color w:val="0070C0"/>
          <w:sz w:val="14"/>
          <w:szCs w:val="14"/>
        </w:rPr>
        <w:t xml:space="preserve"> </w:t>
      </w:r>
      <w:r w:rsidRPr="00952ADA">
        <w:rPr>
          <w:i/>
          <w:iCs/>
          <w:color w:val="0070C0"/>
          <w:sz w:val="14"/>
          <w:szCs w:val="14"/>
          <w:u w:val="single"/>
        </w:rPr>
        <w:t>w terminie 3 dni od dnia zamieszczenia na stronie internetowej informacji</w:t>
      </w:r>
      <w:r w:rsidRPr="00952ADA">
        <w:rPr>
          <w:i/>
          <w:iCs/>
          <w:color w:val="0070C0"/>
          <w:sz w:val="14"/>
          <w:szCs w:val="14"/>
        </w:rPr>
        <w:t xml:space="preserve">, o której mowa w art. 86 ust. 5 ustawy </w:t>
      </w:r>
      <w:proofErr w:type="spellStart"/>
      <w:r w:rsidRPr="00952ADA">
        <w:rPr>
          <w:i/>
          <w:iCs/>
          <w:color w:val="0070C0"/>
          <w:sz w:val="14"/>
          <w:szCs w:val="14"/>
        </w:rPr>
        <w:t>Pzp</w:t>
      </w:r>
      <w:proofErr w:type="spellEnd"/>
      <w:r w:rsidRPr="00952ADA">
        <w:rPr>
          <w:i/>
          <w:iCs/>
          <w:color w:val="0070C0"/>
          <w:sz w:val="14"/>
          <w:szCs w:val="14"/>
        </w:rPr>
        <w:t>.</w:t>
      </w:r>
    </w:p>
    <w:p w14:paraId="256AFBFE" w14:textId="77777777" w:rsidR="00952ADA" w:rsidRPr="00952ADA" w:rsidRDefault="00952ADA" w:rsidP="00952ADA">
      <w:pPr>
        <w:jc w:val="both"/>
        <w:rPr>
          <w:i/>
          <w:iCs/>
          <w:color w:val="0070C0"/>
          <w:sz w:val="14"/>
          <w:szCs w:val="14"/>
        </w:rPr>
      </w:pPr>
      <w:r w:rsidRPr="00952ADA">
        <w:rPr>
          <w:i/>
          <w:iCs/>
          <w:color w:val="0070C0"/>
          <w:sz w:val="14"/>
          <w:szCs w:val="14"/>
        </w:rPr>
        <w:t>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14:paraId="0773A605" w14:textId="4F84BCF7" w:rsidR="000302D0" w:rsidRPr="00767D58" w:rsidRDefault="000302D0" w:rsidP="000302D0">
      <w:pPr>
        <w:rPr>
          <w:rFonts w:ascii="Palatino Linotype" w:hAnsi="Palatino Linotype"/>
          <w:sz w:val="32"/>
          <w:szCs w:val="22"/>
        </w:rPr>
      </w:pP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</w:p>
    <w:sectPr w:rsidR="000302D0" w:rsidRPr="00767D58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35704" w14:textId="77777777" w:rsidR="005B7051" w:rsidRDefault="005B7051">
      <w:r>
        <w:separator/>
      </w:r>
    </w:p>
  </w:endnote>
  <w:endnote w:type="continuationSeparator" w:id="0">
    <w:p w14:paraId="0B812F44" w14:textId="77777777" w:rsidR="005B7051" w:rsidRDefault="005B7051">
      <w:r>
        <w:continuationSeparator/>
      </w:r>
    </w:p>
  </w:endnote>
  <w:endnote w:type="continuationNotice" w:id="1">
    <w:p w14:paraId="54B60AD8" w14:textId="77777777" w:rsidR="005B7051" w:rsidRDefault="005B7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E790" w14:textId="77777777" w:rsidR="00015449" w:rsidRDefault="0096673C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="00015449">
      <w:rPr>
        <w:rFonts w:ascii="Palatino Linotype" w:hAnsi="Palatino Linotype" w:cs="Arial"/>
        <w:szCs w:val="22"/>
      </w:rPr>
      <w:t>…………………………………………</w:t>
    </w:r>
  </w:p>
  <w:p w14:paraId="2B7A3DBB" w14:textId="77777777" w:rsidR="00015449" w:rsidRDefault="00015449" w:rsidP="00015449">
    <w:pPr>
      <w:ind w:left="5664" w:firstLine="708"/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i/>
        <w:szCs w:val="22"/>
      </w:rPr>
      <w:t>(podpis)</w:t>
    </w:r>
  </w:p>
  <w:p w14:paraId="4DB170F5" w14:textId="5FD1F723" w:rsidR="00632B2D" w:rsidRDefault="00632B2D" w:rsidP="0001544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725A" w14:textId="77777777" w:rsidR="00015449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="00015449">
      <w:rPr>
        <w:rFonts w:ascii="Palatino Linotype" w:hAnsi="Palatino Linotype" w:cs="Arial"/>
        <w:szCs w:val="22"/>
      </w:rPr>
      <w:t>…………………………………………</w:t>
    </w:r>
  </w:p>
  <w:p w14:paraId="5D63CD6C" w14:textId="77777777" w:rsidR="00015449" w:rsidRDefault="00015449" w:rsidP="00015449">
    <w:pPr>
      <w:ind w:left="5664" w:firstLine="708"/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i/>
        <w:szCs w:val="22"/>
      </w:rPr>
      <w:t>(podpis)</w:t>
    </w:r>
  </w:p>
  <w:p w14:paraId="4BB8318C" w14:textId="368A82B0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br/>
    </w:r>
    <w:r>
      <w:rPr>
        <w:rFonts w:ascii="Palatino Linotype" w:hAnsi="Palatino Linotype" w:cs="Arial"/>
        <w:i/>
        <w:szCs w:val="22"/>
      </w:rPr>
      <w:t xml:space="preserve">                                                                                                   </w:t>
    </w:r>
  </w:p>
  <w:p w14:paraId="78B7E86C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25C6827" w14:textId="77777777" w:rsidR="00632B2D" w:rsidRDefault="00632B2D" w:rsidP="00685D16">
    <w:pPr>
      <w:pStyle w:val="Stopka"/>
      <w:tabs>
        <w:tab w:val="clear" w:pos="4536"/>
        <w:tab w:val="clear" w:pos="9072"/>
      </w:tabs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71516" w14:textId="77777777" w:rsidR="005B7051" w:rsidRDefault="005B7051">
      <w:r>
        <w:separator/>
      </w:r>
    </w:p>
  </w:footnote>
  <w:footnote w:type="continuationSeparator" w:id="0">
    <w:p w14:paraId="244A66A8" w14:textId="77777777" w:rsidR="005B7051" w:rsidRDefault="005B7051">
      <w:r>
        <w:continuationSeparator/>
      </w:r>
    </w:p>
  </w:footnote>
  <w:footnote w:type="continuationNotice" w:id="1">
    <w:p w14:paraId="1EC92CA8" w14:textId="77777777" w:rsidR="005B7051" w:rsidRDefault="005B7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84386CC" w14:textId="566F170C" w:rsidR="00851910" w:rsidRPr="00CE5DE5" w:rsidRDefault="00632B2D" w:rsidP="00CE5DE5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181F9C">
      <w:rPr>
        <w:rFonts w:ascii="Calibri" w:hAnsi="Calibri"/>
        <w:sz w:val="20"/>
        <w:szCs w:val="20"/>
      </w:rPr>
      <w:t>20</w:t>
    </w:r>
    <w:r w:rsidRPr="00AE1F3B">
      <w:rPr>
        <w:rFonts w:ascii="Calibri" w:hAnsi="Calibri"/>
        <w:sz w:val="20"/>
        <w:szCs w:val="20"/>
      </w:rPr>
      <w:t>/201</w:t>
    </w:r>
    <w:r w:rsidR="00851910">
      <w:rPr>
        <w:rFonts w:ascii="Calibri" w:hAnsi="Calibri"/>
        <w:sz w:val="20"/>
        <w:szCs w:val="20"/>
      </w:rPr>
      <w:t>9/PN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A716" w14:textId="77777777" w:rsidR="00632B2D" w:rsidRDefault="00632B2D" w:rsidP="00EA313F">
    <w:pPr>
      <w:pStyle w:val="Nagwek"/>
      <w:jc w:val="center"/>
    </w:pPr>
  </w:p>
  <w:p w14:paraId="2C0EE2D1" w14:textId="3393C0D4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9165FD">
      <w:rPr>
        <w:rFonts w:ascii="Calibri" w:hAnsi="Calibri"/>
        <w:sz w:val="20"/>
        <w:szCs w:val="20"/>
      </w:rPr>
      <w:t>ZP</w:t>
    </w:r>
    <w:r w:rsidRPr="00AE1F3B">
      <w:rPr>
        <w:rFonts w:ascii="Calibri" w:hAnsi="Calibri"/>
        <w:sz w:val="20"/>
        <w:szCs w:val="20"/>
      </w:rPr>
      <w:t>/</w:t>
    </w:r>
    <w:r w:rsidR="00181F9C">
      <w:rPr>
        <w:rFonts w:ascii="Calibri" w:hAnsi="Calibri"/>
        <w:sz w:val="20"/>
        <w:szCs w:val="20"/>
      </w:rPr>
      <w:t>20</w:t>
    </w:r>
    <w:r w:rsidRPr="00AE1F3B">
      <w:rPr>
        <w:rFonts w:ascii="Calibri" w:hAnsi="Calibri"/>
        <w:sz w:val="20"/>
        <w:szCs w:val="20"/>
      </w:rPr>
      <w:t>/201</w:t>
    </w:r>
    <w:r w:rsidR="009165FD">
      <w:rPr>
        <w:rFonts w:ascii="Calibri" w:hAnsi="Calibri"/>
        <w:sz w:val="20"/>
        <w:szCs w:val="20"/>
      </w:rPr>
      <w:t>9/PN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4B1E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1F9C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4BC6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484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7E3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051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2D4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60AE"/>
    <w:rsid w:val="00776A7C"/>
    <w:rsid w:val="00777A3D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36544"/>
    <w:rsid w:val="00840A0F"/>
    <w:rsid w:val="008414A8"/>
    <w:rsid w:val="00842F5D"/>
    <w:rsid w:val="00843854"/>
    <w:rsid w:val="008443B8"/>
    <w:rsid w:val="00847A72"/>
    <w:rsid w:val="00850E54"/>
    <w:rsid w:val="00851910"/>
    <w:rsid w:val="00852FD5"/>
    <w:rsid w:val="008530A0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2ADA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57CAB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35EA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2C9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3E7E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A9B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AB0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B937C"/>
  <w15:docId w15:val="{27E1512A-B7D0-4538-9427-647ACCA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2DDD-2ED6-4B1F-8C54-935CFD76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8605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8</cp:revision>
  <cp:lastPrinted>2019-06-28T12:30:00Z</cp:lastPrinted>
  <dcterms:created xsi:type="dcterms:W3CDTF">2019-06-28T10:13:00Z</dcterms:created>
  <dcterms:modified xsi:type="dcterms:W3CDTF">2019-07-08T10:42:00Z</dcterms:modified>
</cp:coreProperties>
</file>