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E5533" w14:textId="77777777" w:rsidR="006E318B" w:rsidRPr="00700C32" w:rsidRDefault="006E318B" w:rsidP="006E318B">
      <w:pPr>
        <w:spacing w:line="280" w:lineRule="exact"/>
        <w:jc w:val="right"/>
        <w:rPr>
          <w:rFonts w:ascii="Palatino Linotype" w:hAnsi="Palatino Linotype"/>
        </w:rPr>
      </w:pPr>
      <w:r w:rsidRPr="00700C32">
        <w:rPr>
          <w:rFonts w:ascii="Palatino Linotype" w:hAnsi="Palatino Linotype"/>
        </w:rPr>
        <w:t>Załącznik nr 1 do SIWZ</w:t>
      </w:r>
    </w:p>
    <w:p w14:paraId="1B377B2B" w14:textId="77777777" w:rsidR="006E318B" w:rsidRPr="00390164" w:rsidRDefault="006E318B" w:rsidP="006E318B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3A7CDAFE" w14:textId="77777777" w:rsidR="006E318B" w:rsidRPr="00390164" w:rsidRDefault="006E318B" w:rsidP="006E318B">
      <w:pPr>
        <w:jc w:val="center"/>
        <w:rPr>
          <w:rFonts w:ascii="Palatino Linotype" w:hAnsi="Palatino Linotype"/>
          <w:b/>
          <w:sz w:val="22"/>
          <w:szCs w:val="22"/>
        </w:rPr>
      </w:pPr>
      <w:r w:rsidRPr="00390164">
        <w:rPr>
          <w:rFonts w:ascii="Palatino Linotype" w:hAnsi="Palatino Linotype"/>
          <w:b/>
          <w:sz w:val="22"/>
          <w:szCs w:val="22"/>
        </w:rPr>
        <w:t>FORMULARZ OFERTOWY</w:t>
      </w:r>
    </w:p>
    <w:p w14:paraId="7936185C" w14:textId="2B5178EF" w:rsidR="006E318B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850"/>
        <w:gridCol w:w="1559"/>
      </w:tblGrid>
      <w:tr w:rsidR="006E318B" w:rsidRPr="00390164" w14:paraId="72AF75C0" w14:textId="77777777" w:rsidTr="000F5187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14:paraId="03DC4359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D9D9D9"/>
            <w:vAlign w:val="center"/>
          </w:tcPr>
          <w:p w14:paraId="34105C3E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Szpital im. Św. Jadwigi Śląskiej w Trzebnicy, ul. Prusicka 53-55, 55-100 Trzebnica</w:t>
            </w:r>
          </w:p>
        </w:tc>
      </w:tr>
      <w:tr w:rsidR="006E318B" w:rsidRPr="00390164" w14:paraId="3F983095" w14:textId="77777777" w:rsidTr="000F5187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14:paraId="50454364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62131928" w14:textId="77777777"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00A4CE19" w14:textId="77777777"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415DDDCB" w14:textId="77777777"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8A9FA04" w14:textId="77777777"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058F14E" w14:textId="77777777"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755E94FA" w14:textId="77777777" w:rsidR="006E318B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0C37467F" w14:textId="0F2E1169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6E318B" w:rsidRPr="00390164" w14:paraId="3E74DC49" w14:textId="77777777" w:rsidTr="000F5187">
        <w:trPr>
          <w:trHeight w:val="69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4C8C91AE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47BD99FA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4FC8D686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6DAB030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EA615A6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749976F0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6E318B" w:rsidRPr="00390164" w14:paraId="432B7790" w14:textId="77777777" w:rsidTr="000F5187">
        <w:trPr>
          <w:trHeight w:val="834"/>
        </w:trPr>
        <w:tc>
          <w:tcPr>
            <w:tcW w:w="2268" w:type="dxa"/>
            <w:vMerge/>
            <w:shd w:val="clear" w:color="auto" w:fill="D9D9D9"/>
            <w:vAlign w:val="center"/>
          </w:tcPr>
          <w:p w14:paraId="2433A32E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6C07DA33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Miejscowość i kod pocztowy: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044AC31A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6E318B" w:rsidRPr="00390164" w14:paraId="4D411A21" w14:textId="77777777" w:rsidTr="000F5187">
        <w:trPr>
          <w:trHeight w:val="420"/>
        </w:trPr>
        <w:tc>
          <w:tcPr>
            <w:tcW w:w="2268" w:type="dxa"/>
            <w:vMerge/>
            <w:shd w:val="clear" w:color="auto" w:fill="D9D9D9"/>
            <w:vAlign w:val="center"/>
          </w:tcPr>
          <w:p w14:paraId="7596B536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31B2DA05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562BFF8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86B51E1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3830F4D6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492D9640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E9ED4A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6E318B" w:rsidRPr="00390164" w14:paraId="6C5B5EEB" w14:textId="77777777" w:rsidTr="000F5187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14:paraId="559453B5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5C19ED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065B6468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7B278BF2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3730BC86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3BD3306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6E318B" w:rsidRPr="00390164" w14:paraId="5C3F1561" w14:textId="77777777" w:rsidTr="000F5187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14:paraId="0855533D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390164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4C66F3FF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 </w:t>
            </w:r>
            <w:r w:rsidRPr="00390164">
              <w:rPr>
                <w:rFonts w:ascii="Palatino Linotype" w:hAnsi="Palatino Linotype" w:cs="Calibri"/>
                <w:b/>
                <w:sz w:val="36"/>
              </w:rPr>
              <w:t>□</w:t>
            </w:r>
            <w:r w:rsidRPr="00390164">
              <w:rPr>
                <w:rFonts w:ascii="Palatino Linotype" w:hAnsi="Palatino Linotype" w:cs="Calibri"/>
                <w:b/>
              </w:rPr>
              <w:t xml:space="preserve"> TAK  </w:t>
            </w:r>
            <w:r w:rsidRPr="00390164">
              <w:rPr>
                <w:rFonts w:ascii="Palatino Linotype" w:hAnsi="Palatino Linotype" w:cs="Calibri"/>
                <w:b/>
                <w:sz w:val="36"/>
              </w:rPr>
              <w:t xml:space="preserve">□ </w:t>
            </w:r>
            <w:r w:rsidRPr="00390164">
              <w:rPr>
                <w:rFonts w:ascii="Palatino Linotype" w:hAnsi="Palatino Linotype" w:cs="Calibri"/>
                <w:b/>
              </w:rPr>
              <w:t xml:space="preserve">NIE  </w:t>
            </w:r>
          </w:p>
          <w:p w14:paraId="24AB5741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390164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6E318B" w:rsidRPr="00390164" w14:paraId="251A49D9" w14:textId="77777777" w:rsidTr="000F5187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14:paraId="7B240FFD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31865060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</w:rPr>
            </w:pPr>
            <w:r w:rsidRPr="00390164">
              <w:rPr>
                <w:rFonts w:ascii="Palatino Linotype" w:hAnsi="Palatino Linotype" w:cs="Calibri"/>
                <w:b/>
              </w:rPr>
              <w:t>Adres do korespondencji</w:t>
            </w:r>
            <w:r w:rsidRPr="00390164">
              <w:rPr>
                <w:rFonts w:ascii="Palatino Linotype" w:hAnsi="Palatino Linotype" w:cs="Calibri"/>
              </w:rPr>
              <w:t>:</w:t>
            </w:r>
          </w:p>
          <w:p w14:paraId="08C64945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390164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14:paraId="39F5A01A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1F0BDC97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6E318B" w:rsidRPr="00390164" w14:paraId="376920D1" w14:textId="77777777" w:rsidTr="000F5187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7C8FDE1F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364958BA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36DDAF03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718FDEF4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6E318B" w:rsidRPr="00390164" w14:paraId="6E0A72D9" w14:textId="77777777" w:rsidTr="000F5187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14:paraId="571CB43C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033B587D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16BE5C19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1FDFF6C4" w14:textId="77777777" w:rsidR="006E318B" w:rsidRPr="00390164" w:rsidRDefault="006E318B" w:rsidP="000F5187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14:paraId="6F9937DF" w14:textId="6401580D" w:rsidR="006E318B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p w14:paraId="229BD63F" w14:textId="77777777" w:rsidR="006E318B" w:rsidRPr="0063442C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p w14:paraId="106FAC5A" w14:textId="5C51B7DD" w:rsidR="00AD4F6A" w:rsidRDefault="00AD4F6A" w:rsidP="00AD4F6A">
      <w:pPr>
        <w:rPr>
          <w:rFonts w:ascii="Calibri" w:hAnsi="Calibri" w:cs="Calibri"/>
        </w:rPr>
      </w:pPr>
    </w:p>
    <w:p w14:paraId="46078E06" w14:textId="2AE055DF" w:rsidR="006E318B" w:rsidRDefault="006E318B" w:rsidP="00AD4F6A">
      <w:pPr>
        <w:rPr>
          <w:rFonts w:ascii="Calibri" w:hAnsi="Calibri" w:cs="Calibri"/>
        </w:rPr>
      </w:pPr>
    </w:p>
    <w:p w14:paraId="7B4B0FBE" w14:textId="09A7F406" w:rsidR="006E318B" w:rsidRDefault="006E318B" w:rsidP="00AD4F6A">
      <w:pPr>
        <w:rPr>
          <w:rFonts w:ascii="Calibri" w:hAnsi="Calibri" w:cs="Calibri"/>
        </w:rPr>
      </w:pPr>
    </w:p>
    <w:p w14:paraId="0B49315F" w14:textId="11F7BCEA" w:rsidR="006E318B" w:rsidRDefault="006E318B" w:rsidP="00AD4F6A">
      <w:pPr>
        <w:rPr>
          <w:rFonts w:ascii="Calibri" w:hAnsi="Calibri" w:cs="Calibri"/>
        </w:rPr>
      </w:pPr>
    </w:p>
    <w:p w14:paraId="681727B6" w14:textId="77777777" w:rsidR="006E318B" w:rsidRPr="009843DA" w:rsidRDefault="006E318B" w:rsidP="00AD4F6A">
      <w:pPr>
        <w:rPr>
          <w:rFonts w:ascii="Calibri" w:hAnsi="Calibri" w:cs="Calibri"/>
        </w:rPr>
      </w:pPr>
    </w:p>
    <w:p w14:paraId="39FFC557" w14:textId="77777777" w:rsidR="00AD4F6A" w:rsidRPr="009843DA" w:rsidRDefault="00AD4F6A" w:rsidP="00AD4F6A">
      <w:pPr>
        <w:spacing w:line="280" w:lineRule="exact"/>
        <w:rPr>
          <w:rFonts w:ascii="Calibri" w:hAnsi="Calibri"/>
          <w:sz w:val="22"/>
          <w:szCs w:val="22"/>
        </w:rPr>
      </w:pPr>
    </w:p>
    <w:p w14:paraId="24427858" w14:textId="77777777" w:rsidR="00AD4F6A" w:rsidRPr="006E318B" w:rsidRDefault="00AD4F6A" w:rsidP="006E318B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6E318B">
        <w:rPr>
          <w:rFonts w:ascii="Palatino Linotype" w:hAnsi="Palatino Linotype" w:cs="Arial"/>
          <w:sz w:val="22"/>
          <w:szCs w:val="22"/>
        </w:rPr>
        <w:tab/>
        <w:t xml:space="preserve">W nawiązaniu do ogłoszenia o zamówieniu w trybie przetargu nieograniczonego składam/y niniejszą ofertę na wykonanie zadania, pn.: </w:t>
      </w:r>
    </w:p>
    <w:p w14:paraId="250F845D" w14:textId="19E7D5EE" w:rsidR="00885354" w:rsidRPr="006E318B" w:rsidRDefault="00885354" w:rsidP="006E318B">
      <w:pPr>
        <w:spacing w:line="276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6E318B">
        <w:rPr>
          <w:rFonts w:ascii="Palatino Linotype" w:hAnsi="Palatino Linotype" w:cs="Calibri"/>
          <w:b/>
          <w:sz w:val="22"/>
          <w:szCs w:val="22"/>
        </w:rPr>
        <w:t>„</w:t>
      </w:r>
      <w:r w:rsidR="002B3EC1" w:rsidRPr="006E318B">
        <w:rPr>
          <w:rFonts w:ascii="Palatino Linotype" w:hAnsi="Palatino Linotype" w:cs="Calibri"/>
          <w:b/>
          <w:sz w:val="22"/>
          <w:szCs w:val="22"/>
        </w:rPr>
        <w:t xml:space="preserve">Świadczenie usług informatycznych </w:t>
      </w:r>
      <w:r w:rsidR="002B3EC1" w:rsidRPr="006E318B">
        <w:rPr>
          <w:rFonts w:ascii="Palatino Linotype" w:hAnsi="Palatino Linotype" w:cs="Calibri"/>
          <w:b/>
          <w:sz w:val="22"/>
          <w:szCs w:val="22"/>
        </w:rPr>
        <w:br/>
        <w:t>oraz serwisowani</w:t>
      </w:r>
      <w:r w:rsidR="00581981">
        <w:rPr>
          <w:rFonts w:ascii="Palatino Linotype" w:hAnsi="Palatino Linotype" w:cs="Calibri"/>
          <w:b/>
          <w:sz w:val="22"/>
          <w:szCs w:val="22"/>
        </w:rPr>
        <w:t>a</w:t>
      </w:r>
      <w:r w:rsidR="002B3EC1" w:rsidRPr="006E318B">
        <w:rPr>
          <w:rFonts w:ascii="Palatino Linotype" w:hAnsi="Palatino Linotype" w:cs="Calibri"/>
          <w:b/>
          <w:sz w:val="22"/>
          <w:szCs w:val="22"/>
        </w:rPr>
        <w:t xml:space="preserve"> i napraw</w:t>
      </w:r>
      <w:r w:rsidR="00581981">
        <w:rPr>
          <w:rFonts w:ascii="Palatino Linotype" w:hAnsi="Palatino Linotype" w:cs="Calibri"/>
          <w:b/>
          <w:sz w:val="22"/>
          <w:szCs w:val="22"/>
        </w:rPr>
        <w:t>y</w:t>
      </w:r>
      <w:r w:rsidR="002B3EC1" w:rsidRPr="006E318B">
        <w:rPr>
          <w:rFonts w:ascii="Palatino Linotype" w:hAnsi="Palatino Linotype" w:cs="Calibri"/>
          <w:b/>
          <w:sz w:val="22"/>
          <w:szCs w:val="22"/>
        </w:rPr>
        <w:t xml:space="preserve"> sprzętu komputerowego</w:t>
      </w:r>
      <w:r w:rsidRPr="006E318B">
        <w:rPr>
          <w:rFonts w:ascii="Palatino Linotype" w:hAnsi="Palatino Linotype" w:cs="Calibri"/>
          <w:b/>
          <w:sz w:val="22"/>
          <w:szCs w:val="22"/>
        </w:rPr>
        <w:t>”</w:t>
      </w:r>
    </w:p>
    <w:p w14:paraId="5F55A6B2" w14:textId="77777777" w:rsidR="007529E6" w:rsidRPr="006E318B" w:rsidRDefault="007529E6" w:rsidP="006E318B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textAlignment w:val="baseline"/>
        <w:rPr>
          <w:rFonts w:ascii="Palatino Linotype" w:hAnsi="Palatino Linotype" w:cs="Calibri"/>
          <w:b/>
          <w:sz w:val="22"/>
          <w:szCs w:val="22"/>
        </w:rPr>
      </w:pPr>
    </w:p>
    <w:p w14:paraId="73E8DC5E" w14:textId="77777777" w:rsidR="00AD4F6A" w:rsidRPr="006E318B" w:rsidRDefault="00AD4F6A" w:rsidP="006E318B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Palatino Linotype" w:eastAsia="Lucida Sans Unicode" w:hAnsi="Palatino Linotype" w:cs="Arial"/>
          <w:color w:val="000000"/>
          <w:kern w:val="3"/>
          <w:sz w:val="22"/>
          <w:szCs w:val="22"/>
          <w:lang w:eastAsia="en-US" w:bidi="en-US"/>
        </w:rPr>
      </w:pPr>
      <w:r w:rsidRPr="006E318B">
        <w:rPr>
          <w:rFonts w:ascii="Palatino Linotype" w:hAnsi="Palatino Linotype" w:cs="Arial"/>
          <w:sz w:val="22"/>
          <w:szCs w:val="22"/>
        </w:rPr>
        <w:t>i</w:t>
      </w:r>
      <w:r w:rsidRPr="006E318B"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6E318B">
        <w:rPr>
          <w:rFonts w:ascii="Palatino Linotype" w:eastAsia="Lucida Sans Unicode" w:hAnsi="Palatino Linotype" w:cs="Arial"/>
          <w:color w:val="000000"/>
          <w:kern w:val="3"/>
          <w:sz w:val="22"/>
          <w:szCs w:val="22"/>
          <w:lang w:eastAsia="en-US" w:bidi="en-US"/>
        </w:rPr>
        <w:t>oferuję/my wykonanie przedmiotu zamówienia w zakresie objętym SIWZ za</w:t>
      </w:r>
      <w:r w:rsidR="001A2F6D" w:rsidRPr="006E318B">
        <w:rPr>
          <w:rFonts w:ascii="Palatino Linotype" w:eastAsia="Lucida Sans Unicode" w:hAnsi="Palatino Linotype" w:cs="Arial"/>
          <w:color w:val="000000"/>
          <w:kern w:val="3"/>
          <w:sz w:val="22"/>
          <w:szCs w:val="22"/>
          <w:lang w:eastAsia="en-US" w:bidi="en-US"/>
        </w:rPr>
        <w:t xml:space="preserve"> łączną</w:t>
      </w:r>
      <w:r w:rsidRPr="006E318B">
        <w:rPr>
          <w:rFonts w:ascii="Palatino Linotype" w:eastAsia="Lucida Sans Unicode" w:hAnsi="Palatino Linotype" w:cs="Arial"/>
          <w:color w:val="000000"/>
          <w:kern w:val="3"/>
          <w:sz w:val="22"/>
          <w:szCs w:val="22"/>
          <w:lang w:eastAsia="en-US" w:bidi="en-US"/>
        </w:rPr>
        <w:t>:</w:t>
      </w:r>
    </w:p>
    <w:p w14:paraId="475AFCF5" w14:textId="77777777" w:rsidR="00AD4F6A" w:rsidRPr="006E318B" w:rsidRDefault="00AD4F6A" w:rsidP="006E318B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Palatino Linotype" w:eastAsia="Lucida Sans Unicode" w:hAnsi="Palatino Linotype" w:cs="Arial"/>
          <w:color w:val="000000"/>
          <w:kern w:val="3"/>
          <w:sz w:val="22"/>
          <w:szCs w:val="22"/>
          <w:lang w:eastAsia="en-US" w:bidi="en-US"/>
        </w:rPr>
      </w:pPr>
    </w:p>
    <w:p w14:paraId="5337F27B" w14:textId="3F92E848" w:rsidR="0045354E" w:rsidRPr="006E318B" w:rsidRDefault="001A2F6D" w:rsidP="006E318B">
      <w:pPr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textAlignment w:val="baseline"/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</w:pPr>
      <w:r w:rsidRPr="006E318B">
        <w:rPr>
          <w:rFonts w:ascii="Palatino Linotype" w:hAnsi="Palatino Linotype"/>
          <w:b/>
          <w:sz w:val="22"/>
          <w:szCs w:val="22"/>
        </w:rPr>
        <w:t>C</w:t>
      </w:r>
      <w:r w:rsidR="00AD4F6A" w:rsidRPr="006E318B">
        <w:rPr>
          <w:rFonts w:ascii="Palatino Linotype" w:hAnsi="Palatino Linotype"/>
          <w:b/>
          <w:sz w:val="22"/>
          <w:szCs w:val="22"/>
        </w:rPr>
        <w:t xml:space="preserve">enę </w:t>
      </w:r>
      <w:r w:rsidR="00AD4F6A" w:rsidRPr="006E318B">
        <w:rPr>
          <w:rFonts w:ascii="Palatino Linotype" w:hAnsi="Palatino Linotype"/>
          <w:b/>
          <w:sz w:val="22"/>
          <w:szCs w:val="22"/>
          <w:u w:val="single"/>
        </w:rPr>
        <w:t>brutto</w:t>
      </w:r>
      <w:r w:rsidR="00E176E6" w:rsidRPr="006E318B">
        <w:rPr>
          <w:rFonts w:ascii="Palatino Linotype" w:hAnsi="Palatino Linotype"/>
          <w:b/>
          <w:sz w:val="22"/>
          <w:szCs w:val="22"/>
          <w:u w:val="single"/>
        </w:rPr>
        <w:t xml:space="preserve"> </w:t>
      </w:r>
      <w:r w:rsidR="00E176E6" w:rsidRPr="006E318B">
        <w:rPr>
          <w:rFonts w:ascii="Palatino Linotype" w:hAnsi="Palatino Linotype"/>
          <w:sz w:val="22"/>
          <w:szCs w:val="22"/>
        </w:rPr>
        <w:t>(kryterium nr 1</w:t>
      </w:r>
      <w:r w:rsidR="00710189">
        <w:rPr>
          <w:rFonts w:ascii="Palatino Linotype" w:hAnsi="Palatino Linotype"/>
          <w:sz w:val="22"/>
          <w:szCs w:val="22"/>
        </w:rPr>
        <w:t xml:space="preserve"> oceny ofert</w:t>
      </w:r>
      <w:r w:rsidR="00E176E6" w:rsidRPr="006E318B">
        <w:rPr>
          <w:rFonts w:ascii="Palatino Linotype" w:hAnsi="Palatino Linotype"/>
          <w:sz w:val="22"/>
          <w:szCs w:val="22"/>
          <w:u w:val="single"/>
        </w:rPr>
        <w:t>)</w:t>
      </w:r>
      <w:r w:rsidR="00AD4F6A" w:rsidRPr="006E318B">
        <w:rPr>
          <w:rFonts w:ascii="Palatino Linotype" w:hAnsi="Palatino Linotype"/>
          <w:b/>
          <w:sz w:val="22"/>
          <w:szCs w:val="22"/>
        </w:rPr>
        <w:t>: ................</w:t>
      </w:r>
      <w:r w:rsidR="0045354E" w:rsidRPr="006E318B">
        <w:rPr>
          <w:rFonts w:ascii="Palatino Linotype" w:hAnsi="Palatino Linotype"/>
          <w:b/>
          <w:sz w:val="22"/>
          <w:szCs w:val="22"/>
        </w:rPr>
        <w:t>..............................</w:t>
      </w:r>
      <w:r w:rsidR="00AD4F6A" w:rsidRPr="006E318B">
        <w:rPr>
          <w:rFonts w:ascii="Palatino Linotype" w:hAnsi="Palatino Linotype"/>
          <w:b/>
          <w:sz w:val="22"/>
          <w:szCs w:val="22"/>
        </w:rPr>
        <w:t xml:space="preserve"> zł</w:t>
      </w:r>
      <w:r w:rsidR="0045354E" w:rsidRPr="006E318B">
        <w:rPr>
          <w:rFonts w:ascii="Palatino Linotype" w:hAnsi="Palatino Linotype"/>
          <w:b/>
          <w:sz w:val="22"/>
          <w:szCs w:val="22"/>
        </w:rPr>
        <w:t xml:space="preserve"> </w:t>
      </w:r>
      <w:r w:rsidR="0045354E" w:rsidRPr="006E318B">
        <w:rPr>
          <w:rFonts w:ascii="Palatino Linotype" w:hAnsi="Palatino Linotype"/>
          <w:sz w:val="22"/>
          <w:szCs w:val="22"/>
        </w:rPr>
        <w:t xml:space="preserve"> </w:t>
      </w:r>
      <w:r w:rsidR="0045354E" w:rsidRPr="006E318B">
        <w:rPr>
          <w:rFonts w:ascii="Palatino Linotype" w:hAnsi="Palatino Linotype"/>
          <w:sz w:val="22"/>
          <w:szCs w:val="22"/>
        </w:rPr>
        <w:br/>
        <w:t>(należy pomnożyć miesięczną cenę brutto (pkt 1.</w:t>
      </w:r>
      <w:r w:rsidR="00581981">
        <w:rPr>
          <w:rFonts w:ascii="Palatino Linotype" w:hAnsi="Palatino Linotype"/>
          <w:sz w:val="22"/>
          <w:szCs w:val="22"/>
        </w:rPr>
        <w:t>3</w:t>
      </w:r>
      <w:r w:rsidR="0045354E" w:rsidRPr="006E318B">
        <w:rPr>
          <w:rFonts w:ascii="Palatino Linotype" w:hAnsi="Palatino Linotype"/>
          <w:sz w:val="22"/>
          <w:szCs w:val="22"/>
        </w:rPr>
        <w:t xml:space="preserve">) x </w:t>
      </w:r>
      <w:r w:rsidR="00110E71">
        <w:rPr>
          <w:rFonts w:ascii="Palatino Linotype" w:hAnsi="Palatino Linotype"/>
          <w:sz w:val="22"/>
          <w:szCs w:val="22"/>
        </w:rPr>
        <w:t>24</w:t>
      </w:r>
      <w:r w:rsidR="0045354E" w:rsidRPr="006E318B">
        <w:rPr>
          <w:rFonts w:ascii="Palatino Linotype" w:hAnsi="Palatino Linotype"/>
          <w:sz w:val="22"/>
          <w:szCs w:val="22"/>
        </w:rPr>
        <w:t xml:space="preserve"> mies</w:t>
      </w:r>
      <w:r w:rsidR="00110E71">
        <w:rPr>
          <w:rFonts w:ascii="Palatino Linotype" w:hAnsi="Palatino Linotype"/>
          <w:sz w:val="22"/>
          <w:szCs w:val="22"/>
        </w:rPr>
        <w:t>iące</w:t>
      </w:r>
      <w:r w:rsidR="0045354E" w:rsidRPr="006E318B">
        <w:rPr>
          <w:rFonts w:ascii="Palatino Linotype" w:hAnsi="Palatino Linotype"/>
          <w:sz w:val="22"/>
          <w:szCs w:val="22"/>
        </w:rPr>
        <w:t>)</w:t>
      </w:r>
    </w:p>
    <w:p w14:paraId="08A711C2" w14:textId="1806AD6D" w:rsidR="001A2F6D" w:rsidRPr="006E318B" w:rsidRDefault="0045354E" w:rsidP="006E318B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ind w:left="360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</w:pPr>
      <w:r w:rsidRPr="006E318B">
        <w:rPr>
          <w:rFonts w:ascii="Palatino Linotype" w:hAnsi="Palatino Linotype"/>
          <w:b/>
          <w:sz w:val="22"/>
          <w:szCs w:val="22"/>
        </w:rPr>
        <w:t>gdzie:</w:t>
      </w:r>
    </w:p>
    <w:p w14:paraId="06DE027C" w14:textId="3D157944" w:rsidR="00FB299E" w:rsidRPr="006E318B" w:rsidRDefault="00FB299E" w:rsidP="006E318B">
      <w:pPr>
        <w:pStyle w:val="Akapitzlist"/>
        <w:widowControl w:val="0"/>
        <w:numPr>
          <w:ilvl w:val="1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hAnsi="Palatino Linotype"/>
        </w:rPr>
      </w:pPr>
      <w:r w:rsidRPr="006E318B">
        <w:rPr>
          <w:rFonts w:ascii="Palatino Linotype" w:hAnsi="Palatino Linotype"/>
        </w:rPr>
        <w:t>miesięczna cena netto za wykonanie przedmi</w:t>
      </w:r>
      <w:bookmarkStart w:id="2" w:name="_GoBack"/>
      <w:bookmarkEnd w:id="2"/>
      <w:r w:rsidRPr="006E318B">
        <w:rPr>
          <w:rFonts w:ascii="Palatino Linotype" w:hAnsi="Palatino Linotype"/>
        </w:rPr>
        <w:t>otu zamówienia wynosi: ……………………zł netto,</w:t>
      </w:r>
    </w:p>
    <w:p w14:paraId="44276C13" w14:textId="39BDE185" w:rsidR="00FB299E" w:rsidRPr="006E318B" w:rsidRDefault="0045354E" w:rsidP="006E318B">
      <w:pPr>
        <w:pStyle w:val="Akapitzlist"/>
        <w:widowControl w:val="0"/>
        <w:numPr>
          <w:ilvl w:val="1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hAnsi="Palatino Linotype"/>
        </w:rPr>
      </w:pPr>
      <w:r w:rsidRPr="006E318B">
        <w:rPr>
          <w:rFonts w:ascii="Palatino Linotype" w:hAnsi="Palatino Linotype"/>
        </w:rPr>
        <w:t>sta</w:t>
      </w:r>
      <w:r w:rsidR="005628C7" w:rsidRPr="006E318B">
        <w:rPr>
          <w:rFonts w:ascii="Palatino Linotype" w:hAnsi="Palatino Linotype"/>
        </w:rPr>
        <w:t>w</w:t>
      </w:r>
      <w:r w:rsidRPr="006E318B">
        <w:rPr>
          <w:rFonts w:ascii="Palatino Linotype" w:hAnsi="Palatino Linotype"/>
        </w:rPr>
        <w:t>ka podatku VAT: …… %</w:t>
      </w:r>
    </w:p>
    <w:p w14:paraId="2C505233" w14:textId="765861E4" w:rsidR="002363A4" w:rsidRPr="006E318B" w:rsidRDefault="0045354E" w:rsidP="006E318B">
      <w:pPr>
        <w:pStyle w:val="Akapitzlist"/>
        <w:widowControl w:val="0"/>
        <w:numPr>
          <w:ilvl w:val="1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hAnsi="Palatino Linotype"/>
        </w:rPr>
      </w:pPr>
      <w:r w:rsidRPr="006E318B">
        <w:rPr>
          <w:rFonts w:ascii="Palatino Linotype" w:hAnsi="Palatino Linotype"/>
        </w:rPr>
        <w:t>miesięczna cena brutto  za wykonanie przedmiotu zamówienia wynosi: ……………………zł brutto,</w:t>
      </w:r>
    </w:p>
    <w:p w14:paraId="70AD23BD" w14:textId="1EBF8818" w:rsidR="00E176E6" w:rsidRPr="00710189" w:rsidRDefault="00513B64" w:rsidP="006E318B">
      <w:pPr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i/>
          <w:kern w:val="1"/>
          <w:sz w:val="22"/>
          <w:szCs w:val="22"/>
          <w:lang w:eastAsia="en-US" w:bidi="en-US"/>
        </w:rPr>
      </w:pPr>
      <w:r w:rsidRPr="006E318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 xml:space="preserve">Oświadczam/my, </w:t>
      </w:r>
      <w:r w:rsidR="006D0B7D" w:rsidRPr="006E318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 xml:space="preserve">że </w:t>
      </w:r>
      <w:r w:rsidR="002B3EC1" w:rsidRPr="006E318B">
        <w:rPr>
          <w:rFonts w:ascii="Palatino Linotype" w:hAnsi="Palatino Linotype"/>
          <w:b/>
          <w:sz w:val="22"/>
          <w:szCs w:val="22"/>
        </w:rPr>
        <w:t xml:space="preserve">czas reakcji na zgłoszenie awarii </w:t>
      </w:r>
      <w:r w:rsidR="002B3EC1" w:rsidRPr="006E318B">
        <w:rPr>
          <w:rFonts w:ascii="Palatino Linotype" w:hAnsi="Palatino Linotype"/>
          <w:sz w:val="22"/>
          <w:szCs w:val="22"/>
        </w:rPr>
        <w:t xml:space="preserve">(kryterium nr </w:t>
      </w:r>
      <w:r w:rsidR="00E176E6" w:rsidRPr="006E318B">
        <w:rPr>
          <w:rFonts w:ascii="Palatino Linotype" w:hAnsi="Palatino Linotype"/>
          <w:sz w:val="22"/>
          <w:szCs w:val="22"/>
        </w:rPr>
        <w:t>2</w:t>
      </w:r>
      <w:r w:rsidR="00710189">
        <w:rPr>
          <w:rFonts w:ascii="Palatino Linotype" w:hAnsi="Palatino Linotype"/>
          <w:sz w:val="22"/>
          <w:szCs w:val="22"/>
        </w:rPr>
        <w:t xml:space="preserve"> oceny ofert</w:t>
      </w:r>
      <w:r w:rsidR="002B3EC1" w:rsidRPr="006E318B">
        <w:rPr>
          <w:rFonts w:ascii="Palatino Linotype" w:hAnsi="Palatino Linotype"/>
          <w:sz w:val="22"/>
          <w:szCs w:val="22"/>
        </w:rPr>
        <w:t xml:space="preserve">) będzie wynosić </w:t>
      </w:r>
      <w:r w:rsidR="002B3EC1" w:rsidRPr="006E318B">
        <w:rPr>
          <w:rFonts w:ascii="Palatino Linotype" w:hAnsi="Palatino Linotype"/>
          <w:b/>
          <w:sz w:val="22"/>
          <w:szCs w:val="22"/>
        </w:rPr>
        <w:t>………</w:t>
      </w:r>
      <w:r w:rsidR="00375246" w:rsidRPr="006E318B">
        <w:rPr>
          <w:rFonts w:ascii="Palatino Linotype" w:hAnsi="Palatino Linotype"/>
          <w:b/>
          <w:sz w:val="22"/>
          <w:szCs w:val="22"/>
        </w:rPr>
        <w:t>godzin</w:t>
      </w:r>
      <w:r w:rsidR="00375246" w:rsidRPr="006E318B">
        <w:rPr>
          <w:rFonts w:ascii="Palatino Linotype" w:hAnsi="Palatino Linotype"/>
          <w:sz w:val="22"/>
          <w:szCs w:val="22"/>
        </w:rPr>
        <w:t xml:space="preserve"> </w:t>
      </w:r>
      <w:r w:rsidR="002B3EC1" w:rsidRPr="00710189">
        <w:rPr>
          <w:rFonts w:ascii="Palatino Linotype" w:hAnsi="Palatino Linotype"/>
          <w:i/>
          <w:sz w:val="22"/>
          <w:szCs w:val="22"/>
        </w:rPr>
        <w:t xml:space="preserve">(należy wskazać zgodnie z zasadami opisanymi </w:t>
      </w:r>
      <w:r w:rsidR="00895CD0" w:rsidRPr="00710189">
        <w:rPr>
          <w:rFonts w:ascii="Palatino Linotype" w:hAnsi="Palatino Linotype"/>
          <w:i/>
          <w:sz w:val="22"/>
          <w:szCs w:val="22"/>
        </w:rPr>
        <w:t xml:space="preserve">w </w:t>
      </w:r>
      <w:r w:rsidR="00581981" w:rsidRPr="00710189">
        <w:rPr>
          <w:rFonts w:ascii="Palatino Linotype" w:hAnsi="Palatino Linotype"/>
          <w:i/>
          <w:sz w:val="22"/>
          <w:szCs w:val="22"/>
        </w:rPr>
        <w:t xml:space="preserve">Rozdz. XIII pkt. 1, </w:t>
      </w:r>
      <w:r w:rsidR="00710189">
        <w:rPr>
          <w:rFonts w:ascii="Palatino Linotype" w:hAnsi="Palatino Linotype"/>
          <w:i/>
          <w:sz w:val="22"/>
          <w:szCs w:val="22"/>
        </w:rPr>
        <w:t xml:space="preserve">  </w:t>
      </w:r>
      <w:proofErr w:type="spellStart"/>
      <w:r w:rsidR="00581981" w:rsidRPr="00710189">
        <w:rPr>
          <w:rFonts w:ascii="Palatino Linotype" w:hAnsi="Palatino Linotype"/>
          <w:i/>
          <w:sz w:val="22"/>
          <w:szCs w:val="22"/>
        </w:rPr>
        <w:t>ppkt</w:t>
      </w:r>
      <w:proofErr w:type="spellEnd"/>
      <w:r w:rsidR="00581981" w:rsidRPr="00710189">
        <w:rPr>
          <w:rFonts w:ascii="Palatino Linotype" w:hAnsi="Palatino Linotype"/>
          <w:i/>
          <w:sz w:val="22"/>
          <w:szCs w:val="22"/>
        </w:rPr>
        <w:t>. 2</w:t>
      </w:r>
      <w:r w:rsidR="00710189">
        <w:rPr>
          <w:rFonts w:ascii="Palatino Linotype" w:hAnsi="Palatino Linotype"/>
          <w:i/>
          <w:sz w:val="22"/>
          <w:szCs w:val="22"/>
        </w:rPr>
        <w:t>) SIWZ</w:t>
      </w:r>
      <w:r w:rsidR="00581981" w:rsidRPr="00710189">
        <w:rPr>
          <w:rFonts w:ascii="Palatino Linotype" w:hAnsi="Palatino Linotype"/>
          <w:i/>
          <w:sz w:val="22"/>
          <w:szCs w:val="22"/>
        </w:rPr>
        <w:t>)</w:t>
      </w:r>
      <w:r w:rsidR="002B3EC1" w:rsidRPr="00710189">
        <w:rPr>
          <w:rFonts w:ascii="Palatino Linotype" w:hAnsi="Palatino Linotype"/>
          <w:i/>
          <w:sz w:val="22"/>
          <w:szCs w:val="22"/>
        </w:rPr>
        <w:t xml:space="preserve"> </w:t>
      </w:r>
    </w:p>
    <w:p w14:paraId="75589AEA" w14:textId="77777777" w:rsidR="00DE52D4" w:rsidRDefault="006E318B" w:rsidP="00DE52D4">
      <w:pPr>
        <w:pStyle w:val="Akapitzlist"/>
        <w:numPr>
          <w:ilvl w:val="0"/>
          <w:numId w:val="6"/>
        </w:numPr>
        <w:spacing w:after="120" w:line="240" w:lineRule="auto"/>
        <w:ind w:left="357" w:hanging="357"/>
        <w:contextualSpacing w:val="0"/>
        <w:jc w:val="both"/>
        <w:rPr>
          <w:rFonts w:ascii="Palatino Linotype" w:eastAsia="Lucida Sans Unicode" w:hAnsi="Palatino Linotype"/>
          <w:color w:val="000000"/>
          <w:kern w:val="1"/>
          <w:lang w:bidi="en-US"/>
        </w:rPr>
      </w:pPr>
      <w:r w:rsidRPr="006E318B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Oświadczam/my, że usługi dotyczące przedmiotu zamówienia </w:t>
      </w:r>
      <w:r w:rsidRPr="006E318B">
        <w:rPr>
          <w:rFonts w:ascii="Palatino Linotype" w:eastAsia="Lucida Sans Unicode" w:hAnsi="Palatino Linotype"/>
          <w:b/>
          <w:bCs/>
          <w:color w:val="000000"/>
          <w:kern w:val="1"/>
          <w:lang w:bidi="en-US"/>
        </w:rPr>
        <w:t>będą prowadzić/ nie będą prowadzić</w:t>
      </w:r>
      <w:r w:rsidRPr="006E318B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Pr="006E318B">
        <w:rPr>
          <w:rFonts w:ascii="Palatino Linotype" w:eastAsia="Lucida Sans Unicode" w:hAnsi="Palatino Linotype"/>
          <w:b/>
          <w:bCs/>
          <w:i/>
          <w:iCs/>
          <w:color w:val="000000"/>
          <w:kern w:val="1"/>
          <w:lang w:bidi="en-US"/>
        </w:rPr>
        <w:t>(niepotrzebne skreślić)</w:t>
      </w:r>
      <w:r w:rsidRPr="006E318B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 powstania u Zamawiającego obowiązku podatkowego zgodnie z przepisami o podatku od towarów i usług. (W przypadku potwierdzenia, że usługi dotyczące przedmiotu zamówienia będą prowadzić do powstania u Zamawiającego obowiązku podatkowego zgodnie z przepisami o podatku od towarów i usług, podana powyżej w pkt 1 cena jest ceną netto).</w:t>
      </w:r>
    </w:p>
    <w:p w14:paraId="0527DA87" w14:textId="4D3EAAD5" w:rsidR="00DE52D4" w:rsidRPr="00817DC2" w:rsidRDefault="00AD4F6A" w:rsidP="00DE52D4">
      <w:pPr>
        <w:pStyle w:val="Akapitzlist"/>
        <w:numPr>
          <w:ilvl w:val="0"/>
          <w:numId w:val="6"/>
        </w:numPr>
        <w:spacing w:after="120" w:line="240" w:lineRule="auto"/>
        <w:ind w:left="357" w:hanging="357"/>
        <w:contextualSpacing w:val="0"/>
        <w:jc w:val="both"/>
        <w:rPr>
          <w:rFonts w:ascii="Palatino Linotype" w:eastAsia="Lucida Sans Unicode" w:hAnsi="Palatino Linotype"/>
          <w:kern w:val="1"/>
          <w:lang w:bidi="en-US"/>
        </w:rPr>
      </w:pPr>
      <w:r w:rsidRPr="00DE52D4">
        <w:rPr>
          <w:rFonts w:ascii="Palatino Linotype" w:eastAsia="Lucida Sans Unicode" w:hAnsi="Palatino Linotype" w:cs="Arial"/>
          <w:b/>
          <w:color w:val="000000"/>
          <w:kern w:val="3"/>
          <w:u w:val="single"/>
          <w:lang w:bidi="en-US"/>
        </w:rPr>
        <w:t>Oświadczam/my</w:t>
      </w:r>
      <w:r w:rsidRPr="00DE52D4">
        <w:rPr>
          <w:rFonts w:ascii="Palatino Linotype" w:eastAsia="Lucida Sans Unicode" w:hAnsi="Palatino Linotype" w:cs="Arial"/>
          <w:color w:val="000000"/>
          <w:kern w:val="3"/>
          <w:lang w:bidi="en-US"/>
        </w:rPr>
        <w:t xml:space="preserve">, że </w:t>
      </w:r>
      <w:r w:rsidR="003047AE" w:rsidRPr="00DE52D4">
        <w:rPr>
          <w:rFonts w:ascii="Palatino Linotype" w:eastAsia="Lucida Sans Unicode" w:hAnsi="Palatino Linotype" w:cs="Arial"/>
          <w:color w:val="000000"/>
          <w:kern w:val="3"/>
          <w:lang w:bidi="en-US"/>
        </w:rPr>
        <w:t>podan</w:t>
      </w:r>
      <w:r w:rsidR="00E11995" w:rsidRPr="00DE52D4">
        <w:rPr>
          <w:rFonts w:ascii="Palatino Linotype" w:eastAsia="Lucida Sans Unicode" w:hAnsi="Palatino Linotype" w:cs="Arial"/>
          <w:color w:val="000000"/>
          <w:kern w:val="3"/>
          <w:lang w:bidi="en-US"/>
        </w:rPr>
        <w:t>a</w:t>
      </w:r>
      <w:r w:rsidR="003047AE" w:rsidRPr="00DE52D4">
        <w:rPr>
          <w:rFonts w:ascii="Palatino Linotype" w:eastAsia="Lucida Sans Unicode" w:hAnsi="Palatino Linotype" w:cs="Arial"/>
          <w:color w:val="000000"/>
          <w:kern w:val="3"/>
          <w:lang w:bidi="en-US"/>
        </w:rPr>
        <w:t xml:space="preserve"> cen</w:t>
      </w:r>
      <w:r w:rsidR="00BB3498" w:rsidRPr="00DE52D4">
        <w:rPr>
          <w:rFonts w:ascii="Palatino Linotype" w:eastAsia="Lucida Sans Unicode" w:hAnsi="Palatino Linotype" w:cs="Arial"/>
          <w:color w:val="000000"/>
          <w:kern w:val="3"/>
          <w:lang w:bidi="en-US"/>
        </w:rPr>
        <w:t>a</w:t>
      </w:r>
      <w:r w:rsidR="003047AE" w:rsidRPr="00DE52D4">
        <w:rPr>
          <w:rFonts w:ascii="Palatino Linotype" w:eastAsia="Lucida Sans Unicode" w:hAnsi="Palatino Linotype" w:cs="Arial"/>
          <w:color w:val="000000"/>
          <w:kern w:val="3"/>
          <w:lang w:bidi="en-US"/>
        </w:rPr>
        <w:t xml:space="preserve"> </w:t>
      </w:r>
      <w:r w:rsidR="004B1C44" w:rsidRPr="00DE52D4">
        <w:rPr>
          <w:rFonts w:ascii="Palatino Linotype" w:eastAsia="Lucida Sans Unicode" w:hAnsi="Palatino Linotype" w:cs="Arial"/>
          <w:color w:val="000000"/>
          <w:kern w:val="3"/>
          <w:lang w:bidi="en-US"/>
        </w:rPr>
        <w:t>j</w:t>
      </w:r>
      <w:r w:rsidR="00BB3498" w:rsidRPr="00DE52D4">
        <w:rPr>
          <w:rFonts w:ascii="Palatino Linotype" w:eastAsia="Lucida Sans Unicode" w:hAnsi="Palatino Linotype" w:cs="Arial"/>
          <w:color w:val="000000"/>
          <w:kern w:val="3"/>
          <w:lang w:bidi="en-US"/>
        </w:rPr>
        <w:t>est</w:t>
      </w:r>
      <w:r w:rsidR="003047AE" w:rsidRPr="00DE52D4">
        <w:rPr>
          <w:rFonts w:ascii="Palatino Linotype" w:eastAsia="Lucida Sans Unicode" w:hAnsi="Palatino Linotype" w:cs="Arial"/>
          <w:color w:val="000000"/>
          <w:kern w:val="3"/>
          <w:lang w:bidi="en-US"/>
        </w:rPr>
        <w:t xml:space="preserve"> cen</w:t>
      </w:r>
      <w:r w:rsidR="00BB3498" w:rsidRPr="00DE52D4">
        <w:rPr>
          <w:rFonts w:ascii="Palatino Linotype" w:eastAsia="Lucida Sans Unicode" w:hAnsi="Palatino Linotype" w:cs="Arial"/>
          <w:color w:val="000000"/>
          <w:kern w:val="3"/>
          <w:lang w:bidi="en-US"/>
        </w:rPr>
        <w:t>ą</w:t>
      </w:r>
      <w:r w:rsidR="00C73A4B" w:rsidRPr="00DE52D4">
        <w:rPr>
          <w:rFonts w:ascii="Palatino Linotype" w:eastAsia="Lucida Sans Unicode" w:hAnsi="Palatino Linotype" w:cs="Arial"/>
          <w:color w:val="000000"/>
          <w:kern w:val="3"/>
          <w:lang w:bidi="en-US"/>
        </w:rPr>
        <w:t xml:space="preserve"> </w:t>
      </w:r>
      <w:r w:rsidR="003047AE" w:rsidRPr="00DE52D4">
        <w:rPr>
          <w:rFonts w:ascii="Palatino Linotype" w:eastAsia="Lucida Sans Unicode" w:hAnsi="Palatino Linotype" w:cs="Arial"/>
          <w:color w:val="000000"/>
          <w:kern w:val="3"/>
          <w:lang w:bidi="en-US"/>
        </w:rPr>
        <w:t>ryczałtow</w:t>
      </w:r>
      <w:r w:rsidR="00BB3498" w:rsidRPr="00DE52D4">
        <w:rPr>
          <w:rFonts w:ascii="Palatino Linotype" w:eastAsia="Lucida Sans Unicode" w:hAnsi="Palatino Linotype" w:cs="Arial"/>
          <w:color w:val="000000"/>
          <w:kern w:val="3"/>
          <w:lang w:bidi="en-US"/>
        </w:rPr>
        <w:t>ą</w:t>
      </w:r>
      <w:r w:rsidR="003047AE" w:rsidRPr="00DE52D4">
        <w:rPr>
          <w:rFonts w:ascii="Palatino Linotype" w:eastAsia="Lucida Sans Unicode" w:hAnsi="Palatino Linotype" w:cs="Arial"/>
          <w:color w:val="000000"/>
          <w:kern w:val="3"/>
          <w:lang w:bidi="en-US"/>
        </w:rPr>
        <w:t xml:space="preserve"> obejmując</w:t>
      </w:r>
      <w:r w:rsidR="00BB3498" w:rsidRPr="00DE52D4">
        <w:rPr>
          <w:rFonts w:ascii="Palatino Linotype" w:eastAsia="Lucida Sans Unicode" w:hAnsi="Palatino Linotype" w:cs="Arial"/>
          <w:color w:val="000000"/>
          <w:kern w:val="3"/>
          <w:lang w:bidi="en-US"/>
        </w:rPr>
        <w:t>ą</w:t>
      </w:r>
      <w:r w:rsidR="003047AE" w:rsidRPr="00DE52D4">
        <w:rPr>
          <w:rFonts w:ascii="Palatino Linotype" w:eastAsia="Lucida Sans Unicode" w:hAnsi="Palatino Linotype" w:cs="Arial"/>
          <w:color w:val="000000"/>
          <w:kern w:val="3"/>
          <w:lang w:bidi="en-US"/>
        </w:rPr>
        <w:t xml:space="preserve"> </w:t>
      </w:r>
      <w:r w:rsidRPr="00DE52D4">
        <w:rPr>
          <w:rFonts w:ascii="Palatino Linotype" w:eastAsia="Lucida Sans Unicode" w:hAnsi="Palatino Linotype" w:cs="Arial"/>
          <w:color w:val="000000"/>
          <w:kern w:val="3"/>
          <w:lang w:bidi="en-US"/>
        </w:rPr>
        <w:t xml:space="preserve">koszt wykonania przedmiotu zamówienia w zakresie określonym </w:t>
      </w:r>
      <w:r w:rsidR="00817DC2">
        <w:rPr>
          <w:rFonts w:ascii="Palatino Linotype" w:eastAsia="Lucida Sans Unicode" w:hAnsi="Palatino Linotype" w:cs="Arial"/>
          <w:color w:val="000000"/>
          <w:kern w:val="3"/>
          <w:lang w:bidi="en-US"/>
        </w:rPr>
        <w:t xml:space="preserve">w </w:t>
      </w:r>
      <w:r w:rsidRPr="00817DC2">
        <w:rPr>
          <w:rFonts w:ascii="Palatino Linotype" w:eastAsia="Lucida Sans Unicode" w:hAnsi="Palatino Linotype" w:cs="Arial"/>
          <w:kern w:val="3"/>
          <w:lang w:bidi="en-US"/>
        </w:rPr>
        <w:t>SIWZ.</w:t>
      </w:r>
    </w:p>
    <w:p w14:paraId="6BE2C340" w14:textId="7B18E576" w:rsidR="00AD4F6A" w:rsidRPr="00DE52D4" w:rsidRDefault="00AD4F6A" w:rsidP="00DE52D4">
      <w:pPr>
        <w:pStyle w:val="Akapitzlist"/>
        <w:numPr>
          <w:ilvl w:val="0"/>
          <w:numId w:val="6"/>
        </w:numPr>
        <w:spacing w:after="120" w:line="240" w:lineRule="auto"/>
        <w:ind w:left="357" w:hanging="357"/>
        <w:contextualSpacing w:val="0"/>
        <w:jc w:val="both"/>
        <w:rPr>
          <w:rFonts w:ascii="Palatino Linotype" w:eastAsia="Lucida Sans Unicode" w:hAnsi="Palatino Linotype"/>
          <w:color w:val="000000"/>
          <w:kern w:val="1"/>
          <w:lang w:bidi="en-US"/>
        </w:rPr>
      </w:pPr>
      <w:r w:rsidRPr="00DE52D4">
        <w:rPr>
          <w:rFonts w:ascii="Palatino Linotype" w:hAnsi="Palatino Linotype"/>
        </w:rPr>
        <w:t xml:space="preserve">Zamówienie wykonamy </w:t>
      </w:r>
      <w:r w:rsidRPr="00DE52D4">
        <w:rPr>
          <w:rFonts w:ascii="Palatino Linotype" w:hAnsi="Palatino Linotype"/>
          <w:u w:val="single"/>
        </w:rPr>
        <w:t>sami/z udziałem</w:t>
      </w:r>
      <w:r w:rsidRPr="00DE52D4">
        <w:rPr>
          <w:rFonts w:ascii="Palatino Linotype" w:hAnsi="Palatino Linotype"/>
        </w:rPr>
        <w:t xml:space="preserve"> podwykonawcy (podwykonawców) </w:t>
      </w:r>
      <w:r w:rsidRPr="00DE52D4">
        <w:rPr>
          <w:rFonts w:ascii="Palatino Linotype" w:hAnsi="Palatino Linotype"/>
          <w:i/>
        </w:rPr>
        <w:t>– niepotrzebne skreślić</w:t>
      </w:r>
    </w:p>
    <w:p w14:paraId="61EBD2FC" w14:textId="2F0A025D" w:rsidR="00710189" w:rsidRDefault="00710189" w:rsidP="00710189">
      <w:pPr>
        <w:widowControl w:val="0"/>
        <w:suppressAutoHyphens/>
        <w:spacing w:line="360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2E096415" w14:textId="77777777" w:rsidR="00710189" w:rsidRPr="006E318B" w:rsidRDefault="00710189" w:rsidP="00710189">
      <w:pPr>
        <w:widowControl w:val="0"/>
        <w:suppressAutoHyphens/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756954C0" w14:textId="77777777" w:rsidR="00AD4F6A" w:rsidRPr="006E318B" w:rsidRDefault="00AD4F6A" w:rsidP="006E318B">
      <w:pPr>
        <w:widowControl w:val="0"/>
        <w:suppressAutoHyphens/>
        <w:spacing w:line="280" w:lineRule="exact"/>
        <w:ind w:left="360"/>
        <w:jc w:val="both"/>
        <w:rPr>
          <w:rFonts w:ascii="Palatino Linotype" w:hAnsi="Palatino Linotype"/>
          <w:sz w:val="22"/>
          <w:szCs w:val="22"/>
        </w:rPr>
      </w:pPr>
      <w:r w:rsidRPr="006E318B"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4E5362B" w14:textId="77777777" w:rsidR="00AD4F6A" w:rsidRPr="00DE52D4" w:rsidRDefault="00503DA2" w:rsidP="006E318B">
      <w:pPr>
        <w:jc w:val="center"/>
        <w:rPr>
          <w:rFonts w:ascii="Palatino Linotype" w:hAnsi="Palatino Linotype"/>
        </w:rPr>
      </w:pPr>
      <w:r w:rsidRPr="00DE52D4">
        <w:rPr>
          <w:rFonts w:ascii="Palatino Linotype" w:hAnsi="Palatino Linotype"/>
        </w:rPr>
        <w:t>(</w:t>
      </w:r>
      <w:r w:rsidR="00AD4F6A" w:rsidRPr="00DE52D4">
        <w:rPr>
          <w:rFonts w:ascii="Palatino Linotype" w:hAnsi="Palatino Linotype"/>
        </w:rPr>
        <w:t>jeżeli dotyczy – należy wskazać zakres prac powierzony podwykonawcy/podwykonawc</w:t>
      </w:r>
      <w:r w:rsidRPr="00DE52D4">
        <w:rPr>
          <w:rFonts w:ascii="Palatino Linotype" w:hAnsi="Palatino Linotype"/>
        </w:rPr>
        <w:t>om</w:t>
      </w:r>
      <w:r w:rsidR="00AD4F6A" w:rsidRPr="00DE52D4">
        <w:rPr>
          <w:rFonts w:ascii="Palatino Linotype" w:hAnsi="Palatino Linotype"/>
        </w:rPr>
        <w:t>)</w:t>
      </w:r>
    </w:p>
    <w:p w14:paraId="485C0987" w14:textId="77777777" w:rsidR="00AD4F6A" w:rsidRPr="006E318B" w:rsidRDefault="00AD4F6A" w:rsidP="006E318B">
      <w:pPr>
        <w:jc w:val="both"/>
        <w:rPr>
          <w:rFonts w:ascii="Palatino Linotype" w:hAnsi="Palatino Linotype"/>
          <w:sz w:val="22"/>
          <w:szCs w:val="22"/>
        </w:rPr>
      </w:pPr>
      <w:r w:rsidRPr="006E318B">
        <w:rPr>
          <w:rFonts w:ascii="Palatino Linotype" w:hAnsi="Palatino Linotype"/>
          <w:sz w:val="22"/>
          <w:szCs w:val="22"/>
        </w:rPr>
        <w:t xml:space="preserve">     </w:t>
      </w:r>
    </w:p>
    <w:p w14:paraId="63FFF6A1" w14:textId="13217AFE" w:rsidR="00DE52D4" w:rsidRPr="00DE52D4" w:rsidRDefault="00DE52D4" w:rsidP="00DE52D4">
      <w:pPr>
        <w:pStyle w:val="Akapitzlist"/>
        <w:numPr>
          <w:ilvl w:val="0"/>
          <w:numId w:val="6"/>
        </w:numPr>
        <w:jc w:val="both"/>
        <w:rPr>
          <w:rFonts w:ascii="Palatino Linotype" w:hAnsi="Palatino Linotype"/>
          <w:kern w:val="2"/>
        </w:rPr>
      </w:pPr>
      <w:r w:rsidRPr="00DE52D4">
        <w:rPr>
          <w:rFonts w:ascii="Palatino Linotype" w:hAnsi="Palatino Linotype"/>
          <w:kern w:val="2"/>
        </w:rPr>
        <w:lastRenderedPageBreak/>
        <w:t>Oświadczam, że wypełniłem obowiązki informacyjne przewidziane w art. 13 lub art. 14 RODO (1) wobec osób fizycznych, od których dane osobowe bezpośrednio lub pośrednio pozyskałem w celu ubiegania się o udzielenie zamówienia publicznego w niniejszym postępowaniu. (*)</w:t>
      </w:r>
    </w:p>
    <w:p w14:paraId="6DA575D9" w14:textId="77777777" w:rsidR="00DE52D4" w:rsidRDefault="00DE52D4" w:rsidP="00DE52D4">
      <w:pPr>
        <w:pStyle w:val="Akapitzlist"/>
        <w:ind w:left="360"/>
        <w:jc w:val="both"/>
        <w:rPr>
          <w:rFonts w:ascii="Palatino Linotype" w:hAnsi="Palatino Linotype" w:cs="Times New Roman"/>
          <w:kern w:val="2"/>
        </w:rPr>
      </w:pPr>
      <w:r>
        <w:rPr>
          <w:rFonts w:ascii="Palatino Linotype" w:hAnsi="Palatino Linotype" w:cs="Times New Roman"/>
          <w:kern w:val="2"/>
        </w:rPr>
        <w:t xml:space="preserve">(1)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FA6ED3B" w14:textId="29EDC4A4" w:rsidR="00DE52D4" w:rsidRDefault="00DE52D4" w:rsidP="00DE52D4">
      <w:pPr>
        <w:pStyle w:val="Akapitzlist"/>
        <w:spacing w:after="0"/>
        <w:ind w:left="360"/>
        <w:jc w:val="both"/>
        <w:rPr>
          <w:rFonts w:ascii="Palatino Linotype" w:hAnsi="Palatino Linotype" w:cs="Times New Roman"/>
          <w:kern w:val="2"/>
        </w:rPr>
      </w:pPr>
      <w:r>
        <w:rPr>
          <w:rFonts w:ascii="Palatino Linotype" w:hAnsi="Palatino Linotype" w:cs="Times New Roman"/>
          <w:kern w:val="2"/>
        </w:rPr>
        <w:t>(*)W przypadku gdy Oferent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 i dopisanie nie dotyczy).</w:t>
      </w:r>
    </w:p>
    <w:p w14:paraId="219D810D" w14:textId="77777777" w:rsidR="00DE52D4" w:rsidRDefault="00DE52D4" w:rsidP="00DE52D4">
      <w:pPr>
        <w:pStyle w:val="Akapitzlist"/>
        <w:spacing w:after="0"/>
        <w:ind w:left="360"/>
        <w:jc w:val="both"/>
        <w:rPr>
          <w:rFonts w:ascii="Palatino Linotype" w:hAnsi="Palatino Linotype" w:cs="Times New Roman"/>
          <w:kern w:val="2"/>
        </w:rPr>
      </w:pPr>
    </w:p>
    <w:p w14:paraId="0DE66E31" w14:textId="18C1035B" w:rsidR="00AD4F6A" w:rsidRPr="00DE52D4" w:rsidRDefault="00AD4F6A" w:rsidP="00DE52D4">
      <w:pPr>
        <w:pStyle w:val="Akapitzlist"/>
        <w:widowControl w:val="0"/>
        <w:numPr>
          <w:ilvl w:val="0"/>
          <w:numId w:val="6"/>
        </w:numPr>
        <w:suppressAutoHyphens/>
        <w:spacing w:after="120" w:line="240" w:lineRule="auto"/>
        <w:jc w:val="both"/>
        <w:rPr>
          <w:rFonts w:ascii="Palatino Linotype" w:hAnsi="Palatino Linotype"/>
        </w:rPr>
      </w:pPr>
      <w:r w:rsidRPr="00DE52D4">
        <w:rPr>
          <w:rFonts w:ascii="Palatino Linotype" w:hAnsi="Palatino Linotype"/>
        </w:rPr>
        <w:t>Oświadczam/my, że uważam/my się związany/i niniejszą ofertą przez czas wskazany w SIWZ.</w:t>
      </w:r>
    </w:p>
    <w:p w14:paraId="5C1E01BA" w14:textId="21A5C030" w:rsidR="00AD4F6A" w:rsidRPr="00710189" w:rsidRDefault="00AD4F6A" w:rsidP="00DE52D4">
      <w:pPr>
        <w:widowControl w:val="0"/>
        <w:numPr>
          <w:ilvl w:val="0"/>
          <w:numId w:val="6"/>
        </w:numPr>
        <w:suppressAutoHyphens/>
        <w:spacing w:after="120"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710189">
        <w:rPr>
          <w:rFonts w:ascii="Palatino Linotype" w:hAnsi="Palatino Linotype"/>
          <w:sz w:val="22"/>
          <w:szCs w:val="22"/>
        </w:rPr>
        <w:t xml:space="preserve">Oświadczam/my, że zapoznałem/liśmy się z treścią </w:t>
      </w:r>
      <w:r w:rsidR="003047AE" w:rsidRPr="00710189">
        <w:rPr>
          <w:rFonts w:ascii="Palatino Linotype" w:hAnsi="Palatino Linotype"/>
          <w:sz w:val="22"/>
          <w:szCs w:val="22"/>
        </w:rPr>
        <w:t>wzoru umowy stanowiącego załącznik nr</w:t>
      </w:r>
      <w:r w:rsidRPr="00710189">
        <w:rPr>
          <w:rFonts w:ascii="Palatino Linotype" w:hAnsi="Palatino Linotype"/>
          <w:sz w:val="22"/>
          <w:szCs w:val="22"/>
        </w:rPr>
        <w:t xml:space="preserve"> </w:t>
      </w:r>
      <w:r w:rsidR="00B469AC" w:rsidRPr="00710189">
        <w:rPr>
          <w:rFonts w:ascii="Palatino Linotype" w:hAnsi="Palatino Linotype"/>
          <w:sz w:val="22"/>
          <w:szCs w:val="22"/>
        </w:rPr>
        <w:t>7</w:t>
      </w:r>
      <w:r w:rsidRPr="00710189">
        <w:rPr>
          <w:rFonts w:ascii="Palatino Linotype" w:hAnsi="Palatino Linotype"/>
          <w:sz w:val="22"/>
          <w:szCs w:val="22"/>
        </w:rPr>
        <w:t xml:space="preserve"> </w:t>
      </w:r>
      <w:r w:rsidR="003047AE" w:rsidRPr="00710189">
        <w:rPr>
          <w:rFonts w:ascii="Palatino Linotype" w:hAnsi="Palatino Linotype"/>
          <w:sz w:val="22"/>
          <w:szCs w:val="22"/>
        </w:rPr>
        <w:t xml:space="preserve">do SIWZ </w:t>
      </w:r>
      <w:r w:rsidR="004B1C44" w:rsidRPr="00710189">
        <w:rPr>
          <w:rFonts w:ascii="Palatino Linotype" w:hAnsi="Palatino Linotype"/>
          <w:sz w:val="22"/>
          <w:szCs w:val="22"/>
        </w:rPr>
        <w:t>i </w:t>
      </w:r>
      <w:r w:rsidRPr="00710189">
        <w:rPr>
          <w:rFonts w:ascii="Palatino Linotype" w:hAnsi="Palatino Linotype"/>
          <w:sz w:val="22"/>
          <w:szCs w:val="22"/>
        </w:rPr>
        <w:t>akceptujemy jego treść.</w:t>
      </w:r>
    </w:p>
    <w:p w14:paraId="063511B1" w14:textId="0E9718F0" w:rsidR="00AD4F6A" w:rsidRPr="00710189" w:rsidRDefault="00AD4F6A" w:rsidP="00DE52D4">
      <w:pPr>
        <w:numPr>
          <w:ilvl w:val="0"/>
          <w:numId w:val="6"/>
        </w:numPr>
        <w:spacing w:after="120"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710189">
        <w:rPr>
          <w:rFonts w:ascii="Palatino Linotype" w:hAnsi="Palatino Linotype"/>
          <w:sz w:val="22"/>
          <w:szCs w:val="22"/>
        </w:rPr>
        <w:t>W przypadku wygrania postępowania podpiszę umowę na warunkach określonych w SIWZ w terminie wskazanym przez Zamawiającego. Treść umowy zostanie zawarta według wzor</w:t>
      </w:r>
      <w:r w:rsidR="000F047C" w:rsidRPr="00710189">
        <w:rPr>
          <w:rFonts w:ascii="Palatino Linotype" w:hAnsi="Palatino Linotype"/>
          <w:sz w:val="22"/>
          <w:szCs w:val="22"/>
        </w:rPr>
        <w:t>u</w:t>
      </w:r>
      <w:r w:rsidRPr="00710189">
        <w:rPr>
          <w:rFonts w:ascii="Palatino Linotype" w:hAnsi="Palatino Linotype"/>
          <w:sz w:val="22"/>
          <w:szCs w:val="22"/>
        </w:rPr>
        <w:t xml:space="preserve"> </w:t>
      </w:r>
      <w:r w:rsidR="003047AE" w:rsidRPr="00710189">
        <w:rPr>
          <w:rFonts w:ascii="Palatino Linotype" w:hAnsi="Palatino Linotype"/>
          <w:sz w:val="22"/>
          <w:szCs w:val="22"/>
        </w:rPr>
        <w:t xml:space="preserve">stanowiącego załącznik nr </w:t>
      </w:r>
      <w:r w:rsidR="00B469AC" w:rsidRPr="00710189">
        <w:rPr>
          <w:rFonts w:ascii="Palatino Linotype" w:hAnsi="Palatino Linotype"/>
          <w:sz w:val="22"/>
          <w:szCs w:val="22"/>
        </w:rPr>
        <w:t>7</w:t>
      </w:r>
      <w:r w:rsidR="003047AE" w:rsidRPr="00710189">
        <w:rPr>
          <w:rFonts w:ascii="Palatino Linotype" w:hAnsi="Palatino Linotype"/>
          <w:sz w:val="22"/>
          <w:szCs w:val="22"/>
        </w:rPr>
        <w:t xml:space="preserve"> do SIWZ.</w:t>
      </w:r>
    </w:p>
    <w:p w14:paraId="45BAD92C" w14:textId="77777777" w:rsidR="003047AE" w:rsidRDefault="003047AE" w:rsidP="00AD4F6A">
      <w:pPr>
        <w:rPr>
          <w:rFonts w:ascii="Calibri" w:hAnsi="Calibri"/>
          <w:sz w:val="22"/>
          <w:szCs w:val="22"/>
        </w:rPr>
      </w:pPr>
    </w:p>
    <w:p w14:paraId="2C2A591C" w14:textId="77777777" w:rsidR="003047AE" w:rsidRPr="009843DA" w:rsidRDefault="003047AE" w:rsidP="00AD4F6A">
      <w:pPr>
        <w:rPr>
          <w:rFonts w:ascii="Calibri" w:hAnsi="Calibri"/>
          <w:sz w:val="22"/>
          <w:szCs w:val="22"/>
        </w:rPr>
      </w:pPr>
    </w:p>
    <w:p w14:paraId="6FA93EC4" w14:textId="77777777" w:rsidR="00AD4F6A" w:rsidRDefault="00AD4F6A" w:rsidP="00AD4F6A">
      <w:pPr>
        <w:spacing w:before="120" w:after="120" w:line="280" w:lineRule="exact"/>
        <w:rPr>
          <w:rFonts w:ascii="Calibri" w:hAnsi="Calibri"/>
        </w:rPr>
      </w:pPr>
      <w:r w:rsidRPr="00382D7C">
        <w:rPr>
          <w:rFonts w:ascii="Calibri" w:hAnsi="Calibri"/>
        </w:rPr>
        <w:t>.................................., dnia ...............................................</w:t>
      </w:r>
    </w:p>
    <w:p w14:paraId="4AD9DCDD" w14:textId="77777777" w:rsidR="00AD4F6A" w:rsidRDefault="00AD4F6A" w:rsidP="00AD4F6A">
      <w:pPr>
        <w:spacing w:before="120" w:after="120" w:line="280" w:lineRule="exact"/>
        <w:rPr>
          <w:rFonts w:ascii="Calibri" w:hAnsi="Calibri"/>
        </w:rPr>
      </w:pPr>
    </w:p>
    <w:p w14:paraId="22FAE746" w14:textId="77777777" w:rsidR="00AD4F6A" w:rsidRDefault="00AD4F6A" w:rsidP="00AD4F6A">
      <w:pPr>
        <w:spacing w:before="120" w:after="120" w:line="280" w:lineRule="exact"/>
        <w:rPr>
          <w:rFonts w:ascii="Calibri" w:hAnsi="Calibri"/>
        </w:rPr>
      </w:pPr>
    </w:p>
    <w:p w14:paraId="0E872BDE" w14:textId="77777777" w:rsidR="00AD4F6A" w:rsidRDefault="00AD4F6A" w:rsidP="00AD4F6A">
      <w:pPr>
        <w:spacing w:before="120" w:after="120" w:line="280" w:lineRule="exact"/>
        <w:rPr>
          <w:rFonts w:ascii="Calibri" w:hAnsi="Calibri"/>
        </w:rPr>
      </w:pPr>
    </w:p>
    <w:p w14:paraId="72AAA967" w14:textId="77777777" w:rsidR="00AD4F6A" w:rsidRPr="00382D7C" w:rsidRDefault="00AD4F6A" w:rsidP="00AD4F6A">
      <w:pPr>
        <w:spacing w:before="120" w:after="120" w:line="280" w:lineRule="exact"/>
        <w:rPr>
          <w:rFonts w:ascii="Calibri" w:hAnsi="Calibri"/>
        </w:rPr>
      </w:pPr>
    </w:p>
    <w:p w14:paraId="0241A9A5" w14:textId="4B2123AC" w:rsidR="0058738D" w:rsidRDefault="00AD4F6A" w:rsidP="00E176E6">
      <w:r w:rsidRPr="00382D7C">
        <w:rPr>
          <w:rFonts w:ascii="Calibri" w:hAnsi="Calibri"/>
        </w:rPr>
        <w:t xml:space="preserve">                                                                       </w:t>
      </w:r>
      <w:r>
        <w:rPr>
          <w:rFonts w:ascii="Calibri" w:hAnsi="Calibri"/>
        </w:rPr>
        <w:t xml:space="preserve">           </w:t>
      </w:r>
      <w:r w:rsidRPr="00382D7C">
        <w:rPr>
          <w:rFonts w:ascii="Calibri" w:hAnsi="Calibri"/>
        </w:rPr>
        <w:t xml:space="preserve"> </w:t>
      </w:r>
    </w:p>
    <w:p w14:paraId="2C15C335" w14:textId="77777777" w:rsidR="00983736" w:rsidRDefault="00983736" w:rsidP="0058738D">
      <w:pPr>
        <w:spacing w:line="280" w:lineRule="exact"/>
        <w:jc w:val="right"/>
        <w:rPr>
          <w:rFonts w:ascii="Calibri" w:hAnsi="Calibri"/>
          <w:u w:val="single"/>
        </w:rPr>
      </w:pPr>
    </w:p>
    <w:p w14:paraId="59EE9ECC" w14:textId="77777777" w:rsidR="00983736" w:rsidRDefault="00983736" w:rsidP="0058738D">
      <w:pPr>
        <w:spacing w:line="280" w:lineRule="exact"/>
        <w:jc w:val="right"/>
        <w:rPr>
          <w:rFonts w:ascii="Calibri" w:hAnsi="Calibri"/>
          <w:u w:val="single"/>
        </w:rPr>
      </w:pPr>
    </w:p>
    <w:p w14:paraId="324EE116" w14:textId="77777777" w:rsidR="00983736" w:rsidRDefault="00983736" w:rsidP="0058738D">
      <w:pPr>
        <w:spacing w:line="280" w:lineRule="exact"/>
        <w:jc w:val="right"/>
        <w:rPr>
          <w:rFonts w:ascii="Calibri" w:hAnsi="Calibri"/>
          <w:u w:val="single"/>
        </w:rPr>
      </w:pPr>
    </w:p>
    <w:p w14:paraId="171DCED4" w14:textId="77777777" w:rsidR="00983736" w:rsidRDefault="00983736" w:rsidP="0058738D">
      <w:pPr>
        <w:spacing w:line="280" w:lineRule="exact"/>
        <w:jc w:val="right"/>
        <w:rPr>
          <w:rFonts w:ascii="Calibri" w:hAnsi="Calibri"/>
          <w:u w:val="single"/>
        </w:rPr>
      </w:pPr>
    </w:p>
    <w:p w14:paraId="5162579F" w14:textId="77777777" w:rsidR="00E176E6" w:rsidRDefault="00E176E6" w:rsidP="0058738D">
      <w:pPr>
        <w:spacing w:line="280" w:lineRule="exact"/>
        <w:jc w:val="right"/>
        <w:rPr>
          <w:rFonts w:ascii="Calibri" w:hAnsi="Calibri"/>
          <w:u w:val="single"/>
        </w:rPr>
      </w:pPr>
    </w:p>
    <w:p w14:paraId="44C85C4F" w14:textId="77777777" w:rsidR="00E176E6" w:rsidRDefault="00E176E6" w:rsidP="0058738D">
      <w:pPr>
        <w:spacing w:line="280" w:lineRule="exact"/>
        <w:jc w:val="right"/>
        <w:rPr>
          <w:rFonts w:ascii="Calibri" w:hAnsi="Calibri"/>
          <w:u w:val="single"/>
        </w:rPr>
      </w:pPr>
    </w:p>
    <w:p w14:paraId="558A0B9A" w14:textId="77777777" w:rsidR="00E176E6" w:rsidRDefault="00E176E6" w:rsidP="0058738D">
      <w:pPr>
        <w:spacing w:line="280" w:lineRule="exact"/>
        <w:jc w:val="right"/>
        <w:rPr>
          <w:rFonts w:ascii="Calibri" w:hAnsi="Calibri"/>
          <w:u w:val="single"/>
        </w:rPr>
      </w:pPr>
    </w:p>
    <w:sectPr w:rsidR="00E176E6" w:rsidSect="006E318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3F000" w14:textId="77777777" w:rsidR="003E3100" w:rsidRDefault="003E3100">
      <w:r>
        <w:separator/>
      </w:r>
    </w:p>
  </w:endnote>
  <w:endnote w:type="continuationSeparator" w:id="0">
    <w:p w14:paraId="4CAA1BE9" w14:textId="77777777" w:rsidR="003E3100" w:rsidRDefault="003E3100">
      <w:r>
        <w:continuationSeparator/>
      </w:r>
    </w:p>
  </w:endnote>
  <w:endnote w:type="continuationNotice" w:id="1">
    <w:p w14:paraId="01D00E0A" w14:textId="77777777" w:rsidR="003E3100" w:rsidRDefault="003E31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0718B" w14:textId="77777777" w:rsidR="00E176E6" w:rsidRPr="00382D7C" w:rsidRDefault="00E176E6" w:rsidP="00E176E6">
    <w:pP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</w:t>
    </w:r>
    <w:r w:rsidRPr="00382D7C">
      <w:rPr>
        <w:rFonts w:ascii="Calibri" w:hAnsi="Calibri"/>
      </w:rPr>
      <w:t>........................................................................................</w:t>
    </w:r>
  </w:p>
  <w:p w14:paraId="7E60CCCA" w14:textId="77777777" w:rsidR="00E176E6" w:rsidRPr="009843DA" w:rsidRDefault="00E176E6" w:rsidP="00E176E6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14:paraId="629D65C8" w14:textId="77777777" w:rsidR="00E176E6" w:rsidRPr="00857336" w:rsidRDefault="00E176E6" w:rsidP="00E176E6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14:paraId="00C8C70D" w14:textId="77777777" w:rsidR="00C256CF" w:rsidRDefault="00C256CF" w:rsidP="00361045">
    <w:pPr>
      <w:rPr>
        <w:sz w:val="22"/>
        <w:szCs w:val="22"/>
      </w:rPr>
    </w:pPr>
  </w:p>
  <w:p w14:paraId="6F68CE60" w14:textId="77777777" w:rsidR="00C256CF" w:rsidRDefault="00C256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9D821" w14:textId="77777777" w:rsidR="00E176E6" w:rsidRDefault="00E176E6" w:rsidP="00081426">
    <w:pPr>
      <w:pStyle w:val="Stopka"/>
      <w:jc w:val="right"/>
      <w:rPr>
        <w:rFonts w:ascii="Calibri" w:hAnsi="Calibri" w:cs="Arial"/>
        <w:sz w:val="16"/>
        <w:szCs w:val="16"/>
      </w:rPr>
    </w:pPr>
  </w:p>
  <w:p w14:paraId="7E1AE2C2" w14:textId="722B41DB" w:rsidR="00E176E6" w:rsidRPr="00382D7C" w:rsidRDefault="00E176E6" w:rsidP="00E176E6">
    <w:pP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</w:t>
    </w:r>
    <w:r w:rsidRPr="00382D7C">
      <w:rPr>
        <w:rFonts w:ascii="Calibri" w:hAnsi="Calibri"/>
      </w:rPr>
      <w:t>........................................................................................</w:t>
    </w:r>
  </w:p>
  <w:p w14:paraId="687A257C" w14:textId="77777777" w:rsidR="00E176E6" w:rsidRPr="009843DA" w:rsidRDefault="00E176E6" w:rsidP="00E176E6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14:paraId="30FCED60" w14:textId="77777777" w:rsidR="00E176E6" w:rsidRPr="00857336" w:rsidRDefault="00E176E6" w:rsidP="00E176E6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14:paraId="5A3FC600" w14:textId="77777777" w:rsidR="00C256CF" w:rsidRDefault="00C25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B11CE" w14:textId="77777777" w:rsidR="003E3100" w:rsidRDefault="003E3100">
      <w:r>
        <w:separator/>
      </w:r>
    </w:p>
  </w:footnote>
  <w:footnote w:type="continuationSeparator" w:id="0">
    <w:p w14:paraId="497B2CBB" w14:textId="77777777" w:rsidR="003E3100" w:rsidRDefault="003E3100">
      <w:r>
        <w:continuationSeparator/>
      </w:r>
    </w:p>
  </w:footnote>
  <w:footnote w:type="continuationNotice" w:id="1">
    <w:p w14:paraId="7FD62685" w14:textId="77777777" w:rsidR="003E3100" w:rsidRDefault="003E3100"/>
  </w:footnote>
  <w:footnote w:id="2">
    <w:p w14:paraId="21E4F122" w14:textId="77777777" w:rsidR="006E318B" w:rsidRPr="00B7683B" w:rsidRDefault="006E318B" w:rsidP="006E318B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>
        <w:rPr>
          <w:rFonts w:ascii="Palatino Linotype" w:hAnsi="Palatino Linotype" w:cs="Arial"/>
          <w:i/>
          <w:sz w:val="18"/>
          <w:szCs w:val="18"/>
        </w:rPr>
        <w:t xml:space="preserve"> Definicja zgodnie z </w:t>
      </w:r>
      <w:bookmarkStart w:id="0" w:name="_Hlk530484756"/>
      <w:bookmarkStart w:id="1" w:name="_Hlk530484755"/>
      <w:r>
        <w:rPr>
          <w:rFonts w:ascii="Palatino Linotype" w:hAnsi="Palatino Linotype" w:cs="Arial"/>
          <w:i/>
          <w:sz w:val="18"/>
          <w:szCs w:val="18"/>
        </w:rPr>
        <w:t xml:space="preserve">ustawą </w:t>
      </w:r>
      <w:bookmarkEnd w:id="0"/>
      <w:bookmarkEnd w:id="1"/>
      <w:r>
        <w:rPr>
          <w:rFonts w:ascii="Palatino Linotype" w:hAnsi="Palatino Linotype" w:cs="Arial"/>
          <w:i/>
          <w:sz w:val="18"/>
          <w:szCs w:val="18"/>
        </w:rPr>
        <w:t>Prawo przedsiębiorców z dnia 6 marca 2018 r. (Dz.U. z 2018 r. poz. 646)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58E08" w14:textId="77777777" w:rsidR="00C256CF" w:rsidRDefault="00C256CF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5822D87D" w14:textId="77777777" w:rsidR="00581981" w:rsidRPr="00581981" w:rsidRDefault="00581981" w:rsidP="00581981">
    <w:pPr>
      <w:pStyle w:val="Nagwek"/>
      <w:jc w:val="both"/>
      <w:rPr>
        <w:rFonts w:ascii="Calibri" w:hAnsi="Calibri"/>
        <w:sz w:val="20"/>
        <w:szCs w:val="20"/>
      </w:rPr>
    </w:pPr>
    <w:r w:rsidRPr="00581981">
      <w:rPr>
        <w:rFonts w:ascii="Calibri" w:hAnsi="Calibri"/>
        <w:sz w:val="20"/>
        <w:szCs w:val="20"/>
      </w:rPr>
      <w:t>Nr postępowania: ZP/30/2019/PN</w:t>
    </w:r>
  </w:p>
  <w:p w14:paraId="2A6AACBF" w14:textId="77777777" w:rsidR="00C256CF" w:rsidRDefault="00C256CF" w:rsidP="00010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A766E" w14:textId="77777777" w:rsidR="00C256CF" w:rsidRDefault="00C256CF" w:rsidP="00EA313F">
    <w:pPr>
      <w:pStyle w:val="Nagwek"/>
      <w:jc w:val="center"/>
    </w:pPr>
  </w:p>
  <w:p w14:paraId="7C6E1EE4" w14:textId="40B82189" w:rsidR="00C256CF" w:rsidRPr="00581981" w:rsidRDefault="00C256CF" w:rsidP="001B3A93">
    <w:pPr>
      <w:pStyle w:val="Nagwek"/>
      <w:jc w:val="both"/>
      <w:rPr>
        <w:rFonts w:ascii="Calibri" w:hAnsi="Calibri"/>
        <w:sz w:val="20"/>
        <w:szCs w:val="20"/>
      </w:rPr>
    </w:pPr>
    <w:bookmarkStart w:id="3" w:name="_Hlk19870612"/>
    <w:bookmarkStart w:id="4" w:name="_Hlk19870613"/>
    <w:bookmarkStart w:id="5" w:name="_Hlk19870614"/>
    <w:bookmarkStart w:id="6" w:name="_Hlk19870615"/>
    <w:bookmarkStart w:id="7" w:name="_Hlk19870616"/>
    <w:bookmarkStart w:id="8" w:name="_Hlk19870617"/>
    <w:r w:rsidRPr="00581981">
      <w:rPr>
        <w:rFonts w:ascii="Calibri" w:hAnsi="Calibri"/>
        <w:sz w:val="20"/>
        <w:szCs w:val="20"/>
      </w:rPr>
      <w:t>Nr postępowania: ZP/</w:t>
    </w:r>
    <w:r w:rsidR="00581981" w:rsidRPr="00581981">
      <w:rPr>
        <w:rFonts w:ascii="Calibri" w:hAnsi="Calibri"/>
        <w:sz w:val="20"/>
        <w:szCs w:val="20"/>
      </w:rPr>
      <w:t>30</w:t>
    </w:r>
    <w:r w:rsidR="00053DE3" w:rsidRPr="00581981">
      <w:rPr>
        <w:rFonts w:ascii="Calibri" w:hAnsi="Calibri"/>
        <w:sz w:val="20"/>
        <w:szCs w:val="20"/>
      </w:rPr>
      <w:t>/</w:t>
    </w:r>
    <w:r w:rsidR="00581981" w:rsidRPr="00581981">
      <w:rPr>
        <w:rFonts w:ascii="Calibri" w:hAnsi="Calibri"/>
        <w:sz w:val="20"/>
        <w:szCs w:val="20"/>
      </w:rPr>
      <w:t>2019/PN</w:t>
    </w:r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02962D4"/>
    <w:multiLevelType w:val="hybridMultilevel"/>
    <w:tmpl w:val="714AB2E8"/>
    <w:lvl w:ilvl="0" w:tplc="B4EAF0D6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1747893"/>
    <w:multiLevelType w:val="hybridMultilevel"/>
    <w:tmpl w:val="F280C15C"/>
    <w:lvl w:ilvl="0" w:tplc="CB02C0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1A67184"/>
    <w:multiLevelType w:val="hybridMultilevel"/>
    <w:tmpl w:val="A3E2881A"/>
    <w:lvl w:ilvl="0" w:tplc="54FCA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21219AC"/>
    <w:multiLevelType w:val="multilevel"/>
    <w:tmpl w:val="0660F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8F14459"/>
    <w:multiLevelType w:val="hybridMultilevel"/>
    <w:tmpl w:val="C4FC9198"/>
    <w:lvl w:ilvl="0" w:tplc="54FCA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839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9511D59"/>
    <w:multiLevelType w:val="hybridMultilevel"/>
    <w:tmpl w:val="DCD80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B4D2C"/>
    <w:multiLevelType w:val="multilevel"/>
    <w:tmpl w:val="3A4CC3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842FFD"/>
    <w:multiLevelType w:val="hybridMultilevel"/>
    <w:tmpl w:val="72FA678A"/>
    <w:lvl w:ilvl="0" w:tplc="58D45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0E44FC"/>
    <w:multiLevelType w:val="hybridMultilevel"/>
    <w:tmpl w:val="F25434BA"/>
    <w:lvl w:ilvl="0" w:tplc="35100DA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CE1F60"/>
    <w:multiLevelType w:val="hybridMultilevel"/>
    <w:tmpl w:val="A734FD66"/>
    <w:lvl w:ilvl="0" w:tplc="E2C405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AD7195"/>
    <w:multiLevelType w:val="hybridMultilevel"/>
    <w:tmpl w:val="C074BCF2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4" w15:restartNumberingAfterBreak="0">
    <w:nsid w:val="1C5B01EE"/>
    <w:multiLevelType w:val="hybridMultilevel"/>
    <w:tmpl w:val="9CDABF54"/>
    <w:lvl w:ilvl="0" w:tplc="C8D41F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5149E52">
      <w:start w:val="1"/>
      <w:numFmt w:val="lowerLetter"/>
      <w:lvlText w:val="%2)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1D5E4AF2"/>
    <w:multiLevelType w:val="hybridMultilevel"/>
    <w:tmpl w:val="CA688900"/>
    <w:lvl w:ilvl="0" w:tplc="5470D7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90A1E2F"/>
    <w:multiLevelType w:val="hybridMultilevel"/>
    <w:tmpl w:val="4B1CFF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2B2A22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2B976B29"/>
    <w:multiLevelType w:val="hybridMultilevel"/>
    <w:tmpl w:val="B6B60F78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DC6CDB"/>
    <w:multiLevelType w:val="multilevel"/>
    <w:tmpl w:val="DF64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63A19DF"/>
    <w:multiLevelType w:val="hybridMultilevel"/>
    <w:tmpl w:val="75ACD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12628D"/>
    <w:multiLevelType w:val="hybridMultilevel"/>
    <w:tmpl w:val="19764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9E6CD6"/>
    <w:multiLevelType w:val="hybridMultilevel"/>
    <w:tmpl w:val="0BCCE2DE"/>
    <w:lvl w:ilvl="0" w:tplc="B41C12D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BBE1EE4"/>
    <w:multiLevelType w:val="hybridMultilevel"/>
    <w:tmpl w:val="6EC873F2"/>
    <w:lvl w:ilvl="0" w:tplc="A94AF6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DE06AC0"/>
    <w:multiLevelType w:val="hybridMultilevel"/>
    <w:tmpl w:val="C090F13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541596"/>
    <w:multiLevelType w:val="hybridMultilevel"/>
    <w:tmpl w:val="CE44B252"/>
    <w:lvl w:ilvl="0" w:tplc="2D3CAEF2">
      <w:start w:val="1"/>
      <w:numFmt w:val="lowerLetter"/>
      <w:lvlText w:val="%1)"/>
      <w:lvlJc w:val="left"/>
      <w:pPr>
        <w:ind w:left="1146" w:hanging="360"/>
      </w:pPr>
      <w:rPr>
        <w:sz w:val="20"/>
        <w:szCs w:val="20"/>
      </w:rPr>
    </w:lvl>
    <w:lvl w:ilvl="1" w:tplc="A55646E6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0AB0FC4"/>
    <w:multiLevelType w:val="hybridMultilevel"/>
    <w:tmpl w:val="EA0E995A"/>
    <w:lvl w:ilvl="0" w:tplc="F5149E5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8" w15:restartNumberingAfterBreak="0">
    <w:nsid w:val="420909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4274E49"/>
    <w:multiLevelType w:val="multilevel"/>
    <w:tmpl w:val="7324B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46474F8A"/>
    <w:multiLevelType w:val="hybridMultilevel"/>
    <w:tmpl w:val="6D8C2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F35E4D"/>
    <w:multiLevelType w:val="hybridMultilevel"/>
    <w:tmpl w:val="1DA46028"/>
    <w:lvl w:ilvl="0" w:tplc="8A0C87B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315E7C"/>
    <w:multiLevelType w:val="hybridMultilevel"/>
    <w:tmpl w:val="3A4CC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5" w15:restartNumberingAfterBreak="0">
    <w:nsid w:val="571804BC"/>
    <w:multiLevelType w:val="hybridMultilevel"/>
    <w:tmpl w:val="2AC2B182"/>
    <w:lvl w:ilvl="0" w:tplc="46EEAE9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41B89C94">
      <w:start w:val="1"/>
      <w:numFmt w:val="decimal"/>
      <w:lvlText w:val="%2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6" w15:restartNumberingAfterBreak="0">
    <w:nsid w:val="5B3D0FAC"/>
    <w:multiLevelType w:val="hybridMultilevel"/>
    <w:tmpl w:val="06B00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B8C4205"/>
    <w:multiLevelType w:val="singleLevel"/>
    <w:tmpl w:val="0415000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</w:abstractNum>
  <w:abstractNum w:abstractNumId="48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865E28"/>
    <w:multiLevelType w:val="singleLevel"/>
    <w:tmpl w:val="739A4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6AF86E0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6E766F89"/>
    <w:multiLevelType w:val="hybridMultilevel"/>
    <w:tmpl w:val="3C1681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839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0537955"/>
    <w:multiLevelType w:val="multilevel"/>
    <w:tmpl w:val="A8182A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765F72CE"/>
    <w:multiLevelType w:val="hybridMultilevel"/>
    <w:tmpl w:val="58B6D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710DE7"/>
    <w:multiLevelType w:val="hybridMultilevel"/>
    <w:tmpl w:val="B448BCA2"/>
    <w:lvl w:ilvl="0" w:tplc="18CA76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1BE16EA">
      <w:start w:val="4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6" w15:restartNumberingAfterBreak="0">
    <w:nsid w:val="78552B82"/>
    <w:multiLevelType w:val="hybridMultilevel"/>
    <w:tmpl w:val="24C4C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8C144FE"/>
    <w:multiLevelType w:val="hybridMultilevel"/>
    <w:tmpl w:val="FFA62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55783D"/>
    <w:multiLevelType w:val="hybridMultilevel"/>
    <w:tmpl w:val="C28022B4"/>
    <w:lvl w:ilvl="0" w:tplc="BFB4E87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 w15:restartNumberingAfterBreak="0">
    <w:nsid w:val="7B107504"/>
    <w:multiLevelType w:val="multilevel"/>
    <w:tmpl w:val="A8182A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1154" w:hanging="444"/>
      </w:pPr>
      <w:rPr>
        <w:rFonts w:ascii="Calibri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0" w15:restartNumberingAfterBreak="0">
    <w:nsid w:val="7DAA3CA5"/>
    <w:multiLevelType w:val="hybridMultilevel"/>
    <w:tmpl w:val="E196E682"/>
    <w:lvl w:ilvl="0" w:tplc="AAFAC1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53"/>
  </w:num>
  <w:num w:numId="3">
    <w:abstractNumId w:val="0"/>
  </w:num>
  <w:num w:numId="4">
    <w:abstractNumId w:val="49"/>
  </w:num>
  <w:num w:numId="5">
    <w:abstractNumId w:val="48"/>
  </w:num>
  <w:num w:numId="6">
    <w:abstractNumId w:val="8"/>
  </w:num>
  <w:num w:numId="7">
    <w:abstractNumId w:val="30"/>
  </w:num>
  <w:num w:numId="8">
    <w:abstractNumId w:val="38"/>
  </w:num>
  <w:num w:numId="9">
    <w:abstractNumId w:val="40"/>
  </w:num>
  <w:num w:numId="10">
    <w:abstractNumId w:val="60"/>
  </w:num>
  <w:num w:numId="11">
    <w:abstractNumId w:val="24"/>
  </w:num>
  <w:num w:numId="12">
    <w:abstractNumId w:val="29"/>
  </w:num>
  <w:num w:numId="13">
    <w:abstractNumId w:val="12"/>
  </w:num>
  <w:num w:numId="14">
    <w:abstractNumId w:val="34"/>
  </w:num>
  <w:num w:numId="15">
    <w:abstractNumId w:val="22"/>
  </w:num>
  <w:num w:numId="16">
    <w:abstractNumId w:val="13"/>
  </w:num>
  <w:num w:numId="17">
    <w:abstractNumId w:val="32"/>
  </w:num>
  <w:num w:numId="18">
    <w:abstractNumId w:val="33"/>
  </w:num>
  <w:num w:numId="19">
    <w:abstractNumId w:val="55"/>
  </w:num>
  <w:num w:numId="20">
    <w:abstractNumId w:val="45"/>
  </w:num>
  <w:num w:numId="21">
    <w:abstractNumId w:val="56"/>
  </w:num>
  <w:num w:numId="22">
    <w:abstractNumId w:val="26"/>
  </w:num>
  <w:num w:numId="23">
    <w:abstractNumId w:val="18"/>
  </w:num>
  <w:num w:numId="24">
    <w:abstractNumId w:val="31"/>
  </w:num>
  <w:num w:numId="25">
    <w:abstractNumId w:val="15"/>
  </w:num>
  <w:num w:numId="26">
    <w:abstractNumId w:val="37"/>
  </w:num>
  <w:num w:numId="27">
    <w:abstractNumId w:val="17"/>
  </w:num>
  <w:num w:numId="28">
    <w:abstractNumId w:val="46"/>
  </w:num>
  <w:num w:numId="29">
    <w:abstractNumId w:val="14"/>
  </w:num>
  <w:num w:numId="30">
    <w:abstractNumId w:val="47"/>
  </w:num>
  <w:num w:numId="31">
    <w:abstractNumId w:val="54"/>
  </w:num>
  <w:num w:numId="32">
    <w:abstractNumId w:val="52"/>
  </w:num>
  <w:num w:numId="33">
    <w:abstractNumId w:val="20"/>
  </w:num>
  <w:num w:numId="34">
    <w:abstractNumId w:val="51"/>
  </w:num>
  <w:num w:numId="35">
    <w:abstractNumId w:val="16"/>
  </w:num>
  <w:num w:numId="36">
    <w:abstractNumId w:val="50"/>
  </w:num>
  <w:num w:numId="37">
    <w:abstractNumId w:val="27"/>
  </w:num>
  <w:num w:numId="38">
    <w:abstractNumId w:val="23"/>
  </w:num>
  <w:num w:numId="39">
    <w:abstractNumId w:val="21"/>
  </w:num>
  <w:num w:numId="40">
    <w:abstractNumId w:val="36"/>
  </w:num>
  <w:num w:numId="41">
    <w:abstractNumId w:val="25"/>
  </w:num>
  <w:num w:numId="42">
    <w:abstractNumId w:val="35"/>
  </w:num>
  <w:num w:numId="43">
    <w:abstractNumId w:val="28"/>
  </w:num>
  <w:num w:numId="44">
    <w:abstractNumId w:val="41"/>
  </w:num>
  <w:num w:numId="45">
    <w:abstractNumId w:val="57"/>
  </w:num>
  <w:num w:numId="46">
    <w:abstractNumId w:val="59"/>
  </w:num>
  <w:num w:numId="47">
    <w:abstractNumId w:val="43"/>
  </w:num>
  <w:num w:numId="48">
    <w:abstractNumId w:val="19"/>
  </w:num>
  <w:num w:numId="49">
    <w:abstractNumId w:val="58"/>
  </w:num>
  <w:num w:numId="50">
    <w:abstractNumId w:val="4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5006B"/>
    <w:rsid w:val="00050F47"/>
    <w:rsid w:val="00052F66"/>
    <w:rsid w:val="00053508"/>
    <w:rsid w:val="00053DE3"/>
    <w:rsid w:val="00054110"/>
    <w:rsid w:val="00054B47"/>
    <w:rsid w:val="000557CC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F8E"/>
    <w:rsid w:val="002E0CB6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E3E"/>
    <w:rsid w:val="00364835"/>
    <w:rsid w:val="00364ECF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3100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6565"/>
    <w:rsid w:val="00437CA1"/>
    <w:rsid w:val="00437D0C"/>
    <w:rsid w:val="00437FCA"/>
    <w:rsid w:val="00440EBB"/>
    <w:rsid w:val="00441BC8"/>
    <w:rsid w:val="004421A7"/>
    <w:rsid w:val="0044497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703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1178"/>
    <w:rsid w:val="00581981"/>
    <w:rsid w:val="00583E62"/>
    <w:rsid w:val="00584132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16D5"/>
    <w:rsid w:val="00671A55"/>
    <w:rsid w:val="00673182"/>
    <w:rsid w:val="006742CF"/>
    <w:rsid w:val="00674C0E"/>
    <w:rsid w:val="00677934"/>
    <w:rsid w:val="00681A94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1348"/>
    <w:rsid w:val="00741647"/>
    <w:rsid w:val="007424BF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3854"/>
    <w:rsid w:val="008443B8"/>
    <w:rsid w:val="00847A72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3439"/>
    <w:rsid w:val="00A038F6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60E06"/>
    <w:rsid w:val="00A61B5E"/>
    <w:rsid w:val="00A621E2"/>
    <w:rsid w:val="00A64F80"/>
    <w:rsid w:val="00A64FFA"/>
    <w:rsid w:val="00A659DB"/>
    <w:rsid w:val="00A65CD7"/>
    <w:rsid w:val="00A662FE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69AC"/>
    <w:rsid w:val="00B4720F"/>
    <w:rsid w:val="00B506B3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4EB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C01C9"/>
    <w:rsid w:val="00CC01D6"/>
    <w:rsid w:val="00CC05CE"/>
    <w:rsid w:val="00CC3058"/>
    <w:rsid w:val="00CC4DB5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176E6"/>
    <w:rsid w:val="00E2128F"/>
    <w:rsid w:val="00E23095"/>
    <w:rsid w:val="00E23FEC"/>
    <w:rsid w:val="00E25932"/>
    <w:rsid w:val="00E2653E"/>
    <w:rsid w:val="00E30E45"/>
    <w:rsid w:val="00E31284"/>
    <w:rsid w:val="00E3230F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46A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99EE8"/>
  <w15:docId w15:val="{93B3BF9C-F102-4B8B-93FD-5AAF20D1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"/>
    <w:rsid w:val="006E31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432D6-0DE3-465F-9B47-3CDA1208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3873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10</cp:revision>
  <cp:lastPrinted>2019-09-20T10:37:00Z</cp:lastPrinted>
  <dcterms:created xsi:type="dcterms:W3CDTF">2019-08-23T11:42:00Z</dcterms:created>
  <dcterms:modified xsi:type="dcterms:W3CDTF">2019-09-24T09:20:00Z</dcterms:modified>
</cp:coreProperties>
</file>