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D5A2E" w14:textId="45526B1A" w:rsidR="00390164" w:rsidRPr="00390164" w:rsidRDefault="00390164" w:rsidP="00390164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 xml:space="preserve">Załącznik nr </w:t>
      </w:r>
      <w:r w:rsidR="00F167EC">
        <w:rPr>
          <w:rFonts w:ascii="Palatino Linotype" w:hAnsi="Palatino Linotype"/>
          <w:sz w:val="22"/>
          <w:szCs w:val="22"/>
        </w:rPr>
        <w:t>2</w:t>
      </w:r>
      <w:r w:rsidRPr="00390164">
        <w:rPr>
          <w:rFonts w:ascii="Palatino Linotype" w:hAnsi="Palatino Linotype"/>
          <w:sz w:val="22"/>
          <w:szCs w:val="22"/>
        </w:rPr>
        <w:t xml:space="preserve"> do SIWZ</w:t>
      </w:r>
    </w:p>
    <w:p w14:paraId="41A945EA" w14:textId="77777777" w:rsidR="00390164" w:rsidRPr="00390164" w:rsidRDefault="00390164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15EC0C7C" w14:textId="77777777" w:rsidR="00390164" w:rsidRPr="00390164" w:rsidRDefault="00390164" w:rsidP="00F167EC">
      <w:pPr>
        <w:ind w:left="4111" w:firstLine="284"/>
        <w:rPr>
          <w:rFonts w:ascii="Palatino Linotype" w:hAnsi="Palatino Linotype"/>
          <w:sz w:val="22"/>
          <w:szCs w:val="22"/>
          <w:lang w:eastAsia="x-none"/>
        </w:rPr>
      </w:pPr>
      <w:r w:rsidRPr="00390164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390164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14:paraId="1BA7A8CC" w14:textId="77777777" w:rsidR="00390164" w:rsidRPr="00390164" w:rsidRDefault="00390164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390164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390164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0A0352FC" w14:textId="77777777" w:rsidR="00390164" w:rsidRPr="00390164" w:rsidRDefault="00390164" w:rsidP="00390164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390164" w:rsidRPr="00390164" w14:paraId="1E8F772D" w14:textId="77777777" w:rsidTr="00410CFC">
        <w:trPr>
          <w:trHeight w:val="1128"/>
        </w:trPr>
        <w:tc>
          <w:tcPr>
            <w:tcW w:w="3586" w:type="dxa"/>
          </w:tcPr>
          <w:p w14:paraId="3C933BDA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776BFDC6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04F37E22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0C3A92BB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3E1BC223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49F38704" w14:textId="77777777" w:rsidR="00390164" w:rsidRPr="00390164" w:rsidRDefault="00390164" w:rsidP="00410CFC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14:paraId="00DBC135" w14:textId="77777777" w:rsidR="00390164" w:rsidRPr="00390164" w:rsidRDefault="00390164" w:rsidP="00390164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098FC927" w14:textId="77777777" w:rsidR="00390164" w:rsidRPr="00390164" w:rsidRDefault="00390164" w:rsidP="00390164">
      <w:pPr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390164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14:paraId="6C2487CD" w14:textId="77777777" w:rsidR="00390164" w:rsidRPr="00390164" w:rsidRDefault="00390164" w:rsidP="00390164">
      <w:pPr>
        <w:ind w:right="565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14:paraId="507AB660" w14:textId="77777777" w:rsidR="00390164" w:rsidRPr="00390164" w:rsidRDefault="00390164" w:rsidP="00390164">
      <w:pPr>
        <w:spacing w:after="120"/>
        <w:rPr>
          <w:rFonts w:ascii="Palatino Linotype" w:hAnsi="Palatino Linotype" w:cs="Arial"/>
          <w:sz w:val="22"/>
          <w:szCs w:val="22"/>
        </w:rPr>
      </w:pPr>
    </w:p>
    <w:p w14:paraId="0EB35C84" w14:textId="77777777" w:rsidR="00390164" w:rsidRPr="00390164" w:rsidRDefault="00390164" w:rsidP="00390164">
      <w:pPr>
        <w:spacing w:after="120"/>
        <w:rPr>
          <w:rFonts w:ascii="Palatino Linotype" w:hAnsi="Palatino Linotype" w:cs="Arial"/>
          <w:sz w:val="22"/>
          <w:szCs w:val="22"/>
        </w:rPr>
      </w:pPr>
    </w:p>
    <w:p w14:paraId="11F0ED0D" w14:textId="77777777"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wykonawcy </w:t>
      </w:r>
    </w:p>
    <w:p w14:paraId="62C2CEEE" w14:textId="77777777"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składane na podstawie art. 25a ust. 1 ustawy z dnia 29 stycznia 2004 r. </w:t>
      </w:r>
    </w:p>
    <w:p w14:paraId="66897E0A" w14:textId="77777777"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 Prawo zamówień publicznych (dalej jako: ustawa PZP), </w:t>
      </w:r>
    </w:p>
    <w:p w14:paraId="43B52FF5" w14:textId="77777777"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 xml:space="preserve">DOTYCZĄCE SPEŁNIANIA WARUNKÓW UDZIAŁU W POSTĘPOWANIU </w:t>
      </w: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br/>
      </w:r>
    </w:p>
    <w:p w14:paraId="18FD9A2E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41097D3" w14:textId="5E6E2160" w:rsidR="00390164" w:rsidRPr="00390164" w:rsidRDefault="00390164" w:rsidP="00B54E3E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390164">
        <w:rPr>
          <w:rFonts w:ascii="Palatino Linotype" w:hAnsi="Palatino Linotype" w:cs="Arial"/>
          <w:b/>
          <w:sz w:val="22"/>
          <w:szCs w:val="22"/>
        </w:rPr>
        <w:t>„</w:t>
      </w:r>
      <w:r w:rsidR="00B54E3E" w:rsidRPr="00B54E3E">
        <w:rPr>
          <w:rFonts w:ascii="Palatino Linotype" w:hAnsi="Palatino Linotype" w:cs="Arial"/>
          <w:b/>
          <w:sz w:val="22"/>
          <w:szCs w:val="22"/>
        </w:rPr>
        <w:t>Świadczenie usług informatycznych oraz serwisowani</w:t>
      </w:r>
      <w:r w:rsidR="00637778">
        <w:rPr>
          <w:rFonts w:ascii="Palatino Linotype" w:hAnsi="Palatino Linotype" w:cs="Arial"/>
          <w:b/>
          <w:sz w:val="22"/>
          <w:szCs w:val="22"/>
        </w:rPr>
        <w:t>a</w:t>
      </w:r>
      <w:r w:rsidR="00B54E3E" w:rsidRPr="00B54E3E">
        <w:rPr>
          <w:rFonts w:ascii="Palatino Linotype" w:hAnsi="Palatino Linotype" w:cs="Arial"/>
          <w:b/>
          <w:sz w:val="22"/>
          <w:szCs w:val="22"/>
        </w:rPr>
        <w:t xml:space="preserve"> i napraw</w:t>
      </w:r>
      <w:r w:rsidR="00637778">
        <w:rPr>
          <w:rFonts w:ascii="Palatino Linotype" w:hAnsi="Palatino Linotype" w:cs="Arial"/>
          <w:b/>
          <w:sz w:val="22"/>
          <w:szCs w:val="22"/>
        </w:rPr>
        <w:t>y</w:t>
      </w:r>
      <w:r w:rsidR="00B54E3E" w:rsidRPr="00B54E3E">
        <w:rPr>
          <w:rFonts w:ascii="Palatino Linotype" w:hAnsi="Palatino Linotype" w:cs="Arial"/>
          <w:b/>
          <w:sz w:val="22"/>
          <w:szCs w:val="22"/>
        </w:rPr>
        <w:t xml:space="preserve"> sprzętu komputerowego</w:t>
      </w:r>
      <w:r w:rsidRPr="00390164">
        <w:rPr>
          <w:rFonts w:ascii="Palatino Linotype" w:hAnsi="Palatino Linotype" w:cs="Arial"/>
          <w:b/>
          <w:sz w:val="22"/>
          <w:szCs w:val="22"/>
        </w:rPr>
        <w:t>”</w:t>
      </w:r>
      <w:r w:rsidRPr="00390164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390164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390164">
        <w:rPr>
          <w:rFonts w:ascii="Palatino Linotype" w:hAnsi="Palatino Linotype" w:cs="Arial"/>
          <w:sz w:val="22"/>
          <w:szCs w:val="22"/>
        </w:rPr>
        <w:t xml:space="preserve"> w Trzebnicy</w:t>
      </w:r>
      <w:r w:rsidRPr="00390164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390164">
        <w:rPr>
          <w:rFonts w:ascii="Palatino Linotype" w:hAnsi="Palatino Linotype" w:cs="Arial"/>
          <w:sz w:val="22"/>
          <w:szCs w:val="22"/>
        </w:rPr>
        <w:t>oświadczam, co następuje:</w:t>
      </w:r>
    </w:p>
    <w:p w14:paraId="1B9D4D93" w14:textId="77777777" w:rsidR="00390164" w:rsidRPr="00390164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</w:p>
    <w:p w14:paraId="7CB5C4A9" w14:textId="77777777" w:rsidR="00390164" w:rsidRPr="00390164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</w:p>
    <w:p w14:paraId="64467370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INFORMACJA DOTYCZĄCA WYKONAWCY:</w:t>
      </w:r>
    </w:p>
    <w:p w14:paraId="7DC78D30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6B807427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Oświadczam, że spełniam warunki udziału w postępowaniu określone przez zamawiającego w  </w:t>
      </w:r>
      <w:r w:rsidRPr="00390164">
        <w:rPr>
          <w:rFonts w:ascii="Palatino Linotype" w:hAnsi="Palatino Linotype" w:cs="Arial"/>
          <w:b/>
          <w:sz w:val="22"/>
          <w:szCs w:val="22"/>
        </w:rPr>
        <w:t>Rozdz. V, pkt. 2.  SIWZ.</w:t>
      </w:r>
    </w:p>
    <w:p w14:paraId="39F4F6FA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05B3A393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796EE35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543D3CBF" w14:textId="77777777" w:rsidR="00390164" w:rsidRP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</w:p>
    <w:p w14:paraId="4C504EE4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14:paraId="3FEF630F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14:paraId="7A164FE3" w14:textId="31210696" w:rsidR="00390164" w:rsidRPr="00390164" w:rsidRDefault="00390164" w:rsidP="00201C2C">
      <w:pPr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4503AFA6" w14:textId="77777777" w:rsidR="00390164" w:rsidRPr="00390164" w:rsidRDefault="00390164" w:rsidP="00390164">
      <w:pPr>
        <w:jc w:val="both"/>
        <w:rPr>
          <w:rFonts w:ascii="Palatino Linotype" w:hAnsi="Palatino Linotype" w:cs="Arial"/>
          <w:i/>
          <w:sz w:val="22"/>
          <w:szCs w:val="22"/>
        </w:rPr>
      </w:pPr>
    </w:p>
    <w:p w14:paraId="1BC8E43F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INFORMACJA W ZWIĄZKU Z POLEGANIEM NA ZASOBACH INNYCH PODMIOTÓW</w:t>
      </w:r>
      <w:r w:rsidRPr="00390164">
        <w:rPr>
          <w:rFonts w:ascii="Palatino Linotype" w:hAnsi="Palatino Linotype" w:cs="Arial"/>
          <w:sz w:val="22"/>
          <w:szCs w:val="22"/>
        </w:rPr>
        <w:t xml:space="preserve">: </w:t>
      </w:r>
    </w:p>
    <w:p w14:paraId="04E909D3" w14:textId="461579E7" w:rsidR="00390164" w:rsidRPr="00390164" w:rsidRDefault="00390164" w:rsidP="00390164">
      <w:pPr>
        <w:spacing w:line="360" w:lineRule="auto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Oświadczam, że w celu wykazania spełniania warunków udziału w postępowaniu, określonych przez zamawiającego w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Rozdz. V, pkt. 2.  SIWZ</w:t>
      </w:r>
      <w:r w:rsidRPr="00390164">
        <w:rPr>
          <w:rFonts w:ascii="Palatino Linotype" w:hAnsi="Palatino Linotype" w:cs="Arial"/>
          <w:i/>
          <w:sz w:val="22"/>
          <w:szCs w:val="22"/>
        </w:rPr>
        <w:t>,</w:t>
      </w:r>
      <w:r w:rsidRPr="00390164">
        <w:rPr>
          <w:rFonts w:ascii="Palatino Linotype" w:hAnsi="Palatino Linotype" w:cs="Arial"/>
          <w:sz w:val="22"/>
          <w:szCs w:val="22"/>
        </w:rPr>
        <w:t xml:space="preserve"> polegam na zasobach następującego/ych podmiotu/ów: ……………………………………………………………………</w:t>
      </w:r>
    </w:p>
    <w:p w14:paraId="2C95976B" w14:textId="345A63C8" w:rsidR="00390164" w:rsidRPr="00F167EC" w:rsidRDefault="00390164" w:rsidP="0039016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..…………………………………………………………………………………………………………, w następującym zakresie: </w:t>
      </w:r>
      <w:r w:rsidR="00F167EC">
        <w:rPr>
          <w:rFonts w:ascii="Palatino Linotype" w:hAnsi="Palatino Linotype" w:cs="Arial"/>
          <w:sz w:val="22"/>
          <w:szCs w:val="22"/>
        </w:rPr>
        <w:t xml:space="preserve"> </w:t>
      </w:r>
      <w:r w:rsidRPr="00390164">
        <w:rPr>
          <w:rFonts w:ascii="Palatino Linotype" w:hAnsi="Palatino Linotype" w:cs="Arial"/>
          <w:sz w:val="22"/>
          <w:szCs w:val="22"/>
        </w:rPr>
        <w:t>………………………………</w:t>
      </w:r>
      <w:r w:rsidR="00F167EC">
        <w:rPr>
          <w:rFonts w:ascii="Palatino Linotype" w:hAnsi="Palatino Linotype" w:cs="Arial"/>
          <w:sz w:val="22"/>
          <w:szCs w:val="22"/>
        </w:rPr>
        <w:t>……………………………………….</w:t>
      </w:r>
      <w:r w:rsidRPr="00390164">
        <w:rPr>
          <w:rFonts w:ascii="Palatino Linotype" w:hAnsi="Palatino Linotype" w:cs="Arial"/>
          <w:sz w:val="22"/>
          <w:szCs w:val="22"/>
        </w:rPr>
        <w:t xml:space="preserve"> </w:t>
      </w:r>
      <w:r w:rsidRPr="00390164">
        <w:rPr>
          <w:rFonts w:ascii="Palatino Linotype" w:hAnsi="Palatino Linotype" w:cs="Arial"/>
          <w:i/>
          <w:sz w:val="22"/>
          <w:szCs w:val="22"/>
        </w:rPr>
        <w:t xml:space="preserve">(wskazać podmiot i określić odpowiedni zakres dla wskazanego podmiotu). </w:t>
      </w:r>
    </w:p>
    <w:p w14:paraId="01DEBCD1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8FE4257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2D43E817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212B74BA" w14:textId="77777777" w:rsidR="00390164" w:rsidRP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</w:p>
    <w:p w14:paraId="1B29CA28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2D3D180E" w14:textId="77777777" w:rsidR="00390164" w:rsidRPr="00390164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Cs w:val="22"/>
        </w:rPr>
        <w:t>…………………………………………</w:t>
      </w:r>
    </w:p>
    <w:p w14:paraId="1BD09B6B" w14:textId="77777777" w:rsidR="00390164" w:rsidRPr="00390164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(podpis)</w:t>
      </w:r>
    </w:p>
    <w:p w14:paraId="2CE7128B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14:paraId="37BF1A97" w14:textId="77777777" w:rsidR="00390164" w:rsidRPr="00390164" w:rsidRDefault="00390164" w:rsidP="00390164">
      <w:pPr>
        <w:spacing w:after="120"/>
        <w:ind w:left="5664" w:firstLine="708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396BE042" w14:textId="77777777" w:rsidR="00390164" w:rsidRPr="00390164" w:rsidRDefault="00390164" w:rsidP="00390164">
      <w:pPr>
        <w:spacing w:after="120"/>
        <w:ind w:left="5664" w:firstLine="708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7A870FCD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14:paraId="2A7624C9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116DE97F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Oświadczam, że wszystkie informacje podane w powyższych oświadczeniach są aktualne </w:t>
      </w:r>
      <w:r w:rsidRPr="00390164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0A362A3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70BD537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7BFF7C30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134C3C25" w14:textId="77777777" w:rsidR="00390164" w:rsidRP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</w:p>
    <w:p w14:paraId="6EAC10E9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A11A0B2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73A0DA26" w14:textId="5B0672D2" w:rsidR="00390164" w:rsidRPr="00390164" w:rsidRDefault="00390164" w:rsidP="00201C2C">
      <w:pPr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7CDDE700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67F3ED4C" w14:textId="77777777" w:rsidR="00390164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0C66935E" w14:textId="77777777" w:rsidR="00CE5DE5" w:rsidRDefault="00CE5DE5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56302D54" w14:textId="77777777" w:rsidR="00CE5DE5" w:rsidRPr="00390164" w:rsidRDefault="00CE5DE5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5D6A89B1" w14:textId="77777777" w:rsidR="00F167EC" w:rsidRPr="00390164" w:rsidRDefault="00F167EC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lastRenderedPageBreak/>
        <w:t>Załącznik nr 3 do SIWZ</w:t>
      </w:r>
    </w:p>
    <w:p w14:paraId="5B313493" w14:textId="77777777" w:rsidR="00F167EC" w:rsidRPr="00390164" w:rsidRDefault="00F167EC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09BACD1D" w14:textId="77777777" w:rsidR="00F167EC" w:rsidRPr="00390164" w:rsidRDefault="00F167EC" w:rsidP="00F167EC">
      <w:pPr>
        <w:ind w:left="4111" w:firstLine="284"/>
        <w:rPr>
          <w:rFonts w:ascii="Palatino Linotype" w:hAnsi="Palatino Linotype"/>
          <w:sz w:val="22"/>
          <w:szCs w:val="22"/>
          <w:lang w:eastAsia="x-none"/>
        </w:rPr>
      </w:pPr>
      <w:r w:rsidRPr="00390164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390164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14:paraId="5E5B7F9D" w14:textId="77777777" w:rsidR="00F167EC" w:rsidRPr="00390164" w:rsidRDefault="00F167EC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390164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390164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5E82502D" w14:textId="77777777" w:rsidR="00390164" w:rsidRPr="00390164" w:rsidRDefault="00390164" w:rsidP="00390164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390164" w:rsidRPr="00390164" w14:paraId="0B931E0E" w14:textId="77777777" w:rsidTr="00410CFC">
        <w:trPr>
          <w:trHeight w:val="1128"/>
        </w:trPr>
        <w:tc>
          <w:tcPr>
            <w:tcW w:w="3586" w:type="dxa"/>
          </w:tcPr>
          <w:p w14:paraId="484AA7D0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7314ABC1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7B0DF91B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621A7386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2BCEB91E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34A07AC8" w14:textId="77777777" w:rsidR="00390164" w:rsidRPr="00390164" w:rsidRDefault="00390164" w:rsidP="00410CFC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14:paraId="25F4B8EF" w14:textId="77777777" w:rsidR="00390164" w:rsidRPr="00390164" w:rsidRDefault="00390164" w:rsidP="00390164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386764FE" w14:textId="77777777" w:rsidR="00390164" w:rsidRPr="00390164" w:rsidRDefault="00390164" w:rsidP="00390164">
      <w:pPr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390164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14:paraId="719A38A4" w14:textId="77777777" w:rsidR="00390164" w:rsidRPr="00390164" w:rsidRDefault="00390164" w:rsidP="00390164">
      <w:pPr>
        <w:ind w:right="565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14:paraId="447BD9A6" w14:textId="77777777" w:rsidR="00390164" w:rsidRPr="00390164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5E5988B3" w14:textId="77777777" w:rsidR="00390164" w:rsidRPr="00390164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2BDE1B3D" w14:textId="77777777"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wykonawcy </w:t>
      </w:r>
    </w:p>
    <w:p w14:paraId="02C7AF55" w14:textId="77777777"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składane na podstawie art. 25a ust. 1 ustawy z dnia 29 stycznia 2004 r. </w:t>
      </w:r>
    </w:p>
    <w:p w14:paraId="419DFDE3" w14:textId="77777777"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 Prawo zamówień publicznych (dalej jako: ustawa PZP), </w:t>
      </w:r>
    </w:p>
    <w:p w14:paraId="6521B52C" w14:textId="77777777"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>DOTYCZĄCE PRZESŁANEK WYKLUCZENIA Z POSTĘPOWANIA</w:t>
      </w:r>
    </w:p>
    <w:p w14:paraId="5930434E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2B92FDE0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41223B7D" w14:textId="3F0D4A84" w:rsidR="00390164" w:rsidRPr="00390164" w:rsidRDefault="00390164" w:rsidP="00B54E3E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390164">
        <w:rPr>
          <w:rFonts w:ascii="Palatino Linotype" w:hAnsi="Palatino Linotype" w:cs="Arial"/>
          <w:b/>
          <w:sz w:val="22"/>
          <w:szCs w:val="22"/>
        </w:rPr>
        <w:t>„</w:t>
      </w:r>
      <w:r w:rsidR="00B54E3E" w:rsidRPr="00B54E3E">
        <w:rPr>
          <w:rFonts w:ascii="Palatino Linotype" w:hAnsi="Palatino Linotype" w:cs="Arial"/>
          <w:b/>
          <w:sz w:val="22"/>
          <w:szCs w:val="22"/>
        </w:rPr>
        <w:t>Świadczenie usług informatycznych oraz serwisowani</w:t>
      </w:r>
      <w:r w:rsidR="00637778">
        <w:rPr>
          <w:rFonts w:ascii="Palatino Linotype" w:hAnsi="Palatino Linotype" w:cs="Arial"/>
          <w:b/>
          <w:sz w:val="22"/>
          <w:szCs w:val="22"/>
        </w:rPr>
        <w:t>a</w:t>
      </w:r>
      <w:r w:rsidR="00B54E3E" w:rsidRPr="00B54E3E">
        <w:rPr>
          <w:rFonts w:ascii="Palatino Linotype" w:hAnsi="Palatino Linotype" w:cs="Arial"/>
          <w:b/>
          <w:sz w:val="22"/>
          <w:szCs w:val="22"/>
        </w:rPr>
        <w:t xml:space="preserve"> i napraw</w:t>
      </w:r>
      <w:r w:rsidR="00637778">
        <w:rPr>
          <w:rFonts w:ascii="Palatino Linotype" w:hAnsi="Palatino Linotype" w:cs="Arial"/>
          <w:b/>
          <w:sz w:val="22"/>
          <w:szCs w:val="22"/>
        </w:rPr>
        <w:t>y</w:t>
      </w:r>
      <w:r w:rsidR="00B54E3E" w:rsidRPr="00B54E3E">
        <w:rPr>
          <w:rFonts w:ascii="Palatino Linotype" w:hAnsi="Palatino Linotype" w:cs="Arial"/>
          <w:b/>
          <w:sz w:val="22"/>
          <w:szCs w:val="22"/>
        </w:rPr>
        <w:t xml:space="preserve"> sprzętu komputerowego</w:t>
      </w:r>
      <w:r w:rsidRPr="00390164">
        <w:rPr>
          <w:rFonts w:ascii="Palatino Linotype" w:hAnsi="Palatino Linotype" w:cs="Arial"/>
          <w:b/>
          <w:sz w:val="22"/>
          <w:szCs w:val="22"/>
        </w:rPr>
        <w:t>”</w:t>
      </w:r>
      <w:r w:rsidRPr="00390164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390164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390164">
        <w:rPr>
          <w:rFonts w:ascii="Palatino Linotype" w:hAnsi="Palatino Linotype" w:cs="Arial"/>
          <w:sz w:val="22"/>
          <w:szCs w:val="22"/>
        </w:rPr>
        <w:t xml:space="preserve"> w Trzebnicy</w:t>
      </w:r>
      <w:r w:rsidRPr="00390164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390164">
        <w:rPr>
          <w:rFonts w:ascii="Palatino Linotype" w:hAnsi="Palatino Linotype" w:cs="Arial"/>
          <w:sz w:val="22"/>
          <w:szCs w:val="22"/>
        </w:rPr>
        <w:t>oświadczam, co następuje:</w:t>
      </w:r>
    </w:p>
    <w:p w14:paraId="5950FE54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1339C724" w14:textId="77777777" w:rsidR="00390164" w:rsidRPr="00390164" w:rsidRDefault="00390164" w:rsidP="00390164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OŚWIADCZENIA DOTYCZĄCE WYKONAWCY:</w:t>
      </w:r>
    </w:p>
    <w:p w14:paraId="2A9975C3" w14:textId="77777777" w:rsidR="00390164" w:rsidRPr="00390164" w:rsidRDefault="00390164" w:rsidP="00390164">
      <w:pPr>
        <w:pStyle w:val="Akapitzlist"/>
        <w:spacing w:after="120"/>
        <w:jc w:val="both"/>
        <w:rPr>
          <w:rFonts w:ascii="Palatino Linotype" w:hAnsi="Palatino Linotype" w:cs="Arial"/>
        </w:rPr>
      </w:pPr>
    </w:p>
    <w:p w14:paraId="5C4790D5" w14:textId="5D51805E" w:rsidR="00390164" w:rsidRPr="00390164" w:rsidRDefault="00390164" w:rsidP="00390164">
      <w:pPr>
        <w:pStyle w:val="Akapitzlist"/>
        <w:numPr>
          <w:ilvl w:val="0"/>
          <w:numId w:val="15"/>
        </w:numPr>
        <w:spacing w:after="120" w:line="240" w:lineRule="auto"/>
        <w:ind w:left="709"/>
        <w:jc w:val="both"/>
        <w:rPr>
          <w:rFonts w:ascii="Palatino Linotype" w:hAnsi="Palatino Linotype" w:cs="Arial"/>
        </w:rPr>
      </w:pPr>
      <w:r w:rsidRPr="00390164">
        <w:rPr>
          <w:rFonts w:ascii="Palatino Linotype" w:hAnsi="Palatino Linotype" w:cs="Arial"/>
        </w:rPr>
        <w:t xml:space="preserve">Oświadczam, że nie podlegam wykluczeniu z postępowania na podstawie </w:t>
      </w:r>
      <w:r w:rsidRPr="00390164">
        <w:rPr>
          <w:rFonts w:ascii="Palatino Linotype" w:hAnsi="Palatino Linotype" w:cs="Arial"/>
        </w:rPr>
        <w:br/>
        <w:t xml:space="preserve">art. 24 ust 1 pkt 12-23 </w:t>
      </w:r>
      <w:r w:rsidR="00B54E3E">
        <w:rPr>
          <w:rFonts w:ascii="Palatino Linotype" w:hAnsi="Palatino Linotype" w:cs="Arial"/>
        </w:rPr>
        <w:t xml:space="preserve">oraz art. 24 ust. 5 pkt 1) </w:t>
      </w:r>
      <w:r w:rsidRPr="00390164">
        <w:rPr>
          <w:rFonts w:ascii="Palatino Linotype" w:hAnsi="Palatino Linotype" w:cs="Arial"/>
        </w:rPr>
        <w:t>ustawy PZP.</w:t>
      </w:r>
    </w:p>
    <w:p w14:paraId="408C10CC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586D3EA5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7209264A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640EE9BB" w14:textId="77777777" w:rsidR="00390164" w:rsidRP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</w:p>
    <w:p w14:paraId="2B2986B9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73222E3C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2AA9A8D1" w14:textId="216FC353" w:rsidR="00390164" w:rsidRPr="00390164" w:rsidRDefault="00390164" w:rsidP="00201C2C">
      <w:pPr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49BE1DD0" w14:textId="77777777" w:rsidR="00390164" w:rsidRPr="00390164" w:rsidRDefault="00390164" w:rsidP="00390164">
      <w:pPr>
        <w:spacing w:after="120"/>
        <w:ind w:left="5664" w:firstLine="708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12C3812C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lastRenderedPageBreak/>
        <w:t xml:space="preserve">Oświadczam, że zachodzą w stosunku do mnie podstawy wykluczenia z postępowania na podstawie art. …………. ustawy PZP </w:t>
      </w:r>
      <w:r w:rsidRPr="00390164">
        <w:rPr>
          <w:rFonts w:ascii="Palatino Linotype" w:hAnsi="Palatino Linotype" w:cs="Arial"/>
          <w:i/>
          <w:sz w:val="22"/>
          <w:szCs w:val="22"/>
        </w:rPr>
        <w:t>(podać mającą zastosowanie podstawę wykluczenia spośród wymienionych w art. 24 ust. 1 pkt 13-14, 16-20 ustawy PZP).</w:t>
      </w:r>
      <w:r w:rsidRPr="00390164">
        <w:rPr>
          <w:rFonts w:ascii="Palatino Linotype" w:hAnsi="Palatino Linotype" w:cs="Arial"/>
          <w:sz w:val="22"/>
          <w:szCs w:val="22"/>
        </w:rPr>
        <w:t xml:space="preserve"> Jednocześnie oświadczam, że w związku z ww. okolicznością, na podstawie art. 24 ust. 8 ustawy PZP podjąłem następujące środki naprawcze:  </w:t>
      </w:r>
    </w:p>
    <w:p w14:paraId="21BA891D" w14:textId="04DB01FD" w:rsidR="00390164" w:rsidRPr="00390164" w:rsidRDefault="00390164" w:rsidP="0039016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0C2AF308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66BA370C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10DEA998" w14:textId="77777777" w:rsidR="00390164" w:rsidRP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</w:p>
    <w:p w14:paraId="491CE4B7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747F18AB" w14:textId="77777777" w:rsidR="00390164" w:rsidRPr="00390164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Cs w:val="22"/>
        </w:rPr>
        <w:t>…………………………………………</w:t>
      </w:r>
    </w:p>
    <w:p w14:paraId="4AE2504E" w14:textId="77777777" w:rsidR="00390164" w:rsidRPr="00390164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(podpis)</w:t>
      </w:r>
    </w:p>
    <w:p w14:paraId="672FA7A9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2A3FEABE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OŚWIADCZENIE DOTYCZĄCE PODMIOTU, NA KTÓREGO ZASOBY POWOŁUJE SIĘ WYKONAWCA:</w:t>
      </w:r>
    </w:p>
    <w:p w14:paraId="711D4786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0B4DCAFB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390164">
        <w:rPr>
          <w:rFonts w:ascii="Palatino Linotype" w:hAnsi="Palatino Linotype" w:cs="Arial"/>
          <w:i/>
          <w:sz w:val="22"/>
          <w:szCs w:val="22"/>
        </w:rPr>
        <w:t xml:space="preserve">(podać pełną nazwę/firmę, adres, a także w zależności od podmiotu: NIP/PESEL, KRS/CEiDG) </w:t>
      </w:r>
      <w:r w:rsidRPr="00390164">
        <w:rPr>
          <w:rFonts w:ascii="Palatino Linotype" w:hAnsi="Palatino Linotype" w:cs="Arial"/>
          <w:sz w:val="22"/>
          <w:szCs w:val="22"/>
        </w:rPr>
        <w:t>nie zachodzą podstawy wykluczenia z postępowania o udzielenie zamówienia.</w:t>
      </w:r>
    </w:p>
    <w:p w14:paraId="4270B6DB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7923C7D2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6CB5C271" w14:textId="77777777" w:rsidR="00390164" w:rsidRP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</w:p>
    <w:p w14:paraId="13F14C55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2B0A2648" w14:textId="77777777" w:rsidR="00390164" w:rsidRPr="00390164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Cs w:val="22"/>
        </w:rPr>
        <w:t>…………………………………………</w:t>
      </w:r>
    </w:p>
    <w:p w14:paraId="3F6B63FC" w14:textId="77777777" w:rsidR="00390164" w:rsidRPr="00390164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(podpis)</w:t>
      </w:r>
    </w:p>
    <w:p w14:paraId="15E78D7F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6F2BF788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14:paraId="04C417AB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71CCA6F4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Oświadczam, że wszystkie informacje podane w powyższych oświadczeniach są aktualne </w:t>
      </w:r>
      <w:r w:rsidRPr="00390164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32DC272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3B4737E8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363898F9" w14:textId="77777777" w:rsidR="00390164" w:rsidRP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</w:p>
    <w:p w14:paraId="3EDCD0CD" w14:textId="2026C3B6" w:rsidR="00390164" w:rsidRPr="00390164" w:rsidRDefault="00390164" w:rsidP="00201C2C">
      <w:pPr>
        <w:jc w:val="both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0F657AFD" w14:textId="77777777" w:rsidR="00685D16" w:rsidRDefault="00685D16" w:rsidP="00201C2C">
      <w:pPr>
        <w:jc w:val="right"/>
        <w:rPr>
          <w:rFonts w:ascii="Palatino Linotype" w:hAnsi="Palatino Linotype"/>
          <w:sz w:val="22"/>
          <w:szCs w:val="22"/>
        </w:rPr>
      </w:pPr>
    </w:p>
    <w:p w14:paraId="432C0737" w14:textId="77777777" w:rsidR="00685D16" w:rsidRDefault="00685D16" w:rsidP="00201C2C">
      <w:pPr>
        <w:jc w:val="right"/>
        <w:rPr>
          <w:rFonts w:ascii="Palatino Linotype" w:hAnsi="Palatino Linotype"/>
          <w:sz w:val="22"/>
          <w:szCs w:val="22"/>
        </w:rPr>
      </w:pPr>
    </w:p>
    <w:p w14:paraId="0B1D9184" w14:textId="77777777" w:rsidR="00685D16" w:rsidRDefault="00685D16" w:rsidP="00201C2C">
      <w:pPr>
        <w:jc w:val="right"/>
        <w:rPr>
          <w:rFonts w:ascii="Palatino Linotype" w:hAnsi="Palatino Linotype"/>
          <w:sz w:val="22"/>
          <w:szCs w:val="22"/>
        </w:rPr>
      </w:pPr>
    </w:p>
    <w:p w14:paraId="262F12E5" w14:textId="25F9E6F2" w:rsidR="00390164" w:rsidRPr="00390164" w:rsidRDefault="00390164" w:rsidP="00201C2C">
      <w:pPr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 w:rsidR="000302D0">
        <w:rPr>
          <w:rFonts w:ascii="Palatino Linotype" w:hAnsi="Palatino Linotype"/>
          <w:sz w:val="22"/>
          <w:szCs w:val="22"/>
        </w:rPr>
        <w:t>4</w:t>
      </w:r>
      <w:r w:rsidRPr="00390164">
        <w:rPr>
          <w:rFonts w:ascii="Palatino Linotype" w:hAnsi="Palatino Linotype"/>
          <w:sz w:val="22"/>
          <w:szCs w:val="22"/>
        </w:rPr>
        <w:t xml:space="preserve"> do SIWZ</w:t>
      </w:r>
    </w:p>
    <w:p w14:paraId="76F4A73E" w14:textId="77777777" w:rsidR="00390164" w:rsidRPr="00390164" w:rsidRDefault="00390164" w:rsidP="00201C2C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tbl>
      <w:tblPr>
        <w:tblpPr w:leftFromText="141" w:rightFromText="141" w:vertAnchor="text" w:horzAnchor="margin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BA0739" w:rsidRPr="00390164" w14:paraId="549B2FB2" w14:textId="77777777" w:rsidTr="00BA0739">
        <w:trPr>
          <w:trHeight w:val="1128"/>
        </w:trPr>
        <w:tc>
          <w:tcPr>
            <w:tcW w:w="3586" w:type="dxa"/>
          </w:tcPr>
          <w:p w14:paraId="29910021" w14:textId="77777777" w:rsidR="00BA0739" w:rsidRPr="00390164" w:rsidRDefault="00BA0739" w:rsidP="00201C2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3ABEC77B" w14:textId="77777777" w:rsidR="00BA0739" w:rsidRPr="00390164" w:rsidRDefault="00BA0739" w:rsidP="00201C2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43F79D30" w14:textId="77777777" w:rsidR="00BA0739" w:rsidRPr="00390164" w:rsidRDefault="00BA0739" w:rsidP="00201C2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0D561CAC" w14:textId="77777777" w:rsidR="00BA0739" w:rsidRPr="00390164" w:rsidRDefault="00BA0739" w:rsidP="00201C2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3B96AAFB" w14:textId="77777777" w:rsidR="00BA0739" w:rsidRPr="00390164" w:rsidRDefault="00BA0739" w:rsidP="00201C2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1E2A3760" w14:textId="77777777" w:rsidR="00BA0739" w:rsidRPr="00390164" w:rsidRDefault="00BA0739" w:rsidP="00201C2C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14:paraId="22C0DD60" w14:textId="77777777" w:rsidR="00390164" w:rsidRPr="00390164" w:rsidRDefault="00390164" w:rsidP="00201C2C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390164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390164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14:paraId="5BF97C6C" w14:textId="77777777" w:rsidR="00390164" w:rsidRPr="00390164" w:rsidRDefault="00390164" w:rsidP="00201C2C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390164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390164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6081A6FD" w14:textId="77777777" w:rsidR="00BA0739" w:rsidRDefault="00BA0739" w:rsidP="000338DB">
      <w:pPr>
        <w:spacing w:line="288" w:lineRule="auto"/>
        <w:jc w:val="center"/>
        <w:rPr>
          <w:rFonts w:ascii="Palatino Linotype" w:hAnsi="Palatino Linotype" w:cs="Arial"/>
          <w:b/>
          <w:sz w:val="24"/>
          <w:szCs w:val="24"/>
          <w:u w:val="single"/>
        </w:rPr>
      </w:pPr>
    </w:p>
    <w:p w14:paraId="5FABC47A" w14:textId="77777777" w:rsidR="00BA0739" w:rsidRDefault="00BA0739" w:rsidP="000338DB">
      <w:pPr>
        <w:spacing w:line="288" w:lineRule="auto"/>
        <w:jc w:val="center"/>
        <w:rPr>
          <w:rFonts w:ascii="Palatino Linotype" w:hAnsi="Palatino Linotype" w:cs="Arial"/>
          <w:b/>
          <w:sz w:val="24"/>
          <w:szCs w:val="24"/>
          <w:u w:val="single"/>
        </w:rPr>
      </w:pPr>
    </w:p>
    <w:p w14:paraId="5B9D679E" w14:textId="77777777" w:rsidR="00BA0739" w:rsidRDefault="00BA0739" w:rsidP="000338DB">
      <w:pPr>
        <w:spacing w:line="288" w:lineRule="auto"/>
        <w:jc w:val="center"/>
        <w:rPr>
          <w:rFonts w:ascii="Palatino Linotype" w:hAnsi="Palatino Linotype" w:cs="Arial"/>
          <w:b/>
          <w:sz w:val="24"/>
          <w:szCs w:val="24"/>
          <w:u w:val="single"/>
        </w:rPr>
      </w:pPr>
    </w:p>
    <w:p w14:paraId="16BD77C2" w14:textId="77777777" w:rsidR="000338DB" w:rsidRPr="00390164" w:rsidRDefault="000338DB" w:rsidP="000338DB">
      <w:pPr>
        <w:spacing w:line="288" w:lineRule="auto"/>
        <w:jc w:val="center"/>
        <w:rPr>
          <w:rFonts w:ascii="Palatino Linotype" w:hAnsi="Palatino Linotype" w:cs="Arial"/>
          <w:b/>
          <w:sz w:val="24"/>
          <w:szCs w:val="24"/>
        </w:rPr>
      </w:pPr>
      <w:r w:rsidRPr="00390164">
        <w:rPr>
          <w:rFonts w:ascii="Palatino Linotype" w:hAnsi="Palatino Linotype" w:cs="Arial"/>
          <w:b/>
          <w:sz w:val="24"/>
          <w:szCs w:val="24"/>
          <w:u w:val="single"/>
        </w:rPr>
        <w:t>WYKAZ USŁUG</w:t>
      </w:r>
      <w:r w:rsidRPr="00390164">
        <w:rPr>
          <w:rFonts w:ascii="Palatino Linotype" w:hAnsi="Palatino Linotype" w:cs="Arial"/>
          <w:b/>
          <w:sz w:val="24"/>
          <w:szCs w:val="24"/>
        </w:rPr>
        <w:t xml:space="preserve"> </w:t>
      </w:r>
    </w:p>
    <w:p w14:paraId="7DA81421" w14:textId="77777777" w:rsidR="000338DB" w:rsidRPr="00390164" w:rsidRDefault="000338DB" w:rsidP="000338DB">
      <w:pPr>
        <w:rPr>
          <w:rFonts w:ascii="Palatino Linotype" w:hAnsi="Palatino Linotype" w:cs="Arial"/>
          <w:szCs w:val="24"/>
        </w:rPr>
      </w:pPr>
    </w:p>
    <w:p w14:paraId="34194135" w14:textId="77777777" w:rsidR="000338DB" w:rsidRPr="00390164" w:rsidRDefault="000338DB" w:rsidP="000338DB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Palatino Linotype" w:hAnsi="Palatino Linotype" w:cs="Arial"/>
        </w:rPr>
      </w:pPr>
      <w:r w:rsidRPr="00390164">
        <w:rPr>
          <w:rFonts w:ascii="Palatino Linotype" w:hAnsi="Palatino Linotype" w:cs="Arial"/>
        </w:rPr>
        <w:t>Dotyczy postępowania o udzielenie zamówienia publicznego, pn.</w:t>
      </w:r>
    </w:p>
    <w:p w14:paraId="1A34F73F" w14:textId="77777777" w:rsidR="00B54E3E" w:rsidRPr="00B54E3E" w:rsidRDefault="00A06349" w:rsidP="00B54E3E">
      <w:pPr>
        <w:spacing w:line="276" w:lineRule="auto"/>
        <w:jc w:val="center"/>
        <w:rPr>
          <w:rFonts w:ascii="Palatino Linotype" w:hAnsi="Palatino Linotype" w:cs="Calibri"/>
          <w:b/>
          <w:sz w:val="24"/>
          <w:szCs w:val="24"/>
        </w:rPr>
      </w:pPr>
      <w:r w:rsidRPr="00390164">
        <w:rPr>
          <w:rFonts w:ascii="Palatino Linotype" w:hAnsi="Palatino Linotype" w:cs="Calibri"/>
          <w:b/>
          <w:sz w:val="22"/>
          <w:szCs w:val="22"/>
        </w:rPr>
        <w:t>„</w:t>
      </w:r>
      <w:r w:rsidR="00B54E3E" w:rsidRPr="00B54E3E">
        <w:rPr>
          <w:rFonts w:ascii="Palatino Linotype" w:hAnsi="Palatino Linotype" w:cs="Calibri"/>
          <w:b/>
          <w:sz w:val="24"/>
          <w:szCs w:val="24"/>
        </w:rPr>
        <w:t xml:space="preserve">Świadczenie usług informatycznych </w:t>
      </w:r>
    </w:p>
    <w:p w14:paraId="47E7549D" w14:textId="0C4A0E02" w:rsidR="00A06349" w:rsidRDefault="00B54E3E" w:rsidP="00B54E3E">
      <w:pPr>
        <w:spacing w:line="276" w:lineRule="auto"/>
        <w:jc w:val="center"/>
        <w:rPr>
          <w:rFonts w:ascii="Palatino Linotype" w:hAnsi="Palatino Linotype" w:cs="Calibri"/>
          <w:b/>
          <w:sz w:val="24"/>
          <w:szCs w:val="24"/>
        </w:rPr>
      </w:pPr>
      <w:r w:rsidRPr="00B54E3E">
        <w:rPr>
          <w:rFonts w:ascii="Palatino Linotype" w:hAnsi="Palatino Linotype" w:cs="Calibri"/>
          <w:b/>
          <w:sz w:val="24"/>
          <w:szCs w:val="24"/>
        </w:rPr>
        <w:t>oraz serwisowani</w:t>
      </w:r>
      <w:r w:rsidR="00637778">
        <w:rPr>
          <w:rFonts w:ascii="Palatino Linotype" w:hAnsi="Palatino Linotype" w:cs="Calibri"/>
          <w:b/>
          <w:sz w:val="24"/>
          <w:szCs w:val="24"/>
        </w:rPr>
        <w:t>a</w:t>
      </w:r>
      <w:r w:rsidRPr="00B54E3E">
        <w:rPr>
          <w:rFonts w:ascii="Palatino Linotype" w:hAnsi="Palatino Linotype" w:cs="Calibri"/>
          <w:b/>
          <w:sz w:val="24"/>
          <w:szCs w:val="24"/>
        </w:rPr>
        <w:t xml:space="preserve"> i napraw</w:t>
      </w:r>
      <w:r w:rsidR="00637778">
        <w:rPr>
          <w:rFonts w:ascii="Palatino Linotype" w:hAnsi="Palatino Linotype" w:cs="Calibri"/>
          <w:b/>
          <w:sz w:val="24"/>
          <w:szCs w:val="24"/>
        </w:rPr>
        <w:t>y</w:t>
      </w:r>
      <w:r w:rsidRPr="00B54E3E">
        <w:rPr>
          <w:rFonts w:ascii="Palatino Linotype" w:hAnsi="Palatino Linotype" w:cs="Calibri"/>
          <w:b/>
          <w:sz w:val="24"/>
          <w:szCs w:val="24"/>
        </w:rPr>
        <w:t xml:space="preserve"> sprzętu komputerowego</w:t>
      </w:r>
      <w:r w:rsidR="00A06349" w:rsidRPr="00390164">
        <w:rPr>
          <w:rFonts w:ascii="Palatino Linotype" w:hAnsi="Palatino Linotype" w:cs="Calibri"/>
          <w:b/>
          <w:sz w:val="24"/>
          <w:szCs w:val="24"/>
        </w:rPr>
        <w:t>”</w:t>
      </w:r>
    </w:p>
    <w:p w14:paraId="635215D3" w14:textId="77777777" w:rsidR="00B54E3E" w:rsidRPr="00390164" w:rsidRDefault="00B54E3E" w:rsidP="00B54E3E">
      <w:pPr>
        <w:spacing w:line="276" w:lineRule="auto"/>
        <w:jc w:val="center"/>
        <w:rPr>
          <w:rFonts w:ascii="Palatino Linotype" w:hAnsi="Palatino Linotype" w:cs="Calibri"/>
          <w:b/>
          <w:sz w:val="24"/>
          <w:szCs w:val="24"/>
        </w:rPr>
      </w:pPr>
    </w:p>
    <w:p w14:paraId="10A5D405" w14:textId="77777777" w:rsidR="009944FA" w:rsidRPr="00390164" w:rsidRDefault="009944FA" w:rsidP="009944FA">
      <w:pPr>
        <w:widowControl w:val="0"/>
        <w:suppressAutoHyphens/>
        <w:rPr>
          <w:rFonts w:ascii="Palatino Linotype" w:eastAsia="Arial Unicode MS" w:hAnsi="Palatino Linotype" w:cs="Arial"/>
          <w:kern w:val="1"/>
          <w:lang w:eastAsia="hi-IN" w:bidi="hi-IN"/>
        </w:rPr>
      </w:pPr>
      <w:r w:rsidRPr="00390164">
        <w:rPr>
          <w:rFonts w:ascii="Palatino Linotype" w:eastAsia="Arial Unicode MS" w:hAnsi="Palatino Linotype" w:cs="Arial"/>
          <w:b/>
          <w:kern w:val="1"/>
          <w:lang w:eastAsia="hi-IN" w:bidi="hi-IN"/>
        </w:rPr>
        <w:t>OŚWIADCZAM/Y, ŻE</w:t>
      </w:r>
      <w:r w:rsidRPr="00390164">
        <w:rPr>
          <w:rFonts w:ascii="Palatino Linotype" w:eastAsia="Arial Unicode MS" w:hAnsi="Palatino Linotype" w:cs="Arial"/>
          <w:kern w:val="1"/>
          <w:lang w:eastAsia="hi-IN" w:bidi="hi-IN"/>
        </w:rPr>
        <w:t xml:space="preserve"> wykonałem/wykonaliśmy, bądź wykonuję/wykonujemy następujące USŁUGI: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1919"/>
        <w:gridCol w:w="2617"/>
        <w:gridCol w:w="1134"/>
        <w:gridCol w:w="992"/>
      </w:tblGrid>
      <w:tr w:rsidR="00B54E3E" w:rsidRPr="00B54E3E" w14:paraId="4D4031CF" w14:textId="77777777" w:rsidTr="00B54E3E">
        <w:trPr>
          <w:trHeight w:val="381"/>
        </w:trPr>
        <w:tc>
          <w:tcPr>
            <w:tcW w:w="2297" w:type="dxa"/>
            <w:vMerge w:val="restart"/>
            <w:shd w:val="clear" w:color="auto" w:fill="auto"/>
          </w:tcPr>
          <w:p w14:paraId="44C37425" w14:textId="77777777" w:rsidR="00B54E3E" w:rsidRPr="00B54E3E" w:rsidRDefault="00B54E3E" w:rsidP="00CE5DE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sz w:val="21"/>
                <w:szCs w:val="21"/>
                <w:lang w:eastAsia="hi-IN" w:bidi="hi-IN"/>
              </w:rPr>
            </w:pPr>
            <w:r w:rsidRPr="00B54E3E">
              <w:rPr>
                <w:rFonts w:ascii="Palatino Linotype" w:eastAsia="Arial Unicode MS" w:hAnsi="Palatino Linotype" w:cs="Arial"/>
                <w:b/>
                <w:kern w:val="1"/>
                <w:sz w:val="21"/>
                <w:szCs w:val="21"/>
                <w:lang w:eastAsia="hi-IN" w:bidi="hi-IN"/>
              </w:rPr>
              <w:t>Odbiorca</w:t>
            </w:r>
          </w:p>
          <w:p w14:paraId="194B8F5A" w14:textId="77777777" w:rsidR="00B54E3E" w:rsidRPr="00B54E3E" w:rsidRDefault="00B54E3E" w:rsidP="00CE5DE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sz w:val="21"/>
                <w:szCs w:val="21"/>
                <w:lang w:eastAsia="hi-IN" w:bidi="hi-IN"/>
              </w:rPr>
            </w:pPr>
            <w:r w:rsidRPr="00B54E3E">
              <w:rPr>
                <w:rFonts w:ascii="Palatino Linotype" w:eastAsia="Arial Unicode MS" w:hAnsi="Palatino Linotype" w:cs="Arial"/>
                <w:b/>
                <w:kern w:val="1"/>
                <w:sz w:val="21"/>
                <w:szCs w:val="21"/>
                <w:lang w:eastAsia="hi-IN" w:bidi="hi-IN"/>
              </w:rPr>
              <w:t>Usług</w:t>
            </w:r>
          </w:p>
          <w:p w14:paraId="02C7365B" w14:textId="77777777" w:rsidR="00B54E3E" w:rsidRPr="00B54E3E" w:rsidRDefault="00B54E3E" w:rsidP="00CE5DE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  <w:r w:rsidRPr="00B54E3E"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  <w:t>(nazwa, adres)</w:t>
            </w:r>
          </w:p>
          <w:p w14:paraId="2F7CFF8D" w14:textId="77777777" w:rsidR="00B54E3E" w:rsidRPr="00B54E3E" w:rsidRDefault="00B54E3E" w:rsidP="00CE5DE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919" w:type="dxa"/>
            <w:vMerge w:val="restart"/>
            <w:shd w:val="clear" w:color="auto" w:fill="auto"/>
          </w:tcPr>
          <w:p w14:paraId="69648A6E" w14:textId="77777777" w:rsidR="00B54E3E" w:rsidRPr="00B54E3E" w:rsidRDefault="00B54E3E" w:rsidP="00CE5DE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sz w:val="21"/>
                <w:szCs w:val="21"/>
                <w:lang w:eastAsia="hi-IN" w:bidi="hi-IN"/>
              </w:rPr>
            </w:pPr>
            <w:r w:rsidRPr="00B54E3E">
              <w:rPr>
                <w:rFonts w:ascii="Palatino Linotype" w:eastAsia="Arial Unicode MS" w:hAnsi="Palatino Linotype" w:cs="Arial"/>
                <w:b/>
                <w:kern w:val="1"/>
                <w:sz w:val="21"/>
                <w:szCs w:val="21"/>
                <w:lang w:eastAsia="hi-IN" w:bidi="hi-IN"/>
              </w:rPr>
              <w:t>Miejsce wykonania/</w:t>
            </w:r>
            <w:r w:rsidRPr="00B54E3E">
              <w:rPr>
                <w:rFonts w:ascii="Palatino Linotype" w:eastAsia="Arial Unicode MS" w:hAnsi="Palatino Linotype" w:cs="Arial"/>
                <w:b/>
                <w:kern w:val="1"/>
                <w:sz w:val="21"/>
                <w:szCs w:val="21"/>
                <w:lang w:eastAsia="hi-IN" w:bidi="hi-IN"/>
              </w:rPr>
              <w:br/>
              <w:t>wykonywania usług</w:t>
            </w:r>
          </w:p>
          <w:p w14:paraId="511F965F" w14:textId="77777777" w:rsidR="00B54E3E" w:rsidRPr="00B54E3E" w:rsidRDefault="00B54E3E" w:rsidP="00CE5DE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  <w:r w:rsidRPr="00B54E3E"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  <w:t>(miejscowość, adres)</w:t>
            </w:r>
          </w:p>
        </w:tc>
        <w:tc>
          <w:tcPr>
            <w:tcW w:w="2617" w:type="dxa"/>
            <w:vMerge w:val="restart"/>
            <w:shd w:val="clear" w:color="auto" w:fill="auto"/>
          </w:tcPr>
          <w:p w14:paraId="43D89061" w14:textId="77777777" w:rsidR="00B54E3E" w:rsidRPr="00B54E3E" w:rsidRDefault="00B54E3E" w:rsidP="00CE5DE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sz w:val="21"/>
                <w:szCs w:val="21"/>
                <w:lang w:eastAsia="hi-IN" w:bidi="hi-IN"/>
              </w:rPr>
            </w:pPr>
            <w:r w:rsidRPr="00B54E3E">
              <w:rPr>
                <w:rFonts w:ascii="Palatino Linotype" w:eastAsia="Arial Unicode MS" w:hAnsi="Palatino Linotype" w:cs="Arial"/>
                <w:b/>
                <w:kern w:val="1"/>
                <w:sz w:val="21"/>
                <w:szCs w:val="21"/>
                <w:lang w:eastAsia="hi-IN" w:bidi="hi-IN"/>
              </w:rPr>
              <w:t>Zakres usług</w:t>
            </w:r>
          </w:p>
          <w:p w14:paraId="6627B938" w14:textId="48212647" w:rsidR="00B54E3E" w:rsidRPr="00B54E3E" w:rsidRDefault="00B54E3E" w:rsidP="00CE5DE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1CF98D56" w14:textId="77777777" w:rsidR="00B54E3E" w:rsidRPr="00B54E3E" w:rsidRDefault="00B54E3E" w:rsidP="00CE5DE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sz w:val="21"/>
                <w:szCs w:val="21"/>
                <w:lang w:eastAsia="hi-IN" w:bidi="hi-IN"/>
              </w:rPr>
            </w:pPr>
            <w:r w:rsidRPr="00B54E3E">
              <w:rPr>
                <w:rFonts w:ascii="Palatino Linotype" w:eastAsia="Arial Unicode MS" w:hAnsi="Palatino Linotype" w:cs="Arial"/>
                <w:b/>
                <w:kern w:val="1"/>
                <w:sz w:val="21"/>
                <w:szCs w:val="21"/>
                <w:lang w:eastAsia="hi-IN" w:bidi="hi-IN"/>
              </w:rPr>
              <w:t>Czas realizacji</w:t>
            </w:r>
          </w:p>
        </w:tc>
      </w:tr>
      <w:tr w:rsidR="00B54E3E" w:rsidRPr="00B54E3E" w14:paraId="24D28AE1" w14:textId="77777777" w:rsidTr="00B54E3E">
        <w:trPr>
          <w:trHeight w:val="1012"/>
        </w:trPr>
        <w:tc>
          <w:tcPr>
            <w:tcW w:w="2297" w:type="dxa"/>
            <w:vMerge/>
            <w:shd w:val="clear" w:color="auto" w:fill="auto"/>
          </w:tcPr>
          <w:p w14:paraId="32C3B781" w14:textId="77777777" w:rsidR="00B54E3E" w:rsidRPr="00B54E3E" w:rsidRDefault="00B54E3E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14:paraId="19639985" w14:textId="77777777" w:rsidR="00B54E3E" w:rsidRPr="00B54E3E" w:rsidRDefault="00B54E3E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2617" w:type="dxa"/>
            <w:vMerge/>
            <w:shd w:val="clear" w:color="auto" w:fill="auto"/>
          </w:tcPr>
          <w:p w14:paraId="1D054C00" w14:textId="77777777" w:rsidR="00B54E3E" w:rsidRPr="00B54E3E" w:rsidRDefault="00B54E3E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14:paraId="6F4156D1" w14:textId="77777777" w:rsidR="00B54E3E" w:rsidRPr="00B54E3E" w:rsidRDefault="00B54E3E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sz w:val="21"/>
                <w:szCs w:val="21"/>
                <w:lang w:eastAsia="hi-IN" w:bidi="hi-IN"/>
              </w:rPr>
            </w:pPr>
          </w:p>
          <w:p w14:paraId="38AC8052" w14:textId="77777777" w:rsidR="00B54E3E" w:rsidRPr="00B54E3E" w:rsidRDefault="00B54E3E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sz w:val="21"/>
                <w:szCs w:val="21"/>
                <w:lang w:eastAsia="hi-IN" w:bidi="hi-IN"/>
              </w:rPr>
            </w:pPr>
            <w:r w:rsidRPr="00B54E3E">
              <w:rPr>
                <w:rFonts w:ascii="Palatino Linotype" w:eastAsia="Arial Unicode MS" w:hAnsi="Palatino Linotype" w:cs="Arial"/>
                <w:b/>
                <w:kern w:val="1"/>
                <w:sz w:val="21"/>
                <w:szCs w:val="21"/>
                <w:lang w:eastAsia="hi-IN" w:bidi="hi-IN"/>
              </w:rPr>
              <w:t>początek</w:t>
            </w:r>
          </w:p>
          <w:p w14:paraId="4CC38EF3" w14:textId="77777777" w:rsidR="00B54E3E" w:rsidRPr="00B54E3E" w:rsidRDefault="00B54E3E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  <w:r w:rsidRPr="00B54E3E"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  <w:t>(data)</w:t>
            </w:r>
          </w:p>
        </w:tc>
        <w:tc>
          <w:tcPr>
            <w:tcW w:w="992" w:type="dxa"/>
            <w:shd w:val="clear" w:color="auto" w:fill="auto"/>
          </w:tcPr>
          <w:p w14:paraId="054FCCDC" w14:textId="77777777" w:rsidR="00B54E3E" w:rsidRPr="00B54E3E" w:rsidRDefault="00B54E3E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  <w:p w14:paraId="6172B976" w14:textId="77777777" w:rsidR="00B54E3E" w:rsidRPr="00B54E3E" w:rsidRDefault="00B54E3E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sz w:val="21"/>
                <w:szCs w:val="21"/>
                <w:lang w:eastAsia="hi-IN" w:bidi="hi-IN"/>
              </w:rPr>
            </w:pPr>
            <w:r w:rsidRPr="00B54E3E">
              <w:rPr>
                <w:rFonts w:ascii="Palatino Linotype" w:eastAsia="Arial Unicode MS" w:hAnsi="Palatino Linotype" w:cs="Arial"/>
                <w:b/>
                <w:kern w:val="1"/>
                <w:sz w:val="21"/>
                <w:szCs w:val="21"/>
                <w:lang w:eastAsia="hi-IN" w:bidi="hi-IN"/>
              </w:rPr>
              <w:t>koniec</w:t>
            </w:r>
          </w:p>
          <w:p w14:paraId="0941BDC9" w14:textId="77777777" w:rsidR="00B54E3E" w:rsidRPr="00B54E3E" w:rsidRDefault="00B54E3E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  <w:r w:rsidRPr="00B54E3E"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  <w:t>(data)</w:t>
            </w:r>
          </w:p>
        </w:tc>
      </w:tr>
      <w:tr w:rsidR="00B54E3E" w:rsidRPr="00B54E3E" w14:paraId="103A93ED" w14:textId="77777777" w:rsidTr="00B54E3E">
        <w:trPr>
          <w:trHeight w:val="643"/>
        </w:trPr>
        <w:tc>
          <w:tcPr>
            <w:tcW w:w="2297" w:type="dxa"/>
            <w:vMerge w:val="restart"/>
            <w:shd w:val="clear" w:color="auto" w:fill="auto"/>
          </w:tcPr>
          <w:p w14:paraId="3D584215" w14:textId="77777777" w:rsidR="00B54E3E" w:rsidRPr="00B54E3E" w:rsidRDefault="00B54E3E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919" w:type="dxa"/>
            <w:vMerge w:val="restart"/>
            <w:shd w:val="clear" w:color="auto" w:fill="auto"/>
          </w:tcPr>
          <w:p w14:paraId="7DEBEED3" w14:textId="77777777" w:rsidR="00B54E3E" w:rsidRPr="00B54E3E" w:rsidRDefault="00B54E3E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2617" w:type="dxa"/>
            <w:vMerge w:val="restart"/>
            <w:shd w:val="clear" w:color="auto" w:fill="auto"/>
          </w:tcPr>
          <w:p w14:paraId="5195C12B" w14:textId="20FD6778" w:rsidR="00B54E3E" w:rsidRPr="00B54E3E" w:rsidRDefault="00B54E3E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  <w:r w:rsidRPr="00B54E3E">
              <w:rPr>
                <w:rFonts w:ascii="Palatino Linotype" w:hAnsi="Palatino Linotype" w:cs="Arial"/>
                <w:sz w:val="21"/>
                <w:szCs w:val="21"/>
              </w:rPr>
              <w:t xml:space="preserve">świadczenie usług informatycznych </w:t>
            </w:r>
            <w:bookmarkStart w:id="0" w:name="_Hlk17202138"/>
            <w:r w:rsidRPr="00B54E3E">
              <w:rPr>
                <w:rFonts w:ascii="Palatino Linotype" w:hAnsi="Palatino Linotype" w:cs="Arial"/>
                <w:sz w:val="21"/>
                <w:szCs w:val="21"/>
              </w:rPr>
              <w:t>– w tym obsługa oprogramowania AMMS i mMedica,</w:t>
            </w:r>
            <w:bookmarkEnd w:id="0"/>
            <w:r w:rsidRPr="00B54E3E">
              <w:rPr>
                <w:rFonts w:ascii="Palatino Linotype" w:hAnsi="Palatino Linotype" w:cs="Arial"/>
                <w:sz w:val="21"/>
                <w:szCs w:val="21"/>
              </w:rPr>
              <w:t xml:space="preserve"> oraz serwisowanie i naprawy sprzętu komputerowego w placówce medycznej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9207199" w14:textId="77777777" w:rsidR="00B54E3E" w:rsidRPr="00B54E3E" w:rsidRDefault="00B54E3E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6CB2F8C2" w14:textId="77777777" w:rsidR="00B54E3E" w:rsidRPr="00B54E3E" w:rsidRDefault="00B54E3E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B54E3E" w:rsidRPr="00B54E3E" w14:paraId="4E44A2AC" w14:textId="77777777" w:rsidTr="00B54E3E">
        <w:trPr>
          <w:trHeight w:val="828"/>
        </w:trPr>
        <w:tc>
          <w:tcPr>
            <w:tcW w:w="2297" w:type="dxa"/>
            <w:vMerge/>
            <w:shd w:val="clear" w:color="auto" w:fill="auto"/>
          </w:tcPr>
          <w:p w14:paraId="32499EB9" w14:textId="77777777" w:rsidR="00B54E3E" w:rsidRPr="00B54E3E" w:rsidRDefault="00B54E3E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14:paraId="4D5AFED1" w14:textId="77777777" w:rsidR="00B54E3E" w:rsidRPr="00B54E3E" w:rsidRDefault="00B54E3E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2617" w:type="dxa"/>
            <w:vMerge/>
            <w:shd w:val="clear" w:color="auto" w:fill="auto"/>
          </w:tcPr>
          <w:p w14:paraId="36EE6913" w14:textId="77777777" w:rsidR="00B54E3E" w:rsidRPr="00B54E3E" w:rsidRDefault="00B54E3E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41CCE0" w14:textId="77777777" w:rsidR="00B54E3E" w:rsidRPr="00B54E3E" w:rsidRDefault="00B54E3E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E5D9873" w14:textId="77777777" w:rsidR="00B54E3E" w:rsidRPr="00B54E3E" w:rsidRDefault="00B54E3E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B54E3E" w:rsidRPr="00B54E3E" w14:paraId="2A4CE0C1" w14:textId="77777777" w:rsidTr="00B54E3E">
        <w:trPr>
          <w:trHeight w:val="413"/>
        </w:trPr>
        <w:tc>
          <w:tcPr>
            <w:tcW w:w="2297" w:type="dxa"/>
            <w:vMerge w:val="restart"/>
            <w:shd w:val="clear" w:color="auto" w:fill="auto"/>
          </w:tcPr>
          <w:p w14:paraId="3A217AC6" w14:textId="77777777" w:rsidR="00B54E3E" w:rsidRPr="00B54E3E" w:rsidRDefault="00B54E3E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919" w:type="dxa"/>
            <w:vMerge w:val="restart"/>
            <w:shd w:val="clear" w:color="auto" w:fill="auto"/>
          </w:tcPr>
          <w:p w14:paraId="33097787" w14:textId="77777777" w:rsidR="00B54E3E" w:rsidRPr="00B54E3E" w:rsidRDefault="00B54E3E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  <w:p w14:paraId="3407AA38" w14:textId="77777777" w:rsidR="00B54E3E" w:rsidRPr="00B54E3E" w:rsidRDefault="00B54E3E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  <w:p w14:paraId="7018CD2B" w14:textId="77777777" w:rsidR="00B54E3E" w:rsidRPr="00B54E3E" w:rsidRDefault="00B54E3E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  <w:p w14:paraId="17B52AEB" w14:textId="77777777" w:rsidR="00B54E3E" w:rsidRPr="00B54E3E" w:rsidRDefault="00B54E3E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  <w:p w14:paraId="316FD30D" w14:textId="0283DCAB" w:rsidR="00B54E3E" w:rsidRPr="00B54E3E" w:rsidRDefault="00B54E3E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2617" w:type="dxa"/>
            <w:vMerge w:val="restart"/>
            <w:shd w:val="clear" w:color="auto" w:fill="auto"/>
          </w:tcPr>
          <w:p w14:paraId="2A005A63" w14:textId="53B812F5" w:rsidR="00B54E3E" w:rsidRPr="00B54E3E" w:rsidRDefault="00B54E3E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  <w:r w:rsidRPr="00B54E3E"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  <w:t>świadczenie usług informatycznych oraz serwisowanie i naprawy sprzętu komputerowego w placówce posiadającej ………………</w:t>
            </w:r>
            <w:r w:rsidR="00637778"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  <w:t>………….</w:t>
            </w:r>
            <w:r w:rsidRPr="00B54E3E"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  <w:t xml:space="preserve"> stanowisk roboczych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A985870" w14:textId="77777777" w:rsidR="00B54E3E" w:rsidRPr="00B54E3E" w:rsidRDefault="00B54E3E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71859DAC" w14:textId="77777777" w:rsidR="00B54E3E" w:rsidRPr="00B54E3E" w:rsidRDefault="00B54E3E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B54E3E" w:rsidRPr="00B54E3E" w14:paraId="33552E13" w14:textId="77777777" w:rsidTr="00B54E3E">
        <w:trPr>
          <w:trHeight w:val="412"/>
        </w:trPr>
        <w:tc>
          <w:tcPr>
            <w:tcW w:w="2297" w:type="dxa"/>
            <w:vMerge/>
            <w:shd w:val="clear" w:color="auto" w:fill="auto"/>
          </w:tcPr>
          <w:p w14:paraId="62571D69" w14:textId="77777777" w:rsidR="00B54E3E" w:rsidRPr="00B54E3E" w:rsidRDefault="00B54E3E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14:paraId="4310220E" w14:textId="77777777" w:rsidR="00B54E3E" w:rsidRPr="00B54E3E" w:rsidRDefault="00B54E3E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2617" w:type="dxa"/>
            <w:vMerge/>
            <w:shd w:val="clear" w:color="auto" w:fill="auto"/>
          </w:tcPr>
          <w:p w14:paraId="5CF755EA" w14:textId="77777777" w:rsidR="00B54E3E" w:rsidRPr="00B54E3E" w:rsidRDefault="00B54E3E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7A7E241" w14:textId="77777777" w:rsidR="00B54E3E" w:rsidRPr="00B54E3E" w:rsidRDefault="00B54E3E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E9F8ED6" w14:textId="77777777" w:rsidR="00B54E3E" w:rsidRPr="00B54E3E" w:rsidRDefault="00B54E3E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3E2E6B" w:rsidRPr="00B54E3E" w14:paraId="761E4A46" w14:textId="77777777" w:rsidTr="00B54E3E">
        <w:trPr>
          <w:trHeight w:val="412"/>
        </w:trPr>
        <w:tc>
          <w:tcPr>
            <w:tcW w:w="2297" w:type="dxa"/>
            <w:shd w:val="clear" w:color="auto" w:fill="auto"/>
          </w:tcPr>
          <w:p w14:paraId="424D1E1B" w14:textId="77777777" w:rsidR="003E2E6B" w:rsidRPr="00B54E3E" w:rsidRDefault="003E2E6B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919" w:type="dxa"/>
            <w:shd w:val="clear" w:color="auto" w:fill="auto"/>
          </w:tcPr>
          <w:p w14:paraId="2388BE76" w14:textId="77777777" w:rsidR="003E2E6B" w:rsidRPr="00B54E3E" w:rsidRDefault="003E2E6B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2617" w:type="dxa"/>
            <w:shd w:val="clear" w:color="auto" w:fill="auto"/>
          </w:tcPr>
          <w:p w14:paraId="4FFF87BD" w14:textId="77777777" w:rsidR="003E2E6B" w:rsidRPr="00B54E3E" w:rsidRDefault="003E2E6B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14:paraId="19073375" w14:textId="77777777" w:rsidR="003E2E6B" w:rsidRPr="00B54E3E" w:rsidRDefault="003E2E6B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444DC228" w14:textId="77777777" w:rsidR="003E2E6B" w:rsidRPr="00B54E3E" w:rsidRDefault="003E2E6B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</w:tr>
    </w:tbl>
    <w:p w14:paraId="65D56E6F" w14:textId="3021B17E" w:rsidR="009944FA" w:rsidRPr="00390164" w:rsidRDefault="009944FA" w:rsidP="009944FA">
      <w:pPr>
        <w:widowControl w:val="0"/>
        <w:suppressAutoHyphens/>
        <w:jc w:val="both"/>
        <w:rPr>
          <w:rFonts w:ascii="Palatino Linotype" w:eastAsia="Arial Unicode MS" w:hAnsi="Palatino Linotype" w:cs="Arial"/>
          <w:b/>
          <w:kern w:val="1"/>
          <w:lang w:eastAsia="hi-IN" w:bidi="hi-IN"/>
        </w:rPr>
      </w:pPr>
      <w:r w:rsidRPr="00390164">
        <w:rPr>
          <w:rFonts w:ascii="Palatino Linotype" w:eastAsia="Arial Unicode MS" w:hAnsi="Palatino Linotype" w:cs="Arial"/>
          <w:b/>
          <w:kern w:val="1"/>
          <w:u w:val="single"/>
          <w:lang w:eastAsia="hi-IN" w:bidi="hi-IN"/>
        </w:rPr>
        <w:t>UWAGA</w:t>
      </w:r>
      <w:r w:rsidRPr="00390164">
        <w:rPr>
          <w:rFonts w:ascii="Palatino Linotype" w:eastAsia="Arial Unicode MS" w:hAnsi="Palatino Linotype" w:cs="Arial"/>
          <w:b/>
          <w:kern w:val="1"/>
          <w:lang w:eastAsia="hi-IN" w:bidi="hi-IN"/>
        </w:rPr>
        <w:t xml:space="preserve">: </w:t>
      </w:r>
      <w:r w:rsidR="003E2E6B">
        <w:rPr>
          <w:rFonts w:ascii="Palatino Linotype" w:eastAsia="Arial Unicode MS" w:hAnsi="Palatino Linotype" w:cs="Arial"/>
          <w:b/>
          <w:kern w:val="1"/>
          <w:lang w:eastAsia="hi-IN" w:bidi="hi-IN"/>
        </w:rPr>
        <w:t>W</w:t>
      </w:r>
      <w:r w:rsidRPr="00390164">
        <w:rPr>
          <w:rFonts w:ascii="Palatino Linotype" w:eastAsia="Arial Unicode MS" w:hAnsi="Palatino Linotype" w:cs="Arial"/>
          <w:b/>
          <w:kern w:val="1"/>
          <w:lang w:eastAsia="hi-IN" w:bidi="hi-IN"/>
        </w:rPr>
        <w:t xml:space="preserve">ykonawca jest zobowiązany dołączyć do wykazu dowody określające, czy usługi te zostały wykonane/ są wykonywane </w:t>
      </w:r>
      <w:r w:rsidR="00CC4771">
        <w:rPr>
          <w:rFonts w:ascii="Palatino Linotype" w:eastAsia="Arial Unicode MS" w:hAnsi="Palatino Linotype" w:cs="Arial"/>
          <w:b/>
          <w:kern w:val="1"/>
          <w:lang w:eastAsia="hi-IN" w:bidi="hi-IN"/>
        </w:rPr>
        <w:t>należycie</w:t>
      </w:r>
      <w:r w:rsidRPr="00390164">
        <w:rPr>
          <w:rFonts w:ascii="Palatino Linotype" w:eastAsia="Arial Unicode MS" w:hAnsi="Palatino Linotype" w:cs="Arial"/>
          <w:b/>
          <w:kern w:val="1"/>
          <w:lang w:eastAsia="hi-IN" w:bidi="hi-IN"/>
        </w:rPr>
        <w:t>.</w:t>
      </w:r>
    </w:p>
    <w:p w14:paraId="47FA88DE" w14:textId="77777777" w:rsidR="009944FA" w:rsidRPr="00390164" w:rsidRDefault="009944FA" w:rsidP="009944FA">
      <w:pPr>
        <w:widowControl w:val="0"/>
        <w:suppressAutoHyphens/>
        <w:rPr>
          <w:rFonts w:ascii="Palatino Linotype" w:eastAsia="Arial Unicode MS" w:hAnsi="Palatino Linotype" w:cs="Arial Unicode MS"/>
          <w:kern w:val="1"/>
          <w:sz w:val="24"/>
          <w:szCs w:val="24"/>
          <w:lang w:eastAsia="hi-IN" w:bidi="hi-IN"/>
        </w:rPr>
      </w:pPr>
    </w:p>
    <w:p w14:paraId="50629302" w14:textId="77777777" w:rsidR="00BA0739" w:rsidRPr="00390164" w:rsidRDefault="00BA0739" w:rsidP="00BA0739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11DEA813" w14:textId="77777777" w:rsidR="00201C2C" w:rsidRDefault="00BA0739" w:rsidP="00201C2C">
      <w:pPr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3F81DFA3" w14:textId="77777777" w:rsidR="00015449" w:rsidRDefault="00015449" w:rsidP="00201C2C">
      <w:pPr>
        <w:jc w:val="right"/>
        <w:rPr>
          <w:rFonts w:ascii="Palatino Linotype" w:hAnsi="Palatino Linotype"/>
          <w:sz w:val="22"/>
          <w:szCs w:val="22"/>
        </w:rPr>
      </w:pPr>
    </w:p>
    <w:p w14:paraId="165AF732" w14:textId="77777777" w:rsidR="00B54E3E" w:rsidRDefault="00B54E3E" w:rsidP="00201C2C">
      <w:pPr>
        <w:jc w:val="right"/>
        <w:rPr>
          <w:rFonts w:ascii="Palatino Linotype" w:hAnsi="Palatino Linotype"/>
          <w:sz w:val="22"/>
          <w:szCs w:val="22"/>
        </w:rPr>
      </w:pPr>
    </w:p>
    <w:p w14:paraId="718D89F8" w14:textId="77777777" w:rsidR="00B54E3E" w:rsidRDefault="00B54E3E" w:rsidP="00201C2C">
      <w:pPr>
        <w:jc w:val="right"/>
        <w:rPr>
          <w:rFonts w:ascii="Palatino Linotype" w:hAnsi="Palatino Linotype"/>
          <w:sz w:val="22"/>
          <w:szCs w:val="22"/>
        </w:rPr>
      </w:pPr>
    </w:p>
    <w:p w14:paraId="49D35F60" w14:textId="77777777" w:rsidR="00B54E3E" w:rsidRDefault="00B54E3E" w:rsidP="00201C2C">
      <w:pPr>
        <w:jc w:val="right"/>
        <w:rPr>
          <w:rFonts w:ascii="Palatino Linotype" w:hAnsi="Palatino Linotype"/>
          <w:sz w:val="22"/>
          <w:szCs w:val="22"/>
        </w:rPr>
      </w:pPr>
    </w:p>
    <w:p w14:paraId="65B9EDE1" w14:textId="77777777" w:rsidR="00B54E3E" w:rsidRDefault="00B54E3E" w:rsidP="00201C2C">
      <w:pPr>
        <w:jc w:val="right"/>
        <w:rPr>
          <w:rFonts w:ascii="Palatino Linotype" w:hAnsi="Palatino Linotype"/>
          <w:sz w:val="22"/>
          <w:szCs w:val="22"/>
        </w:rPr>
      </w:pPr>
    </w:p>
    <w:p w14:paraId="1506BAB9" w14:textId="28E7D045" w:rsidR="00BA0739" w:rsidRPr="00390164" w:rsidRDefault="00BA0739" w:rsidP="00201C2C">
      <w:pPr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 xml:space="preserve">Załącznik nr </w:t>
      </w:r>
      <w:r w:rsidR="000302D0">
        <w:rPr>
          <w:rFonts w:ascii="Palatino Linotype" w:hAnsi="Palatino Linotype"/>
          <w:sz w:val="22"/>
          <w:szCs w:val="22"/>
        </w:rPr>
        <w:t>5</w:t>
      </w:r>
      <w:r w:rsidRPr="00390164">
        <w:rPr>
          <w:rFonts w:ascii="Palatino Linotype" w:hAnsi="Palatino Linotype"/>
          <w:sz w:val="22"/>
          <w:szCs w:val="22"/>
        </w:rPr>
        <w:t xml:space="preserve"> do SIWZ</w:t>
      </w:r>
    </w:p>
    <w:p w14:paraId="3E35F817" w14:textId="77777777" w:rsidR="00BA0739" w:rsidRPr="00390164" w:rsidRDefault="00BA0739" w:rsidP="00BA0739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tbl>
      <w:tblPr>
        <w:tblpPr w:leftFromText="141" w:rightFromText="141" w:vertAnchor="text" w:horzAnchor="margin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BA0739" w:rsidRPr="00390164" w14:paraId="2F186145" w14:textId="77777777" w:rsidTr="003168A6">
        <w:trPr>
          <w:trHeight w:val="1128"/>
        </w:trPr>
        <w:tc>
          <w:tcPr>
            <w:tcW w:w="3586" w:type="dxa"/>
          </w:tcPr>
          <w:p w14:paraId="377B5CA1" w14:textId="77777777" w:rsidR="00BA0739" w:rsidRPr="00390164" w:rsidRDefault="00BA0739" w:rsidP="003168A6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129D50E7" w14:textId="77777777" w:rsidR="00BA0739" w:rsidRPr="00390164" w:rsidRDefault="00BA0739" w:rsidP="003168A6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38355B2D" w14:textId="77777777" w:rsidR="00BA0739" w:rsidRPr="00390164" w:rsidRDefault="00BA0739" w:rsidP="003168A6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71F79C18" w14:textId="77777777" w:rsidR="00BA0739" w:rsidRPr="00390164" w:rsidRDefault="00BA0739" w:rsidP="003168A6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432C4140" w14:textId="77777777" w:rsidR="00BA0739" w:rsidRPr="00390164" w:rsidRDefault="00BA0739" w:rsidP="003168A6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13D009E5" w14:textId="77777777" w:rsidR="00BA0739" w:rsidRPr="00390164" w:rsidRDefault="00BA0739" w:rsidP="003168A6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14:paraId="55586E0E" w14:textId="77777777" w:rsidR="00BA0739" w:rsidRPr="00390164" w:rsidRDefault="00BA0739" w:rsidP="00BA0739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390164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390164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14:paraId="3C82EEB2" w14:textId="77777777" w:rsidR="00BA0739" w:rsidRPr="00390164" w:rsidRDefault="00BA0739" w:rsidP="00BA0739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390164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390164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060BF3D1" w14:textId="77777777" w:rsidR="00BA0739" w:rsidRDefault="00BA0739" w:rsidP="00BA0739">
      <w:pPr>
        <w:spacing w:line="288" w:lineRule="auto"/>
        <w:jc w:val="center"/>
        <w:rPr>
          <w:rFonts w:ascii="Palatino Linotype" w:hAnsi="Palatino Linotype" w:cs="Arial"/>
          <w:b/>
          <w:sz w:val="24"/>
          <w:szCs w:val="24"/>
          <w:u w:val="single"/>
        </w:rPr>
      </w:pPr>
    </w:p>
    <w:p w14:paraId="1395418A" w14:textId="77777777" w:rsidR="00BA0739" w:rsidRDefault="00BA0739" w:rsidP="00BA0739">
      <w:pPr>
        <w:spacing w:line="288" w:lineRule="auto"/>
        <w:jc w:val="center"/>
        <w:rPr>
          <w:rFonts w:ascii="Palatino Linotype" w:hAnsi="Palatino Linotype" w:cs="Arial"/>
          <w:b/>
          <w:sz w:val="24"/>
          <w:szCs w:val="24"/>
          <w:u w:val="single"/>
        </w:rPr>
      </w:pPr>
    </w:p>
    <w:p w14:paraId="60000FD7" w14:textId="77777777" w:rsidR="00BA0739" w:rsidRDefault="00BA0739" w:rsidP="00BA0739">
      <w:pPr>
        <w:spacing w:line="288" w:lineRule="auto"/>
        <w:jc w:val="center"/>
        <w:rPr>
          <w:rFonts w:ascii="Palatino Linotype" w:hAnsi="Palatino Linotype" w:cs="Arial"/>
          <w:b/>
          <w:sz w:val="24"/>
          <w:szCs w:val="24"/>
          <w:u w:val="single"/>
        </w:rPr>
      </w:pPr>
    </w:p>
    <w:p w14:paraId="7AE3F4FF" w14:textId="77777777" w:rsidR="002C694B" w:rsidRPr="00390164" w:rsidRDefault="002C694B" w:rsidP="002C694B">
      <w:pPr>
        <w:rPr>
          <w:rFonts w:ascii="Palatino Linotype" w:hAnsi="Palatino Linotype"/>
          <w:b/>
          <w:bCs/>
          <w:sz w:val="22"/>
          <w:szCs w:val="22"/>
        </w:rPr>
      </w:pPr>
    </w:p>
    <w:p w14:paraId="693DEF32" w14:textId="7C56D4FB" w:rsidR="002C694B" w:rsidRPr="00BA0739" w:rsidRDefault="002C694B" w:rsidP="002C694B">
      <w:pPr>
        <w:jc w:val="center"/>
        <w:rPr>
          <w:rFonts w:ascii="Palatino Linotype" w:hAnsi="Palatino Linotype"/>
          <w:b/>
          <w:bCs/>
          <w:sz w:val="16"/>
          <w:szCs w:val="16"/>
          <w:u w:val="single"/>
        </w:rPr>
      </w:pPr>
      <w:r w:rsidRPr="00BA0739">
        <w:rPr>
          <w:rFonts w:ascii="Palatino Linotype" w:hAnsi="Palatino Linotype"/>
          <w:b/>
          <w:bCs/>
          <w:sz w:val="22"/>
          <w:szCs w:val="22"/>
          <w:u w:val="single"/>
        </w:rPr>
        <w:t xml:space="preserve">WYKAZ </w:t>
      </w:r>
      <w:r w:rsidR="00B54E3E">
        <w:rPr>
          <w:rFonts w:ascii="Palatino Linotype" w:hAnsi="Palatino Linotype"/>
          <w:b/>
          <w:bCs/>
          <w:sz w:val="22"/>
          <w:szCs w:val="22"/>
          <w:u w:val="single"/>
        </w:rPr>
        <w:t>OSÓB</w:t>
      </w:r>
      <w:r w:rsidR="00840A0F" w:rsidRPr="00BA0739">
        <w:rPr>
          <w:rFonts w:ascii="Palatino Linotype" w:hAnsi="Palatino Linotype"/>
          <w:b/>
          <w:bCs/>
          <w:sz w:val="22"/>
          <w:szCs w:val="22"/>
          <w:u w:val="single"/>
        </w:rPr>
        <w:t xml:space="preserve"> </w:t>
      </w:r>
      <w:r w:rsidRPr="00BA0739">
        <w:rPr>
          <w:rFonts w:ascii="Palatino Linotype" w:hAnsi="Palatino Linotype"/>
          <w:b/>
          <w:bCs/>
          <w:sz w:val="22"/>
          <w:szCs w:val="22"/>
          <w:u w:val="single"/>
        </w:rPr>
        <w:br/>
      </w:r>
    </w:p>
    <w:p w14:paraId="35C84ECC" w14:textId="77777777" w:rsidR="00BA0739" w:rsidRPr="00390164" w:rsidRDefault="00BA0739" w:rsidP="00BA0739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Palatino Linotype" w:hAnsi="Palatino Linotype" w:cs="Arial"/>
        </w:rPr>
      </w:pPr>
      <w:r w:rsidRPr="00390164">
        <w:rPr>
          <w:rFonts w:ascii="Palatino Linotype" w:hAnsi="Palatino Linotype" w:cs="Arial"/>
        </w:rPr>
        <w:t>Dotyczy postępowania o udzielenie zamówienia publicznego, pn.</w:t>
      </w:r>
    </w:p>
    <w:p w14:paraId="468255C3" w14:textId="77777777" w:rsidR="00B54E3E" w:rsidRPr="00B54E3E" w:rsidRDefault="00BA0739" w:rsidP="00B54E3E">
      <w:pPr>
        <w:spacing w:line="276" w:lineRule="auto"/>
        <w:jc w:val="center"/>
        <w:rPr>
          <w:rFonts w:ascii="Palatino Linotype" w:hAnsi="Palatino Linotype" w:cs="Calibri"/>
          <w:b/>
          <w:sz w:val="24"/>
          <w:szCs w:val="24"/>
        </w:rPr>
      </w:pPr>
      <w:r w:rsidRPr="00390164">
        <w:rPr>
          <w:rFonts w:ascii="Palatino Linotype" w:hAnsi="Palatino Linotype" w:cs="Calibri"/>
          <w:b/>
          <w:sz w:val="24"/>
          <w:szCs w:val="24"/>
        </w:rPr>
        <w:t xml:space="preserve"> </w:t>
      </w:r>
      <w:r w:rsidR="002C694B" w:rsidRPr="00390164">
        <w:rPr>
          <w:rFonts w:ascii="Palatino Linotype" w:hAnsi="Palatino Linotype" w:cs="Calibri"/>
          <w:b/>
          <w:sz w:val="24"/>
          <w:szCs w:val="24"/>
        </w:rPr>
        <w:t>„</w:t>
      </w:r>
      <w:bookmarkStart w:id="1" w:name="_Hlk17464561"/>
      <w:r w:rsidR="00B54E3E" w:rsidRPr="00B54E3E">
        <w:rPr>
          <w:rFonts w:ascii="Palatino Linotype" w:hAnsi="Palatino Linotype" w:cs="Calibri"/>
          <w:b/>
          <w:sz w:val="24"/>
          <w:szCs w:val="24"/>
        </w:rPr>
        <w:t xml:space="preserve">Świadczenie usług informatycznych </w:t>
      </w:r>
    </w:p>
    <w:p w14:paraId="1FDFAB58" w14:textId="5E29ED6F" w:rsidR="00301063" w:rsidRPr="00390164" w:rsidRDefault="00B54E3E" w:rsidP="00B54E3E">
      <w:pPr>
        <w:spacing w:line="276" w:lineRule="auto"/>
        <w:jc w:val="center"/>
        <w:rPr>
          <w:rFonts w:ascii="Palatino Linotype" w:hAnsi="Palatino Linotype" w:cs="Calibri"/>
          <w:b/>
          <w:sz w:val="24"/>
          <w:szCs w:val="24"/>
        </w:rPr>
      </w:pPr>
      <w:r w:rsidRPr="00B54E3E">
        <w:rPr>
          <w:rFonts w:ascii="Palatino Linotype" w:hAnsi="Palatino Linotype" w:cs="Calibri"/>
          <w:b/>
          <w:sz w:val="24"/>
          <w:szCs w:val="24"/>
        </w:rPr>
        <w:t>oraz serwisowani</w:t>
      </w:r>
      <w:r w:rsidR="00637778">
        <w:rPr>
          <w:rFonts w:ascii="Palatino Linotype" w:hAnsi="Palatino Linotype" w:cs="Calibri"/>
          <w:b/>
          <w:sz w:val="24"/>
          <w:szCs w:val="24"/>
        </w:rPr>
        <w:t>a</w:t>
      </w:r>
      <w:r w:rsidRPr="00B54E3E">
        <w:rPr>
          <w:rFonts w:ascii="Palatino Linotype" w:hAnsi="Palatino Linotype" w:cs="Calibri"/>
          <w:b/>
          <w:sz w:val="24"/>
          <w:szCs w:val="24"/>
        </w:rPr>
        <w:t xml:space="preserve"> i napraw</w:t>
      </w:r>
      <w:r w:rsidR="00637778">
        <w:rPr>
          <w:rFonts w:ascii="Palatino Linotype" w:hAnsi="Palatino Linotype" w:cs="Calibri"/>
          <w:b/>
          <w:sz w:val="24"/>
          <w:szCs w:val="24"/>
        </w:rPr>
        <w:t>y</w:t>
      </w:r>
      <w:r w:rsidRPr="00B54E3E">
        <w:rPr>
          <w:rFonts w:ascii="Palatino Linotype" w:hAnsi="Palatino Linotype" w:cs="Calibri"/>
          <w:b/>
          <w:sz w:val="24"/>
          <w:szCs w:val="24"/>
        </w:rPr>
        <w:t xml:space="preserve"> sprzętu komputerowego</w:t>
      </w:r>
      <w:bookmarkEnd w:id="1"/>
      <w:r w:rsidR="002C694B" w:rsidRPr="00390164">
        <w:rPr>
          <w:rFonts w:ascii="Palatino Linotype" w:hAnsi="Palatino Linotype" w:cs="Calibri"/>
          <w:b/>
          <w:sz w:val="24"/>
          <w:szCs w:val="24"/>
        </w:rPr>
        <w:t>”</w:t>
      </w:r>
    </w:p>
    <w:p w14:paraId="7B7C1729" w14:textId="77777777" w:rsidR="002C694B" w:rsidRPr="00390164" w:rsidRDefault="002C694B" w:rsidP="002C694B">
      <w:pPr>
        <w:jc w:val="center"/>
        <w:rPr>
          <w:rFonts w:ascii="Palatino Linotype" w:hAnsi="Palatino Linotype" w:cs="Calibri"/>
          <w:i/>
          <w:sz w:val="16"/>
          <w:szCs w:val="16"/>
        </w:rPr>
      </w:pPr>
    </w:p>
    <w:p w14:paraId="3665FAEB" w14:textId="2F774ECE" w:rsidR="00B54E3E" w:rsidRPr="00B54E3E" w:rsidRDefault="00B54E3E" w:rsidP="00B54E3E">
      <w:pPr>
        <w:jc w:val="both"/>
        <w:rPr>
          <w:rFonts w:ascii="Palatino Linotype" w:hAnsi="Palatino Linotype"/>
          <w:sz w:val="21"/>
          <w:szCs w:val="21"/>
        </w:rPr>
      </w:pPr>
      <w:r w:rsidRPr="00B54E3E">
        <w:rPr>
          <w:rFonts w:ascii="Palatino Linotype" w:hAnsi="Palatino Linotype"/>
          <w:sz w:val="21"/>
          <w:szCs w:val="21"/>
        </w:rPr>
        <w:t>Oświadczam/y, że</w:t>
      </w:r>
      <w:r w:rsidRPr="00B54E3E">
        <w:rPr>
          <w:rFonts w:ascii="Palatino Linotype" w:hAnsi="Palatino Linotype"/>
          <w:b/>
          <w:sz w:val="21"/>
          <w:szCs w:val="21"/>
        </w:rPr>
        <w:t xml:space="preserve"> </w:t>
      </w:r>
      <w:r w:rsidRPr="00B54E3E">
        <w:rPr>
          <w:rFonts w:ascii="Palatino Linotype" w:hAnsi="Palatino Linotype"/>
          <w:sz w:val="21"/>
          <w:szCs w:val="21"/>
        </w:rPr>
        <w:t>dysponuję/dysponujemy następującymi osobami, które będą wykonywać zamówienie:</w:t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127"/>
        <w:gridCol w:w="2126"/>
        <w:gridCol w:w="2126"/>
      </w:tblGrid>
      <w:tr w:rsidR="00B54E3E" w:rsidRPr="00B54E3E" w14:paraId="35758AB1" w14:textId="77777777" w:rsidTr="000F5187">
        <w:trPr>
          <w:cantSplit/>
          <w:trHeight w:val="79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0157CEC2" w14:textId="77777777" w:rsidR="00B54E3E" w:rsidRPr="00B54E3E" w:rsidRDefault="00B54E3E" w:rsidP="000F5187">
            <w:pPr>
              <w:spacing w:before="120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B54E3E">
              <w:rPr>
                <w:rFonts w:ascii="Palatino Linotype" w:hAnsi="Palatino Linotype"/>
                <w:b/>
                <w:sz w:val="21"/>
                <w:szCs w:val="21"/>
              </w:rPr>
              <w:t>Lp.</w:t>
            </w:r>
          </w:p>
        </w:tc>
        <w:tc>
          <w:tcPr>
            <w:tcW w:w="1701" w:type="dxa"/>
            <w:vMerge w:val="restart"/>
            <w:vAlign w:val="center"/>
          </w:tcPr>
          <w:p w14:paraId="20A3A399" w14:textId="77777777" w:rsidR="00B54E3E" w:rsidRPr="00B54E3E" w:rsidRDefault="00B54E3E" w:rsidP="000F5187">
            <w:pPr>
              <w:spacing w:before="120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B54E3E">
              <w:rPr>
                <w:rFonts w:ascii="Palatino Linotype" w:hAnsi="Palatino Linotype"/>
                <w:b/>
                <w:sz w:val="21"/>
                <w:szCs w:val="21"/>
              </w:rPr>
              <w:t>Imię i Nazwisko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40C7E41F" w14:textId="77777777" w:rsidR="00B54E3E" w:rsidRPr="00B54E3E" w:rsidRDefault="00B54E3E" w:rsidP="000F5187">
            <w:pPr>
              <w:spacing w:before="120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B54E3E">
              <w:rPr>
                <w:rFonts w:ascii="Palatino Linotype" w:hAnsi="Palatino Linotype"/>
                <w:b/>
                <w:sz w:val="21"/>
                <w:szCs w:val="21"/>
              </w:rPr>
              <w:t xml:space="preserve">Kwalifikacje zawodowe </w:t>
            </w:r>
            <w:r w:rsidRPr="00B54E3E">
              <w:rPr>
                <w:rFonts w:ascii="Palatino Linotype" w:hAnsi="Palatino Linotype"/>
                <w:b/>
                <w:sz w:val="21"/>
                <w:szCs w:val="21"/>
              </w:rPr>
              <w:br/>
              <w:t xml:space="preserve">i doświadczenie wymagane </w:t>
            </w:r>
            <w:r w:rsidRPr="00B54E3E">
              <w:rPr>
                <w:rFonts w:ascii="Palatino Linotype" w:hAnsi="Palatino Linotype"/>
                <w:b/>
                <w:sz w:val="21"/>
                <w:szCs w:val="21"/>
              </w:rPr>
              <w:br/>
              <w:t xml:space="preserve">w SIWZ </w:t>
            </w:r>
          </w:p>
        </w:tc>
        <w:tc>
          <w:tcPr>
            <w:tcW w:w="2126" w:type="dxa"/>
            <w:vMerge w:val="restart"/>
          </w:tcPr>
          <w:p w14:paraId="4F875FCD" w14:textId="77777777" w:rsidR="00B54E3E" w:rsidRPr="00B54E3E" w:rsidRDefault="00B54E3E" w:rsidP="000F5187">
            <w:pPr>
              <w:spacing w:before="120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1773183D" w14:textId="77777777" w:rsidR="00B54E3E" w:rsidRPr="00B54E3E" w:rsidRDefault="00B54E3E" w:rsidP="000F5187">
            <w:pPr>
              <w:spacing w:before="120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B54E3E">
              <w:rPr>
                <w:rFonts w:ascii="Palatino Linotype" w:hAnsi="Palatino Linotype"/>
                <w:b/>
                <w:sz w:val="21"/>
                <w:szCs w:val="21"/>
              </w:rPr>
              <w:t xml:space="preserve">Informacja </w:t>
            </w:r>
            <w:r w:rsidRPr="00B54E3E">
              <w:rPr>
                <w:rFonts w:ascii="Palatino Linotype" w:hAnsi="Palatino Linotype"/>
                <w:b/>
                <w:sz w:val="21"/>
                <w:szCs w:val="21"/>
              </w:rPr>
              <w:br/>
              <w:t>o podstawie do dysponowania wskazaną osobą</w:t>
            </w:r>
          </w:p>
        </w:tc>
      </w:tr>
      <w:tr w:rsidR="00B54E3E" w:rsidRPr="00B54E3E" w14:paraId="5ECDA848" w14:textId="77777777" w:rsidTr="000F5187">
        <w:trPr>
          <w:cantSplit/>
          <w:trHeight w:val="798"/>
        </w:trPr>
        <w:tc>
          <w:tcPr>
            <w:tcW w:w="567" w:type="dxa"/>
            <w:vMerge/>
            <w:shd w:val="clear" w:color="auto" w:fill="auto"/>
            <w:vAlign w:val="center"/>
          </w:tcPr>
          <w:p w14:paraId="79567A6B" w14:textId="77777777" w:rsidR="00B54E3E" w:rsidRPr="00B54E3E" w:rsidRDefault="00B54E3E" w:rsidP="000F5187">
            <w:pPr>
              <w:spacing w:before="120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05A35E13" w14:textId="77777777" w:rsidR="00B54E3E" w:rsidRPr="00B54E3E" w:rsidRDefault="00B54E3E" w:rsidP="000F5187">
            <w:pPr>
              <w:spacing w:before="120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75CB479" w14:textId="624C54C4" w:rsidR="00B54E3E" w:rsidRPr="00B54E3E" w:rsidRDefault="00B54E3E" w:rsidP="000F5187">
            <w:pPr>
              <w:spacing w:before="120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B54E3E">
              <w:rPr>
                <w:rFonts w:ascii="Palatino Linotype" w:hAnsi="Palatino Linotype"/>
                <w:b/>
                <w:sz w:val="21"/>
                <w:szCs w:val="21"/>
              </w:rPr>
              <w:t>Wykształcenie</w:t>
            </w:r>
            <w:r w:rsidR="003E2E6B">
              <w:rPr>
                <w:rFonts w:ascii="Palatino Linotype" w:hAnsi="Palatino Linotype"/>
                <w:bCs/>
                <w:sz w:val="21"/>
                <w:szCs w:val="21"/>
              </w:rPr>
              <w:t>*</w:t>
            </w:r>
            <w:r w:rsidRPr="00B54E3E">
              <w:rPr>
                <w:rFonts w:ascii="Palatino Linotype" w:hAnsi="Palatino Linotype"/>
                <w:b/>
                <w:sz w:val="21"/>
                <w:szCs w:val="21"/>
              </w:rPr>
              <w:t xml:space="preserve">  </w:t>
            </w:r>
          </w:p>
          <w:p w14:paraId="7860CCF8" w14:textId="77777777" w:rsidR="00B54E3E" w:rsidRPr="00B54E3E" w:rsidRDefault="00B54E3E" w:rsidP="003E2E6B">
            <w:pPr>
              <w:spacing w:before="12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4A4452C" w14:textId="77777777" w:rsidR="00B54E3E" w:rsidRPr="00B54E3E" w:rsidRDefault="00B54E3E" w:rsidP="000F5187">
            <w:pPr>
              <w:spacing w:before="120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B54E3E">
              <w:rPr>
                <w:rFonts w:ascii="Palatino Linotype" w:hAnsi="Palatino Linotype"/>
                <w:b/>
                <w:sz w:val="21"/>
                <w:szCs w:val="21"/>
              </w:rPr>
              <w:t>Doświadczenie</w:t>
            </w:r>
          </w:p>
          <w:p w14:paraId="1CFE8539" w14:textId="3B6C6374" w:rsidR="00B54E3E" w:rsidRPr="00B54E3E" w:rsidRDefault="00B54E3E" w:rsidP="000F5187">
            <w:pPr>
              <w:spacing w:before="120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B54E3E">
              <w:rPr>
                <w:rFonts w:ascii="Palatino Linotype" w:hAnsi="Palatino Linotype"/>
                <w:b/>
                <w:sz w:val="21"/>
                <w:szCs w:val="21"/>
              </w:rPr>
              <w:t xml:space="preserve"> </w:t>
            </w:r>
            <w:r w:rsidRPr="00B54E3E">
              <w:rPr>
                <w:rFonts w:ascii="Palatino Linotype" w:hAnsi="Palatino Linotype"/>
                <w:sz w:val="21"/>
                <w:szCs w:val="21"/>
              </w:rPr>
              <w:t>(</w:t>
            </w:r>
            <w:r w:rsidR="003E2E6B">
              <w:rPr>
                <w:rFonts w:ascii="Palatino Linotype" w:hAnsi="Palatino Linotype"/>
                <w:sz w:val="21"/>
                <w:szCs w:val="21"/>
              </w:rPr>
              <w:t>min. 3-letnie doświadczenie zawodowe</w:t>
            </w:r>
            <w:r w:rsidRPr="00B54E3E">
              <w:rPr>
                <w:rFonts w:ascii="Palatino Linotype" w:hAnsi="Palatino Linotype"/>
                <w:sz w:val="21"/>
                <w:szCs w:val="21"/>
              </w:rPr>
              <w:t>)</w:t>
            </w:r>
            <w:r w:rsidRPr="00B54E3E">
              <w:rPr>
                <w:rFonts w:ascii="Palatino Linotype" w:hAnsi="Palatino Linotype"/>
                <w:i/>
                <w:sz w:val="21"/>
                <w:szCs w:val="21"/>
              </w:rPr>
              <w:t xml:space="preserve"> </w:t>
            </w:r>
          </w:p>
          <w:p w14:paraId="6B49A62F" w14:textId="77777777" w:rsidR="00B54E3E" w:rsidRPr="00B54E3E" w:rsidRDefault="00B54E3E" w:rsidP="000F5187">
            <w:pPr>
              <w:spacing w:before="12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14:paraId="0379480C" w14:textId="77777777" w:rsidR="00B54E3E" w:rsidRPr="00B54E3E" w:rsidRDefault="00B54E3E" w:rsidP="000F5187">
            <w:pPr>
              <w:spacing w:before="120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</w:tc>
      </w:tr>
      <w:tr w:rsidR="00B54E3E" w:rsidRPr="00B54E3E" w14:paraId="7FD28BA8" w14:textId="77777777" w:rsidTr="000F5187">
        <w:trPr>
          <w:trHeight w:val="863"/>
        </w:trPr>
        <w:tc>
          <w:tcPr>
            <w:tcW w:w="567" w:type="dxa"/>
            <w:vAlign w:val="center"/>
          </w:tcPr>
          <w:p w14:paraId="0AF80981" w14:textId="77777777" w:rsidR="00B54E3E" w:rsidRPr="00B54E3E" w:rsidRDefault="00B54E3E" w:rsidP="000F5187">
            <w:pPr>
              <w:spacing w:before="120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B54E3E">
              <w:rPr>
                <w:rFonts w:ascii="Palatino Linotype" w:hAnsi="Palatino Linotype"/>
                <w:sz w:val="21"/>
                <w:szCs w:val="21"/>
              </w:rPr>
              <w:t>1.</w:t>
            </w:r>
          </w:p>
        </w:tc>
        <w:tc>
          <w:tcPr>
            <w:tcW w:w="1701" w:type="dxa"/>
          </w:tcPr>
          <w:p w14:paraId="689144CC" w14:textId="77777777" w:rsidR="00B54E3E" w:rsidRPr="00B54E3E" w:rsidRDefault="00B54E3E" w:rsidP="000F5187">
            <w:pPr>
              <w:spacing w:before="120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127" w:type="dxa"/>
          </w:tcPr>
          <w:p w14:paraId="28092306" w14:textId="77777777" w:rsidR="00B54E3E" w:rsidRPr="00B54E3E" w:rsidRDefault="00B54E3E" w:rsidP="000F5187">
            <w:pPr>
              <w:spacing w:before="120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126" w:type="dxa"/>
          </w:tcPr>
          <w:p w14:paraId="019159A7" w14:textId="77777777" w:rsidR="00B54E3E" w:rsidRPr="00B54E3E" w:rsidRDefault="00B54E3E" w:rsidP="000F5187">
            <w:pPr>
              <w:spacing w:before="120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126" w:type="dxa"/>
          </w:tcPr>
          <w:p w14:paraId="4028FF2F" w14:textId="77777777" w:rsidR="00B54E3E" w:rsidRPr="00B54E3E" w:rsidRDefault="00B54E3E" w:rsidP="000F5187">
            <w:pPr>
              <w:spacing w:before="120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B54E3E" w:rsidRPr="00B54E3E" w14:paraId="202EC9E0" w14:textId="77777777" w:rsidTr="000F5187">
        <w:trPr>
          <w:trHeight w:val="833"/>
        </w:trPr>
        <w:tc>
          <w:tcPr>
            <w:tcW w:w="567" w:type="dxa"/>
            <w:vAlign w:val="center"/>
          </w:tcPr>
          <w:p w14:paraId="4B44B2AD" w14:textId="77777777" w:rsidR="00B54E3E" w:rsidRPr="00B54E3E" w:rsidRDefault="00B54E3E" w:rsidP="000F5187">
            <w:pPr>
              <w:spacing w:before="120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B54E3E">
              <w:rPr>
                <w:rFonts w:ascii="Palatino Linotype" w:hAnsi="Palatino Linotype"/>
                <w:sz w:val="21"/>
                <w:szCs w:val="21"/>
              </w:rPr>
              <w:t>2.</w:t>
            </w:r>
          </w:p>
        </w:tc>
        <w:tc>
          <w:tcPr>
            <w:tcW w:w="1701" w:type="dxa"/>
          </w:tcPr>
          <w:p w14:paraId="2587806C" w14:textId="77777777" w:rsidR="00B54E3E" w:rsidRPr="00B54E3E" w:rsidRDefault="00B54E3E" w:rsidP="000F5187">
            <w:pPr>
              <w:spacing w:before="120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127" w:type="dxa"/>
          </w:tcPr>
          <w:p w14:paraId="5A568673" w14:textId="77777777" w:rsidR="00B54E3E" w:rsidRPr="00B54E3E" w:rsidRDefault="00B54E3E" w:rsidP="000F5187">
            <w:pPr>
              <w:spacing w:before="120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126" w:type="dxa"/>
          </w:tcPr>
          <w:p w14:paraId="4470D41A" w14:textId="77777777" w:rsidR="00B54E3E" w:rsidRPr="00B54E3E" w:rsidRDefault="00B54E3E" w:rsidP="000F5187">
            <w:pPr>
              <w:spacing w:before="12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126" w:type="dxa"/>
          </w:tcPr>
          <w:p w14:paraId="3785B99F" w14:textId="77777777" w:rsidR="00B54E3E" w:rsidRPr="00B54E3E" w:rsidRDefault="00B54E3E" w:rsidP="000F5187">
            <w:pPr>
              <w:spacing w:before="120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14:paraId="5BD874C8" w14:textId="77777777" w:rsidR="003E2E6B" w:rsidRDefault="003E2E6B" w:rsidP="003E2E6B">
      <w:pPr>
        <w:jc w:val="both"/>
        <w:rPr>
          <w:rFonts w:ascii="Palatino Linotype" w:hAnsi="Palatino Linotype" w:cs="Calibri"/>
          <w:i/>
          <w:iCs/>
        </w:rPr>
      </w:pPr>
    </w:p>
    <w:p w14:paraId="3E036A4C" w14:textId="4EE0E465" w:rsidR="00B54E3E" w:rsidRPr="003E2E6B" w:rsidRDefault="003E2E6B" w:rsidP="003E2E6B">
      <w:pPr>
        <w:jc w:val="both"/>
        <w:rPr>
          <w:rFonts w:ascii="Palatino Linotype" w:hAnsi="Palatino Linotype" w:cs="Calibri"/>
          <w:i/>
          <w:iCs/>
        </w:rPr>
      </w:pPr>
      <w:r w:rsidRPr="003E2E6B">
        <w:rPr>
          <w:rFonts w:ascii="Palatino Linotype" w:hAnsi="Palatino Linotype" w:cs="Calibri"/>
          <w:i/>
          <w:iCs/>
        </w:rPr>
        <w:t>* co najmniej dwie (2) osob</w:t>
      </w:r>
      <w:r>
        <w:rPr>
          <w:rFonts w:ascii="Palatino Linotype" w:hAnsi="Palatino Linotype" w:cs="Calibri"/>
          <w:i/>
          <w:iCs/>
        </w:rPr>
        <w:t>y</w:t>
      </w:r>
      <w:r w:rsidRPr="003E2E6B">
        <w:rPr>
          <w:rFonts w:ascii="Palatino Linotype" w:hAnsi="Palatino Linotype" w:cs="Calibri"/>
          <w:i/>
          <w:iCs/>
        </w:rPr>
        <w:t xml:space="preserve"> posiadając</w:t>
      </w:r>
      <w:r>
        <w:rPr>
          <w:rFonts w:ascii="Palatino Linotype" w:hAnsi="Palatino Linotype" w:cs="Calibri"/>
          <w:i/>
          <w:iCs/>
        </w:rPr>
        <w:t>e</w:t>
      </w:r>
      <w:r w:rsidRPr="003E2E6B">
        <w:rPr>
          <w:rFonts w:ascii="Palatino Linotype" w:hAnsi="Palatino Linotype" w:cs="Calibri"/>
          <w:i/>
          <w:iCs/>
        </w:rPr>
        <w:t xml:space="preserve"> wykształcenie informatyczne, z czego co najmniej jedna (1) osoba z wykształceniem wyższym informatycznym i jedna (1) osoba z wykształceniem co najmniej średnim technicznym informatycznym</w:t>
      </w:r>
      <w:r>
        <w:rPr>
          <w:rFonts w:ascii="Palatino Linotype" w:hAnsi="Palatino Linotype" w:cs="Calibri"/>
          <w:i/>
          <w:iCs/>
        </w:rPr>
        <w:t>.</w:t>
      </w:r>
    </w:p>
    <w:p w14:paraId="55055050" w14:textId="77777777" w:rsidR="002C694B" w:rsidRPr="003E2E6B" w:rsidRDefault="002C694B" w:rsidP="003E2E6B">
      <w:pPr>
        <w:jc w:val="both"/>
        <w:rPr>
          <w:rFonts w:ascii="Palatino Linotype" w:hAnsi="Palatino Linotype" w:cs="Calibri"/>
          <w:i/>
          <w:iCs/>
          <w:sz w:val="18"/>
          <w:szCs w:val="18"/>
        </w:rPr>
      </w:pPr>
    </w:p>
    <w:p w14:paraId="6E62649D" w14:textId="77777777" w:rsidR="00D1226B" w:rsidRPr="00390164" w:rsidRDefault="00D1226B" w:rsidP="002C694B">
      <w:pPr>
        <w:jc w:val="right"/>
        <w:rPr>
          <w:rFonts w:ascii="Palatino Linotype" w:hAnsi="Palatino Linotype" w:cs="Calibri"/>
        </w:rPr>
      </w:pPr>
    </w:p>
    <w:p w14:paraId="4FBADDDC" w14:textId="77777777" w:rsidR="00D1226B" w:rsidRDefault="00D1226B" w:rsidP="002C694B">
      <w:pPr>
        <w:jc w:val="right"/>
        <w:rPr>
          <w:rFonts w:ascii="Palatino Linotype" w:hAnsi="Palatino Linotype" w:cs="Calibri"/>
        </w:rPr>
      </w:pPr>
    </w:p>
    <w:p w14:paraId="23D68B58" w14:textId="77777777" w:rsidR="00BA0739" w:rsidRPr="00390164" w:rsidRDefault="00BA0739" w:rsidP="002C694B">
      <w:pPr>
        <w:jc w:val="right"/>
        <w:rPr>
          <w:rFonts w:ascii="Palatino Linotype" w:hAnsi="Palatino Linotype" w:cs="Calibri"/>
        </w:rPr>
      </w:pPr>
    </w:p>
    <w:p w14:paraId="00AF7950" w14:textId="77777777" w:rsidR="00582F71" w:rsidRPr="00390164" w:rsidRDefault="00582F71" w:rsidP="002C694B">
      <w:pPr>
        <w:jc w:val="right"/>
        <w:rPr>
          <w:rFonts w:ascii="Palatino Linotype" w:hAnsi="Palatino Linotype" w:cs="Calibri"/>
        </w:rPr>
      </w:pPr>
    </w:p>
    <w:p w14:paraId="27AB86F4" w14:textId="77777777" w:rsidR="00BA0739" w:rsidRPr="00390164" w:rsidRDefault="00BA0739" w:rsidP="00BA0739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11131342" w14:textId="02BEC3C1" w:rsidR="00BA0739" w:rsidRPr="00390164" w:rsidRDefault="00BA0739" w:rsidP="00201C2C">
      <w:pPr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17C705F7" w14:textId="03928957" w:rsidR="00D65DEB" w:rsidRDefault="00D65DEB" w:rsidP="00BA0739">
      <w:pPr>
        <w:jc w:val="right"/>
        <w:rPr>
          <w:rFonts w:ascii="Palatino Linotype" w:hAnsi="Palatino Linotype" w:cs="Calibri"/>
          <w:sz w:val="16"/>
          <w:szCs w:val="16"/>
        </w:rPr>
      </w:pPr>
    </w:p>
    <w:p w14:paraId="08585DDC" w14:textId="77777777" w:rsidR="000302D0" w:rsidRDefault="000302D0" w:rsidP="00BA0739">
      <w:pPr>
        <w:jc w:val="right"/>
        <w:rPr>
          <w:rFonts w:ascii="Palatino Linotype" w:hAnsi="Palatino Linotype" w:cs="Calibri"/>
          <w:sz w:val="16"/>
          <w:szCs w:val="16"/>
        </w:rPr>
      </w:pPr>
    </w:p>
    <w:p w14:paraId="41156E71" w14:textId="77777777" w:rsidR="000302D0" w:rsidRDefault="000302D0" w:rsidP="00BA0739">
      <w:pPr>
        <w:jc w:val="right"/>
        <w:rPr>
          <w:rFonts w:ascii="Palatino Linotype" w:hAnsi="Palatino Linotype" w:cs="Calibri"/>
          <w:sz w:val="16"/>
          <w:szCs w:val="16"/>
        </w:rPr>
      </w:pPr>
    </w:p>
    <w:p w14:paraId="6E3AB901" w14:textId="77777777" w:rsidR="000302D0" w:rsidRDefault="000302D0" w:rsidP="00BA0739">
      <w:pPr>
        <w:jc w:val="right"/>
        <w:rPr>
          <w:rFonts w:ascii="Palatino Linotype" w:hAnsi="Palatino Linotype" w:cs="Calibri"/>
          <w:sz w:val="16"/>
          <w:szCs w:val="16"/>
        </w:rPr>
      </w:pPr>
    </w:p>
    <w:p w14:paraId="25DEB4FD" w14:textId="1314CE6B" w:rsidR="0096673C" w:rsidRDefault="0096673C" w:rsidP="0096673C">
      <w:pPr>
        <w:spacing w:after="120"/>
        <w:jc w:val="righ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Załącznik nr 6 do SIWZ</w:t>
      </w:r>
    </w:p>
    <w:p w14:paraId="6BD21BE8" w14:textId="77777777" w:rsidR="0096673C" w:rsidRDefault="0096673C" w:rsidP="0096673C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768596DA" w14:textId="77777777" w:rsidR="0096673C" w:rsidRDefault="0096673C" w:rsidP="0096673C">
      <w:pPr>
        <w:ind w:left="4395" w:firstLine="708"/>
        <w:rPr>
          <w:rFonts w:ascii="Palatino Linotype" w:hAnsi="Palatino Linotype" w:cs="Arial"/>
          <w:b/>
          <w:szCs w:val="16"/>
        </w:rPr>
      </w:pPr>
      <w:r>
        <w:rPr>
          <w:rFonts w:ascii="Palatino Linotype" w:hAnsi="Palatino Linotype" w:cs="Arial"/>
          <w:b/>
          <w:szCs w:val="16"/>
        </w:rPr>
        <w:t>Zamawiający:</w:t>
      </w:r>
    </w:p>
    <w:p w14:paraId="7DF927E5" w14:textId="77777777" w:rsidR="0096673C" w:rsidRDefault="0096673C" w:rsidP="0096673C">
      <w:pPr>
        <w:ind w:left="5103"/>
        <w:rPr>
          <w:rFonts w:ascii="Palatino Linotype" w:hAnsi="Palatino Linotype"/>
          <w:szCs w:val="16"/>
          <w:lang w:eastAsia="x-none"/>
        </w:rPr>
      </w:pPr>
      <w:r>
        <w:rPr>
          <w:rFonts w:ascii="Palatino Linotype" w:hAnsi="Palatino Linotype"/>
          <w:szCs w:val="16"/>
          <w:lang w:val="x-none" w:eastAsia="x-none"/>
        </w:rPr>
        <w:t>Szpital im. Św. Jadwigi Śląskiej</w:t>
      </w:r>
      <w:r>
        <w:rPr>
          <w:rFonts w:ascii="Palatino Linotype" w:hAnsi="Palatino Linotype"/>
          <w:szCs w:val="16"/>
          <w:lang w:eastAsia="x-none"/>
        </w:rPr>
        <w:t xml:space="preserve"> w Trzebnicy</w:t>
      </w:r>
    </w:p>
    <w:p w14:paraId="5A7C8263" w14:textId="77777777" w:rsidR="0096673C" w:rsidRDefault="0096673C" w:rsidP="0096673C">
      <w:pPr>
        <w:ind w:left="5103"/>
        <w:rPr>
          <w:rFonts w:ascii="Palatino Linotype" w:hAnsi="Palatino Linotype" w:cs="Arial"/>
          <w:b/>
          <w:szCs w:val="16"/>
        </w:rPr>
      </w:pPr>
      <w:r>
        <w:rPr>
          <w:rFonts w:ascii="Palatino Linotype" w:hAnsi="Palatino Linotype"/>
          <w:szCs w:val="16"/>
          <w:lang w:val="x-none" w:eastAsia="x-none"/>
        </w:rPr>
        <w:t>ul. Prusicka 53-55</w:t>
      </w:r>
      <w:r>
        <w:rPr>
          <w:rFonts w:ascii="Palatino Linotype" w:hAnsi="Palatino Linotype"/>
          <w:szCs w:val="16"/>
          <w:lang w:eastAsia="x-none"/>
        </w:rPr>
        <w:t xml:space="preserve">, </w:t>
      </w:r>
      <w:r>
        <w:rPr>
          <w:rFonts w:ascii="Palatino Linotype" w:hAnsi="Palatino Linotype"/>
          <w:szCs w:val="16"/>
          <w:lang w:val="x-none" w:eastAsia="x-none"/>
        </w:rPr>
        <w:t>55-100 Trzebnica</w:t>
      </w:r>
      <w:r>
        <w:rPr>
          <w:rFonts w:ascii="Palatino Linotype" w:hAnsi="Palatino Linotype" w:cs="Arial"/>
          <w:b/>
          <w:szCs w:val="16"/>
          <w:lang w:val="x-none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96673C" w14:paraId="0D46056F" w14:textId="77777777" w:rsidTr="0096673C">
        <w:trPr>
          <w:trHeight w:val="1128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F617" w14:textId="77777777" w:rsidR="0096673C" w:rsidRDefault="0096673C">
            <w:pPr>
              <w:spacing w:line="280" w:lineRule="exact"/>
              <w:jc w:val="both"/>
              <w:rPr>
                <w:rFonts w:ascii="Palatino Linotype" w:hAnsi="Palatino Linotype"/>
                <w:szCs w:val="16"/>
              </w:rPr>
            </w:pPr>
          </w:p>
          <w:p w14:paraId="07C7C04D" w14:textId="77777777" w:rsidR="0096673C" w:rsidRDefault="0096673C">
            <w:pPr>
              <w:spacing w:line="280" w:lineRule="exact"/>
              <w:jc w:val="both"/>
              <w:rPr>
                <w:rFonts w:ascii="Palatino Linotype" w:hAnsi="Palatino Linotype"/>
                <w:szCs w:val="16"/>
              </w:rPr>
            </w:pPr>
          </w:p>
          <w:p w14:paraId="15290BD6" w14:textId="77777777" w:rsidR="0096673C" w:rsidRDefault="0096673C">
            <w:pPr>
              <w:spacing w:line="280" w:lineRule="exact"/>
              <w:jc w:val="both"/>
              <w:rPr>
                <w:rFonts w:ascii="Palatino Linotype" w:hAnsi="Palatino Linotype"/>
                <w:szCs w:val="16"/>
              </w:rPr>
            </w:pPr>
          </w:p>
          <w:p w14:paraId="62B7DD9E" w14:textId="77777777" w:rsidR="0096673C" w:rsidRDefault="0096673C">
            <w:pPr>
              <w:spacing w:line="280" w:lineRule="exact"/>
              <w:jc w:val="both"/>
              <w:rPr>
                <w:rFonts w:ascii="Palatino Linotype" w:hAnsi="Palatino Linotype"/>
                <w:szCs w:val="16"/>
              </w:rPr>
            </w:pPr>
          </w:p>
          <w:p w14:paraId="42BDDE2D" w14:textId="77777777" w:rsidR="0096673C" w:rsidRDefault="0096673C">
            <w:pPr>
              <w:spacing w:line="280" w:lineRule="exact"/>
              <w:jc w:val="both"/>
              <w:rPr>
                <w:rFonts w:ascii="Palatino Linotype" w:hAnsi="Palatino Linotype"/>
                <w:szCs w:val="16"/>
              </w:rPr>
            </w:pPr>
          </w:p>
          <w:p w14:paraId="09012DC8" w14:textId="77777777" w:rsidR="0096673C" w:rsidRDefault="0096673C">
            <w:pPr>
              <w:spacing w:line="280" w:lineRule="exact"/>
              <w:jc w:val="center"/>
              <w:rPr>
                <w:rFonts w:ascii="Palatino Linotype" w:hAnsi="Palatino Linotype"/>
                <w:i/>
                <w:szCs w:val="16"/>
              </w:rPr>
            </w:pPr>
            <w:r>
              <w:rPr>
                <w:rFonts w:ascii="Palatino Linotype" w:hAnsi="Palatino Linotype"/>
                <w:i/>
                <w:szCs w:val="16"/>
              </w:rPr>
              <w:t>pieczątka Wykonawcy</w:t>
            </w:r>
          </w:p>
        </w:tc>
      </w:tr>
    </w:tbl>
    <w:p w14:paraId="524B3A81" w14:textId="77777777" w:rsidR="0096673C" w:rsidRDefault="0096673C" w:rsidP="0096673C">
      <w:pPr>
        <w:rPr>
          <w:rFonts w:ascii="Palatino Linotype" w:hAnsi="Palatino Linotype" w:cs="Arial"/>
          <w:szCs w:val="16"/>
          <w:u w:val="single"/>
        </w:rPr>
      </w:pPr>
    </w:p>
    <w:p w14:paraId="2B105622" w14:textId="26B90DAE" w:rsidR="0096673C" w:rsidRDefault="0096673C" w:rsidP="0096673C">
      <w:pPr>
        <w:rPr>
          <w:rFonts w:ascii="Palatino Linotype" w:hAnsi="Palatino Linotype" w:cs="Arial"/>
          <w:szCs w:val="16"/>
        </w:rPr>
      </w:pPr>
      <w:r>
        <w:rPr>
          <w:rFonts w:ascii="Palatino Linotype" w:hAnsi="Palatino Linotype" w:cs="Arial"/>
          <w:szCs w:val="16"/>
          <w:u w:val="single"/>
        </w:rPr>
        <w:t xml:space="preserve">reprezentowany </w:t>
      </w:r>
      <w:r w:rsidR="009F2BD5">
        <w:rPr>
          <w:rFonts w:ascii="Palatino Linotype" w:hAnsi="Palatino Linotype" w:cs="Arial"/>
          <w:szCs w:val="16"/>
          <w:u w:val="single"/>
        </w:rPr>
        <w:t xml:space="preserve">przez:  </w:t>
      </w:r>
      <w:r>
        <w:rPr>
          <w:rFonts w:ascii="Palatino Linotype" w:hAnsi="Palatino Linotype" w:cs="Arial"/>
          <w:szCs w:val="16"/>
          <w:u w:val="single"/>
        </w:rPr>
        <w:t xml:space="preserve"> </w:t>
      </w:r>
      <w:r>
        <w:rPr>
          <w:rFonts w:ascii="Palatino Linotype" w:hAnsi="Palatino Linotype" w:cs="Arial"/>
          <w:szCs w:val="16"/>
        </w:rPr>
        <w:t>…………..…………………………………………………………………</w:t>
      </w:r>
    </w:p>
    <w:p w14:paraId="2CC52614" w14:textId="77777777" w:rsidR="0096673C" w:rsidRDefault="0096673C" w:rsidP="0096673C">
      <w:pPr>
        <w:ind w:right="565"/>
        <w:rPr>
          <w:rFonts w:ascii="Palatino Linotype" w:hAnsi="Palatino Linotype" w:cs="Arial"/>
          <w:i/>
          <w:szCs w:val="16"/>
        </w:rPr>
      </w:pPr>
      <w:r>
        <w:rPr>
          <w:rFonts w:ascii="Palatino Linotype" w:hAnsi="Palatino Linotype" w:cs="Arial"/>
          <w:i/>
          <w:szCs w:val="16"/>
        </w:rPr>
        <w:t xml:space="preserve">                                                                                    (imię i nazwisko)</w:t>
      </w:r>
    </w:p>
    <w:p w14:paraId="22528AEF" w14:textId="77777777" w:rsidR="0096673C" w:rsidRDefault="0096673C" w:rsidP="0096673C">
      <w:pPr>
        <w:suppressAutoHyphens/>
        <w:spacing w:after="120"/>
        <w:jc w:val="both"/>
        <w:rPr>
          <w:rFonts w:ascii="Palatino Linotype" w:hAnsi="Palatino Linotype"/>
          <w:szCs w:val="16"/>
        </w:rPr>
      </w:pPr>
    </w:p>
    <w:p w14:paraId="53A8B91B" w14:textId="77777777" w:rsidR="0096673C" w:rsidRDefault="0096673C" w:rsidP="0096673C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Oświadczenie o przynależności lub braku przynależności</w:t>
      </w:r>
      <w:r>
        <w:rPr>
          <w:rFonts w:ascii="Palatino Linotype" w:hAnsi="Palatino Linotype"/>
          <w:b/>
        </w:rPr>
        <w:br/>
        <w:t>do tej samej grupy kapitałowej, o której mowa w art. 24 ust. 1 pkt 23 ustawy PZP</w:t>
      </w:r>
    </w:p>
    <w:p w14:paraId="0AD22930" w14:textId="77777777" w:rsidR="0096673C" w:rsidRDefault="0096673C" w:rsidP="0096673C">
      <w:pPr>
        <w:suppressAutoHyphens/>
        <w:spacing w:after="120"/>
        <w:jc w:val="both"/>
        <w:rPr>
          <w:rFonts w:ascii="Palatino Linotype" w:hAnsi="Palatino Linotype"/>
        </w:rPr>
      </w:pPr>
    </w:p>
    <w:p w14:paraId="3B82CAE3" w14:textId="0BC573E0" w:rsidR="0096673C" w:rsidRDefault="0096673C" w:rsidP="000E5AEE">
      <w:pPr>
        <w:spacing w:after="120"/>
        <w:ind w:firstLine="709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Na potrzeby postępowania o udzielenie zamówienia publicznego</w:t>
      </w:r>
      <w:r>
        <w:rPr>
          <w:rFonts w:ascii="Palatino Linotype" w:hAnsi="Palatino Linotype" w:cs="Arial"/>
        </w:rPr>
        <w:br/>
        <w:t xml:space="preserve">pn. </w:t>
      </w:r>
      <w:r>
        <w:rPr>
          <w:rFonts w:ascii="Palatino Linotype" w:hAnsi="Palatino Linotype" w:cs="Arial"/>
          <w:b/>
        </w:rPr>
        <w:t>„</w:t>
      </w:r>
      <w:r w:rsidR="000E5AEE" w:rsidRPr="000E5AEE">
        <w:rPr>
          <w:rFonts w:ascii="Palatino Linotype" w:hAnsi="Palatino Linotype"/>
          <w:b/>
        </w:rPr>
        <w:t>Świadczenie usług informatycznych oraz serwisowani</w:t>
      </w:r>
      <w:r w:rsidR="00637778">
        <w:rPr>
          <w:rFonts w:ascii="Palatino Linotype" w:hAnsi="Palatino Linotype"/>
          <w:b/>
        </w:rPr>
        <w:t>a</w:t>
      </w:r>
      <w:r w:rsidR="000E5AEE" w:rsidRPr="000E5AEE">
        <w:rPr>
          <w:rFonts w:ascii="Palatino Linotype" w:hAnsi="Palatino Linotype"/>
          <w:b/>
        </w:rPr>
        <w:t xml:space="preserve"> i napraw</w:t>
      </w:r>
      <w:r w:rsidR="00637778">
        <w:rPr>
          <w:rFonts w:ascii="Palatino Linotype" w:hAnsi="Palatino Linotype"/>
          <w:b/>
        </w:rPr>
        <w:t>y</w:t>
      </w:r>
      <w:bookmarkStart w:id="2" w:name="_GoBack"/>
      <w:bookmarkEnd w:id="2"/>
      <w:r w:rsidR="000E5AEE" w:rsidRPr="000E5AEE">
        <w:rPr>
          <w:rFonts w:ascii="Palatino Linotype" w:hAnsi="Palatino Linotype"/>
          <w:b/>
        </w:rPr>
        <w:t xml:space="preserve"> sprzętu komputerowego</w:t>
      </w:r>
      <w:r>
        <w:rPr>
          <w:rFonts w:ascii="Palatino Linotype" w:hAnsi="Palatino Linotype" w:cs="Arial"/>
          <w:b/>
        </w:rPr>
        <w:t>”</w:t>
      </w:r>
      <w:r>
        <w:rPr>
          <w:rFonts w:ascii="Palatino Linotype" w:hAnsi="Palatino Linotype" w:cs="Arial"/>
        </w:rPr>
        <w:t xml:space="preserve">, prowadzonego przez </w:t>
      </w:r>
      <w:r>
        <w:rPr>
          <w:rFonts w:ascii="Palatino Linotype" w:hAnsi="Palatino Linotype" w:cs="Arial"/>
          <w:lang w:val="x-none"/>
        </w:rPr>
        <w:t>Szpital im. Św. Jadwigi Śląskiej</w:t>
      </w:r>
      <w:r w:rsidR="000E5AEE"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Arial"/>
        </w:rPr>
        <w:t>w Trzebnicy</w:t>
      </w:r>
      <w:r>
        <w:rPr>
          <w:rFonts w:ascii="Palatino Linotype" w:hAnsi="Palatino Linotype" w:cs="Arial"/>
          <w:i/>
        </w:rPr>
        <w:t xml:space="preserve">, </w:t>
      </w:r>
      <w:r>
        <w:rPr>
          <w:rFonts w:ascii="Palatino Linotype" w:hAnsi="Palatino Linotype" w:cs="Arial"/>
        </w:rPr>
        <w:t>oświadczam, co następuje:</w:t>
      </w:r>
    </w:p>
    <w:p w14:paraId="23AE4600" w14:textId="2CB8109E" w:rsidR="0096673C" w:rsidRDefault="0096673C" w:rsidP="0096673C">
      <w:pPr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□   NIE należę do tej samej grupy kapitałowej</w:t>
      </w:r>
      <w:r>
        <w:rPr>
          <w:rFonts w:ascii="Palatino Linotype" w:hAnsi="Palatino Linotype"/>
        </w:rPr>
        <w:t xml:space="preserve">, o której mowa w </w:t>
      </w:r>
      <w:r w:rsidR="00B21B75">
        <w:rPr>
          <w:rFonts w:ascii="Palatino Linotype" w:hAnsi="Palatino Linotype"/>
        </w:rPr>
        <w:t xml:space="preserve">art. 24 </w:t>
      </w:r>
      <w:r>
        <w:rPr>
          <w:rFonts w:ascii="Palatino Linotype" w:hAnsi="Palatino Linotype"/>
        </w:rPr>
        <w:t>ust. 1 pkt. 23 ustawy PZP</w:t>
      </w:r>
      <w:r w:rsidR="0055154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z innymi Wykonawcami, którzy złożyli oferty w przedmiotowym postępowaniu*</w:t>
      </w:r>
    </w:p>
    <w:p w14:paraId="6FC0382D" w14:textId="44CFA844" w:rsidR="0096673C" w:rsidRDefault="0096673C" w:rsidP="0096673C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□   należę do tej samej grupy kapitałowej</w:t>
      </w:r>
      <w:r>
        <w:rPr>
          <w:rFonts w:ascii="Palatino Linotype" w:hAnsi="Palatino Linotype"/>
        </w:rPr>
        <w:t xml:space="preserve">, o której mowa w </w:t>
      </w:r>
      <w:r w:rsidR="00B21B75">
        <w:rPr>
          <w:rFonts w:ascii="Palatino Linotype" w:hAnsi="Palatino Linotype"/>
        </w:rPr>
        <w:t xml:space="preserve">art. 24 </w:t>
      </w:r>
      <w:r>
        <w:rPr>
          <w:rFonts w:ascii="Palatino Linotype" w:hAnsi="Palatino Linotype"/>
        </w:rPr>
        <w:t xml:space="preserve">ust. 1 pkt. 23 ustawy PZP, </w:t>
      </w:r>
    </w:p>
    <w:p w14:paraId="3C380FCF" w14:textId="77777777" w:rsidR="0096673C" w:rsidRDefault="0096673C" w:rsidP="0096673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z innym Wykonawcą: …………………………………………………………………………………………………………,</w:t>
      </w:r>
    </w:p>
    <w:p w14:paraId="4DC33C9C" w14:textId="082121BA" w:rsidR="0096673C" w:rsidRDefault="0096673C" w:rsidP="0096673C">
      <w:pPr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                                      </w:t>
      </w:r>
      <w:r w:rsidR="00444261">
        <w:rPr>
          <w:rFonts w:ascii="Palatino Linotype" w:hAnsi="Palatino Linotype"/>
          <w:i/>
        </w:rPr>
        <w:t xml:space="preserve">                  </w:t>
      </w:r>
      <w:r>
        <w:rPr>
          <w:rFonts w:ascii="Palatino Linotype" w:hAnsi="Palatino Linotype"/>
          <w:i/>
        </w:rPr>
        <w:t xml:space="preserve">     (nazwa i adres Wykonawcy)</w:t>
      </w:r>
    </w:p>
    <w:p w14:paraId="55F9004A" w14:textId="77777777" w:rsidR="0096673C" w:rsidRDefault="0096673C" w:rsidP="0096673C">
      <w:pPr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</w:rPr>
        <w:t>który złożył odrębną ofertę/ofertę częściową w przedmiotowym postępowaniu. *</w:t>
      </w:r>
    </w:p>
    <w:p w14:paraId="4C8D0BFF" w14:textId="44E08F58" w:rsidR="0096673C" w:rsidRDefault="0096673C" w:rsidP="0096673C">
      <w:pPr>
        <w:ind w:left="1276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□ </w:t>
      </w:r>
      <w:r>
        <w:rPr>
          <w:rFonts w:ascii="Palatino Linotype" w:hAnsi="Palatino Linotype"/>
        </w:rPr>
        <w:t>W tym przypadku załączam dowody, że powiązania z ww. Wykonawcą nie prowadzą do zakłócenia konkurencji w przedmiotowym postępowaniu</w:t>
      </w:r>
      <w:r w:rsidR="00CB68D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o udzielenie zamówienia*.</w:t>
      </w:r>
    </w:p>
    <w:p w14:paraId="5A120BCE" w14:textId="77777777" w:rsidR="0096673C" w:rsidRDefault="0096673C" w:rsidP="0096673C">
      <w:pPr>
        <w:jc w:val="both"/>
        <w:rPr>
          <w:rFonts w:ascii="Palatino Linotype" w:hAnsi="Palatino Linotype" w:cs="Arial"/>
          <w:i/>
        </w:rPr>
      </w:pPr>
    </w:p>
    <w:p w14:paraId="015BB355" w14:textId="696527AD" w:rsidR="0096673C" w:rsidRDefault="0096673C" w:rsidP="0096673C">
      <w:pPr>
        <w:jc w:val="both"/>
        <w:rPr>
          <w:rFonts w:ascii="Palatino Linotype" w:hAnsi="Palatino Linotype" w:cs="Arial"/>
          <w:b/>
          <w:i/>
          <w:color w:val="FF0000"/>
        </w:rPr>
      </w:pPr>
      <w:r>
        <w:rPr>
          <w:rFonts w:ascii="Palatino Linotype" w:hAnsi="Palatino Linotype" w:cs="Arial"/>
          <w:i/>
          <w:color w:val="FF0000"/>
        </w:rPr>
        <w:t xml:space="preserve">* właściwe zaznaczyć </w:t>
      </w:r>
      <w:r>
        <w:rPr>
          <w:rFonts w:ascii="Palatino Linotype" w:hAnsi="Palatino Linotype" w:cs="Arial"/>
          <w:b/>
          <w:i/>
          <w:color w:val="FF0000"/>
        </w:rPr>
        <w:t>X</w:t>
      </w:r>
    </w:p>
    <w:p w14:paraId="68B0180C" w14:textId="46977C65" w:rsidR="00767D58" w:rsidRDefault="00767D58" w:rsidP="0096673C">
      <w:pPr>
        <w:jc w:val="both"/>
        <w:rPr>
          <w:rFonts w:ascii="Palatino Linotype" w:hAnsi="Palatino Linotype" w:cs="Arial"/>
          <w:b/>
          <w:i/>
          <w:color w:val="FF0000"/>
        </w:rPr>
      </w:pPr>
    </w:p>
    <w:p w14:paraId="3C8C0815" w14:textId="77777777" w:rsidR="00767D58" w:rsidRDefault="00767D58" w:rsidP="0096673C">
      <w:pPr>
        <w:jc w:val="both"/>
        <w:rPr>
          <w:rFonts w:ascii="Palatino Linotype" w:hAnsi="Palatino Linotype" w:cs="Arial"/>
          <w:i/>
          <w:color w:val="FF0000"/>
        </w:rPr>
      </w:pPr>
    </w:p>
    <w:p w14:paraId="35FB8105" w14:textId="77777777" w:rsidR="0096673C" w:rsidRDefault="0096673C" w:rsidP="0096673C">
      <w:pPr>
        <w:jc w:val="both"/>
        <w:rPr>
          <w:rFonts w:ascii="Palatino Linotype" w:hAnsi="Palatino Linotype" w:cs="Arial"/>
        </w:rPr>
      </w:pPr>
    </w:p>
    <w:p w14:paraId="0C917F0D" w14:textId="77777777" w:rsidR="0096673C" w:rsidRDefault="0096673C" w:rsidP="0096673C">
      <w:pPr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................................,dnia ........................r.</w:t>
      </w:r>
    </w:p>
    <w:p w14:paraId="44C3D9AF" w14:textId="77777777" w:rsidR="0096673C" w:rsidRDefault="0096673C" w:rsidP="0096673C">
      <w:pPr>
        <w:jc w:val="both"/>
        <w:rPr>
          <w:rFonts w:ascii="Calibri" w:hAnsi="Calibri" w:cs="Calibri"/>
          <w:i/>
          <w:color w:val="FF0000"/>
          <w:sz w:val="14"/>
          <w:szCs w:val="10"/>
        </w:rPr>
      </w:pPr>
      <w:r>
        <w:rPr>
          <w:rFonts w:ascii="Palatino Linotype" w:hAnsi="Palatino Linotype" w:cs="Arial"/>
          <w:i/>
        </w:rPr>
        <w:t>(Miejscowość)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  <w:sz w:val="28"/>
          <w:szCs w:val="22"/>
        </w:rPr>
        <w:tab/>
      </w:r>
    </w:p>
    <w:p w14:paraId="2882DEC0" w14:textId="77777777" w:rsidR="0096673C" w:rsidRDefault="0096673C" w:rsidP="0096673C">
      <w:pPr>
        <w:jc w:val="both"/>
        <w:rPr>
          <w:rFonts w:ascii="Calibri" w:hAnsi="Calibri" w:cs="Calibri"/>
          <w:i/>
          <w:color w:val="FF0000"/>
          <w:sz w:val="10"/>
          <w:szCs w:val="18"/>
        </w:rPr>
      </w:pPr>
    </w:p>
    <w:p w14:paraId="39EA2CA3" w14:textId="4D87AF84" w:rsidR="0096673C" w:rsidRPr="00767D58" w:rsidRDefault="0096673C" w:rsidP="0096673C">
      <w:pPr>
        <w:rPr>
          <w:rFonts w:ascii="Calibri" w:hAnsi="Calibri" w:cs="Calibri"/>
          <w:i/>
          <w:sz w:val="18"/>
          <w:szCs w:val="18"/>
        </w:rPr>
      </w:pPr>
      <w:r w:rsidRPr="00767D58">
        <w:rPr>
          <w:rFonts w:ascii="Calibri" w:hAnsi="Calibri" w:cs="Calibri"/>
          <w:i/>
          <w:sz w:val="18"/>
          <w:szCs w:val="18"/>
        </w:rPr>
        <w:t>.</w:t>
      </w:r>
    </w:p>
    <w:p w14:paraId="0773A605" w14:textId="4F84BCF7" w:rsidR="000302D0" w:rsidRPr="00767D58" w:rsidRDefault="000302D0" w:rsidP="000302D0">
      <w:pPr>
        <w:rPr>
          <w:rFonts w:ascii="Palatino Linotype" w:hAnsi="Palatino Linotype"/>
          <w:sz w:val="32"/>
          <w:szCs w:val="22"/>
        </w:rPr>
      </w:pPr>
      <w:r w:rsidRPr="00767D58">
        <w:rPr>
          <w:rFonts w:ascii="Palatino Linotype" w:hAnsi="Palatino Linotype" w:cs="Arial"/>
          <w:sz w:val="32"/>
          <w:szCs w:val="22"/>
        </w:rPr>
        <w:tab/>
      </w:r>
      <w:r w:rsidRPr="00767D58">
        <w:rPr>
          <w:rFonts w:ascii="Palatino Linotype" w:hAnsi="Palatino Linotype" w:cs="Arial"/>
          <w:sz w:val="32"/>
          <w:szCs w:val="22"/>
        </w:rPr>
        <w:tab/>
      </w:r>
      <w:r w:rsidRPr="00767D58">
        <w:rPr>
          <w:rFonts w:ascii="Palatino Linotype" w:hAnsi="Palatino Linotype" w:cs="Arial"/>
          <w:sz w:val="32"/>
          <w:szCs w:val="22"/>
        </w:rPr>
        <w:tab/>
      </w:r>
      <w:r w:rsidRPr="00767D58">
        <w:rPr>
          <w:rFonts w:ascii="Palatino Linotype" w:hAnsi="Palatino Linotype" w:cs="Arial"/>
          <w:sz w:val="32"/>
          <w:szCs w:val="22"/>
        </w:rPr>
        <w:tab/>
      </w:r>
      <w:r w:rsidRPr="00767D58">
        <w:rPr>
          <w:rFonts w:ascii="Palatino Linotype" w:hAnsi="Palatino Linotype" w:cs="Arial"/>
          <w:sz w:val="32"/>
          <w:szCs w:val="22"/>
        </w:rPr>
        <w:tab/>
      </w:r>
    </w:p>
    <w:sectPr w:rsidR="000302D0" w:rsidRPr="00767D58" w:rsidSect="00B768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30851" w14:textId="77777777" w:rsidR="00E80426" w:rsidRDefault="00E80426">
      <w:r>
        <w:separator/>
      </w:r>
    </w:p>
  </w:endnote>
  <w:endnote w:type="continuationSeparator" w:id="0">
    <w:p w14:paraId="502DF793" w14:textId="77777777" w:rsidR="00E80426" w:rsidRDefault="00E80426">
      <w:r>
        <w:continuationSeparator/>
      </w:r>
    </w:p>
  </w:endnote>
  <w:endnote w:type="continuationNotice" w:id="1">
    <w:p w14:paraId="507469E0" w14:textId="77777777" w:rsidR="00E80426" w:rsidRDefault="00E804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2E790" w14:textId="77777777" w:rsidR="00015449" w:rsidRDefault="0096673C" w:rsidP="00015449">
    <w:pPr>
      <w:jc w:val="both"/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="00015449">
      <w:rPr>
        <w:rFonts w:ascii="Palatino Linotype" w:hAnsi="Palatino Linotype" w:cs="Arial"/>
        <w:szCs w:val="22"/>
      </w:rPr>
      <w:t>…………………………………………</w:t>
    </w:r>
  </w:p>
  <w:p w14:paraId="2B7A3DBB" w14:textId="77777777" w:rsidR="00015449" w:rsidRDefault="00015449" w:rsidP="00015449">
    <w:pPr>
      <w:ind w:left="5664" w:firstLine="708"/>
      <w:jc w:val="both"/>
      <w:rPr>
        <w:rFonts w:ascii="Palatino Linotype" w:hAnsi="Palatino Linotype" w:cs="Arial"/>
        <w:i/>
        <w:szCs w:val="22"/>
      </w:rPr>
    </w:pPr>
    <w:r>
      <w:rPr>
        <w:rFonts w:ascii="Palatino Linotype" w:hAnsi="Palatino Linotype" w:cs="Arial"/>
        <w:i/>
        <w:szCs w:val="22"/>
      </w:rPr>
      <w:t>(podpis)</w:t>
    </w:r>
  </w:p>
  <w:p w14:paraId="4DB170F5" w14:textId="5FD1F723" w:rsidR="00632B2D" w:rsidRDefault="00632B2D" w:rsidP="00015449">
    <w:pPr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4725A" w14:textId="77777777" w:rsidR="00015449" w:rsidRDefault="00C759AB" w:rsidP="00015449">
    <w:pPr>
      <w:jc w:val="both"/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="00015449">
      <w:rPr>
        <w:rFonts w:ascii="Palatino Linotype" w:hAnsi="Palatino Linotype" w:cs="Arial"/>
        <w:szCs w:val="22"/>
      </w:rPr>
      <w:t>…………………………………………</w:t>
    </w:r>
  </w:p>
  <w:p w14:paraId="5D63CD6C" w14:textId="77777777" w:rsidR="00015449" w:rsidRDefault="00015449" w:rsidP="00015449">
    <w:pPr>
      <w:ind w:left="5664" w:firstLine="708"/>
      <w:jc w:val="both"/>
      <w:rPr>
        <w:rFonts w:ascii="Palatino Linotype" w:hAnsi="Palatino Linotype" w:cs="Arial"/>
        <w:i/>
        <w:szCs w:val="22"/>
      </w:rPr>
    </w:pPr>
    <w:r>
      <w:rPr>
        <w:rFonts w:ascii="Palatino Linotype" w:hAnsi="Palatino Linotype" w:cs="Arial"/>
        <w:i/>
        <w:szCs w:val="22"/>
      </w:rPr>
      <w:t>(podpis)</w:t>
    </w:r>
  </w:p>
  <w:p w14:paraId="4BB8318C" w14:textId="368A82B0" w:rsidR="00C759AB" w:rsidRPr="0096673C" w:rsidRDefault="00C759AB" w:rsidP="00015449">
    <w:pPr>
      <w:jc w:val="both"/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br/>
    </w:r>
    <w:r>
      <w:rPr>
        <w:rFonts w:ascii="Palatino Linotype" w:hAnsi="Palatino Linotype" w:cs="Arial"/>
        <w:i/>
        <w:szCs w:val="22"/>
      </w:rPr>
      <w:t xml:space="preserve">                                                                                                   </w:t>
    </w:r>
  </w:p>
  <w:p w14:paraId="78B7E86C" w14:textId="77777777" w:rsidR="00632B2D" w:rsidRDefault="00632B2D" w:rsidP="001B3A93">
    <w:pPr>
      <w:spacing w:line="360" w:lineRule="auto"/>
      <w:jc w:val="center"/>
      <w:rPr>
        <w:b/>
        <w:sz w:val="22"/>
        <w:szCs w:val="22"/>
      </w:rPr>
    </w:pPr>
  </w:p>
  <w:p w14:paraId="425C6827" w14:textId="77777777" w:rsidR="00632B2D" w:rsidRDefault="00632B2D" w:rsidP="00685D16">
    <w:pPr>
      <w:pStyle w:val="Stopka"/>
      <w:tabs>
        <w:tab w:val="clear" w:pos="4536"/>
        <w:tab w:val="clear" w:pos="9072"/>
      </w:tabs>
      <w:ind w:right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46CF4" w14:textId="77777777" w:rsidR="00E80426" w:rsidRDefault="00E80426">
      <w:r>
        <w:separator/>
      </w:r>
    </w:p>
  </w:footnote>
  <w:footnote w:type="continuationSeparator" w:id="0">
    <w:p w14:paraId="157C5354" w14:textId="77777777" w:rsidR="00E80426" w:rsidRDefault="00E80426">
      <w:r>
        <w:continuationSeparator/>
      </w:r>
    </w:p>
  </w:footnote>
  <w:footnote w:type="continuationNotice" w:id="1">
    <w:p w14:paraId="4C330E61" w14:textId="77777777" w:rsidR="00E80426" w:rsidRDefault="00E804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F7DBF" w14:textId="77777777" w:rsidR="00632B2D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684386CC" w14:textId="25238CE8" w:rsidR="00851910" w:rsidRPr="0079089B" w:rsidRDefault="00632B2D" w:rsidP="00CE5DE5">
    <w:pPr>
      <w:pStyle w:val="Nagwek"/>
      <w:jc w:val="both"/>
      <w:rPr>
        <w:rFonts w:ascii="Calibri" w:hAnsi="Calibri"/>
        <w:sz w:val="20"/>
        <w:szCs w:val="20"/>
      </w:rPr>
    </w:pPr>
    <w:r w:rsidRPr="0079089B">
      <w:rPr>
        <w:rFonts w:ascii="Calibri" w:hAnsi="Calibri"/>
        <w:sz w:val="20"/>
        <w:szCs w:val="20"/>
      </w:rPr>
      <w:t>Nr postępowania: ZP/</w:t>
    </w:r>
    <w:r w:rsidR="0079089B" w:rsidRPr="0079089B">
      <w:rPr>
        <w:rFonts w:ascii="Calibri" w:hAnsi="Calibri"/>
        <w:sz w:val="20"/>
        <w:szCs w:val="20"/>
      </w:rPr>
      <w:t>30</w:t>
    </w:r>
    <w:r w:rsidRPr="0079089B">
      <w:rPr>
        <w:rFonts w:ascii="Calibri" w:hAnsi="Calibri"/>
        <w:sz w:val="20"/>
        <w:szCs w:val="20"/>
      </w:rPr>
      <w:t>/201</w:t>
    </w:r>
    <w:r w:rsidR="00851910" w:rsidRPr="0079089B">
      <w:rPr>
        <w:rFonts w:ascii="Calibri" w:hAnsi="Calibri"/>
        <w:sz w:val="20"/>
        <w:szCs w:val="20"/>
      </w:rPr>
      <w:t>9/PN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8A716" w14:textId="77777777" w:rsidR="00632B2D" w:rsidRDefault="00632B2D" w:rsidP="00EA313F">
    <w:pPr>
      <w:pStyle w:val="Nagwek"/>
      <w:jc w:val="center"/>
    </w:pPr>
  </w:p>
  <w:p w14:paraId="2C0EE2D1" w14:textId="2523AF2A" w:rsidR="00632B2D" w:rsidRPr="0079089B" w:rsidRDefault="00632B2D" w:rsidP="001B3A93">
    <w:pPr>
      <w:pStyle w:val="Nagwek"/>
      <w:jc w:val="both"/>
      <w:rPr>
        <w:rFonts w:ascii="Calibri" w:hAnsi="Calibri"/>
        <w:sz w:val="20"/>
        <w:szCs w:val="20"/>
      </w:rPr>
    </w:pPr>
    <w:r w:rsidRPr="0079089B">
      <w:rPr>
        <w:rFonts w:ascii="Calibri" w:hAnsi="Calibri"/>
        <w:sz w:val="20"/>
        <w:szCs w:val="20"/>
      </w:rPr>
      <w:t xml:space="preserve">Nr postępowania: </w:t>
    </w:r>
    <w:r w:rsidR="009165FD" w:rsidRPr="0079089B">
      <w:rPr>
        <w:rFonts w:ascii="Calibri" w:hAnsi="Calibri"/>
        <w:sz w:val="20"/>
        <w:szCs w:val="20"/>
      </w:rPr>
      <w:t>ZP</w:t>
    </w:r>
    <w:r w:rsidRPr="0079089B">
      <w:rPr>
        <w:rFonts w:ascii="Calibri" w:hAnsi="Calibri"/>
        <w:sz w:val="20"/>
        <w:szCs w:val="20"/>
      </w:rPr>
      <w:t>/</w:t>
    </w:r>
    <w:r w:rsidR="0079089B" w:rsidRPr="0079089B">
      <w:rPr>
        <w:rFonts w:ascii="Calibri" w:hAnsi="Calibri"/>
        <w:sz w:val="20"/>
        <w:szCs w:val="20"/>
      </w:rPr>
      <w:t>30</w:t>
    </w:r>
    <w:r w:rsidRPr="0079089B">
      <w:rPr>
        <w:rFonts w:ascii="Calibri" w:hAnsi="Calibri"/>
        <w:sz w:val="20"/>
        <w:szCs w:val="20"/>
      </w:rPr>
      <w:t>/201</w:t>
    </w:r>
    <w:r w:rsidR="009165FD" w:rsidRPr="0079089B">
      <w:rPr>
        <w:rFonts w:ascii="Calibri" w:hAnsi="Calibri"/>
        <w:sz w:val="20"/>
        <w:szCs w:val="20"/>
      </w:rPr>
      <w:t>9/PN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0"/>
  </w:num>
  <w:num w:numId="4">
    <w:abstractNumId w:val="21"/>
  </w:num>
  <w:num w:numId="5">
    <w:abstractNumId w:val="20"/>
  </w:num>
  <w:num w:numId="6">
    <w:abstractNumId w:val="8"/>
  </w:num>
  <w:num w:numId="7">
    <w:abstractNumId w:val="16"/>
  </w:num>
  <w:num w:numId="8">
    <w:abstractNumId w:val="15"/>
  </w:num>
  <w:num w:numId="9">
    <w:abstractNumId w:val="24"/>
  </w:num>
  <w:num w:numId="10">
    <w:abstractNumId w:val="17"/>
  </w:num>
  <w:num w:numId="11">
    <w:abstractNumId w:val="25"/>
  </w:num>
  <w:num w:numId="12">
    <w:abstractNumId w:val="12"/>
  </w:num>
  <w:num w:numId="13">
    <w:abstractNumId w:val="2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449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275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5AEE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4B1E"/>
    <w:rsid w:val="001058DA"/>
    <w:rsid w:val="001063F5"/>
    <w:rsid w:val="0010667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53C0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39A4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4BC6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1BBB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0FEB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E6B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129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261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4F2E"/>
    <w:rsid w:val="004D649A"/>
    <w:rsid w:val="004D6C84"/>
    <w:rsid w:val="004D6E46"/>
    <w:rsid w:val="004D7F0C"/>
    <w:rsid w:val="004E1125"/>
    <w:rsid w:val="004E5F08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54F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09D1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8E2"/>
    <w:rsid w:val="00633979"/>
    <w:rsid w:val="00634088"/>
    <w:rsid w:val="0063442C"/>
    <w:rsid w:val="00634E25"/>
    <w:rsid w:val="00635416"/>
    <w:rsid w:val="00635429"/>
    <w:rsid w:val="0063574C"/>
    <w:rsid w:val="006375F7"/>
    <w:rsid w:val="00637778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5D16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5C81"/>
    <w:rsid w:val="0076740F"/>
    <w:rsid w:val="00767D58"/>
    <w:rsid w:val="0077102D"/>
    <w:rsid w:val="00771BBB"/>
    <w:rsid w:val="00771BBD"/>
    <w:rsid w:val="00771D70"/>
    <w:rsid w:val="00773D13"/>
    <w:rsid w:val="00774282"/>
    <w:rsid w:val="007760AE"/>
    <w:rsid w:val="00776A7C"/>
    <w:rsid w:val="00777A3D"/>
    <w:rsid w:val="00777E5D"/>
    <w:rsid w:val="007808AA"/>
    <w:rsid w:val="00780FAF"/>
    <w:rsid w:val="00782FFD"/>
    <w:rsid w:val="00785600"/>
    <w:rsid w:val="00785F90"/>
    <w:rsid w:val="00786986"/>
    <w:rsid w:val="0079089B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377"/>
    <w:rsid w:val="008125D2"/>
    <w:rsid w:val="00813C22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910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A7C96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B66"/>
    <w:rsid w:val="00912F90"/>
    <w:rsid w:val="00913EE6"/>
    <w:rsid w:val="0091494C"/>
    <w:rsid w:val="00914A1A"/>
    <w:rsid w:val="00914AE2"/>
    <w:rsid w:val="00915118"/>
    <w:rsid w:val="009155EE"/>
    <w:rsid w:val="009157E3"/>
    <w:rsid w:val="009165FD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673C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2BD5"/>
    <w:rsid w:val="009F4A04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050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B75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4E3E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9AB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B68D1"/>
    <w:rsid w:val="00CC01C9"/>
    <w:rsid w:val="00CC01D6"/>
    <w:rsid w:val="00CC05CE"/>
    <w:rsid w:val="00CC3058"/>
    <w:rsid w:val="00CC4771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5DE5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1BFC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B7AF6"/>
    <w:rsid w:val="00DC053B"/>
    <w:rsid w:val="00DC1C26"/>
    <w:rsid w:val="00DC1D62"/>
    <w:rsid w:val="00DC3E55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0B0D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1F39"/>
    <w:rsid w:val="00E6760D"/>
    <w:rsid w:val="00E70608"/>
    <w:rsid w:val="00E72577"/>
    <w:rsid w:val="00E744A3"/>
    <w:rsid w:val="00E766E3"/>
    <w:rsid w:val="00E80426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B6C8D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6B937C"/>
  <w15:docId w15:val="{27E1512A-B7D0-4538-9427-647ACCAD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E6157-DE0E-456E-A201-4047F9E3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1130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7897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8</cp:revision>
  <cp:lastPrinted>2019-02-12T10:34:00Z</cp:lastPrinted>
  <dcterms:created xsi:type="dcterms:W3CDTF">2019-08-23T12:39:00Z</dcterms:created>
  <dcterms:modified xsi:type="dcterms:W3CDTF">2019-09-20T09:53:00Z</dcterms:modified>
</cp:coreProperties>
</file>