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2D6DE6" w:rsidRDefault="00AD4F6A" w:rsidP="0063442C">
      <w:pPr>
        <w:spacing w:line="280" w:lineRule="exact"/>
        <w:jc w:val="right"/>
        <w:rPr>
          <w:rFonts w:ascii="Palatino Linotype" w:hAnsi="Palatino Linotype"/>
        </w:rPr>
      </w:pPr>
      <w:r w:rsidRPr="002D6DE6">
        <w:rPr>
          <w:rFonts w:ascii="Palatino Linotype" w:hAnsi="Palatino Linotype"/>
        </w:rPr>
        <w:t>Załącznik nr 1</w:t>
      </w:r>
      <w:r w:rsidR="008E12BE" w:rsidRPr="002D6DE6">
        <w:rPr>
          <w:rFonts w:ascii="Palatino Linotype" w:hAnsi="Palatino Linotyp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2D6DE6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</w:p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1539DF">
      <w:pPr>
        <w:spacing w:line="360" w:lineRule="auto"/>
        <w:ind w:left="-142" w:right="-144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539DF" w:rsidRPr="001539DF">
        <w:rPr>
          <w:rFonts w:ascii="Palatino Linotype" w:hAnsi="Palatino Linotype" w:cs="Calibri"/>
          <w:b/>
          <w:sz w:val="22"/>
          <w:szCs w:val="22"/>
        </w:rPr>
        <w:t>energii elektrycznej dla obiektów Szpi</w:t>
      </w:r>
      <w:r w:rsidR="001539DF">
        <w:rPr>
          <w:rFonts w:ascii="Palatino Linotype" w:hAnsi="Palatino Linotype" w:cs="Calibri"/>
          <w:b/>
          <w:sz w:val="22"/>
          <w:szCs w:val="22"/>
        </w:rPr>
        <w:t xml:space="preserve">tala im. Św. Jadwigi Śląskiej w </w:t>
      </w:r>
      <w:r w:rsidR="001539DF" w:rsidRPr="001539DF">
        <w:rPr>
          <w:rFonts w:ascii="Palatino Linotype" w:hAnsi="Palatino Linotype" w:cs="Calibri"/>
          <w:b/>
          <w:sz w:val="22"/>
          <w:szCs w:val="22"/>
        </w:rPr>
        <w:t>Trzebnicy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1539DF" w:rsidRPr="00C85525" w:rsidRDefault="001539DF" w:rsidP="003E483D">
      <w:pPr>
        <w:numPr>
          <w:ilvl w:val="0"/>
          <w:numId w:val="19"/>
        </w:numPr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C85525">
        <w:rPr>
          <w:rFonts w:ascii="Palatino Linotype" w:hAnsi="Palatino Linotype"/>
          <w:sz w:val="22"/>
          <w:szCs w:val="22"/>
        </w:rPr>
        <w:t xml:space="preserve">Oferuję  wykonanie przedmiotu zamówienia w zakresie objętym w SIWZ za cenę całkowitą (kryterium oceny ofert): </w:t>
      </w:r>
    </w:p>
    <w:p w:rsidR="001539DF" w:rsidRPr="00C85525" w:rsidRDefault="001539DF" w:rsidP="003E483D">
      <w:pPr>
        <w:tabs>
          <w:tab w:val="left" w:pos="-29536"/>
          <w:tab w:val="left" w:pos="-24468"/>
        </w:tabs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C85525">
        <w:rPr>
          <w:rFonts w:ascii="Palatino Linotype" w:hAnsi="Palatino Linotype"/>
          <w:b/>
          <w:sz w:val="22"/>
          <w:szCs w:val="22"/>
        </w:rPr>
        <w:t xml:space="preserve">cenę </w:t>
      </w:r>
      <w:r w:rsidRPr="00C85525">
        <w:rPr>
          <w:rFonts w:ascii="Palatino Linotype" w:hAnsi="Palatino Linotype"/>
          <w:b/>
          <w:sz w:val="22"/>
          <w:szCs w:val="22"/>
          <w:u w:val="single"/>
        </w:rPr>
        <w:t>brutto</w:t>
      </w:r>
      <w:r w:rsidRPr="00C85525">
        <w:rPr>
          <w:rFonts w:ascii="Palatino Linotype" w:hAnsi="Palatino Linotype"/>
          <w:b/>
          <w:sz w:val="22"/>
          <w:szCs w:val="22"/>
        </w:rPr>
        <w:t>: ............................................................................................ zł.</w:t>
      </w:r>
    </w:p>
    <w:p w:rsid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zgodnie z Formularzem </w:t>
      </w:r>
      <w:r w:rsidRPr="00C85525">
        <w:rPr>
          <w:rFonts w:ascii="Palatino Linotype" w:hAnsi="Palatino Linotype"/>
          <w:sz w:val="22"/>
          <w:szCs w:val="22"/>
        </w:rPr>
        <w:t xml:space="preserve">cenowym Wykonawcy, w którym przyjęto cenę jednostkową </w:t>
      </w:r>
      <w:r w:rsidR="009D4652">
        <w:rPr>
          <w:rFonts w:ascii="Palatino Linotype" w:hAnsi="Palatino Linotype"/>
          <w:sz w:val="22"/>
          <w:szCs w:val="22"/>
        </w:rPr>
        <w:t xml:space="preserve"> </w:t>
      </w:r>
      <w:r w:rsidRPr="00C85525">
        <w:rPr>
          <w:rFonts w:ascii="Palatino Linotype" w:hAnsi="Palatino Linotype"/>
          <w:sz w:val="22"/>
          <w:szCs w:val="22"/>
        </w:rPr>
        <w:t>do rozliczenia podczas realizacji umowy.</w:t>
      </w:r>
    </w:p>
    <w:p w:rsidR="00906726" w:rsidRDefault="00906726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443119" w:rsidRPr="00443119" w:rsidRDefault="00443119" w:rsidP="00906726">
      <w:pPr>
        <w:pStyle w:val="Akapitzlist"/>
        <w:numPr>
          <w:ilvl w:val="0"/>
          <w:numId w:val="19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443119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Oświadczam, że usługi dotyczące przedmiotu zamówienia </w:t>
      </w:r>
      <w:r w:rsidRPr="00906726">
        <w:rPr>
          <w:rFonts w:ascii="Palatino Linotype" w:eastAsia="Lucida Sans Unicode" w:hAnsi="Palatino Linotype" w:cs="Times New Roman"/>
          <w:b/>
          <w:bCs/>
          <w:i/>
          <w:iCs/>
          <w:noProof w:val="0"/>
          <w:kern w:val="1"/>
          <w:lang w:bidi="en-US"/>
        </w:rPr>
        <w:t>będą prowadzić/ nie będą prowadzić (niepotrzebne skreślić)</w:t>
      </w:r>
      <w:r w:rsidRPr="00443119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do powstania u Zamawiającego obowiązku podatkowego zgodnie z przepisami o podatku od towarów i usług. (W przypadku potwierdzenia, że usługi dotyczące przedmiotu zamówienia będą prowadzić do powstania u Zamawiającego obowiązku podatkowego zgodnie z przepisami o podatku od towarów i usług, podana powyżej w pkt 1 cena jest ceną netto).</w:t>
      </w:r>
    </w:p>
    <w:p w:rsidR="003E483D" w:rsidRDefault="003E483D" w:rsidP="003E483D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OŚWIADCZENIA</w:t>
      </w:r>
    </w:p>
    <w:p w:rsidR="003E483D" w:rsidRDefault="003E483D" w:rsidP="009D4652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spacing w:after="0"/>
        <w:ind w:left="709" w:hanging="357"/>
        <w:jc w:val="both"/>
        <w:textAlignment w:val="baseline"/>
        <w:rPr>
          <w:rFonts w:ascii="Palatino Linotype" w:hAnsi="Palatino Linotype"/>
        </w:rPr>
      </w:pPr>
      <w:r w:rsidRPr="00052838">
        <w:rPr>
          <w:rFonts w:ascii="Palatino Linotype" w:hAnsi="Palatino Linotype"/>
          <w:bCs/>
        </w:rPr>
        <w:t>Oświadczam, że</w:t>
      </w:r>
      <w:r w:rsidRPr="003E483D">
        <w:rPr>
          <w:rFonts w:ascii="Palatino Linotype" w:hAnsi="Palatino Linotype"/>
        </w:rPr>
        <w:t xml:space="preserve"> podana w kol. 4 załącznika nr 2 do SIWZ cena jednostkowa jest ceną ryczałtową obejmującą koszt wykonania przedmiotu zamówienia</w:t>
      </w:r>
      <w:r>
        <w:rPr>
          <w:rFonts w:ascii="Palatino Linotype" w:hAnsi="Palatino Linotype"/>
        </w:rPr>
        <w:t xml:space="preserve"> </w:t>
      </w:r>
      <w:r w:rsidRPr="003E483D">
        <w:rPr>
          <w:rFonts w:ascii="Palatino Linotype" w:hAnsi="Palatino Linotype"/>
        </w:rPr>
        <w:t>w zakresie określonym</w:t>
      </w:r>
      <w:r>
        <w:rPr>
          <w:rFonts w:ascii="Palatino Linotype" w:hAnsi="Palatino Linotype"/>
        </w:rPr>
        <w:t xml:space="preserve"> </w:t>
      </w:r>
      <w:r w:rsidRPr="003E483D">
        <w:rPr>
          <w:rFonts w:ascii="Palatino Linotype" w:hAnsi="Palatino Linotype"/>
        </w:rPr>
        <w:t>w Rozdz. III SIWZ oraz załączniku nr 2 i 6 do</w:t>
      </w:r>
      <w:r>
        <w:rPr>
          <w:rFonts w:ascii="Palatino Linotype" w:hAnsi="Palatino Linotype"/>
        </w:rPr>
        <w:t xml:space="preserve"> SIWZ.</w:t>
      </w:r>
    </w:p>
    <w:p w:rsidR="00443119" w:rsidRPr="00443119" w:rsidRDefault="00443119" w:rsidP="00443119">
      <w:pPr>
        <w:numPr>
          <w:ilvl w:val="0"/>
          <w:numId w:val="20"/>
        </w:numPr>
        <w:tabs>
          <w:tab w:val="left" w:pos="-29536"/>
          <w:tab w:val="left" w:pos="-24468"/>
        </w:tabs>
        <w:suppressAutoHyphens/>
        <w:spacing w:line="360" w:lineRule="auto"/>
        <w:ind w:left="709" w:hanging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443119">
        <w:rPr>
          <w:rFonts w:ascii="Palatino Linotype" w:hAnsi="Palatino Linotype" w:cs="Calibri"/>
          <w:noProof/>
          <w:sz w:val="22"/>
          <w:szCs w:val="22"/>
          <w:lang w:eastAsia="en-US"/>
        </w:rPr>
        <w:t>Zamówienie wykonamy sami/z udziałem podwykonawcy/ów (niepotrzebne skreślić)</w:t>
      </w:r>
    </w:p>
    <w:p w:rsidR="00357C9D" w:rsidRPr="00BD7F3B" w:rsidRDefault="00443119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</w:t>
      </w:r>
      <w:r w:rsidR="00357C9D"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483D" w:rsidRDefault="00443119" w:rsidP="003E483D">
      <w:pPr>
        <w:jc w:val="center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</w:t>
      </w:r>
      <w:r w:rsidR="00357C9D"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E483D" w:rsidRDefault="003E483D" w:rsidP="003E483D">
      <w:pPr>
        <w:jc w:val="center"/>
        <w:rPr>
          <w:rFonts w:ascii="Palatino Linotype" w:hAnsi="Palatino Linotype"/>
          <w:sz w:val="16"/>
          <w:szCs w:val="16"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57C9D" w:rsidRPr="00052838" w:rsidRDefault="00AD4F6A" w:rsidP="00052838">
      <w:pPr>
        <w:pStyle w:val="Akapitzlist"/>
        <w:numPr>
          <w:ilvl w:val="0"/>
          <w:numId w:val="20"/>
        </w:numPr>
        <w:ind w:left="709"/>
        <w:jc w:val="both"/>
        <w:rPr>
          <w:rFonts w:ascii="Palatino Linotype" w:hAnsi="Palatino Linotype"/>
          <w:noProof w:val="0"/>
        </w:rPr>
      </w:pPr>
      <w:r w:rsidRPr="00052838">
        <w:rPr>
          <w:rFonts w:ascii="Palatino Linotype" w:hAnsi="Palatino Linotype"/>
        </w:rPr>
        <w:t>Oświadczam, że uważam się zwią</w:t>
      </w:r>
      <w:r w:rsidR="00906726">
        <w:rPr>
          <w:rFonts w:ascii="Palatino Linotype" w:hAnsi="Palatino Linotype"/>
        </w:rPr>
        <w:t>zany</w:t>
      </w:r>
      <w:r w:rsidRPr="00052838">
        <w:rPr>
          <w:rFonts w:ascii="Palatino Linotype" w:hAnsi="Palatino Linotype"/>
        </w:rPr>
        <w:t xml:space="preserve"> niniejszą ofertą przez czas wskazany</w:t>
      </w:r>
      <w:r w:rsidR="00906726">
        <w:rPr>
          <w:rFonts w:ascii="Palatino Linotype" w:hAnsi="Palatino Linotype"/>
        </w:rPr>
        <w:t xml:space="preserve"> </w:t>
      </w:r>
      <w:r w:rsidRPr="00052838">
        <w:rPr>
          <w:rFonts w:ascii="Palatino Linotype" w:hAnsi="Palatino Linotype"/>
        </w:rPr>
        <w:t>w SIWZ.</w:t>
      </w: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052838" w:rsidRDefault="00890FDB" w:rsidP="00052838">
      <w:pPr>
        <w:pStyle w:val="Akapitzlist"/>
        <w:numPr>
          <w:ilvl w:val="0"/>
          <w:numId w:val="20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052838">
        <w:rPr>
          <w:rFonts w:ascii="Palatino Linotype" w:hAnsi="Palatino Linotype"/>
        </w:rPr>
        <w:t>Oświadczam, że zapoznałem się z treścią wzoru umowy stanowiącego</w:t>
      </w:r>
      <w:r w:rsidR="00C556C5" w:rsidRPr="00052838">
        <w:rPr>
          <w:rFonts w:ascii="Palatino Linotype" w:hAnsi="Palatino Linotype"/>
        </w:rPr>
        <w:t xml:space="preserve"> załącznik nr 6</w:t>
      </w:r>
      <w:r w:rsidRPr="00052838">
        <w:rPr>
          <w:rFonts w:ascii="Palatino Linotype" w:hAnsi="Palatino Linotype"/>
        </w:rPr>
        <w:t xml:space="preserve"> do SIWZ i akceptujemy jego treść.</w:t>
      </w:r>
    </w:p>
    <w:p w:rsidR="00357C9D" w:rsidRPr="003E483D" w:rsidRDefault="00890FDB" w:rsidP="00052838">
      <w:pPr>
        <w:pStyle w:val="Akapitzlist"/>
        <w:numPr>
          <w:ilvl w:val="0"/>
          <w:numId w:val="20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3E483D">
        <w:rPr>
          <w:rFonts w:ascii="Palatino Linotype" w:hAnsi="Palatino Linotype"/>
        </w:rPr>
        <w:t xml:space="preserve">            </w:t>
      </w:r>
      <w:r w:rsidRPr="003E483D">
        <w:rPr>
          <w:rFonts w:ascii="Palatino Linotype" w:hAnsi="Palatino Linotype"/>
        </w:rPr>
        <w:t>w SIWZ w terminie wskazanym przez Zamawiającego. Treść umowy zostanie zawarta według w</w:t>
      </w:r>
      <w:r w:rsidR="00C556C5" w:rsidRPr="003E483D">
        <w:rPr>
          <w:rFonts w:ascii="Palatino Linotype" w:hAnsi="Palatino Linotype"/>
        </w:rPr>
        <w:t>zoru stanowiącego załącznik nr 6</w:t>
      </w:r>
      <w:r w:rsidRPr="003E483D">
        <w:rPr>
          <w:rFonts w:ascii="Palatino Linotype" w:hAnsi="Palatino Linotype"/>
        </w:rPr>
        <w:t xml:space="preserve"> do SIWZ.</w:t>
      </w:r>
    </w:p>
    <w:p w:rsidR="003E483D" w:rsidRDefault="003E483D" w:rsidP="00052838">
      <w:pPr>
        <w:pStyle w:val="Akapitzlist"/>
        <w:numPr>
          <w:ilvl w:val="0"/>
          <w:numId w:val="20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Oświadczam, że wykonam przedmiot umowy zgodnie z właściwymi przepisami, </w:t>
      </w:r>
      <w:r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</w:t>
      </w:r>
      <w:r w:rsidRPr="003E483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tym przepisami Prawa energetycznego.</w:t>
      </w:r>
    </w:p>
    <w:p w:rsidR="00443119" w:rsidRDefault="00443119" w:rsidP="00052838">
      <w:pPr>
        <w:numPr>
          <w:ilvl w:val="0"/>
          <w:numId w:val="20"/>
        </w:numPr>
        <w:tabs>
          <w:tab w:val="left" w:pos="426"/>
        </w:tabs>
        <w:spacing w:after="120"/>
        <w:ind w:left="709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>Oświadczam, że wypełniłem obowiązki informacyjne przewidziane w art. 13 lub art. 14 RODO (1) wobec osób fizycznych, od których dane osobowe bezpośrednio lub pośrednio pozyskałem w celu ubiegania się o udzielenie zamówienia publicznego w niniejszym postępowaniu. (*)</w:t>
      </w:r>
    </w:p>
    <w:p w:rsidR="00443119" w:rsidRDefault="00443119" w:rsidP="00443119">
      <w:pPr>
        <w:tabs>
          <w:tab w:val="left" w:pos="426"/>
        </w:tabs>
        <w:spacing w:after="120"/>
        <w:jc w:val="both"/>
        <w:rPr>
          <w:rFonts w:ascii="Palatino Linotype" w:hAnsi="Palatino Linotype"/>
          <w:sz w:val="22"/>
          <w:szCs w:val="24"/>
        </w:rPr>
      </w:pPr>
    </w:p>
    <w:p w:rsidR="00906726" w:rsidRDefault="00906726" w:rsidP="00443119">
      <w:pPr>
        <w:tabs>
          <w:tab w:val="left" w:pos="426"/>
        </w:tabs>
        <w:spacing w:after="120"/>
        <w:jc w:val="both"/>
        <w:rPr>
          <w:rFonts w:ascii="Palatino Linotype" w:hAnsi="Palatino Linotype"/>
          <w:sz w:val="22"/>
          <w:szCs w:val="24"/>
        </w:rPr>
      </w:pPr>
    </w:p>
    <w:p w:rsidR="00052838" w:rsidRPr="00623AAB" w:rsidRDefault="00052838" w:rsidP="00443119">
      <w:pPr>
        <w:tabs>
          <w:tab w:val="left" w:pos="426"/>
        </w:tabs>
        <w:spacing w:after="120"/>
        <w:jc w:val="both"/>
        <w:rPr>
          <w:rFonts w:ascii="Palatino Linotype" w:hAnsi="Palatino Linotype"/>
          <w:sz w:val="22"/>
          <w:szCs w:val="24"/>
        </w:rPr>
      </w:pPr>
    </w:p>
    <w:p w:rsidR="00443119" w:rsidRPr="00623AAB" w:rsidRDefault="00443119" w:rsidP="00443119">
      <w:pPr>
        <w:tabs>
          <w:tab w:val="left" w:pos="709"/>
        </w:tabs>
        <w:spacing w:after="120"/>
        <w:ind w:left="709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lastRenderedPageBreak/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43119" w:rsidRPr="00623AAB" w:rsidRDefault="00443119" w:rsidP="00443119">
      <w:pPr>
        <w:tabs>
          <w:tab w:val="left" w:pos="709"/>
        </w:tabs>
        <w:spacing w:after="120"/>
        <w:ind w:left="709"/>
        <w:jc w:val="both"/>
        <w:rPr>
          <w:rFonts w:ascii="Palatino Linotype" w:hAnsi="Palatino Linotype"/>
          <w:sz w:val="22"/>
          <w:szCs w:val="24"/>
        </w:rPr>
      </w:pPr>
      <w:r w:rsidRPr="00623AAB">
        <w:rPr>
          <w:rFonts w:ascii="Palatino Linotype" w:hAnsi="Palatino Linotype"/>
          <w:sz w:val="22"/>
          <w:szCs w:val="24"/>
        </w:rPr>
        <w:t xml:space="preserve">(*)W przypadku gdy </w:t>
      </w:r>
      <w:r w:rsidR="00052838">
        <w:rPr>
          <w:rFonts w:ascii="Palatino Linotype" w:hAnsi="Palatino Linotype"/>
          <w:sz w:val="22"/>
          <w:szCs w:val="24"/>
        </w:rPr>
        <w:t>Wykonawca</w:t>
      </w:r>
      <w:r w:rsidRPr="00623AAB">
        <w:rPr>
          <w:rFonts w:ascii="Palatino Linotype" w:hAnsi="Palatino Linotype"/>
          <w:sz w:val="22"/>
          <w:szCs w:val="24"/>
        </w:rPr>
        <w:t xml:space="preserve">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:rsidR="00443119" w:rsidRPr="003E483D" w:rsidRDefault="00443119" w:rsidP="00443119">
      <w:pPr>
        <w:pStyle w:val="Akapitzlist"/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443119" w:rsidRDefault="00443119" w:rsidP="00542884">
      <w:pPr>
        <w:jc w:val="both"/>
        <w:rPr>
          <w:rFonts w:ascii="Palatino Linotype" w:hAnsi="Palatino Linotype" w:cs="Arial"/>
          <w:sz w:val="22"/>
          <w:szCs w:val="22"/>
        </w:rPr>
      </w:pPr>
    </w:p>
    <w:p w:rsidR="009D4652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sectPr w:rsidR="009E7DA8" w:rsidRPr="00357C9D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B3" w:rsidRDefault="00F307B3">
      <w:r>
        <w:separator/>
      </w:r>
    </w:p>
  </w:endnote>
  <w:endnote w:type="continuationSeparator" w:id="0">
    <w:p w:rsidR="00F307B3" w:rsidRDefault="00F307B3">
      <w:r>
        <w:continuationSeparator/>
      </w:r>
    </w:p>
  </w:endnote>
  <w:endnote w:type="continuationNotice" w:id="1">
    <w:p w:rsidR="00F307B3" w:rsidRDefault="00F30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B3" w:rsidRDefault="00F307B3">
      <w:r>
        <w:separator/>
      </w:r>
    </w:p>
  </w:footnote>
  <w:footnote w:type="continuationSeparator" w:id="0">
    <w:p w:rsidR="00F307B3" w:rsidRDefault="00F307B3">
      <w:r>
        <w:continuationSeparator/>
      </w:r>
    </w:p>
  </w:footnote>
  <w:footnote w:type="continuationNotice" w:id="1">
    <w:p w:rsidR="00F307B3" w:rsidRDefault="00F307B3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443119" w:rsidRPr="00443119">
        <w:rPr>
          <w:rFonts w:ascii="Palatino Linotype" w:hAnsi="Palatino Linotype" w:cs="Arial"/>
          <w:i/>
          <w:sz w:val="18"/>
          <w:szCs w:val="18"/>
        </w:rPr>
        <w:t>Definicja zgodnie z ustawą Prawo przedsiębiorców z dnia 6 marca 2018 r. (Dz.U. z 2018 r. poz. 646)</w:t>
      </w:r>
      <w:r w:rsidR="00A96D8C">
        <w:rPr>
          <w:rFonts w:ascii="Palatino Linotype" w:hAnsi="Palatino Linotype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443119" w:rsidRDefault="00443119" w:rsidP="0001099C">
    <w:pPr>
      <w:pStyle w:val="Nagwek"/>
      <w:rPr>
        <w:i/>
      </w:rPr>
    </w:pPr>
    <w:r w:rsidRPr="008F1782">
      <w:rPr>
        <w:i/>
      </w:rPr>
      <w:t xml:space="preserve">Nr postępowania: </w:t>
    </w:r>
    <w:r w:rsidRPr="003854DC">
      <w:rPr>
        <w:i/>
      </w:rPr>
      <w:t>ZP/</w:t>
    </w:r>
    <w:r>
      <w:rPr>
        <w:i/>
      </w:rPr>
      <w:t>36</w:t>
    </w:r>
    <w:r w:rsidRPr="003854DC">
      <w:rPr>
        <w:i/>
      </w:rPr>
      <w:t>/201</w:t>
    </w:r>
    <w:r>
      <w:rPr>
        <w:i/>
      </w:rPr>
      <w:t>9/PN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443119" w:rsidRDefault="00443119" w:rsidP="00443119">
    <w:pPr>
      <w:pStyle w:val="Nagwek"/>
      <w:rPr>
        <w:i/>
      </w:rPr>
    </w:pPr>
    <w:bookmarkStart w:id="1" w:name="_Hlk23760076"/>
    <w:r w:rsidRPr="008F1782">
      <w:rPr>
        <w:i/>
      </w:rPr>
      <w:t xml:space="preserve">Nr postępowania: </w:t>
    </w:r>
    <w:r w:rsidRPr="003854DC">
      <w:rPr>
        <w:i/>
      </w:rPr>
      <w:t>ZP/</w:t>
    </w:r>
    <w:r>
      <w:rPr>
        <w:i/>
      </w:rPr>
      <w:t>36</w:t>
    </w:r>
    <w:r w:rsidRPr="003854DC">
      <w:rPr>
        <w:i/>
      </w:rPr>
      <w:t>/201</w:t>
    </w:r>
    <w:r>
      <w:rPr>
        <w:i/>
      </w:rPr>
      <w:t>9/PN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F975A7"/>
    <w:multiLevelType w:val="hybridMultilevel"/>
    <w:tmpl w:val="9E56B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54A71"/>
    <w:multiLevelType w:val="hybridMultilevel"/>
    <w:tmpl w:val="3F5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3FD107B"/>
    <w:multiLevelType w:val="hybridMultilevel"/>
    <w:tmpl w:val="9E56B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31"/>
  </w:num>
  <w:num w:numId="10">
    <w:abstractNumId w:val="19"/>
  </w:num>
  <w:num w:numId="11">
    <w:abstractNumId w:val="32"/>
  </w:num>
  <w:num w:numId="12">
    <w:abstractNumId w:val="12"/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9"/>
  </w:num>
  <w:num w:numId="18">
    <w:abstractNumId w:val="16"/>
  </w:num>
  <w:num w:numId="19">
    <w:abstractNumId w:val="26"/>
  </w:num>
  <w:num w:numId="20">
    <w:abstractNumId w:val="17"/>
  </w:num>
  <w:num w:numId="21">
    <w:abstractNumId w:val="21"/>
  </w:num>
  <w:num w:numId="2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838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39DF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6DE6"/>
    <w:rsid w:val="002D7074"/>
    <w:rsid w:val="002D7F8E"/>
    <w:rsid w:val="002E0CB6"/>
    <w:rsid w:val="002E0DC6"/>
    <w:rsid w:val="002E0DE0"/>
    <w:rsid w:val="002E2214"/>
    <w:rsid w:val="002E2EF1"/>
    <w:rsid w:val="002E32AC"/>
    <w:rsid w:val="002E337F"/>
    <w:rsid w:val="002E35BB"/>
    <w:rsid w:val="002E4247"/>
    <w:rsid w:val="002E5DC0"/>
    <w:rsid w:val="002E5E4D"/>
    <w:rsid w:val="002E6D45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58CD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3D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3119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48F"/>
    <w:rsid w:val="00486A5B"/>
    <w:rsid w:val="004875A8"/>
    <w:rsid w:val="00487C85"/>
    <w:rsid w:val="004915B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4B24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879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5CC4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2BC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407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07D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5CB0"/>
    <w:rsid w:val="00817C6C"/>
    <w:rsid w:val="0082074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233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6726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844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D0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652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8DA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6D8C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2B9C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63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56C5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4EE8"/>
    <w:rsid w:val="00D454BD"/>
    <w:rsid w:val="00D4657D"/>
    <w:rsid w:val="00D50400"/>
    <w:rsid w:val="00D50DFE"/>
    <w:rsid w:val="00D50E84"/>
    <w:rsid w:val="00D50F21"/>
    <w:rsid w:val="00D513E5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AC8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07B3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D96B3D"/>
  <w15:docId w15:val="{BE4673FF-3D44-42A9-8B5E-65914E92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2606A-88EA-49C1-8430-CF5E11CF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3796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12</cp:revision>
  <cp:lastPrinted>2019-11-27T10:25:00Z</cp:lastPrinted>
  <dcterms:created xsi:type="dcterms:W3CDTF">2017-10-18T11:20:00Z</dcterms:created>
  <dcterms:modified xsi:type="dcterms:W3CDTF">2019-11-27T10:40:00Z</dcterms:modified>
</cp:coreProperties>
</file>