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9B02EF" w:rsidRDefault="00390164" w:rsidP="009B02EF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4D5E03" w:rsidRPr="00BD7F3B" w:rsidRDefault="004D5E03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C937BF" w:rsidRDefault="00390164" w:rsidP="00C937BF">
      <w:pPr>
        <w:pStyle w:val="Akapitzlist"/>
        <w:numPr>
          <w:ilvl w:val="0"/>
          <w:numId w:val="20"/>
        </w:numPr>
        <w:tabs>
          <w:tab w:val="clear" w:pos="360"/>
          <w:tab w:val="num" w:pos="0"/>
        </w:tabs>
        <w:suppressAutoHyphens/>
        <w:spacing w:after="120" w:line="240" w:lineRule="auto"/>
        <w:ind w:left="709"/>
        <w:contextualSpacing w:val="0"/>
        <w:jc w:val="both"/>
        <w:rPr>
          <w:rFonts w:ascii="Palatino Linotype" w:hAnsi="Palatino Linotype" w:cs="Arial"/>
          <w:i/>
        </w:rPr>
      </w:pPr>
      <w:r w:rsidRPr="00C937BF">
        <w:rPr>
          <w:rFonts w:ascii="Palatino Linotype" w:hAnsi="Palatino Linotype" w:cs="Arial"/>
        </w:rPr>
        <w:t xml:space="preserve">Oświadczam, że nie podlegam wykluczeniu z postępowania na podstawie </w:t>
      </w:r>
      <w:r w:rsidRPr="00C937BF">
        <w:rPr>
          <w:rFonts w:ascii="Palatino Linotype" w:hAnsi="Palatino Linotype" w:cs="Arial"/>
        </w:rPr>
        <w:br/>
        <w:t xml:space="preserve">art. 24 ust 1 pkt 12-23 </w:t>
      </w:r>
      <w:r w:rsidR="00C937BF">
        <w:rPr>
          <w:rFonts w:ascii="Palatino Linotype" w:hAnsi="Palatino Linotype" w:cs="Arial"/>
        </w:rPr>
        <w:t>oraz art. 24 ust. 5 pkt. 1 ustawy PZP.</w:t>
      </w:r>
    </w:p>
    <w:p w:rsidR="00390164" w:rsidRPr="00C937BF" w:rsidRDefault="00390164" w:rsidP="00C937BF">
      <w:pPr>
        <w:pStyle w:val="Akapitzlist"/>
        <w:spacing w:after="120" w:line="240" w:lineRule="auto"/>
        <w:ind w:left="709"/>
        <w:jc w:val="both"/>
        <w:rPr>
          <w:rFonts w:ascii="Palatino Linotype" w:hAnsi="Palatino Linotype" w:cs="Arial"/>
          <w:i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 xml:space="preserve">w zakresie </w:t>
      </w:r>
      <w:r w:rsidR="00F571AC">
        <w:rPr>
          <w:rFonts w:ascii="Palatino Linotype" w:hAnsi="Palatino Linotype"/>
          <w:sz w:val="22"/>
          <w:szCs w:val="22"/>
        </w:rPr>
        <w:t>zadania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5D1A68" w:rsidRPr="005D1A68">
        <w:rPr>
          <w:rFonts w:ascii="Palatino Linotype" w:hAnsi="Palatino Linotype"/>
          <w:sz w:val="22"/>
          <w:szCs w:val="22"/>
        </w:rPr>
        <w:t>Dz. U. z 2019 r. poz. 369, 1571 i 11667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35A20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:rsidR="005D1A68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F571AC">
        <w:rPr>
          <w:rFonts w:ascii="Palatino Linotype" w:hAnsi="Palatino Linotype"/>
          <w:sz w:val="22"/>
          <w:szCs w:val="22"/>
        </w:rPr>
        <w:t>zadania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="005D1A68">
        <w:rPr>
          <w:rFonts w:ascii="Palatino Linotype" w:hAnsi="Palatino Linotype"/>
          <w:b/>
          <w:sz w:val="22"/>
          <w:szCs w:val="22"/>
        </w:rPr>
        <w:t>n</w:t>
      </w:r>
      <w:r w:rsidRPr="00BD7F3B">
        <w:rPr>
          <w:rFonts w:ascii="Palatino Linotype" w:hAnsi="Palatino Linotype"/>
          <w:b/>
          <w:sz w:val="22"/>
          <w:szCs w:val="22"/>
        </w:rPr>
        <w:t>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5D1A68" w:rsidRPr="005D1A68">
        <w:rPr>
          <w:rFonts w:ascii="Palatino Linotype" w:hAnsi="Palatino Linotype"/>
          <w:sz w:val="22"/>
          <w:szCs w:val="22"/>
        </w:rPr>
        <w:t>Dz. U. z 2019 r. poz. 369, 1571 i 11667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FF2C33">
        <w:rPr>
          <w:rFonts w:ascii="Palatino Linotype" w:hAnsi="Palatino Linotype"/>
          <w:sz w:val="22"/>
          <w:szCs w:val="22"/>
        </w:rPr>
        <w:t xml:space="preserve">                     </w:t>
      </w:r>
      <w:r w:rsidRPr="00BD7F3B">
        <w:rPr>
          <w:rFonts w:ascii="Palatino Linotype" w:hAnsi="Palatino Linotype"/>
          <w:sz w:val="22"/>
          <w:szCs w:val="22"/>
        </w:rPr>
        <w:t xml:space="preserve">z innym Wykonawcą: 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</w:t>
      </w:r>
      <w:r w:rsidR="005D1A68">
        <w:rPr>
          <w:rFonts w:ascii="Palatino Linotype" w:hAnsi="Palatino Linotype"/>
          <w:sz w:val="22"/>
          <w:szCs w:val="22"/>
        </w:rPr>
        <w:t>…………...</w:t>
      </w:r>
      <w:r w:rsidRPr="00BD7F3B">
        <w:rPr>
          <w:rFonts w:ascii="Palatino Linotype" w:hAnsi="Palatino Linotype"/>
          <w:sz w:val="22"/>
          <w:szCs w:val="22"/>
        </w:rPr>
        <w:t>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A60B5C" w:rsidRDefault="000302D0" w:rsidP="00A60B5C">
      <w:pPr>
        <w:ind w:left="993"/>
        <w:jc w:val="both"/>
        <w:rPr>
          <w:rFonts w:ascii="Palatino Linotype" w:hAnsi="Palatino Linotype"/>
          <w:szCs w:val="18"/>
        </w:rPr>
      </w:pPr>
      <w:r w:rsidRPr="00A60B5C">
        <w:rPr>
          <w:rFonts w:ascii="Palatino Linotype" w:hAnsi="Palatino Linotype"/>
          <w:b/>
          <w:sz w:val="28"/>
        </w:rPr>
        <w:t xml:space="preserve">□ </w:t>
      </w:r>
      <w:r w:rsidRPr="00A60B5C">
        <w:rPr>
          <w:rFonts w:ascii="Palatino Linotype" w:hAnsi="Palatino Linotype"/>
          <w:szCs w:val="18"/>
        </w:rPr>
        <w:t>W tym przypadku załączam dowody, że powiązania z ww. Wykonawcą nie prowadzą do zakłócenia konkurencji w przedmiotowym postępowaniu</w:t>
      </w:r>
      <w:r w:rsidR="00A60B5C">
        <w:rPr>
          <w:rFonts w:ascii="Palatino Linotype" w:hAnsi="Palatino Linotype"/>
          <w:szCs w:val="18"/>
        </w:rPr>
        <w:t xml:space="preserve"> </w:t>
      </w:r>
      <w:r w:rsidRPr="00A60B5C">
        <w:rPr>
          <w:rFonts w:ascii="Palatino Linotype" w:hAnsi="Palatino Linotype"/>
          <w:szCs w:val="18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  <w:bookmarkStart w:id="0" w:name="_GoBack"/>
      <w:bookmarkEnd w:id="0"/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991BA1" w:rsidP="000302D0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 xml:space="preserve">.............................,dnia </w:t>
      </w: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>.....................r.</w:t>
      </w:r>
    </w:p>
    <w:p w:rsidR="00A86B09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A60B5C" w:rsidRPr="0029548D" w:rsidRDefault="00A60B5C" w:rsidP="00A60B5C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A60B5C" w:rsidRPr="0029548D" w:rsidRDefault="00A60B5C" w:rsidP="00A60B5C">
      <w:pPr>
        <w:jc w:val="both"/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A60B5C" w:rsidRPr="0029548D" w:rsidRDefault="00A60B5C" w:rsidP="00A60B5C">
      <w:pPr>
        <w:jc w:val="both"/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</w:t>
      </w:r>
      <w:r>
        <w:rPr>
          <w:rFonts w:ascii="Calibri" w:hAnsi="Calibri" w:cs="Calibri"/>
          <w:i/>
          <w:color w:val="FF0000"/>
          <w:sz w:val="14"/>
          <w:szCs w:val="18"/>
        </w:rPr>
        <w:t>PZP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, o której mowa w art. 86 ust. 5 ustawy </w:t>
      </w:r>
      <w:r>
        <w:rPr>
          <w:rFonts w:ascii="Calibri" w:hAnsi="Calibri" w:cs="Calibri"/>
          <w:i/>
          <w:color w:val="FF0000"/>
          <w:sz w:val="14"/>
          <w:szCs w:val="18"/>
        </w:rPr>
        <w:t>PZP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>.</w:t>
      </w:r>
    </w:p>
    <w:p w:rsidR="00A60B5C" w:rsidRDefault="00A60B5C" w:rsidP="00A60B5C">
      <w:pPr>
        <w:jc w:val="both"/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Pr="00BD7F3B" w:rsidRDefault="000302D0" w:rsidP="00A86B09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="00A86B09"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A86B09">
        <w:rPr>
          <w:rFonts w:ascii="Palatino Linotype" w:hAnsi="Palatino Linotype"/>
          <w:sz w:val="22"/>
          <w:szCs w:val="22"/>
        </w:rPr>
        <w:t>6</w:t>
      </w:r>
      <w:r w:rsidR="00A85E3E">
        <w:rPr>
          <w:rFonts w:ascii="Palatino Linotype" w:hAnsi="Palatino Linotype"/>
          <w:sz w:val="22"/>
          <w:szCs w:val="22"/>
        </w:rPr>
        <w:t>.1.</w:t>
      </w:r>
      <w:r w:rsidR="00A86B09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A86B09" w:rsidRPr="00BD7F3B" w:rsidRDefault="00A86B09" w:rsidP="00A86B0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A86B09" w:rsidRPr="00BD7F3B" w:rsidRDefault="00A86B09" w:rsidP="00A86B0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A86B09" w:rsidRPr="00BD7F3B" w:rsidRDefault="00A86B09" w:rsidP="00A86B0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86B09" w:rsidRPr="00BD7F3B" w:rsidTr="005E18B2">
        <w:trPr>
          <w:trHeight w:val="1128"/>
        </w:trPr>
        <w:tc>
          <w:tcPr>
            <w:tcW w:w="3586" w:type="dxa"/>
          </w:tcPr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A86B09" w:rsidRPr="00BD7F3B" w:rsidRDefault="00A86B09" w:rsidP="00A86B09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A86B09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Default="00A86B09" w:rsidP="00A86B09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A86B09" w:rsidRDefault="00A86B09" w:rsidP="00A86B09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9414C4" w:rsidRDefault="009414C4" w:rsidP="009414C4">
      <w:pPr>
        <w:jc w:val="center"/>
        <w:rPr>
          <w:rFonts w:ascii="Palatino Linotype" w:hAnsi="Palatino Linotype"/>
          <w:b/>
          <w:color w:val="FF0000"/>
          <w:sz w:val="22"/>
        </w:rPr>
      </w:pPr>
      <w:r w:rsidRPr="00991BA1">
        <w:rPr>
          <w:rFonts w:ascii="Palatino Linotype" w:hAnsi="Palatino Linotype"/>
          <w:b/>
          <w:color w:val="FF0000"/>
          <w:sz w:val="22"/>
        </w:rPr>
        <w:t xml:space="preserve">DLA ZADANIA NR </w:t>
      </w:r>
      <w:r w:rsidR="00A85E3E">
        <w:rPr>
          <w:rFonts w:ascii="Palatino Linotype" w:hAnsi="Palatino Linotype"/>
          <w:b/>
          <w:color w:val="FF0000"/>
          <w:sz w:val="22"/>
        </w:rPr>
        <w:t>1</w:t>
      </w: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A86B09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</w:t>
      </w:r>
      <w:r w:rsidR="00FE71A0">
        <w:rPr>
          <w:rFonts w:ascii="Palatino Linotype" w:hAnsi="Palatino Linotype" w:cs="Arial"/>
          <w:sz w:val="22"/>
          <w:szCs w:val="22"/>
        </w:rPr>
        <w:t xml:space="preserve"> lub będę dysponować następującymi pojazdami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A86B09" w:rsidRPr="00BD7F3B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63"/>
        <w:gridCol w:w="1390"/>
        <w:gridCol w:w="1553"/>
        <w:gridCol w:w="1692"/>
        <w:gridCol w:w="1775"/>
      </w:tblGrid>
      <w:tr w:rsidR="001E7EA4" w:rsidTr="001E7EA4">
        <w:trPr>
          <w:trHeight w:val="795"/>
        </w:trPr>
        <w:tc>
          <w:tcPr>
            <w:tcW w:w="622" w:type="dxa"/>
            <w:vAlign w:val="center"/>
          </w:tcPr>
          <w:p w:rsidR="001E7EA4" w:rsidRPr="00A86B09" w:rsidRDefault="009414C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2366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208" w:type="dxa"/>
          </w:tcPr>
          <w:p w:rsidR="001E7EA4" w:rsidRDefault="003C1DAD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Zezwolenie MSWiA*</w:t>
            </w:r>
          </w:p>
          <w:p w:rsidR="00FE71A0" w:rsidRDefault="00FE71A0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(Tak/ Nie)</w:t>
            </w:r>
          </w:p>
        </w:tc>
        <w:tc>
          <w:tcPr>
            <w:tcW w:w="1593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713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784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1E7EA4" w:rsidTr="001E7EA4">
        <w:trPr>
          <w:trHeight w:val="795"/>
        </w:trPr>
        <w:tc>
          <w:tcPr>
            <w:tcW w:w="622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E7EA4" w:rsidTr="001E7EA4">
        <w:trPr>
          <w:trHeight w:val="795"/>
        </w:trPr>
        <w:tc>
          <w:tcPr>
            <w:tcW w:w="622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E7EA4" w:rsidTr="001E7EA4">
        <w:trPr>
          <w:trHeight w:val="795"/>
        </w:trPr>
        <w:tc>
          <w:tcPr>
            <w:tcW w:w="622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3C1DAD" w:rsidRDefault="003C1DAD" w:rsidP="003C1DAD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* zezwolenie, o którym mowa w Rozdz. III </w:t>
      </w:r>
      <w:r w:rsidR="00FE71A0">
        <w:rPr>
          <w:rFonts w:ascii="Palatino Linotype" w:hAnsi="Palatino Linotype" w:cs="Arial"/>
        </w:rPr>
        <w:t>pkt.</w:t>
      </w:r>
      <w:r>
        <w:rPr>
          <w:rFonts w:ascii="Palatino Linotype" w:hAnsi="Palatino Linotype" w:cs="Arial"/>
        </w:rPr>
        <w:t xml:space="preserve"> 6 </w:t>
      </w:r>
      <w:proofErr w:type="spellStart"/>
      <w:r>
        <w:rPr>
          <w:rFonts w:ascii="Palatino Linotype" w:hAnsi="Palatino Linotype" w:cs="Arial"/>
        </w:rPr>
        <w:t>ppkt</w:t>
      </w:r>
      <w:proofErr w:type="spellEnd"/>
      <w:r>
        <w:rPr>
          <w:rFonts w:ascii="Palatino Linotype" w:hAnsi="Palatino Linotype" w:cs="Arial"/>
        </w:rPr>
        <w:t xml:space="preserve">. </w:t>
      </w:r>
      <w:r w:rsidR="00FE71A0">
        <w:rPr>
          <w:rFonts w:ascii="Palatino Linotype" w:hAnsi="Palatino Linotype" w:cs="Arial"/>
        </w:rPr>
        <w:t>6.3. SIWZ</w:t>
      </w: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A86B09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6.2.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B37E80" w:rsidRPr="00BD7F3B" w:rsidRDefault="00B37E80" w:rsidP="00B37E8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B37E80" w:rsidRPr="00BD7F3B" w:rsidRDefault="00B37E80" w:rsidP="00B37E8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B37E80" w:rsidRPr="00BD7F3B" w:rsidRDefault="00B37E80" w:rsidP="00B37E8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37E80" w:rsidRPr="00BD7F3B" w:rsidTr="008A05C1">
        <w:trPr>
          <w:trHeight w:val="1128"/>
        </w:trPr>
        <w:tc>
          <w:tcPr>
            <w:tcW w:w="3586" w:type="dxa"/>
          </w:tcPr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B37E80" w:rsidRPr="00BD7F3B" w:rsidRDefault="00B37E80" w:rsidP="00B37E8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B37E80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Default="00B37E80" w:rsidP="00B37E80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B37E80" w:rsidRDefault="00B37E80" w:rsidP="00B37E80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B37E80" w:rsidRDefault="00B37E80" w:rsidP="00B37E80">
      <w:pPr>
        <w:jc w:val="center"/>
        <w:rPr>
          <w:rFonts w:ascii="Palatino Linotype" w:hAnsi="Palatino Linotype"/>
          <w:b/>
          <w:color w:val="FF0000"/>
          <w:sz w:val="22"/>
        </w:rPr>
      </w:pPr>
      <w:r w:rsidRPr="00991BA1">
        <w:rPr>
          <w:rFonts w:ascii="Palatino Linotype" w:hAnsi="Palatino Linotype"/>
          <w:b/>
          <w:color w:val="FF0000"/>
          <w:sz w:val="22"/>
        </w:rPr>
        <w:t xml:space="preserve">DLA ZADANIA NR </w:t>
      </w:r>
      <w:r>
        <w:rPr>
          <w:rFonts w:ascii="Palatino Linotype" w:hAnsi="Palatino Linotype"/>
          <w:b/>
          <w:color w:val="FF0000"/>
          <w:sz w:val="22"/>
        </w:rPr>
        <w:t>2</w:t>
      </w: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B37E80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 lub będę dysponować następującymi pojazdami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B37E80" w:rsidRPr="00BD7F3B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63"/>
        <w:gridCol w:w="1390"/>
        <w:gridCol w:w="1553"/>
        <w:gridCol w:w="1692"/>
        <w:gridCol w:w="1775"/>
      </w:tblGrid>
      <w:tr w:rsidR="00B37E80" w:rsidTr="008A05C1">
        <w:trPr>
          <w:trHeight w:val="795"/>
        </w:trPr>
        <w:tc>
          <w:tcPr>
            <w:tcW w:w="622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2366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208" w:type="dxa"/>
          </w:tcPr>
          <w:p w:rsidR="00B37E80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Zezwolenie MSWiA*</w:t>
            </w:r>
          </w:p>
          <w:p w:rsidR="00B37E80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(Tak/ Nie)</w:t>
            </w:r>
          </w:p>
        </w:tc>
        <w:tc>
          <w:tcPr>
            <w:tcW w:w="159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71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784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B37E80" w:rsidTr="008A05C1">
        <w:trPr>
          <w:trHeight w:val="795"/>
        </w:trPr>
        <w:tc>
          <w:tcPr>
            <w:tcW w:w="62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8A05C1">
        <w:trPr>
          <w:trHeight w:val="795"/>
        </w:trPr>
        <w:tc>
          <w:tcPr>
            <w:tcW w:w="62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8A05C1">
        <w:trPr>
          <w:trHeight w:val="795"/>
        </w:trPr>
        <w:tc>
          <w:tcPr>
            <w:tcW w:w="62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3C1DAD" w:rsidRDefault="00B37E80" w:rsidP="00B37E8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* zezwolenie, o którym mowa w Rozdz. III pkt. 6 </w:t>
      </w:r>
      <w:proofErr w:type="spellStart"/>
      <w:r>
        <w:rPr>
          <w:rFonts w:ascii="Palatino Linotype" w:hAnsi="Palatino Linotype" w:cs="Arial"/>
        </w:rPr>
        <w:t>ppkt</w:t>
      </w:r>
      <w:proofErr w:type="spellEnd"/>
      <w:r>
        <w:rPr>
          <w:rFonts w:ascii="Palatino Linotype" w:hAnsi="Palatino Linotype" w:cs="Arial"/>
        </w:rPr>
        <w:t>. 6.3. SIWZ</w:t>
      </w:r>
    </w:p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37E80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37E80" w:rsidRDefault="00B37E80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6.3.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B37E80" w:rsidRPr="00BD7F3B" w:rsidRDefault="00B37E80" w:rsidP="00B37E8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B37E80" w:rsidRPr="00BD7F3B" w:rsidRDefault="00B37E80" w:rsidP="00B37E8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B37E80" w:rsidRPr="00BD7F3B" w:rsidRDefault="00B37E80" w:rsidP="00B37E8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37E80" w:rsidRPr="00BD7F3B" w:rsidTr="008A05C1">
        <w:trPr>
          <w:trHeight w:val="1128"/>
        </w:trPr>
        <w:tc>
          <w:tcPr>
            <w:tcW w:w="3586" w:type="dxa"/>
          </w:tcPr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B37E80" w:rsidRPr="00BD7F3B" w:rsidRDefault="00B37E80" w:rsidP="00B37E8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B37E80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Default="00B37E80" w:rsidP="00B37E80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B37E80" w:rsidRDefault="00B37E80" w:rsidP="00B37E80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B37E80" w:rsidRDefault="00B37E80" w:rsidP="00B37E80">
      <w:pPr>
        <w:jc w:val="center"/>
        <w:rPr>
          <w:rFonts w:ascii="Palatino Linotype" w:hAnsi="Palatino Linotype"/>
          <w:b/>
          <w:color w:val="FF0000"/>
          <w:sz w:val="22"/>
        </w:rPr>
      </w:pPr>
      <w:r w:rsidRPr="00991BA1">
        <w:rPr>
          <w:rFonts w:ascii="Palatino Linotype" w:hAnsi="Palatino Linotype"/>
          <w:b/>
          <w:color w:val="FF0000"/>
          <w:sz w:val="22"/>
        </w:rPr>
        <w:t xml:space="preserve">DLA ZADANIA NR </w:t>
      </w:r>
      <w:r>
        <w:rPr>
          <w:rFonts w:ascii="Palatino Linotype" w:hAnsi="Palatino Linotype"/>
          <w:b/>
          <w:color w:val="FF0000"/>
          <w:sz w:val="22"/>
        </w:rPr>
        <w:t>3</w:t>
      </w: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B37E80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 lub będę dysponować następującymi pojazdami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B37E80" w:rsidRPr="00BD7F3B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2263"/>
        <w:gridCol w:w="1553"/>
        <w:gridCol w:w="1692"/>
        <w:gridCol w:w="1775"/>
      </w:tblGrid>
      <w:tr w:rsidR="00B37E80" w:rsidTr="00B37E80">
        <w:trPr>
          <w:trHeight w:val="795"/>
          <w:jc w:val="center"/>
        </w:trPr>
        <w:tc>
          <w:tcPr>
            <w:tcW w:w="61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226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55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692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775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B37E80" w:rsidTr="00B37E80">
        <w:trPr>
          <w:trHeight w:val="795"/>
          <w:jc w:val="center"/>
        </w:trPr>
        <w:tc>
          <w:tcPr>
            <w:tcW w:w="6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B37E80">
        <w:trPr>
          <w:trHeight w:val="795"/>
          <w:jc w:val="center"/>
        </w:trPr>
        <w:tc>
          <w:tcPr>
            <w:tcW w:w="6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B37E80">
        <w:trPr>
          <w:trHeight w:val="795"/>
          <w:jc w:val="center"/>
        </w:trPr>
        <w:tc>
          <w:tcPr>
            <w:tcW w:w="6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3C1DAD" w:rsidRDefault="00B37E80" w:rsidP="00B37E8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* zezwolenie, o którym mowa w Rozdz. III pkt. 6 </w:t>
      </w:r>
      <w:proofErr w:type="spellStart"/>
      <w:r>
        <w:rPr>
          <w:rFonts w:ascii="Palatino Linotype" w:hAnsi="Palatino Linotype" w:cs="Arial"/>
        </w:rPr>
        <w:t>ppkt</w:t>
      </w:r>
      <w:proofErr w:type="spellEnd"/>
      <w:r>
        <w:rPr>
          <w:rFonts w:ascii="Palatino Linotype" w:hAnsi="Palatino Linotype" w:cs="Arial"/>
        </w:rPr>
        <w:t>. 6.3. SIWZ</w:t>
      </w:r>
    </w:p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37E80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37E80" w:rsidRDefault="00B37E80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6.4.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B37E80" w:rsidRPr="00BD7F3B" w:rsidRDefault="00B37E80" w:rsidP="00B37E8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B37E80" w:rsidRPr="00BD7F3B" w:rsidRDefault="00B37E80" w:rsidP="00B37E8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B37E80" w:rsidRPr="00BD7F3B" w:rsidRDefault="00B37E80" w:rsidP="00B37E8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37E80" w:rsidRPr="00BD7F3B" w:rsidTr="008A05C1">
        <w:trPr>
          <w:trHeight w:val="1128"/>
        </w:trPr>
        <w:tc>
          <w:tcPr>
            <w:tcW w:w="3586" w:type="dxa"/>
          </w:tcPr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B37E80" w:rsidRPr="00BD7F3B" w:rsidRDefault="00B37E80" w:rsidP="00B37E8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B37E80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Default="00B37E80" w:rsidP="00B37E80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B37E80" w:rsidRDefault="00B37E80" w:rsidP="00B37E80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B37E80" w:rsidRDefault="00B37E80" w:rsidP="00B37E80">
      <w:pPr>
        <w:jc w:val="center"/>
        <w:rPr>
          <w:rFonts w:ascii="Palatino Linotype" w:hAnsi="Palatino Linotype"/>
          <w:b/>
          <w:color w:val="FF0000"/>
          <w:sz w:val="22"/>
        </w:rPr>
      </w:pPr>
      <w:r w:rsidRPr="00991BA1">
        <w:rPr>
          <w:rFonts w:ascii="Palatino Linotype" w:hAnsi="Palatino Linotype"/>
          <w:b/>
          <w:color w:val="FF0000"/>
          <w:sz w:val="22"/>
        </w:rPr>
        <w:t xml:space="preserve">DLA ZADANIA NR </w:t>
      </w:r>
      <w:r>
        <w:rPr>
          <w:rFonts w:ascii="Palatino Linotype" w:hAnsi="Palatino Linotype"/>
          <w:b/>
          <w:color w:val="FF0000"/>
          <w:sz w:val="22"/>
        </w:rPr>
        <w:t>4</w:t>
      </w: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B37E80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 lub będę dysponować następującymi pojazdami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B37E80" w:rsidRPr="00BD7F3B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2263"/>
        <w:gridCol w:w="1553"/>
        <w:gridCol w:w="1692"/>
        <w:gridCol w:w="1775"/>
      </w:tblGrid>
      <w:tr w:rsidR="00B37E80" w:rsidTr="00B37E80">
        <w:trPr>
          <w:trHeight w:val="795"/>
          <w:jc w:val="center"/>
        </w:trPr>
        <w:tc>
          <w:tcPr>
            <w:tcW w:w="61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226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55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692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775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B37E80" w:rsidTr="00B37E80">
        <w:trPr>
          <w:trHeight w:val="795"/>
          <w:jc w:val="center"/>
        </w:trPr>
        <w:tc>
          <w:tcPr>
            <w:tcW w:w="6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B37E80">
        <w:trPr>
          <w:trHeight w:val="795"/>
          <w:jc w:val="center"/>
        </w:trPr>
        <w:tc>
          <w:tcPr>
            <w:tcW w:w="6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B37E80">
        <w:trPr>
          <w:trHeight w:val="795"/>
          <w:jc w:val="center"/>
        </w:trPr>
        <w:tc>
          <w:tcPr>
            <w:tcW w:w="6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9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3C1DAD" w:rsidRDefault="00B37E80" w:rsidP="00B37E8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* zezwolenie, o którym mowa w Rozdz. III pkt. 6 </w:t>
      </w:r>
      <w:proofErr w:type="spellStart"/>
      <w:r>
        <w:rPr>
          <w:rFonts w:ascii="Palatino Linotype" w:hAnsi="Palatino Linotype" w:cs="Arial"/>
        </w:rPr>
        <w:t>ppkt</w:t>
      </w:r>
      <w:proofErr w:type="spellEnd"/>
      <w:r>
        <w:rPr>
          <w:rFonts w:ascii="Palatino Linotype" w:hAnsi="Palatino Linotype" w:cs="Arial"/>
        </w:rPr>
        <w:t>. 6.3. SIWZ</w:t>
      </w:r>
    </w:p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37E80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37E80" w:rsidRDefault="00B37E80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6.5.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B37E80" w:rsidRPr="00BD7F3B" w:rsidRDefault="00B37E80" w:rsidP="00B37E8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B37E80" w:rsidRPr="00BD7F3B" w:rsidRDefault="00B37E80" w:rsidP="00B37E8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B37E80" w:rsidRPr="00BD7F3B" w:rsidRDefault="00B37E80" w:rsidP="00B37E8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37E80" w:rsidRPr="00BD7F3B" w:rsidTr="008A05C1">
        <w:trPr>
          <w:trHeight w:val="1128"/>
        </w:trPr>
        <w:tc>
          <w:tcPr>
            <w:tcW w:w="3586" w:type="dxa"/>
          </w:tcPr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37E80" w:rsidRPr="00BD7F3B" w:rsidRDefault="00B37E80" w:rsidP="008A05C1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B37E80" w:rsidRPr="00BD7F3B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B37E80" w:rsidRPr="00BD7F3B" w:rsidRDefault="00B37E80" w:rsidP="00B37E8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B37E80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B37E80" w:rsidRDefault="00B37E80" w:rsidP="00B37E80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B37E80" w:rsidRDefault="00B37E80" w:rsidP="00B37E80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B37E80" w:rsidRDefault="00B37E80" w:rsidP="00B37E80">
      <w:pPr>
        <w:jc w:val="center"/>
        <w:rPr>
          <w:rFonts w:ascii="Palatino Linotype" w:hAnsi="Palatino Linotype"/>
          <w:b/>
          <w:color w:val="FF0000"/>
          <w:sz w:val="22"/>
        </w:rPr>
      </w:pPr>
      <w:r w:rsidRPr="00991BA1">
        <w:rPr>
          <w:rFonts w:ascii="Palatino Linotype" w:hAnsi="Palatino Linotype"/>
          <w:b/>
          <w:color w:val="FF0000"/>
          <w:sz w:val="22"/>
        </w:rPr>
        <w:t xml:space="preserve">DLA ZADANIA NR </w:t>
      </w:r>
      <w:r>
        <w:rPr>
          <w:rFonts w:ascii="Palatino Linotype" w:hAnsi="Palatino Linotype"/>
          <w:b/>
          <w:color w:val="FF0000"/>
          <w:sz w:val="22"/>
        </w:rPr>
        <w:t>5</w:t>
      </w:r>
    </w:p>
    <w:p w:rsidR="00B37E80" w:rsidRPr="00BD7F3B" w:rsidRDefault="00B37E80" w:rsidP="00B37E8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B37E80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 lub będę dysponować następującymi pojazdami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B37E80" w:rsidRPr="00BD7F3B" w:rsidRDefault="00B37E80" w:rsidP="00B37E8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63"/>
        <w:gridCol w:w="1390"/>
        <w:gridCol w:w="1553"/>
        <w:gridCol w:w="1692"/>
        <w:gridCol w:w="1775"/>
      </w:tblGrid>
      <w:tr w:rsidR="00B37E80" w:rsidTr="008A05C1">
        <w:trPr>
          <w:trHeight w:val="795"/>
        </w:trPr>
        <w:tc>
          <w:tcPr>
            <w:tcW w:w="622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2366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208" w:type="dxa"/>
          </w:tcPr>
          <w:p w:rsidR="00B37E80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Zezwolenie MSWiA*</w:t>
            </w:r>
          </w:p>
          <w:p w:rsidR="00B37E80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(Tak/ Nie)</w:t>
            </w:r>
          </w:p>
        </w:tc>
        <w:tc>
          <w:tcPr>
            <w:tcW w:w="159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713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784" w:type="dxa"/>
            <w:vAlign w:val="center"/>
          </w:tcPr>
          <w:p w:rsidR="00B37E80" w:rsidRPr="00A86B09" w:rsidRDefault="00B37E80" w:rsidP="008A05C1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B37E80" w:rsidTr="008A05C1">
        <w:trPr>
          <w:trHeight w:val="795"/>
        </w:trPr>
        <w:tc>
          <w:tcPr>
            <w:tcW w:w="62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8A05C1">
        <w:trPr>
          <w:trHeight w:val="795"/>
        </w:trPr>
        <w:tc>
          <w:tcPr>
            <w:tcW w:w="62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37E80" w:rsidTr="008A05C1">
        <w:trPr>
          <w:trHeight w:val="795"/>
        </w:trPr>
        <w:tc>
          <w:tcPr>
            <w:tcW w:w="622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B37E80" w:rsidRDefault="00B37E80" w:rsidP="008A05C1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3C1DAD" w:rsidRDefault="00B37E80" w:rsidP="00B37E8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* zezwolenie, o którym mowa w Rozdz. III pkt. 6 </w:t>
      </w:r>
      <w:proofErr w:type="spellStart"/>
      <w:r>
        <w:rPr>
          <w:rFonts w:ascii="Palatino Linotype" w:hAnsi="Palatino Linotype" w:cs="Arial"/>
        </w:rPr>
        <w:t>ppkt</w:t>
      </w:r>
      <w:proofErr w:type="spellEnd"/>
      <w:r>
        <w:rPr>
          <w:rFonts w:ascii="Palatino Linotype" w:hAnsi="Palatino Linotype" w:cs="Arial"/>
        </w:rPr>
        <w:t>. 6.3. SIWZ</w:t>
      </w:r>
    </w:p>
    <w:p w:rsidR="00B37E80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</w:p>
    <w:p w:rsidR="00B37E80" w:rsidRPr="00BD7F3B" w:rsidRDefault="00B37E80" w:rsidP="00B37E8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37E80" w:rsidRDefault="00B37E80" w:rsidP="00B37E8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37E80" w:rsidRPr="00BD7F3B" w:rsidRDefault="00B37E80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sectPr w:rsidR="00B37E80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BA" w:rsidRDefault="00D56FBA">
      <w:r>
        <w:separator/>
      </w:r>
    </w:p>
  </w:endnote>
  <w:endnote w:type="continuationSeparator" w:id="0">
    <w:p w:rsidR="00D56FBA" w:rsidRDefault="00D56FBA">
      <w:r>
        <w:continuationSeparator/>
      </w:r>
    </w:p>
  </w:endnote>
  <w:endnote w:type="continuationNotice" w:id="1">
    <w:p w:rsidR="00D56FBA" w:rsidRDefault="00D56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BB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…………………………………………</w:t>
    </w:r>
  </w:p>
  <w:p w:rsidR="00632B2D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BA" w:rsidRDefault="00D56FBA">
      <w:r>
        <w:separator/>
      </w:r>
    </w:p>
  </w:footnote>
  <w:footnote w:type="continuationSeparator" w:id="0">
    <w:p w:rsidR="00D56FBA" w:rsidRDefault="00D56FBA">
      <w:r>
        <w:continuationSeparator/>
      </w:r>
    </w:p>
  </w:footnote>
  <w:footnote w:type="continuationNotice" w:id="1">
    <w:p w:rsidR="00D56FBA" w:rsidRDefault="00D56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Default="00A85E3E" w:rsidP="0001099C">
    <w:pPr>
      <w:pStyle w:val="Nagwek"/>
    </w:pPr>
    <w:r w:rsidRPr="00A85E3E">
      <w:rPr>
        <w:rFonts w:ascii="Calibri" w:hAnsi="Calibri"/>
        <w:sz w:val="20"/>
        <w:szCs w:val="20"/>
      </w:rPr>
      <w:t>Nr postępowania: ZP/35/2019/PN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25135520"/>
    <w:bookmarkStart w:id="2" w:name="_Hlk25135521"/>
    <w:r w:rsidRPr="00AE1F3B">
      <w:rPr>
        <w:rFonts w:ascii="Calibri" w:hAnsi="Calibri"/>
        <w:sz w:val="20"/>
        <w:szCs w:val="20"/>
      </w:rPr>
      <w:t>Nr postępowania: ZP/</w:t>
    </w:r>
    <w:r w:rsidR="00A85E3E">
      <w:rPr>
        <w:rFonts w:ascii="Calibri" w:hAnsi="Calibri"/>
        <w:sz w:val="20"/>
        <w:szCs w:val="20"/>
      </w:rPr>
      <w:t>3</w:t>
    </w:r>
    <w:r w:rsidR="00F5304F">
      <w:rPr>
        <w:rFonts w:ascii="Calibri" w:hAnsi="Calibri"/>
        <w:sz w:val="20"/>
        <w:szCs w:val="20"/>
      </w:rPr>
      <w:t>5</w:t>
    </w:r>
    <w:r w:rsidRPr="00AE1F3B">
      <w:rPr>
        <w:rFonts w:ascii="Calibri" w:hAnsi="Calibri"/>
        <w:sz w:val="20"/>
        <w:szCs w:val="20"/>
      </w:rPr>
      <w:t>/201</w:t>
    </w:r>
    <w:r w:rsidR="00A85E3E">
      <w:rPr>
        <w:rFonts w:ascii="Calibri" w:hAnsi="Calibri"/>
        <w:sz w:val="20"/>
        <w:szCs w:val="20"/>
      </w:rPr>
      <w:t>9/PN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4A2F28"/>
    <w:multiLevelType w:val="hybridMultilevel"/>
    <w:tmpl w:val="F6769466"/>
    <w:lvl w:ilvl="0" w:tplc="904E96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23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28"/>
  </w:num>
  <w:num w:numId="10">
    <w:abstractNumId w:val="18"/>
  </w:num>
  <w:num w:numId="11">
    <w:abstractNumId w:val="29"/>
  </w:num>
  <w:num w:numId="12">
    <w:abstractNumId w:val="12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16"/>
  </w:num>
  <w:num w:numId="19">
    <w:abstractNumId w:val="2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65C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EA4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2CBB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1DAD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4CD5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5E03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08BB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B7E88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1A68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47AE7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CCB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E3D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0AB5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2E31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14C4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1BA1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2EF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B5C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5E3E"/>
    <w:rsid w:val="00A86B09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28D1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37E8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321C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37B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15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2F1B"/>
    <w:rsid w:val="00CE4292"/>
    <w:rsid w:val="00CE520D"/>
    <w:rsid w:val="00CE5B66"/>
    <w:rsid w:val="00CE7A7C"/>
    <w:rsid w:val="00CF0259"/>
    <w:rsid w:val="00CF0FFD"/>
    <w:rsid w:val="00CF12E7"/>
    <w:rsid w:val="00CF132F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6FBA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5BE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A2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04F"/>
    <w:rsid w:val="00F53C13"/>
    <w:rsid w:val="00F53D04"/>
    <w:rsid w:val="00F53DD4"/>
    <w:rsid w:val="00F54AA6"/>
    <w:rsid w:val="00F55344"/>
    <w:rsid w:val="00F571AC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0AAF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1A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31DCB"/>
  <w15:docId w15:val="{9E99D109-B371-4A24-8E23-272ACF34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7586-3989-4582-ACE1-A72AEDF4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11288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15</cp:revision>
  <cp:lastPrinted>2017-06-26T12:01:00Z</cp:lastPrinted>
  <dcterms:created xsi:type="dcterms:W3CDTF">2017-11-24T09:05:00Z</dcterms:created>
  <dcterms:modified xsi:type="dcterms:W3CDTF">2019-11-20T14:03:00Z</dcterms:modified>
</cp:coreProperties>
</file>