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F8109C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</w:rPr>
      </w:pPr>
      <w:r w:rsidRPr="00F8109C">
        <w:rPr>
          <w:rFonts w:ascii="Palatino Linotype" w:hAnsi="Palatino Linotype"/>
          <w:i/>
          <w:iCs/>
        </w:rPr>
        <w:t>Załącznik nr 1</w:t>
      </w:r>
      <w:r w:rsidR="008E12BE" w:rsidRPr="00F8109C">
        <w:rPr>
          <w:rFonts w:ascii="Palatino Linotype" w:hAnsi="Palatino Linotype"/>
          <w:i/>
          <w:iCs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0F6F9C" w:rsidRDefault="00AD4F6A" w:rsidP="00B23774">
      <w:pPr>
        <w:spacing w:line="360" w:lineRule="auto"/>
        <w:ind w:right="-397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85F58" w:rsidRPr="000F6F9C" w:rsidRDefault="000F6F9C" w:rsidP="00B23774">
      <w:pPr>
        <w:spacing w:line="360" w:lineRule="auto"/>
        <w:ind w:right="-397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 </w:t>
      </w:r>
      <w:r w:rsidR="009F6E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„Sukcesywna dostawa drobnego sprzętu medycznego jednorazowego i wielorazowego</w:t>
      </w:r>
      <w:r w:rsidRPr="000F6F9C"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użytku”</w:t>
      </w:r>
    </w:p>
    <w:p w:rsidR="009E7DA8" w:rsidRPr="00BD7F3B" w:rsidRDefault="00074B8D" w:rsidP="00B23774">
      <w:pPr>
        <w:numPr>
          <w:ilvl w:val="0"/>
          <w:numId w:val="17"/>
        </w:numPr>
        <w:ind w:left="0" w:right="-39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wykonanie</w:t>
      </w:r>
      <w:r w:rsidR="009E7DA8" w:rsidRPr="00BD7F3B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139"/>
        <w:gridCol w:w="2693"/>
      </w:tblGrid>
      <w:tr w:rsidR="009E7DA8" w:rsidRPr="00BD7F3B" w:rsidTr="00B23774">
        <w:trPr>
          <w:trHeight w:val="750"/>
        </w:trPr>
        <w:tc>
          <w:tcPr>
            <w:tcW w:w="2356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3139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left="-510"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B23774">
            <w:pPr>
              <w:autoSpaceDE w:val="0"/>
              <w:autoSpaceDN w:val="0"/>
              <w:adjustRightInd w:val="0"/>
              <w:ind w:left="-510" w:right="-397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693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left="-510" w:right="-397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B23774">
            <w:pPr>
              <w:autoSpaceDE w:val="0"/>
              <w:autoSpaceDN w:val="0"/>
              <w:adjustRightInd w:val="0"/>
              <w:ind w:left="-510" w:right="-397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B23774">
            <w:pPr>
              <w:autoSpaceDE w:val="0"/>
              <w:autoSpaceDN w:val="0"/>
              <w:adjustRightInd w:val="0"/>
              <w:ind w:left="-510" w:right="-397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B23774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3139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B23774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B23774">
            <w:pPr>
              <w:ind w:right="-397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3139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B23774">
        <w:trPr>
          <w:trHeight w:val="349"/>
        </w:trPr>
        <w:tc>
          <w:tcPr>
            <w:tcW w:w="2356" w:type="dxa"/>
            <w:vAlign w:val="center"/>
          </w:tcPr>
          <w:p w:rsidR="009E7DA8" w:rsidRPr="00BD7F3B" w:rsidRDefault="009E7DA8" w:rsidP="00B23774">
            <w:pPr>
              <w:ind w:right="-397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3139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7DA8" w:rsidRPr="00BD7F3B" w:rsidRDefault="009E7DA8" w:rsidP="00B23774">
            <w:pPr>
              <w:autoSpaceDE w:val="0"/>
              <w:autoSpaceDN w:val="0"/>
              <w:adjustRightInd w:val="0"/>
              <w:ind w:right="-397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23774" w:rsidRPr="00A123C0" w:rsidRDefault="00B23774" w:rsidP="00B23774">
      <w:pPr>
        <w:pStyle w:val="Tekstpodstawowy"/>
        <w:ind w:right="-39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/>
      </w:r>
      <w:r w:rsidRPr="00A123C0">
        <w:rPr>
          <w:rFonts w:ascii="Palatino Linotype" w:hAnsi="Palatino Linotype"/>
          <w:b/>
        </w:rPr>
        <w:t xml:space="preserve">Jednocześnie </w:t>
      </w:r>
      <w:r>
        <w:rPr>
          <w:rFonts w:ascii="Palatino Linotype" w:hAnsi="Palatino Linotype"/>
          <w:b/>
        </w:rPr>
        <w:t xml:space="preserve">ja niżej podpisany </w:t>
      </w:r>
      <w:r w:rsidRPr="00A123C0">
        <w:rPr>
          <w:rFonts w:ascii="Palatino Linotype" w:hAnsi="Palatino Linotype"/>
          <w:b/>
        </w:rPr>
        <w:t>oświadczam, że:</w:t>
      </w:r>
    </w:p>
    <w:p w:rsidR="00B23774" w:rsidRPr="00404515" w:rsidRDefault="00B23774" w:rsidP="00B23774">
      <w:pPr>
        <w:pStyle w:val="Tekstpodstawowywcity"/>
        <w:numPr>
          <w:ilvl w:val="0"/>
          <w:numId w:val="19"/>
        </w:numPr>
        <w:tabs>
          <w:tab w:val="left" w:pos="360"/>
        </w:tabs>
        <w:ind w:left="0" w:right="-397"/>
        <w:rPr>
          <w:rFonts w:ascii="Palatino Linotype" w:hAnsi="Palatino Linotype"/>
          <w:sz w:val="20"/>
        </w:rPr>
      </w:pPr>
      <w:r w:rsidRPr="00404515">
        <w:rPr>
          <w:rFonts w:ascii="Palatino Linotype" w:hAnsi="Palatino Linotype"/>
          <w:sz w:val="20"/>
        </w:rPr>
        <w:t>Zapoznałem się ze „Specyfikacją istotnych warunków zamówienia</w:t>
      </w:r>
      <w:r>
        <w:rPr>
          <w:rFonts w:ascii="Palatino Linotype" w:hAnsi="Palatino Linotype"/>
          <w:sz w:val="20"/>
        </w:rPr>
        <w:t xml:space="preserve"> (SIWZ)</w:t>
      </w:r>
      <w:r w:rsidRPr="00404515">
        <w:rPr>
          <w:rFonts w:ascii="Palatino Linotype" w:hAnsi="Palatino Linotype"/>
          <w:sz w:val="20"/>
        </w:rPr>
        <w:t xml:space="preserve">” i nie wnoszę </w:t>
      </w:r>
      <w:r>
        <w:rPr>
          <w:rFonts w:ascii="Palatino Linotype" w:hAnsi="Palatino Linotype"/>
          <w:sz w:val="20"/>
        </w:rPr>
        <w:t>ż</w:t>
      </w:r>
      <w:r w:rsidRPr="00404515">
        <w:rPr>
          <w:rFonts w:ascii="Palatino Linotype" w:hAnsi="Palatino Linotype"/>
          <w:sz w:val="20"/>
        </w:rPr>
        <w:t>adnych zastrzeżeń co do jej treści</w:t>
      </w:r>
      <w:r>
        <w:rPr>
          <w:rFonts w:ascii="Palatino Linotype" w:hAnsi="Palatino Linotype"/>
          <w:sz w:val="20"/>
        </w:rPr>
        <w:t>;</w:t>
      </w:r>
      <w:r w:rsidRPr="00404515">
        <w:rPr>
          <w:rFonts w:ascii="Palatino Linotype" w:hAnsi="Palatino Linotype"/>
          <w:sz w:val="20"/>
        </w:rPr>
        <w:t xml:space="preserve"> </w:t>
      </w:r>
    </w:p>
    <w:p w:rsidR="00B23774" w:rsidRPr="00404515" w:rsidRDefault="00B23774" w:rsidP="00B23774">
      <w:pPr>
        <w:pStyle w:val="Tekstpodstawowy2"/>
        <w:numPr>
          <w:ilvl w:val="0"/>
          <w:numId w:val="19"/>
        </w:numPr>
        <w:spacing w:after="0" w:line="240" w:lineRule="auto"/>
        <w:ind w:left="0" w:right="-397"/>
        <w:jc w:val="both"/>
        <w:rPr>
          <w:rFonts w:ascii="Palatino Linotype" w:hAnsi="Palatino Linotype"/>
        </w:rPr>
      </w:pPr>
      <w:r w:rsidRPr="00404515">
        <w:rPr>
          <w:rFonts w:ascii="Palatino Linotype" w:hAnsi="Palatino Linotype"/>
        </w:rPr>
        <w:t>Akceptuję warunki płatności określone w SIWZ i we wzorze umowy</w:t>
      </w:r>
      <w:r>
        <w:rPr>
          <w:rFonts w:ascii="Palatino Linotype" w:hAnsi="Palatino Linotype"/>
        </w:rPr>
        <w:t>;</w:t>
      </w:r>
    </w:p>
    <w:p w:rsidR="00B23774" w:rsidRPr="00404515" w:rsidRDefault="00B23774" w:rsidP="00B23774">
      <w:pPr>
        <w:pStyle w:val="Tekstpodstawowy2"/>
        <w:numPr>
          <w:ilvl w:val="0"/>
          <w:numId w:val="19"/>
        </w:numPr>
        <w:spacing w:after="0" w:line="240" w:lineRule="auto"/>
        <w:ind w:left="0" w:right="-397"/>
        <w:jc w:val="both"/>
        <w:rPr>
          <w:rFonts w:ascii="Palatino Linotype" w:hAnsi="Palatino Linotype"/>
        </w:rPr>
      </w:pPr>
      <w:r w:rsidRPr="00404515">
        <w:rPr>
          <w:rFonts w:ascii="Palatino Linotype" w:hAnsi="Palatino Linotype"/>
        </w:rPr>
        <w:t>Zapewniam wykonywanie zamówienia w terminie i zgodn</w:t>
      </w:r>
      <w:r>
        <w:rPr>
          <w:rFonts w:ascii="Palatino Linotype" w:hAnsi="Palatino Linotype"/>
        </w:rPr>
        <w:t>ie</w:t>
      </w:r>
      <w:r w:rsidRPr="00404515">
        <w:rPr>
          <w:rFonts w:ascii="Palatino Linotype" w:hAnsi="Palatino Linotype"/>
        </w:rPr>
        <w:t xml:space="preserve"> z warunkami określonymi w SIWZ</w:t>
      </w:r>
      <w:r>
        <w:rPr>
          <w:rFonts w:ascii="Palatino Linotype" w:hAnsi="Palatino Linotype"/>
        </w:rPr>
        <w:t>;</w:t>
      </w:r>
    </w:p>
    <w:p w:rsidR="00B23774" w:rsidRPr="00EA7794" w:rsidRDefault="00B23774" w:rsidP="00B23774">
      <w:pPr>
        <w:pStyle w:val="Tekstpodstawowy2"/>
        <w:numPr>
          <w:ilvl w:val="0"/>
          <w:numId w:val="19"/>
        </w:numPr>
        <w:spacing w:after="0" w:line="240" w:lineRule="auto"/>
        <w:ind w:left="0" w:right="-397"/>
        <w:jc w:val="both"/>
        <w:rPr>
          <w:rFonts w:ascii="Palatino Linotype" w:hAnsi="Palatino Linotype"/>
        </w:rPr>
      </w:pPr>
      <w:r w:rsidRPr="00404515">
        <w:rPr>
          <w:rFonts w:ascii="Palatino Linotype" w:eastAsia="Lucida Sans Unicode" w:hAnsi="Palatino Linotype"/>
          <w:kern w:val="2"/>
          <w:lang w:bidi="en-US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  <w:r w:rsidRPr="00404515">
        <w:rPr>
          <w:rFonts w:ascii="Palatino Linotype" w:eastAsia="Lucida Sans Unicode" w:hAnsi="Palatino Linotype"/>
          <w:kern w:val="2"/>
          <w:lang w:bidi="en-US"/>
        </w:rPr>
        <w:br/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404515">
        <w:rPr>
          <w:rFonts w:ascii="Palatino Linotype" w:eastAsia="Lucida Sans Unicode" w:hAnsi="Palatino Linotype"/>
          <w:kern w:val="2"/>
          <w:lang w:bidi="en-US"/>
        </w:rPr>
        <w:br/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B23774" w:rsidRPr="00404515" w:rsidRDefault="00B23774" w:rsidP="00B23774">
      <w:pPr>
        <w:pStyle w:val="Tekstpodstawowy2"/>
        <w:spacing w:after="0" w:line="240" w:lineRule="auto"/>
        <w:ind w:right="-397"/>
        <w:jc w:val="both"/>
        <w:rPr>
          <w:rFonts w:ascii="Palatino Linotype" w:hAnsi="Palatino Linotype"/>
        </w:rPr>
      </w:pPr>
    </w:p>
    <w:p w:rsidR="00B23774" w:rsidRPr="00A123C0" w:rsidRDefault="00B23774" w:rsidP="00B23774">
      <w:pPr>
        <w:pStyle w:val="Akapitzlist"/>
        <w:numPr>
          <w:ilvl w:val="0"/>
          <w:numId w:val="19"/>
        </w:numPr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 xml:space="preserve">Zamówienie wykonamy </w:t>
      </w:r>
      <w:r w:rsidRPr="00A123C0">
        <w:rPr>
          <w:rFonts w:ascii="Palatino Linotype" w:hAnsi="Palatino Linotype"/>
          <w:sz w:val="20"/>
          <w:szCs w:val="20"/>
          <w:u w:val="single"/>
        </w:rPr>
        <w:t>sami/z udziałem</w:t>
      </w:r>
      <w:r w:rsidRPr="00A123C0">
        <w:rPr>
          <w:rFonts w:ascii="Palatino Linotype" w:hAnsi="Palatino Linotype"/>
          <w:sz w:val="20"/>
          <w:szCs w:val="20"/>
        </w:rPr>
        <w:t xml:space="preserve"> podwykonawcy (podwykonawców) </w:t>
      </w:r>
      <w:r w:rsidRPr="00A123C0">
        <w:rPr>
          <w:rFonts w:ascii="Palatino Linotype" w:hAnsi="Palatino Linotype"/>
          <w:i/>
          <w:sz w:val="20"/>
          <w:szCs w:val="20"/>
        </w:rPr>
        <w:t>– niepotrzebne skreślić</w:t>
      </w:r>
    </w:p>
    <w:p w:rsidR="00B23774" w:rsidRPr="00A123C0" w:rsidRDefault="00B23774" w:rsidP="00B23774">
      <w:pPr>
        <w:pStyle w:val="Akapitzlist"/>
        <w:spacing w:after="0"/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</w:t>
      </w:r>
      <w:r>
        <w:rPr>
          <w:rFonts w:ascii="Palatino Linotype" w:hAnsi="Palatino Linotype"/>
          <w:sz w:val="20"/>
          <w:szCs w:val="20"/>
        </w:rPr>
        <w:t>......................</w:t>
      </w:r>
      <w:r w:rsidRPr="00A123C0">
        <w:rPr>
          <w:rFonts w:ascii="Palatino Linotype" w:hAnsi="Palatino Linotype"/>
          <w:sz w:val="20"/>
          <w:szCs w:val="20"/>
        </w:rPr>
        <w:t>.....................................................</w:t>
      </w:r>
    </w:p>
    <w:p w:rsidR="00B23774" w:rsidRPr="00A123C0" w:rsidRDefault="00B23774" w:rsidP="00B23774">
      <w:pPr>
        <w:ind w:right="-397"/>
        <w:jc w:val="center"/>
        <w:rPr>
          <w:rFonts w:ascii="Palatino Linotype" w:hAnsi="Palatino Linotype"/>
          <w:sz w:val="14"/>
          <w:szCs w:val="14"/>
        </w:rPr>
      </w:pPr>
      <w:r w:rsidRPr="00A123C0">
        <w:rPr>
          <w:rFonts w:ascii="Palatino Linotype" w:hAnsi="Palatino Linotype"/>
          <w:sz w:val="14"/>
          <w:szCs w:val="14"/>
        </w:rPr>
        <w:t>(jeżeli dotyczy – należy wskazać zakres prac powierzony podwykonawcy/podwykonawcom)</w:t>
      </w:r>
    </w:p>
    <w:p w:rsidR="00B23774" w:rsidRPr="00A123C0" w:rsidRDefault="00B23774" w:rsidP="00B23774">
      <w:pPr>
        <w:ind w:right="-397"/>
        <w:jc w:val="both"/>
        <w:rPr>
          <w:rFonts w:ascii="Palatino Linotype" w:hAnsi="Palatino Linotype"/>
        </w:rPr>
      </w:pPr>
    </w:p>
    <w:p w:rsidR="00B23774" w:rsidRPr="00A123C0" w:rsidRDefault="00B23774" w:rsidP="00B23774">
      <w:pPr>
        <w:pStyle w:val="Akapitzlist"/>
        <w:numPr>
          <w:ilvl w:val="0"/>
          <w:numId w:val="19"/>
        </w:numPr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Oświadczam/my, że uważam/my się związany/i niniejszą ofertą przez czas wskazany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123C0">
        <w:rPr>
          <w:rFonts w:ascii="Palatino Linotype" w:hAnsi="Palatino Linotype"/>
          <w:sz w:val="20"/>
          <w:szCs w:val="20"/>
        </w:rPr>
        <w:t>w SIWZ</w:t>
      </w:r>
      <w:r>
        <w:rPr>
          <w:rFonts w:ascii="Palatino Linotype" w:hAnsi="Palatino Linotype"/>
          <w:sz w:val="20"/>
          <w:szCs w:val="20"/>
        </w:rPr>
        <w:t>;</w:t>
      </w:r>
    </w:p>
    <w:p w:rsidR="00B23774" w:rsidRPr="00A123C0" w:rsidRDefault="00B23774" w:rsidP="00B23774">
      <w:pPr>
        <w:pStyle w:val="Akapitzlist"/>
        <w:numPr>
          <w:ilvl w:val="0"/>
          <w:numId w:val="19"/>
        </w:numPr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 xml:space="preserve">Oświadczam/my, że zapoznałem/liśmy się z treścią wzoru umowy stanowiącego załącznik nr </w:t>
      </w:r>
      <w:r w:rsidR="00CA50DC">
        <w:rPr>
          <w:rFonts w:ascii="Palatino Linotype" w:hAnsi="Palatino Linotype"/>
          <w:sz w:val="20"/>
          <w:szCs w:val="20"/>
        </w:rPr>
        <w:t>5</w:t>
      </w:r>
      <w:r w:rsidRPr="00A123C0">
        <w:rPr>
          <w:rFonts w:ascii="Palatino Linotype" w:hAnsi="Palatino Linotype"/>
          <w:sz w:val="20"/>
          <w:szCs w:val="20"/>
        </w:rPr>
        <w:t xml:space="preserve"> do SIWZ i akceptujemy jego treść.</w:t>
      </w:r>
    </w:p>
    <w:p w:rsidR="00B23774" w:rsidRPr="00A123C0" w:rsidRDefault="00B23774" w:rsidP="00B23774">
      <w:pPr>
        <w:pStyle w:val="Akapitzlist"/>
        <w:numPr>
          <w:ilvl w:val="0"/>
          <w:numId w:val="19"/>
        </w:numPr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 xml:space="preserve">W przypadku wygrania postępowania podpiszę umowę na warunkach określonych  w SIWZ w terminie </w:t>
      </w:r>
      <w:r w:rsidRPr="00A123C0">
        <w:rPr>
          <w:rFonts w:ascii="Palatino Linotype" w:hAnsi="Palatino Linotype"/>
          <w:color w:val="000000" w:themeColor="text1"/>
          <w:sz w:val="20"/>
          <w:szCs w:val="20"/>
        </w:rPr>
        <w:t xml:space="preserve">wskazanym przez Zamawiającego. Treść umowy zostanie zawarta według wzoru stanowiącego załącznik nr </w:t>
      </w:r>
      <w:r w:rsidR="00CA50DC">
        <w:rPr>
          <w:rFonts w:ascii="Palatino Linotype" w:hAnsi="Palatino Linotype"/>
          <w:color w:val="000000" w:themeColor="text1"/>
          <w:sz w:val="20"/>
          <w:szCs w:val="20"/>
        </w:rPr>
        <w:t>5</w:t>
      </w:r>
      <w:bookmarkStart w:id="2" w:name="_GoBack"/>
      <w:bookmarkEnd w:id="2"/>
      <w:r w:rsidRPr="00A123C0">
        <w:rPr>
          <w:rFonts w:ascii="Palatino Linotype" w:hAnsi="Palatino Linotype"/>
          <w:color w:val="000000" w:themeColor="text1"/>
          <w:sz w:val="20"/>
          <w:szCs w:val="20"/>
        </w:rPr>
        <w:t xml:space="preserve"> do SIWZ.</w:t>
      </w:r>
    </w:p>
    <w:p w:rsidR="00B23774" w:rsidRPr="00B23774" w:rsidRDefault="00B23774" w:rsidP="00B23774">
      <w:pPr>
        <w:pStyle w:val="Akapitzlist"/>
        <w:numPr>
          <w:ilvl w:val="0"/>
          <w:numId w:val="19"/>
        </w:numPr>
        <w:ind w:left="0" w:right="-397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Ofertę składamy na ...........  kolejno ponumerowanych stronach.</w:t>
      </w:r>
    </w:p>
    <w:p w:rsidR="00B23774" w:rsidRPr="0054062B" w:rsidRDefault="00B23774" w:rsidP="00B23774">
      <w:pPr>
        <w:jc w:val="both"/>
        <w:rPr>
          <w:rFonts w:ascii="Palatino Linotype" w:hAnsi="Palatino Linotype" w:cs="Arial"/>
        </w:rPr>
      </w:pPr>
      <w:r w:rsidRPr="0054062B">
        <w:rPr>
          <w:rFonts w:ascii="Palatino Linotype" w:hAnsi="Palatino Linotype" w:cs="Arial"/>
        </w:rPr>
        <w:t>................................,dnia ........................r.</w:t>
      </w:r>
    </w:p>
    <w:p w:rsidR="005D72E5" w:rsidRPr="00B23774" w:rsidRDefault="00B23774" w:rsidP="00B23774">
      <w:pPr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i/>
          <w:sz w:val="18"/>
        </w:rPr>
        <w:t xml:space="preserve">         </w:t>
      </w:r>
      <w:r w:rsidRPr="0054062B">
        <w:rPr>
          <w:rFonts w:ascii="Palatino Linotype" w:hAnsi="Palatino Linotype" w:cs="Arial"/>
          <w:i/>
          <w:sz w:val="18"/>
        </w:rPr>
        <w:t>(Miejscowość)</w:t>
      </w:r>
    </w:p>
    <w:p w:rsidR="005D72E5" w:rsidRDefault="005D72E5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</w:p>
    <w:p w:rsidR="00F167EC" w:rsidRPr="00F8109C" w:rsidRDefault="004B0546" w:rsidP="00F167EC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</w:rPr>
      </w:pPr>
      <w:r w:rsidRPr="00F8109C">
        <w:rPr>
          <w:rFonts w:ascii="Palatino Linotype" w:hAnsi="Palatino Linotype"/>
          <w:i/>
          <w:iCs/>
          <w:sz w:val="22"/>
          <w:szCs w:val="22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 w:val="22"/>
          <w:szCs w:val="22"/>
        </w:rPr>
        <w:t xml:space="preserve">3 </w:t>
      </w:r>
      <w:r w:rsidR="00F167EC" w:rsidRPr="00F8109C">
        <w:rPr>
          <w:rFonts w:ascii="Palatino Linotype" w:hAnsi="Palatino Linotype"/>
          <w:i/>
          <w:iCs/>
          <w:sz w:val="22"/>
          <w:szCs w:val="22"/>
        </w:rPr>
        <w:t>do SIWZ</w:t>
      </w:r>
    </w:p>
    <w:p w:rsidR="00F8109C" w:rsidRDefault="00F8109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r w:rsidR="0029548D"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</w:t>
      </w: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424AE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r w:rsidR="00B40496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B40496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02E23" w:rsidRDefault="00102E23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3421C" w:rsidRDefault="0083421C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:rsidR="00F8109C" w:rsidRDefault="00F8109C" w:rsidP="00485A01">
      <w:pPr>
        <w:spacing w:after="120"/>
        <w:rPr>
          <w:rFonts w:ascii="Palatino Linotype" w:hAnsi="Palatino Linotype"/>
          <w:sz w:val="16"/>
          <w:szCs w:val="16"/>
        </w:rPr>
      </w:pPr>
    </w:p>
    <w:p w:rsidR="000302D0" w:rsidRPr="00F8109C" w:rsidRDefault="000302D0" w:rsidP="000302D0">
      <w:pPr>
        <w:spacing w:after="120"/>
        <w:jc w:val="right"/>
        <w:rPr>
          <w:rFonts w:ascii="Palatino Linotype" w:hAnsi="Palatino Linotype"/>
          <w:i/>
          <w:iCs/>
          <w:szCs w:val="16"/>
        </w:rPr>
      </w:pPr>
      <w:r w:rsidRPr="00F8109C">
        <w:rPr>
          <w:rFonts w:ascii="Palatino Linotype" w:hAnsi="Palatino Linotype"/>
          <w:i/>
          <w:iCs/>
          <w:szCs w:val="16"/>
        </w:rPr>
        <w:lastRenderedPageBreak/>
        <w:t xml:space="preserve">Załącznik nr </w:t>
      </w:r>
      <w:r w:rsidR="00B65199" w:rsidRPr="00F8109C">
        <w:rPr>
          <w:rFonts w:ascii="Palatino Linotype" w:hAnsi="Palatino Linotype"/>
          <w:i/>
          <w:iCs/>
          <w:szCs w:val="16"/>
        </w:rPr>
        <w:t>4</w:t>
      </w:r>
      <w:r w:rsidRPr="00F8109C">
        <w:rPr>
          <w:rFonts w:ascii="Palatino Linotype" w:hAnsi="Palatino Linotype"/>
          <w:i/>
          <w:iCs/>
          <w:szCs w:val="16"/>
        </w:rPr>
        <w:t xml:space="preserve"> do SIWZ</w:t>
      </w:r>
    </w:p>
    <w:p w:rsidR="00F8109C" w:rsidRDefault="00F8109C" w:rsidP="000302D0">
      <w:pPr>
        <w:ind w:left="4395" w:firstLine="708"/>
        <w:rPr>
          <w:rFonts w:ascii="Palatino Linotype" w:hAnsi="Palatino Linotype" w:cs="Arial"/>
          <w:b/>
          <w:szCs w:val="16"/>
        </w:rPr>
      </w:pPr>
    </w:p>
    <w:p w:rsidR="000302D0" w:rsidRPr="00A66D08" w:rsidRDefault="000302D0" w:rsidP="000302D0">
      <w:pPr>
        <w:ind w:left="4395" w:firstLine="708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 w:cs="Arial"/>
          <w:b/>
          <w:szCs w:val="16"/>
        </w:rPr>
        <w:t>Zamawiający:</w:t>
      </w:r>
    </w:p>
    <w:p w:rsidR="000302D0" w:rsidRPr="00A66D08" w:rsidRDefault="000302D0" w:rsidP="000302D0">
      <w:pPr>
        <w:ind w:left="5103"/>
        <w:rPr>
          <w:rFonts w:ascii="Palatino Linotype" w:hAnsi="Palatino Linotype"/>
          <w:szCs w:val="16"/>
          <w:lang w:eastAsia="x-none"/>
        </w:rPr>
      </w:pPr>
      <w:r w:rsidRPr="00A66D08">
        <w:rPr>
          <w:rFonts w:ascii="Palatino Linotype" w:hAnsi="Palatino Linotype"/>
          <w:szCs w:val="16"/>
          <w:lang w:val="x-none" w:eastAsia="x-none"/>
        </w:rPr>
        <w:t>Szpital im. Św. Jadwigi Śląskiej</w:t>
      </w:r>
      <w:r w:rsidRPr="00A66D08">
        <w:rPr>
          <w:rFonts w:ascii="Palatino Linotype" w:hAnsi="Palatino Linotype"/>
          <w:szCs w:val="16"/>
          <w:lang w:eastAsia="x-none"/>
        </w:rPr>
        <w:t xml:space="preserve"> w Trzebnicy</w:t>
      </w:r>
    </w:p>
    <w:p w:rsidR="000302D0" w:rsidRPr="00A66D08" w:rsidRDefault="000302D0" w:rsidP="000302D0">
      <w:pPr>
        <w:ind w:left="5103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/>
          <w:szCs w:val="16"/>
          <w:lang w:val="x-none" w:eastAsia="x-none"/>
        </w:rPr>
        <w:t>ul. Prusicka 53-55</w:t>
      </w:r>
      <w:r w:rsidRPr="00A66D08">
        <w:rPr>
          <w:rFonts w:ascii="Palatino Linotype" w:hAnsi="Palatino Linotype"/>
          <w:szCs w:val="16"/>
          <w:lang w:eastAsia="x-none"/>
        </w:rPr>
        <w:t xml:space="preserve">, </w:t>
      </w:r>
      <w:r w:rsidRPr="00A66D08">
        <w:rPr>
          <w:rFonts w:ascii="Palatino Linotype" w:hAnsi="Palatino Linotype"/>
          <w:szCs w:val="16"/>
          <w:lang w:val="x-none" w:eastAsia="x-none"/>
        </w:rPr>
        <w:t>55-100 Trzebnica</w:t>
      </w:r>
      <w:r w:rsidRPr="00A66D08">
        <w:rPr>
          <w:rFonts w:ascii="Palatino Linotype" w:hAnsi="Palatino Linotype" w:cs="Arial"/>
          <w:b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A66D08" w:rsidTr="00575EFF">
        <w:trPr>
          <w:trHeight w:val="1128"/>
        </w:trPr>
        <w:tc>
          <w:tcPr>
            <w:tcW w:w="3586" w:type="dxa"/>
          </w:tcPr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 w:rsidRPr="00A66D08"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:rsidR="000302D0" w:rsidRPr="00A66D08" w:rsidRDefault="000302D0" w:rsidP="000302D0">
      <w:pPr>
        <w:rPr>
          <w:rFonts w:ascii="Palatino Linotype" w:hAnsi="Palatino Linotype" w:cs="Arial"/>
          <w:szCs w:val="16"/>
          <w:u w:val="single"/>
        </w:rPr>
      </w:pPr>
    </w:p>
    <w:p w:rsidR="000302D0" w:rsidRPr="00A66D08" w:rsidRDefault="000302D0" w:rsidP="000302D0">
      <w:pPr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  <w:u w:val="single"/>
        </w:rPr>
        <w:t xml:space="preserve">reprezentowany przez:    </w:t>
      </w:r>
      <w:r w:rsidRPr="00A66D08"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:rsidR="000302D0" w:rsidRPr="00A66D08" w:rsidRDefault="000302D0" w:rsidP="000302D0">
      <w:pPr>
        <w:ind w:right="565"/>
        <w:rPr>
          <w:rFonts w:ascii="Palatino Linotype" w:hAnsi="Palatino Linotype" w:cs="Arial"/>
          <w:i/>
          <w:szCs w:val="16"/>
        </w:rPr>
      </w:pPr>
      <w:r w:rsidRPr="00A66D08"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jc w:val="center"/>
        <w:rPr>
          <w:rFonts w:ascii="Palatino Linotype" w:hAnsi="Palatino Linotype"/>
          <w:b/>
          <w:szCs w:val="16"/>
        </w:rPr>
      </w:pPr>
      <w:r w:rsidRPr="00A66D08">
        <w:rPr>
          <w:rFonts w:ascii="Palatino Linotype" w:hAnsi="Palatino Linotype"/>
          <w:b/>
          <w:szCs w:val="16"/>
        </w:rPr>
        <w:t>Oświadczenie o przynależności lub braku przynależności</w:t>
      </w:r>
      <w:r w:rsidRPr="00A66D08">
        <w:rPr>
          <w:rFonts w:ascii="Palatino Linotype" w:hAnsi="Palatino Linotype"/>
          <w:b/>
          <w:szCs w:val="16"/>
        </w:rPr>
        <w:br/>
        <w:t>do tej samej grupy kapitałowej, o której mowa w art. 24 ust. 1 pkt 23 ustawy PZP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</w:rPr>
        <w:t>Na potrzeby postępowania o udzielenie zamówienia publicznego</w:t>
      </w:r>
      <w:r w:rsidRPr="00A66D08">
        <w:rPr>
          <w:rFonts w:ascii="Palatino Linotype" w:hAnsi="Palatino Linotype" w:cs="Arial"/>
          <w:szCs w:val="16"/>
        </w:rPr>
        <w:br/>
        <w:t xml:space="preserve">pn. </w:t>
      </w:r>
      <w:r w:rsidRPr="00A66D08">
        <w:rPr>
          <w:rFonts w:ascii="Palatino Linotype" w:hAnsi="Palatino Linotype" w:cs="Arial"/>
          <w:b/>
          <w:szCs w:val="16"/>
        </w:rPr>
        <w:t>„</w:t>
      </w:r>
      <w:r w:rsidR="00755EFD" w:rsidRPr="00A66D08">
        <w:rPr>
          <w:rFonts w:ascii="Palatino Linotype" w:hAnsi="Palatino Linotype"/>
          <w:b/>
          <w:szCs w:val="16"/>
        </w:rPr>
        <w:t>Sukcesywna dostawa drobnego sprzętu medycznego jednorazowego i wielorazowego użytku</w:t>
      </w:r>
      <w:r w:rsidRPr="00A66D08">
        <w:rPr>
          <w:rFonts w:ascii="Palatino Linotype" w:hAnsi="Palatino Linotype" w:cs="Arial"/>
          <w:b/>
          <w:szCs w:val="16"/>
        </w:rPr>
        <w:t>”</w:t>
      </w:r>
      <w:r w:rsidRPr="00A66D08">
        <w:rPr>
          <w:rFonts w:ascii="Palatino Linotype" w:hAnsi="Palatino Linotype" w:cs="Arial"/>
          <w:szCs w:val="16"/>
        </w:rPr>
        <w:t xml:space="preserve">, prowadzonego przez </w:t>
      </w:r>
      <w:r w:rsidRPr="00A66D08">
        <w:rPr>
          <w:rFonts w:ascii="Palatino Linotype" w:hAnsi="Palatino Linotype" w:cs="Arial"/>
          <w:szCs w:val="16"/>
          <w:lang w:val="x-none"/>
        </w:rPr>
        <w:t>Szpital im. Św. Jadwigi Śląskiej</w:t>
      </w:r>
      <w:r w:rsidRPr="00A66D08">
        <w:rPr>
          <w:rFonts w:ascii="Palatino Linotype" w:hAnsi="Palatino Linotype" w:cs="Arial"/>
          <w:szCs w:val="16"/>
        </w:rPr>
        <w:t xml:space="preserve"> w Trzebnicy</w:t>
      </w:r>
      <w:r w:rsidRPr="00A66D08">
        <w:rPr>
          <w:rFonts w:ascii="Palatino Linotype" w:hAnsi="Palatino Linotype" w:cs="Arial"/>
          <w:i/>
          <w:szCs w:val="16"/>
        </w:rPr>
        <w:t xml:space="preserve">, </w:t>
      </w:r>
      <w:r w:rsidRPr="00A66D08">
        <w:rPr>
          <w:rFonts w:ascii="Palatino Linotype" w:hAnsi="Palatino Linotype" w:cs="Arial"/>
          <w:szCs w:val="16"/>
        </w:rPr>
        <w:t>oświadczam, co następuje:</w:t>
      </w:r>
    </w:p>
    <w:p w:rsidR="00DB4128" w:rsidRPr="00A66D08" w:rsidRDefault="00DB4128" w:rsidP="00DB4128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>w zakresie pakietu nr …………….</w:t>
      </w:r>
      <w:r w:rsidRPr="00A66D08">
        <w:rPr>
          <w:rFonts w:ascii="Palatino Linotype" w:hAnsi="Palatino Linotype"/>
          <w:b/>
          <w:szCs w:val="16"/>
        </w:rPr>
        <w:t>NIE 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>
        <w:rPr>
          <w:rFonts w:ascii="Palatino Linotype" w:hAnsi="Palatino Linotype"/>
          <w:szCs w:val="16"/>
        </w:rPr>
        <w:t>9</w:t>
      </w:r>
      <w:r w:rsidRPr="00A66D08">
        <w:rPr>
          <w:rFonts w:ascii="Palatino Linotype" w:hAnsi="Palatino Linotype"/>
          <w:szCs w:val="16"/>
        </w:rPr>
        <w:t xml:space="preserve"> r. poz. </w:t>
      </w:r>
      <w:r>
        <w:rPr>
          <w:rFonts w:ascii="Palatino Linotype" w:hAnsi="Palatino Linotype"/>
          <w:szCs w:val="16"/>
        </w:rPr>
        <w:t>369</w:t>
      </w:r>
      <w:r w:rsidRPr="00A66D08">
        <w:rPr>
          <w:rFonts w:ascii="Palatino Linotype" w:hAnsi="Palatino Linotype"/>
          <w:szCs w:val="16"/>
        </w:rPr>
        <w:t>, 1</w:t>
      </w:r>
      <w:r>
        <w:rPr>
          <w:rFonts w:ascii="Palatino Linotype" w:hAnsi="Palatino Linotype"/>
          <w:szCs w:val="16"/>
        </w:rPr>
        <w:t>571</w:t>
      </w:r>
      <w:r w:rsidRPr="00A66D08">
        <w:rPr>
          <w:rFonts w:ascii="Palatino Linotype" w:hAnsi="Palatino Linotype"/>
          <w:szCs w:val="16"/>
        </w:rPr>
        <w:t xml:space="preserve"> i 1</w:t>
      </w:r>
      <w:r>
        <w:rPr>
          <w:rFonts w:ascii="Palatino Linotype" w:hAnsi="Palatino Linotype"/>
          <w:szCs w:val="16"/>
        </w:rPr>
        <w:t>1667</w:t>
      </w:r>
      <w:r w:rsidRPr="00A66D08">
        <w:rPr>
          <w:rFonts w:ascii="Palatino Linotype" w:hAnsi="Palatino Linotype"/>
          <w:szCs w:val="16"/>
        </w:rPr>
        <w:t>) z innymi Wykonawcami, którzy złożyli oferty w przedmiotowym postępowaniu*</w:t>
      </w:r>
    </w:p>
    <w:p w:rsidR="00DB4128" w:rsidRPr="00A66D08" w:rsidRDefault="00DB4128" w:rsidP="00DB4128">
      <w:pPr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 xml:space="preserve">w zakresie pakietu nr ……………. </w:t>
      </w:r>
      <w:r w:rsidRPr="00A66D08">
        <w:rPr>
          <w:rFonts w:ascii="Palatino Linotype" w:hAnsi="Palatino Linotype"/>
          <w:b/>
          <w:szCs w:val="16"/>
        </w:rPr>
        <w:t>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>
        <w:rPr>
          <w:rFonts w:ascii="Palatino Linotype" w:hAnsi="Palatino Linotype"/>
          <w:szCs w:val="16"/>
        </w:rPr>
        <w:t>9</w:t>
      </w:r>
      <w:r w:rsidRPr="00A66D08">
        <w:rPr>
          <w:rFonts w:ascii="Palatino Linotype" w:hAnsi="Palatino Linotype"/>
          <w:szCs w:val="16"/>
        </w:rPr>
        <w:t xml:space="preserve"> r. poz. </w:t>
      </w:r>
      <w:r>
        <w:rPr>
          <w:rFonts w:ascii="Palatino Linotype" w:hAnsi="Palatino Linotype"/>
          <w:szCs w:val="16"/>
        </w:rPr>
        <w:t>369</w:t>
      </w:r>
      <w:r w:rsidRPr="00A66D08">
        <w:rPr>
          <w:rFonts w:ascii="Palatino Linotype" w:hAnsi="Palatino Linotype"/>
          <w:szCs w:val="16"/>
        </w:rPr>
        <w:t>, 1</w:t>
      </w:r>
      <w:r>
        <w:rPr>
          <w:rFonts w:ascii="Palatino Linotype" w:hAnsi="Palatino Linotype"/>
          <w:szCs w:val="16"/>
        </w:rPr>
        <w:t>571</w:t>
      </w:r>
      <w:r w:rsidRPr="00A66D08">
        <w:rPr>
          <w:rFonts w:ascii="Palatino Linotype" w:hAnsi="Palatino Linotype"/>
          <w:szCs w:val="16"/>
        </w:rPr>
        <w:t xml:space="preserve"> i 1</w:t>
      </w:r>
      <w:r>
        <w:rPr>
          <w:rFonts w:ascii="Palatino Linotype" w:hAnsi="Palatino Linotype"/>
          <w:szCs w:val="16"/>
        </w:rPr>
        <w:t>1667</w:t>
      </w:r>
      <w:r w:rsidRPr="00A66D08">
        <w:rPr>
          <w:rFonts w:ascii="Palatino Linotype" w:hAnsi="Palatino Linotype"/>
          <w:szCs w:val="16"/>
        </w:rPr>
        <w:t>)</w:t>
      </w:r>
    </w:p>
    <w:p w:rsidR="00DB4128" w:rsidRPr="00A66D08" w:rsidRDefault="00DB4128" w:rsidP="00DB4128">
      <w:pPr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>z innym Wykonawcą: …………………………………………………………………………………………………………,</w:t>
      </w:r>
    </w:p>
    <w:p w:rsidR="00DB4128" w:rsidRPr="00A66D08" w:rsidRDefault="00DB4128" w:rsidP="00DB4128">
      <w:pPr>
        <w:jc w:val="both"/>
        <w:rPr>
          <w:rFonts w:ascii="Palatino Linotype" w:hAnsi="Palatino Linotype"/>
          <w:i/>
          <w:szCs w:val="16"/>
        </w:rPr>
      </w:pPr>
      <w:r w:rsidRPr="00A66D08">
        <w:rPr>
          <w:rFonts w:ascii="Palatino Linotype" w:hAnsi="Palatino Linotype"/>
          <w:i/>
          <w:szCs w:val="16"/>
        </w:rPr>
        <w:t xml:space="preserve">                                             (nazwa i adres Wykonawcy)</w:t>
      </w:r>
    </w:p>
    <w:p w:rsidR="00DB4128" w:rsidRPr="00A66D08" w:rsidRDefault="00DB4128" w:rsidP="00DB4128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szCs w:val="16"/>
        </w:rPr>
        <w:t>który złożył odrębną ofertę/ofertę częściową w przedmiotowym postępowaniu. *</w:t>
      </w:r>
    </w:p>
    <w:p w:rsidR="00DB4128" w:rsidRPr="00A66D08" w:rsidRDefault="00DB4128" w:rsidP="00DB4128">
      <w:pPr>
        <w:ind w:left="1276"/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</w:t>
      </w:r>
      <w:r w:rsidRPr="00A66D08">
        <w:rPr>
          <w:rFonts w:ascii="Palatino Linotype" w:hAnsi="Palatino Linotype"/>
          <w:szCs w:val="16"/>
        </w:rPr>
        <w:t>W tym przypadku załączam dowody, że powiązania z ww. Wykonawcą nie prowadzą do zakłócenia konkurencji w przedmiotowym postępowaniu                     o udzielenie zamówienia*.</w:t>
      </w:r>
    </w:p>
    <w:p w:rsidR="00DB4128" w:rsidRPr="00A66D08" w:rsidRDefault="00DB4128" w:rsidP="00DB4128">
      <w:pPr>
        <w:jc w:val="both"/>
        <w:rPr>
          <w:rFonts w:ascii="Palatino Linotype" w:hAnsi="Palatino Linotype" w:cs="Arial"/>
          <w:i/>
          <w:sz w:val="28"/>
          <w:szCs w:val="22"/>
        </w:rPr>
      </w:pPr>
    </w:p>
    <w:p w:rsidR="00DB4128" w:rsidRPr="0029548D" w:rsidRDefault="00DB4128" w:rsidP="00DB4128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9548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9548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DB4128" w:rsidRPr="00A66D08" w:rsidRDefault="00DB4128" w:rsidP="00DB4128">
      <w:pPr>
        <w:jc w:val="both"/>
        <w:rPr>
          <w:rFonts w:ascii="Palatino Linotype" w:hAnsi="Palatino Linotype" w:cs="Arial"/>
          <w:sz w:val="28"/>
          <w:szCs w:val="22"/>
        </w:rPr>
      </w:pPr>
    </w:p>
    <w:p w:rsidR="00DB4128" w:rsidRPr="0029548D" w:rsidRDefault="00DB4128" w:rsidP="00DB4128">
      <w:pPr>
        <w:jc w:val="both"/>
        <w:rPr>
          <w:rFonts w:ascii="Palatino Linotype" w:hAnsi="Palatino Linotype" w:cs="Arial"/>
          <w:sz w:val="22"/>
          <w:szCs w:val="22"/>
        </w:rPr>
      </w:pPr>
      <w:r w:rsidRPr="0029548D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DB4128" w:rsidRPr="00A66D08" w:rsidRDefault="00DB4128" w:rsidP="00DB4128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:rsidR="00DB4128" w:rsidRDefault="00DB4128" w:rsidP="00DB4128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:rsidR="00DB4128" w:rsidRPr="0029548D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DB4128" w:rsidRPr="0029548D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DB4128" w:rsidRPr="0029548D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Pzp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>, o której mowa w art. 86 ust. 5 ustawy Pzp.</w:t>
      </w:r>
    </w:p>
    <w:p w:rsidR="00DB4128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DB4128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DB4128" w:rsidRDefault="00DB4128" w:rsidP="00DB4128">
      <w:pPr>
        <w:rPr>
          <w:rFonts w:ascii="Calibri" w:hAnsi="Calibri" w:cs="Calibri"/>
          <w:i/>
          <w:color w:val="FF0000"/>
          <w:sz w:val="14"/>
          <w:szCs w:val="18"/>
        </w:rPr>
      </w:pPr>
    </w:p>
    <w:sectPr w:rsidR="00DB412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7E" w:rsidRDefault="0051327E">
      <w:r>
        <w:separator/>
      </w:r>
    </w:p>
  </w:endnote>
  <w:endnote w:type="continuationSeparator" w:id="0">
    <w:p w:rsidR="0051327E" w:rsidRDefault="0051327E">
      <w:r>
        <w:continuationSeparator/>
      </w:r>
    </w:p>
  </w:endnote>
  <w:endnote w:type="continuationNotice" w:id="1">
    <w:p w:rsidR="0051327E" w:rsidRDefault="00513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7E" w:rsidRDefault="0051327E">
      <w:r>
        <w:separator/>
      </w:r>
    </w:p>
  </w:footnote>
  <w:footnote w:type="continuationSeparator" w:id="0">
    <w:p w:rsidR="0051327E" w:rsidRDefault="0051327E">
      <w:r>
        <w:continuationSeparator/>
      </w:r>
    </w:p>
  </w:footnote>
  <w:footnote w:type="continuationNotice" w:id="1">
    <w:p w:rsidR="0051327E" w:rsidRDefault="0051327E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 w:rsidR="00923D6F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923D6F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Pr="00485A01" w:rsidRDefault="00632B2D" w:rsidP="00081426">
    <w:pPr>
      <w:tabs>
        <w:tab w:val="center" w:pos="4536"/>
        <w:tab w:val="right" w:pos="9072"/>
      </w:tabs>
      <w:rPr>
        <w:rFonts w:ascii="Palatino Linotype" w:hAnsi="Palatino Linotype" w:cs="Calibri"/>
      </w:rPr>
    </w:pPr>
  </w:p>
  <w:p w:rsidR="00632B2D" w:rsidRPr="00485A01" w:rsidRDefault="00632B2D" w:rsidP="0001099C">
    <w:pPr>
      <w:pStyle w:val="Nagwek"/>
      <w:jc w:val="both"/>
      <w:rPr>
        <w:rFonts w:ascii="Palatino Linotype" w:hAnsi="Palatino Linotype"/>
        <w:i/>
        <w:iCs/>
        <w:sz w:val="20"/>
        <w:szCs w:val="20"/>
      </w:rPr>
    </w:pPr>
    <w:r w:rsidRPr="00485A01">
      <w:rPr>
        <w:rFonts w:ascii="Palatino Linotype" w:hAnsi="Palatino Linotype"/>
        <w:i/>
        <w:iCs/>
        <w:sz w:val="20"/>
        <w:szCs w:val="20"/>
      </w:rPr>
      <w:t>Nr postępowania: ZP/</w:t>
    </w:r>
    <w:r w:rsidR="00484296">
      <w:rPr>
        <w:rFonts w:ascii="Palatino Linotype" w:hAnsi="Palatino Linotype"/>
        <w:i/>
        <w:iCs/>
        <w:sz w:val="20"/>
        <w:szCs w:val="20"/>
      </w:rPr>
      <w:t>38</w:t>
    </w:r>
    <w:r w:rsidRPr="00485A01">
      <w:rPr>
        <w:rFonts w:ascii="Palatino Linotype" w:hAnsi="Palatino Linotype"/>
        <w:i/>
        <w:iCs/>
        <w:sz w:val="20"/>
        <w:szCs w:val="20"/>
      </w:rPr>
      <w:t>/201</w:t>
    </w:r>
    <w:r w:rsidR="00F8109C" w:rsidRPr="00485A01">
      <w:rPr>
        <w:rFonts w:ascii="Palatino Linotype" w:hAnsi="Palatino Linotype"/>
        <w:i/>
        <w:iCs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15B84">
      <w:rPr>
        <w:rFonts w:ascii="Calibri" w:hAnsi="Calibri"/>
        <w:sz w:val="20"/>
        <w:szCs w:val="20"/>
      </w:rPr>
      <w:t>38</w:t>
    </w:r>
    <w:r w:rsidRPr="00AE1F3B">
      <w:rPr>
        <w:rFonts w:ascii="Calibri" w:hAnsi="Calibri"/>
        <w:sz w:val="20"/>
        <w:szCs w:val="20"/>
      </w:rPr>
      <w:t>/201</w:t>
    </w:r>
    <w:r w:rsidR="00F8109C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46936"/>
    <w:multiLevelType w:val="hybridMultilevel"/>
    <w:tmpl w:val="C7D8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8"/>
  </w:num>
  <w:num w:numId="10">
    <w:abstractNumId w:val="18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289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2E23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5B84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138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1E63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96"/>
    <w:rsid w:val="004842C0"/>
    <w:rsid w:val="004850D2"/>
    <w:rsid w:val="00485A01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4DB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27E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5047"/>
    <w:rsid w:val="005B7AB6"/>
    <w:rsid w:val="005C12BC"/>
    <w:rsid w:val="005C15D7"/>
    <w:rsid w:val="005C173C"/>
    <w:rsid w:val="005C39C5"/>
    <w:rsid w:val="005C509C"/>
    <w:rsid w:val="005C5196"/>
    <w:rsid w:val="005C567A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2E5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27F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5E3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2A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267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329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774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6B1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0DC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128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225F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1FE7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B76CB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7C8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073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707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09C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F79B9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4349-E1EE-4478-95AE-E6F1B92B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7700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57</cp:revision>
  <cp:lastPrinted>2019-12-04T11:10:00Z</cp:lastPrinted>
  <dcterms:created xsi:type="dcterms:W3CDTF">2017-03-15T14:11:00Z</dcterms:created>
  <dcterms:modified xsi:type="dcterms:W3CDTF">2019-12-04T11:11:00Z</dcterms:modified>
</cp:coreProperties>
</file>