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33D0C0B0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B11BAE7" w14:textId="1E716592" w:rsidR="00201C2C" w:rsidRDefault="00AD4F6A" w:rsidP="000545C9">
      <w:pPr>
        <w:ind w:left="4956" w:firstLine="708"/>
        <w:jc w:val="both"/>
        <w:rPr>
          <w:rFonts w:ascii="Palatino Linotype" w:hAnsi="Palatino Linotype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</w:p>
    <w:p w14:paraId="7F5250C0" w14:textId="77777777" w:rsidR="000545C9" w:rsidRPr="00BD7F3B" w:rsidRDefault="000545C9" w:rsidP="000545C9">
      <w:pPr>
        <w:ind w:left="4956" w:firstLine="708"/>
        <w:jc w:val="both"/>
        <w:rPr>
          <w:rFonts w:ascii="Palatino Linotype" w:hAnsi="Palatino Linotype" w:cs="Arial"/>
          <w:i/>
          <w:szCs w:val="22"/>
        </w:rPr>
      </w:pP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577C3DB5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056637">
        <w:rPr>
          <w:rFonts w:ascii="Palatino Linotype" w:hAnsi="Palatino Linotype" w:cs="Calibri"/>
          <w:b/>
          <w:sz w:val="22"/>
          <w:szCs w:val="22"/>
        </w:rPr>
        <w:t>Sukcesywna dostawa produktów leczniczych oraz produktów i sprzętu do hemodializy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6DC750B1" w14:textId="67CBC235" w:rsidR="00EF47E3" w:rsidRDefault="009E7DA8" w:rsidP="00900A3A">
      <w:pPr>
        <w:numPr>
          <w:ilvl w:val="0"/>
          <w:numId w:val="17"/>
        </w:numPr>
        <w:ind w:left="425" w:hanging="357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</w:t>
      </w:r>
      <w:r w:rsidR="0039378B">
        <w:rPr>
          <w:rFonts w:ascii="Palatino Linotype" w:hAnsi="Palatino Linotype"/>
          <w:sz w:val="22"/>
          <w:szCs w:val="22"/>
        </w:rPr>
        <w:t>/my</w:t>
      </w:r>
      <w:r w:rsidRPr="00BD7F3B">
        <w:rPr>
          <w:rFonts w:ascii="Palatino Linotype" w:hAnsi="Palatino Linotype"/>
          <w:sz w:val="22"/>
          <w:szCs w:val="22"/>
        </w:rPr>
        <w:t xml:space="preserve">  wykonanie przedmiotu zamówienia </w:t>
      </w:r>
      <w:r w:rsidR="00E4495C">
        <w:rPr>
          <w:rFonts w:ascii="Palatino Linotype" w:hAnsi="Palatino Linotype"/>
          <w:sz w:val="22"/>
          <w:szCs w:val="22"/>
        </w:rPr>
        <w:t xml:space="preserve">zgodnie z </w:t>
      </w:r>
      <w:r w:rsidRPr="00BD7F3B">
        <w:rPr>
          <w:rFonts w:ascii="Palatino Linotype" w:hAnsi="Palatino Linotype"/>
          <w:sz w:val="22"/>
          <w:szCs w:val="22"/>
        </w:rPr>
        <w:t>SIWZ:</w:t>
      </w:r>
    </w:p>
    <w:p w14:paraId="31073CCE" w14:textId="1DF50D5D" w:rsidR="007D37A2" w:rsidRPr="00902B60" w:rsidRDefault="0039378B" w:rsidP="00902B60">
      <w:pPr>
        <w:pStyle w:val="Akapitzlist"/>
        <w:numPr>
          <w:ilvl w:val="1"/>
          <w:numId w:val="17"/>
        </w:numPr>
        <w:jc w:val="both"/>
        <w:rPr>
          <w:rFonts w:ascii="Palatino Linotype" w:hAnsi="Palatino Linotype"/>
          <w:b/>
        </w:rPr>
      </w:pPr>
      <w:bookmarkStart w:id="0" w:name="_Hlk26435777"/>
      <w:r>
        <w:rPr>
          <w:rFonts w:ascii="Palatino Linotype" w:hAnsi="Palatino Linotype"/>
        </w:rPr>
        <w:t>w</w:t>
      </w:r>
      <w:r w:rsidR="00902B60">
        <w:rPr>
          <w:rFonts w:ascii="Palatino Linotype" w:hAnsi="Palatino Linotype"/>
        </w:rPr>
        <w:t xml:space="preserve"> zakresie pakietów nr </w:t>
      </w:r>
      <w:r w:rsidR="00902B60" w:rsidRPr="00902B60">
        <w:rPr>
          <w:rFonts w:ascii="Palatino Linotype" w:hAnsi="Palatino Linotype"/>
          <w:b/>
        </w:rPr>
        <w:t xml:space="preserve">33, </w:t>
      </w:r>
      <w:r w:rsidR="00902B60" w:rsidRPr="00902B60">
        <w:rPr>
          <w:rFonts w:ascii="Palatino Linotype" w:hAnsi="Palatino Linotype" w:cs="Narkisim"/>
          <w:b/>
        </w:rPr>
        <w:t>34, 59, 63, 66, 71, 76, 77, 78 i 79</w:t>
      </w:r>
      <w:r>
        <w:rPr>
          <w:rFonts w:ascii="Palatino Linotype" w:hAnsi="Palatino Linotype" w:cs="Narkisim"/>
          <w:b/>
        </w:rPr>
        <w:t xml:space="preserve"> </w:t>
      </w:r>
      <w:r>
        <w:rPr>
          <w:rFonts w:ascii="Palatino Linotype" w:hAnsi="Palatino Linotype" w:cs="Narkisim"/>
          <w:bCs/>
          <w:i/>
          <w:iCs/>
        </w:rPr>
        <w:t>(jeśli dotyczy)</w:t>
      </w:r>
      <w:r>
        <w:rPr>
          <w:rFonts w:ascii="Palatino Linotype" w:hAnsi="Palatino Linotype" w:cs="Narkisim"/>
          <w:b/>
        </w:rPr>
        <w:t>:</w:t>
      </w:r>
    </w:p>
    <w:tbl>
      <w:tblPr>
        <w:tblW w:w="724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310"/>
        <w:gridCol w:w="1944"/>
        <w:gridCol w:w="1944"/>
      </w:tblGrid>
      <w:tr w:rsidR="00902B60" w:rsidRPr="0039378B" w14:paraId="4B92EA2F" w14:textId="012862D1" w:rsidTr="00902B60">
        <w:trPr>
          <w:trHeight w:val="7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14:paraId="5451C0E1" w14:textId="77777777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66C" w14:textId="77777777" w:rsidR="00902B60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  <w:p w14:paraId="5F614E0E" w14:textId="08D39F0C" w:rsidR="0039378B" w:rsidRPr="0039378B" w:rsidRDefault="0039378B" w:rsidP="00902B60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 xml:space="preserve">(Kryterium </w:t>
            </w:r>
            <w:r>
              <w:rPr>
                <w:rFonts w:ascii="Palatino Linotype" w:hAnsi="Palatino Linotype" w:cs="Arial CE"/>
                <w:i/>
                <w:iCs/>
                <w:color w:val="000000"/>
              </w:rPr>
              <w:t>1</w:t>
            </w: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B015C" w14:textId="77777777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 xml:space="preserve">Termin dostawy w dniach roboczych </w:t>
            </w:r>
          </w:p>
          <w:p w14:paraId="07BA2A65" w14:textId="77777777" w:rsidR="00902B60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>(2 dni lub 3 dni)</w:t>
            </w:r>
          </w:p>
          <w:p w14:paraId="4CC8B9F6" w14:textId="150B8EAD" w:rsidR="0039378B" w:rsidRPr="0039378B" w:rsidRDefault="0039378B" w:rsidP="00902B60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39378B">
              <w:rPr>
                <w:rFonts w:ascii="Palatino Linotype" w:hAnsi="Palatino Linotype" w:cs="Arial CE"/>
                <w:i/>
                <w:iCs/>
              </w:rPr>
              <w:t>(Kryterium 2)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372" w14:textId="77777777" w:rsidR="00902B60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 xml:space="preserve">Elektroniczny dokument WZ </w:t>
            </w:r>
            <w:r w:rsidRPr="0039378B">
              <w:rPr>
                <w:rFonts w:ascii="Palatino Linotype" w:hAnsi="Palatino Linotype" w:cs="Arial CE"/>
                <w:b/>
                <w:bCs/>
              </w:rPr>
              <w:br/>
              <w:t>(TAK / NIE)</w:t>
            </w:r>
          </w:p>
          <w:p w14:paraId="0563A57A" w14:textId="3257223A" w:rsidR="0039378B" w:rsidRPr="0039378B" w:rsidRDefault="0039378B" w:rsidP="00902B60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39378B">
              <w:rPr>
                <w:rFonts w:ascii="Palatino Linotype" w:hAnsi="Palatino Linotype" w:cs="Arial CE"/>
                <w:i/>
                <w:iCs/>
              </w:rPr>
              <w:t>(Kryterium 3)</w:t>
            </w:r>
          </w:p>
        </w:tc>
      </w:tr>
      <w:tr w:rsidR="00902B60" w:rsidRPr="0039378B" w14:paraId="522A1869" w14:textId="5ACFD99D" w:rsidTr="00902B60">
        <w:trPr>
          <w:trHeight w:val="2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540" w14:textId="5DCE1CDD" w:rsidR="00902B60" w:rsidRPr="0039378B" w:rsidRDefault="00902B60" w:rsidP="00902B60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 w:cs="Arial CE"/>
                <w:color w:val="000000"/>
              </w:rPr>
              <w:t xml:space="preserve">Pakiet </w:t>
            </w:r>
            <w:r w:rsidR="0039378B" w:rsidRPr="0039378B">
              <w:rPr>
                <w:rFonts w:ascii="Palatino Linotype" w:hAnsi="Palatino Linotype" w:cs="Arial CE"/>
                <w:color w:val="000000"/>
              </w:rPr>
              <w:t>33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ABD5" w14:textId="77777777" w:rsidR="00902B60" w:rsidRPr="0039378B" w:rsidRDefault="00902B60" w:rsidP="00902B60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91B8" w14:textId="553A56C2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4C62" w14:textId="66354E42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</w:tr>
      <w:tr w:rsidR="00902B60" w:rsidRPr="0039378B" w14:paraId="6E59CEC1" w14:textId="086B3F38" w:rsidTr="0039378B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272" w14:textId="610C90EA" w:rsidR="00902B60" w:rsidRPr="0039378B" w:rsidRDefault="00902B60" w:rsidP="00902B60">
            <w:pPr>
              <w:rPr>
                <w:rFonts w:ascii="Palatino Linotype" w:hAnsi="Palatino Linotype" w:cs="Arial CE"/>
              </w:rPr>
            </w:pPr>
            <w:r w:rsidRPr="0039378B">
              <w:rPr>
                <w:rFonts w:ascii="Palatino Linotype" w:hAnsi="Palatino Linotype" w:cs="Arial CE"/>
              </w:rPr>
              <w:t xml:space="preserve">Pakiet </w:t>
            </w:r>
            <w:r w:rsidR="0039378B" w:rsidRPr="0039378B">
              <w:rPr>
                <w:rFonts w:ascii="Palatino Linotype" w:hAnsi="Palatino Linotype" w:cs="Arial CE"/>
              </w:rPr>
              <w:t>34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223" w14:textId="77777777" w:rsidR="00902B60" w:rsidRPr="0039378B" w:rsidRDefault="00902B60" w:rsidP="00902B60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624C" w14:textId="3A1F3661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color w:val="FF000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0550" w14:textId="26083250" w:rsidR="00902B60" w:rsidRPr="0039378B" w:rsidRDefault="00902B60" w:rsidP="00902B60">
            <w:pPr>
              <w:jc w:val="center"/>
              <w:rPr>
                <w:rFonts w:ascii="Palatino Linotype" w:hAnsi="Palatino Linotype" w:cs="Arial CE"/>
                <w:color w:val="FF0000"/>
              </w:rPr>
            </w:pPr>
            <w:r w:rsidRPr="0039378B">
              <w:rPr>
                <w:rFonts w:ascii="Palatino Linotype" w:hAnsi="Palatino Linotype" w:cs="Arial CE"/>
                <w:color w:val="FF0000"/>
              </w:rPr>
              <w:t> </w:t>
            </w:r>
          </w:p>
        </w:tc>
      </w:tr>
      <w:tr w:rsidR="00902B60" w:rsidRPr="0039378B" w14:paraId="5C2D2DBA" w14:textId="5F8989DB" w:rsidTr="0039378B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774" w14:textId="75046BBD" w:rsidR="00902B60" w:rsidRPr="0039378B" w:rsidRDefault="00902B60" w:rsidP="00902B60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 w:cs="Arial CE"/>
                <w:color w:val="000000"/>
              </w:rPr>
              <w:t xml:space="preserve">Pakiet </w:t>
            </w:r>
            <w:r w:rsidR="0039378B" w:rsidRPr="0039378B">
              <w:rPr>
                <w:rFonts w:ascii="Palatino Linotype" w:hAnsi="Palatino Linotype" w:cs="Arial CE"/>
                <w:color w:val="000000"/>
              </w:rPr>
              <w:t>59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200" w14:textId="77777777" w:rsidR="00902B60" w:rsidRPr="0039378B" w:rsidRDefault="00902B60" w:rsidP="00902B60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590" w14:textId="2A5EA684" w:rsidR="00902B60" w:rsidRPr="0039378B" w:rsidRDefault="00902B60" w:rsidP="00902B60">
            <w:pPr>
              <w:rPr>
                <w:rFonts w:ascii="Palatino Linotype" w:hAnsi="Palatino Linotype" w:cs="Arial CE"/>
              </w:rPr>
            </w:pPr>
            <w:r w:rsidRPr="0039378B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6E73" w14:textId="58AEC278" w:rsidR="00902B60" w:rsidRPr="0039378B" w:rsidRDefault="00902B60" w:rsidP="00902B60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60795FE7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5D7" w14:textId="15F07DA4" w:rsidR="0039378B" w:rsidRPr="0039378B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63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B0A7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C0C6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380F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545741C7" w14:textId="77777777" w:rsidTr="0039138C">
        <w:trPr>
          <w:trHeight w:val="17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0C29" w14:textId="4935FF97" w:rsidR="0039378B" w:rsidRPr="0039378B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66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2F2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6BA5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6AFC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51D0F330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2937" w14:textId="4929CB2C" w:rsidR="0039378B" w:rsidRPr="0039378B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71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0FED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D523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19D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79DE41C8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F0A3" w14:textId="62E852A4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76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093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CC8F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45D1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4B979E36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5D51" w14:textId="1F27A3B8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77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E98E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D39D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FE82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4C5EC87B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6F2F" w14:textId="6D39DE31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78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5B3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C5E3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517C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07E63C4F" w14:textId="77777777" w:rsidTr="0039138C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F977" w14:textId="2CCD2D78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 xml:space="preserve">Pakiet </w:t>
            </w:r>
            <w:r w:rsidRPr="0039378B">
              <w:rPr>
                <w:rFonts w:ascii="Palatino Linotype" w:hAnsi="Palatino Linotype"/>
              </w:rPr>
              <w:t>79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8FA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9448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503E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</w:tbl>
    <w:p w14:paraId="1CDCA86F" w14:textId="331DED97" w:rsidR="003C2C51" w:rsidRDefault="003C2C51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23037E48" w14:textId="605EF3F3" w:rsidR="0039378B" w:rsidRPr="00902B60" w:rsidRDefault="0039378B" w:rsidP="0039378B">
      <w:pPr>
        <w:pStyle w:val="Akapitzlist"/>
        <w:numPr>
          <w:ilvl w:val="1"/>
          <w:numId w:val="17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w</w:t>
      </w:r>
      <w:r>
        <w:rPr>
          <w:rFonts w:ascii="Palatino Linotype" w:hAnsi="Palatino Linotype"/>
        </w:rPr>
        <w:t xml:space="preserve"> zakresie </w:t>
      </w:r>
      <w:r w:rsidRPr="0039378B">
        <w:rPr>
          <w:rFonts w:ascii="Palatino Linotype" w:hAnsi="Palatino Linotype"/>
          <w:b/>
          <w:bCs/>
        </w:rPr>
        <w:t xml:space="preserve">pozostałych </w:t>
      </w:r>
      <w:r w:rsidRPr="0039378B">
        <w:rPr>
          <w:rFonts w:ascii="Palatino Linotype" w:hAnsi="Palatino Linotype"/>
          <w:b/>
          <w:bCs/>
        </w:rPr>
        <w:t>pakietów</w:t>
      </w:r>
      <w:r>
        <w:rPr>
          <w:rFonts w:ascii="Palatino Linotype" w:hAnsi="Palatino Linotype"/>
        </w:rPr>
        <w:t xml:space="preserve"> </w:t>
      </w:r>
      <w:r w:rsidRPr="00BD7F3B">
        <w:rPr>
          <w:rFonts w:ascii="Palatino Linotype" w:hAnsi="Palatino Linotype"/>
        </w:rPr>
        <w:t>(wymienić poszczególne pakiety, na które Wykonawca składa ofertę)</w:t>
      </w:r>
      <w:r>
        <w:rPr>
          <w:rFonts w:ascii="Palatino Linotype" w:hAnsi="Palatino Linotype"/>
        </w:rPr>
        <w:t>:</w:t>
      </w:r>
    </w:p>
    <w:tbl>
      <w:tblPr>
        <w:tblW w:w="5302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2310"/>
        <w:gridCol w:w="1944"/>
      </w:tblGrid>
      <w:tr w:rsidR="0039378B" w:rsidRPr="0039378B" w14:paraId="3F0D12D2" w14:textId="77777777" w:rsidTr="0039378B">
        <w:trPr>
          <w:trHeight w:val="7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D336E" w14:textId="77777777" w:rsidR="0039378B" w:rsidRPr="0039378B" w:rsidRDefault="0039378B" w:rsidP="001557E2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292" w14:textId="77777777" w:rsidR="0039378B" w:rsidRDefault="0039378B" w:rsidP="001557E2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39378B">
              <w:rPr>
                <w:rFonts w:ascii="Palatino Linotype" w:hAnsi="Palatino Linotype" w:cs="Arial CE"/>
                <w:b/>
                <w:bCs/>
                <w:color w:val="000000"/>
              </w:rPr>
              <w:t>Wartość brutto PLN pakietu</w:t>
            </w:r>
          </w:p>
          <w:p w14:paraId="7832CC2F" w14:textId="77777777" w:rsidR="0039378B" w:rsidRPr="0039378B" w:rsidRDefault="0039378B" w:rsidP="001557E2">
            <w:pPr>
              <w:jc w:val="center"/>
              <w:rPr>
                <w:rFonts w:ascii="Palatino Linotype" w:hAnsi="Palatino Linotype" w:cs="Arial CE"/>
                <w:i/>
                <w:iCs/>
                <w:color w:val="000000"/>
              </w:rPr>
            </w:pP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 xml:space="preserve">(Kryterium </w:t>
            </w:r>
            <w:r>
              <w:rPr>
                <w:rFonts w:ascii="Palatino Linotype" w:hAnsi="Palatino Linotype" w:cs="Arial CE"/>
                <w:i/>
                <w:iCs/>
                <w:color w:val="000000"/>
              </w:rPr>
              <w:t>1</w:t>
            </w:r>
            <w:r w:rsidRPr="0039378B">
              <w:rPr>
                <w:rFonts w:ascii="Palatino Linotype" w:hAnsi="Palatino Linotype" w:cs="Arial CE"/>
                <w:i/>
                <w:iCs/>
                <w:color w:val="000000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DE85" w14:textId="77777777" w:rsidR="0039378B" w:rsidRDefault="0039378B" w:rsidP="001557E2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 xml:space="preserve">Elektroniczny dokument WZ </w:t>
            </w:r>
            <w:r w:rsidRPr="0039378B">
              <w:rPr>
                <w:rFonts w:ascii="Palatino Linotype" w:hAnsi="Palatino Linotype" w:cs="Arial CE"/>
                <w:b/>
                <w:bCs/>
              </w:rPr>
              <w:br/>
              <w:t>(TAK / NIE)</w:t>
            </w:r>
          </w:p>
          <w:p w14:paraId="02F6544F" w14:textId="7EBD680F" w:rsidR="0039378B" w:rsidRPr="0039378B" w:rsidRDefault="0039378B" w:rsidP="001557E2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39378B">
              <w:rPr>
                <w:rFonts w:ascii="Palatino Linotype" w:hAnsi="Palatino Linotype" w:cs="Arial CE"/>
                <w:i/>
                <w:iCs/>
              </w:rPr>
              <w:t xml:space="preserve">(Kryterium </w:t>
            </w:r>
            <w:r>
              <w:rPr>
                <w:rFonts w:ascii="Palatino Linotype" w:hAnsi="Palatino Linotype" w:cs="Arial CE"/>
                <w:i/>
                <w:iCs/>
              </w:rPr>
              <w:t>2</w:t>
            </w:r>
            <w:r w:rsidRPr="0039378B">
              <w:rPr>
                <w:rFonts w:ascii="Palatino Linotype" w:hAnsi="Palatino Linotype" w:cs="Arial CE"/>
                <w:i/>
                <w:iCs/>
              </w:rPr>
              <w:t>)</w:t>
            </w:r>
          </w:p>
        </w:tc>
      </w:tr>
      <w:tr w:rsidR="0039378B" w:rsidRPr="0039378B" w14:paraId="3C4656E5" w14:textId="77777777" w:rsidTr="0039378B">
        <w:trPr>
          <w:trHeight w:val="26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DE00" w14:textId="32D479E9" w:rsidR="0039378B" w:rsidRPr="0039378B" w:rsidRDefault="0039378B" w:rsidP="001557E2">
            <w:pPr>
              <w:rPr>
                <w:rFonts w:ascii="Palatino Linotype" w:hAnsi="Palatino Linotype" w:cs="Arial CE"/>
                <w:color w:val="000000"/>
              </w:rPr>
            </w:pPr>
            <w:r w:rsidRPr="0039378B">
              <w:rPr>
                <w:rFonts w:ascii="Palatino Linotype" w:hAnsi="Palatino Linotype" w:cs="Arial CE"/>
                <w:color w:val="000000"/>
              </w:rPr>
              <w:t xml:space="preserve">Pakiet </w:t>
            </w:r>
            <w:r>
              <w:rPr>
                <w:rFonts w:ascii="Palatino Linotype" w:hAnsi="Palatino Linotype" w:cs="Arial CE"/>
                <w:color w:val="000000"/>
              </w:rPr>
              <w:t>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A36F" w14:textId="77777777" w:rsidR="0039378B" w:rsidRPr="0039378B" w:rsidRDefault="0039378B" w:rsidP="001557E2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E17D" w14:textId="77777777" w:rsidR="0039378B" w:rsidRPr="0039378B" w:rsidRDefault="0039378B" w:rsidP="001557E2">
            <w:pPr>
              <w:jc w:val="center"/>
              <w:rPr>
                <w:rFonts w:ascii="Palatino Linotype" w:hAnsi="Palatino Linotype" w:cs="Arial CE"/>
                <w:b/>
                <w:bCs/>
              </w:rPr>
            </w:pPr>
            <w:r w:rsidRPr="0039378B">
              <w:rPr>
                <w:rFonts w:ascii="Palatino Linotype" w:hAnsi="Palatino Linotype" w:cs="Arial CE"/>
                <w:b/>
                <w:bCs/>
              </w:rPr>
              <w:t> </w:t>
            </w:r>
          </w:p>
        </w:tc>
      </w:tr>
      <w:tr w:rsidR="0039378B" w:rsidRPr="0039378B" w14:paraId="6D67B858" w14:textId="77777777" w:rsidTr="0039378B">
        <w:trPr>
          <w:trHeight w:val="237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6AE7" w14:textId="09CC8E3D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658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3DB3" w14:textId="77777777" w:rsidR="0039378B" w:rsidRPr="0039378B" w:rsidRDefault="0039378B" w:rsidP="0039378B">
            <w:pPr>
              <w:jc w:val="center"/>
              <w:rPr>
                <w:rFonts w:ascii="Palatino Linotype" w:hAnsi="Palatino Linotype" w:cs="Arial CE"/>
                <w:color w:val="FF0000"/>
              </w:rPr>
            </w:pPr>
            <w:r w:rsidRPr="0039378B">
              <w:rPr>
                <w:rFonts w:ascii="Palatino Linotype" w:hAnsi="Palatino Linotype" w:cs="Arial CE"/>
                <w:color w:val="FF0000"/>
              </w:rPr>
              <w:t> </w:t>
            </w:r>
          </w:p>
        </w:tc>
      </w:tr>
      <w:tr w:rsidR="0039378B" w:rsidRPr="0039378B" w14:paraId="350D0264" w14:textId="77777777" w:rsidTr="0039378B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EA46" w14:textId="5B94B3AD" w:rsidR="0039378B" w:rsidRPr="0039378B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543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  <w:r w:rsidRPr="0039378B">
              <w:rPr>
                <w:rFonts w:ascii="Palatino Linotype" w:hAnsi="Palatino Linotype"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C38F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1E40E768" w14:textId="77777777" w:rsidTr="0039378B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8E12" w14:textId="7604708E" w:rsidR="0039378B" w:rsidRPr="0039378B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 w:rsidRPr="00896576">
              <w:rPr>
                <w:rFonts w:ascii="Palatino Linotype" w:hAnsi="Palatino Linotype" w:cs="Arial CE"/>
                <w:color w:val="000000"/>
              </w:rPr>
              <w:t>Pakiet 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254D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49C5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  <w:tr w:rsidR="0039378B" w:rsidRPr="0039378B" w14:paraId="471066BD" w14:textId="77777777" w:rsidTr="0039378B">
        <w:trPr>
          <w:trHeight w:val="23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E789" w14:textId="24AC833C" w:rsidR="0039378B" w:rsidRPr="00896576" w:rsidRDefault="0039378B" w:rsidP="0039378B">
            <w:pPr>
              <w:rPr>
                <w:rFonts w:ascii="Palatino Linotype" w:hAnsi="Palatino Linotype" w:cs="Arial CE"/>
                <w:color w:val="000000"/>
              </w:rPr>
            </w:pPr>
            <w:r>
              <w:rPr>
                <w:rFonts w:ascii="Palatino Linotype" w:hAnsi="Palatino Linotype" w:cs="Arial CE"/>
                <w:color w:val="000000"/>
              </w:rPr>
              <w:t>………..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1BF" w14:textId="77777777" w:rsidR="0039378B" w:rsidRPr="0039378B" w:rsidRDefault="0039378B" w:rsidP="0039378B">
            <w:pPr>
              <w:rPr>
                <w:rFonts w:ascii="Palatino Linotype" w:hAnsi="Palatino Linotyp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45E6" w14:textId="77777777" w:rsidR="0039378B" w:rsidRPr="0039378B" w:rsidRDefault="0039378B" w:rsidP="0039378B">
            <w:pPr>
              <w:rPr>
                <w:rFonts w:ascii="Palatino Linotype" w:hAnsi="Palatino Linotype" w:cs="Arial CE"/>
              </w:rPr>
            </w:pPr>
          </w:p>
        </w:tc>
      </w:tr>
    </w:tbl>
    <w:p w14:paraId="1E30962B" w14:textId="48FDC111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49E49406" w14:textId="77777777" w:rsidR="0039378B" w:rsidRDefault="0039378B" w:rsidP="003C2C51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14:paraId="255EB33B" w14:textId="434E0195" w:rsidR="00056637" w:rsidRPr="0039378B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 w:rsidRPr="00900A3A">
        <w:rPr>
          <w:rFonts w:ascii="Palatino Linotype" w:eastAsia="Lucida Sans Unicode" w:hAnsi="Palatino Linotype"/>
          <w:color w:val="000000"/>
          <w:kern w:val="2"/>
          <w:lang w:bidi="en-US"/>
        </w:rPr>
        <w:t>Oświadczam/my, że dostawy dotyczące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przedmiotu zamówienia </w:t>
      </w:r>
      <w:r>
        <w:rPr>
          <w:rFonts w:ascii="Palatino Linotype" w:eastAsia="Lucida Sans Unicode" w:hAnsi="Palatino Linotype"/>
          <w:b/>
          <w:color w:val="000000"/>
          <w:kern w:val="2"/>
          <w:lang w:bidi="en-US"/>
        </w:rPr>
        <w:t>będą prowadzić/ nie będą prowadzić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</w:t>
      </w:r>
      <w:r>
        <w:rPr>
          <w:rFonts w:ascii="Palatino Linotype" w:eastAsia="Lucida Sans Unicode" w:hAnsi="Palatino Linotype"/>
          <w:b/>
          <w:i/>
          <w:color w:val="000000"/>
          <w:kern w:val="2"/>
          <w:lang w:bidi="en-US"/>
        </w:rPr>
        <w:t>(niepotrzebne skreślić)</w:t>
      </w:r>
      <w:r>
        <w:rPr>
          <w:rFonts w:ascii="Palatino Linotype" w:eastAsia="Lucida Sans Unicode" w:hAnsi="Palatino Linotype"/>
          <w:color w:val="000000"/>
          <w:kern w:val="2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                   do powstania u Zamawiającego obowiązku podatkowego zgodnie z przepisami                   o podatku od towarów i usług, podana powyżej w pkt 1 cena jest ceną netto)</w:t>
      </w:r>
      <w:r>
        <w:rPr>
          <w:rFonts w:ascii="Palatino Linotype" w:hAnsi="Palatino Linotype"/>
          <w:i/>
        </w:rPr>
        <w:t>.</w:t>
      </w:r>
    </w:p>
    <w:p w14:paraId="229F8DF8" w14:textId="1C8C4DC9" w:rsidR="0039378B" w:rsidRDefault="0039378B" w:rsidP="0039378B">
      <w:pPr>
        <w:spacing w:before="120" w:after="100" w:afterAutospacing="1"/>
        <w:jc w:val="both"/>
        <w:rPr>
          <w:rFonts w:ascii="Palatino Linotype" w:eastAsia="Lucida Sans Unicode" w:hAnsi="Palatino Linotype"/>
          <w:kern w:val="2"/>
          <w:lang w:bidi="en-US"/>
        </w:rPr>
      </w:pPr>
    </w:p>
    <w:p w14:paraId="4D90EAE4" w14:textId="77777777" w:rsidR="0039378B" w:rsidRPr="0039378B" w:rsidRDefault="0039378B" w:rsidP="0039378B">
      <w:pPr>
        <w:spacing w:before="120" w:after="100" w:afterAutospacing="1"/>
        <w:jc w:val="both"/>
        <w:rPr>
          <w:rFonts w:ascii="Palatino Linotype" w:eastAsia="Lucida Sans Unicode" w:hAnsi="Palatino Linotype"/>
          <w:kern w:val="2"/>
          <w:lang w:bidi="en-US"/>
        </w:rPr>
      </w:pPr>
    </w:p>
    <w:p w14:paraId="3D0EABFC" w14:textId="77777777" w:rsidR="00056637" w:rsidRDefault="00056637" w:rsidP="0039378B">
      <w:pPr>
        <w:pStyle w:val="Akapitzlist"/>
        <w:numPr>
          <w:ilvl w:val="0"/>
          <w:numId w:val="17"/>
        </w:numPr>
        <w:spacing w:before="120" w:after="100" w:afterAutospacing="1"/>
        <w:ind w:left="425" w:hanging="357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hAnsi="Palatino Linotype"/>
        </w:rPr>
        <w:lastRenderedPageBreak/>
        <w:t xml:space="preserve">Zamówienie wykonamy </w:t>
      </w:r>
      <w:r>
        <w:rPr>
          <w:rFonts w:ascii="Palatino Linotype" w:hAnsi="Palatino Linotype"/>
          <w:u w:val="single"/>
        </w:rPr>
        <w:t>sami/z udziałem</w:t>
      </w:r>
      <w:r>
        <w:rPr>
          <w:rFonts w:ascii="Palatino Linotype" w:hAnsi="Palatino Linotype"/>
        </w:rPr>
        <w:t xml:space="preserve"> podwykonawcy (podwykonawców) </w:t>
      </w:r>
      <w:r>
        <w:rPr>
          <w:rFonts w:ascii="Palatino Linotype" w:hAnsi="Palatino Linotype"/>
          <w:i/>
        </w:rPr>
        <w:t>– niepotrzebne skreślić</w:t>
      </w:r>
    </w:p>
    <w:p w14:paraId="76E8BC4F" w14:textId="77777777" w:rsidR="00056637" w:rsidRDefault="00056637" w:rsidP="00900A3A">
      <w:pPr>
        <w:widowControl w:val="0"/>
        <w:suppressAutoHyphens/>
        <w:spacing w:before="120" w:after="100" w:afterAutospacing="1" w:line="276" w:lineRule="auto"/>
        <w:ind w:left="360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61FBA6DA" w14:textId="20E1D4AD" w:rsidR="00056637" w:rsidRPr="00900A3A" w:rsidRDefault="00056637" w:rsidP="00900A3A">
      <w:pPr>
        <w:spacing w:before="120" w:after="100" w:afterAutospacing="1" w:line="276" w:lineRule="auto"/>
        <w:contextualSpacing/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14:paraId="25DCE87D" w14:textId="77777777" w:rsidR="00357C9D" w:rsidRPr="00357C9D" w:rsidRDefault="00AD4F6A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156263D8" w14:textId="5DAC67F0" w:rsidR="00C7324D" w:rsidRPr="00056637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9378B">
        <w:rPr>
          <w:rFonts w:ascii="Palatino Linotype" w:hAnsi="Palatino Linotype"/>
        </w:rPr>
        <w:t>5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07037F8E" w14:textId="78999426" w:rsidR="00357C9D" w:rsidRPr="00A806A4" w:rsidRDefault="00890FDB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39378B">
        <w:rPr>
          <w:rFonts w:ascii="Palatino Linotype" w:hAnsi="Palatino Linotype"/>
        </w:rPr>
        <w:t>5</w:t>
      </w:r>
      <w:r w:rsidR="00056637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SIWZ.</w:t>
      </w:r>
    </w:p>
    <w:p w14:paraId="36D55CD5" w14:textId="77777777" w:rsidR="00A806A4" w:rsidRPr="0039378B" w:rsidRDefault="00A806A4" w:rsidP="00A806A4">
      <w:pPr>
        <w:pStyle w:val="Akapitzlist"/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bookmarkStart w:id="1" w:name="_GoBack"/>
      <w:bookmarkEnd w:id="1"/>
    </w:p>
    <w:p w14:paraId="48AAA326" w14:textId="52D70099" w:rsidR="0043064D" w:rsidRPr="0043064D" w:rsidRDefault="0043064D" w:rsidP="0039378B">
      <w:pPr>
        <w:pStyle w:val="Akapitzlist"/>
        <w:numPr>
          <w:ilvl w:val="0"/>
          <w:numId w:val="17"/>
        </w:numPr>
        <w:spacing w:before="120" w:after="100" w:afterAutospacing="1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>
        <w:rPr>
          <w:rFonts w:ascii="Palatino Linotype" w:hAnsi="Palatino Linotype"/>
        </w:rPr>
        <w:t xml:space="preserve">Nr konta bankowego, na które należy zwrócić wadium </w:t>
      </w:r>
      <w:r w:rsidRPr="0043064D">
        <w:rPr>
          <w:rFonts w:ascii="Palatino Linotype" w:hAnsi="Palatino Linotype"/>
          <w:i/>
        </w:rPr>
        <w:t>(jeśli dotyczy)</w:t>
      </w:r>
      <w:r>
        <w:rPr>
          <w:rFonts w:ascii="Palatino Linotype" w:hAnsi="Palatino Linotype"/>
        </w:rPr>
        <w:t>:</w:t>
      </w:r>
    </w:p>
    <w:p w14:paraId="09BA8041" w14:textId="073F8EDA" w:rsidR="0043064D" w:rsidRDefault="0043064D" w:rsidP="0043064D">
      <w:pPr>
        <w:pStyle w:val="Akapitzlist"/>
        <w:spacing w:before="120" w:after="100" w:afterAutospacing="1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………………………………………………………………………………………………………</w:t>
      </w:r>
    </w:p>
    <w:p w14:paraId="2C57E7EF" w14:textId="77777777" w:rsidR="00AA2DBB" w:rsidRDefault="00AA2DBB" w:rsidP="0043064D">
      <w:pPr>
        <w:pStyle w:val="Akapitzlist"/>
        <w:spacing w:before="120" w:after="100" w:afterAutospacing="1"/>
        <w:ind w:left="426"/>
        <w:jc w:val="both"/>
        <w:rPr>
          <w:rFonts w:ascii="Palatino Linotype" w:hAnsi="Palatino Linotype"/>
        </w:rPr>
      </w:pPr>
    </w:p>
    <w:p w14:paraId="255D6969" w14:textId="3010481A" w:rsidR="00AA2DBB" w:rsidRPr="00AA2DBB" w:rsidRDefault="00AA2DBB" w:rsidP="00AA2DBB">
      <w:pPr>
        <w:pStyle w:val="Akapitzlist"/>
        <w:numPr>
          <w:ilvl w:val="0"/>
          <w:numId w:val="17"/>
        </w:numPr>
        <w:tabs>
          <w:tab w:val="left" w:pos="426"/>
        </w:tabs>
        <w:spacing w:after="120"/>
        <w:ind w:left="426"/>
        <w:jc w:val="both"/>
        <w:rPr>
          <w:rFonts w:ascii="Palatino Linotype" w:hAnsi="Palatino Linotype"/>
          <w:szCs w:val="24"/>
        </w:rPr>
      </w:pPr>
      <w:r w:rsidRPr="00AA2DBB">
        <w:rPr>
          <w:rFonts w:ascii="Palatino Linotype" w:hAnsi="Palatino Linotype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14:paraId="54323A69" w14:textId="77777777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F7B3AD" w14:textId="78A79AC2" w:rsidR="00AA2DBB" w:rsidRPr="00623AAB" w:rsidRDefault="00AA2DBB" w:rsidP="00AA2DBB">
      <w:pPr>
        <w:tabs>
          <w:tab w:val="left" w:pos="709"/>
        </w:tabs>
        <w:spacing w:after="120"/>
        <w:ind w:left="426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(*)W przypadku gdy </w:t>
      </w:r>
      <w:r>
        <w:rPr>
          <w:rFonts w:ascii="Palatino Linotype" w:hAnsi="Palatino Linotype"/>
          <w:sz w:val="22"/>
          <w:szCs w:val="24"/>
        </w:rPr>
        <w:t>Wykonawca</w:t>
      </w:r>
      <w:r w:rsidRPr="00623AAB">
        <w:rPr>
          <w:rFonts w:ascii="Palatino Linotype" w:hAnsi="Palatino Linotype"/>
          <w:sz w:val="22"/>
          <w:szCs w:val="24"/>
        </w:rPr>
        <w:t xml:space="preserve">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</w:t>
      </w:r>
      <w:r>
        <w:rPr>
          <w:rFonts w:ascii="Palatino Linotype" w:hAnsi="Palatino Linotype"/>
          <w:sz w:val="22"/>
          <w:szCs w:val="24"/>
        </w:rPr>
        <w:t xml:space="preserve">                           </w:t>
      </w:r>
      <w:r w:rsidRPr="00623AAB">
        <w:rPr>
          <w:rFonts w:ascii="Palatino Linotype" w:hAnsi="Palatino Linotype"/>
          <w:sz w:val="22"/>
          <w:szCs w:val="24"/>
        </w:rPr>
        <w:t>i dopisanie nie dotyczy).</w:t>
      </w:r>
    </w:p>
    <w:p w14:paraId="4D38EF93" w14:textId="77777777" w:rsidR="00AA2DBB" w:rsidRPr="00AA2DBB" w:rsidRDefault="00AA2DBB" w:rsidP="00AA2DBB">
      <w:pPr>
        <w:spacing w:before="120" w:after="100" w:afterAutospacing="1"/>
        <w:jc w:val="both"/>
        <w:rPr>
          <w:rFonts w:ascii="Palatino Linotype" w:eastAsia="Lucida Sans Unicode" w:hAnsi="Palatino Linotype"/>
          <w:kern w:val="1"/>
          <w:lang w:bidi="en-US"/>
        </w:rPr>
      </w:pPr>
    </w:p>
    <w:sectPr w:rsidR="00AA2DBB" w:rsidRPr="00AA2DB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43E1E" w14:textId="77777777" w:rsidR="00681AC1" w:rsidRDefault="00681AC1">
      <w:r>
        <w:separator/>
      </w:r>
    </w:p>
  </w:endnote>
  <w:endnote w:type="continuationSeparator" w:id="0">
    <w:p w14:paraId="4A49F0BA" w14:textId="77777777" w:rsidR="00681AC1" w:rsidRDefault="00681AC1">
      <w:r>
        <w:continuationSeparator/>
      </w:r>
    </w:p>
  </w:endnote>
  <w:endnote w:type="continuationNotice" w:id="1">
    <w:p w14:paraId="7CFD4570" w14:textId="77777777" w:rsidR="00681AC1" w:rsidRDefault="00681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4391" w14:textId="77777777" w:rsidR="00681AC1" w:rsidRDefault="00681AC1">
      <w:r>
        <w:separator/>
      </w:r>
    </w:p>
  </w:footnote>
  <w:footnote w:type="continuationSeparator" w:id="0">
    <w:p w14:paraId="3FE0A9B7" w14:textId="77777777" w:rsidR="00681AC1" w:rsidRDefault="00681AC1">
      <w:r>
        <w:continuationSeparator/>
      </w:r>
    </w:p>
  </w:footnote>
  <w:footnote w:type="continuationNotice" w:id="1">
    <w:p w14:paraId="0DF1FE58" w14:textId="77777777" w:rsidR="00681AC1" w:rsidRDefault="00681AC1"/>
  </w:footnote>
  <w:footnote w:id="2">
    <w:p w14:paraId="0C3CC086" w14:textId="70EC6E4A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0545C9" w:rsidRPr="000545C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C546611" w14:textId="54719811" w:rsidR="00632B2D" w:rsidRDefault="00902B60" w:rsidP="0001099C">
    <w:pPr>
      <w:pStyle w:val="Nagwek"/>
    </w:pPr>
    <w:r w:rsidRPr="00902B60">
      <w:rPr>
        <w:rFonts w:ascii="Calibri" w:hAnsi="Calibri"/>
        <w:sz w:val="20"/>
        <w:szCs w:val="20"/>
      </w:rPr>
      <w:t>Nr postępowania: ZP/39/2019/PN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72D" w14:textId="77777777" w:rsidR="00632B2D" w:rsidRDefault="00632B2D" w:rsidP="00EA313F">
    <w:pPr>
      <w:pStyle w:val="Nagwek"/>
      <w:jc w:val="center"/>
    </w:pPr>
  </w:p>
  <w:p w14:paraId="5607EF97" w14:textId="7657F921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2" w:name="_Hlk26435020"/>
    <w:bookmarkStart w:id="3" w:name="_Hlk26435021"/>
    <w:r w:rsidRPr="00030C67">
      <w:rPr>
        <w:rFonts w:ascii="Calibri" w:hAnsi="Calibri"/>
        <w:sz w:val="20"/>
        <w:szCs w:val="20"/>
      </w:rPr>
      <w:t>Nr postępowania: ZP/</w:t>
    </w:r>
    <w:r w:rsidR="00056637">
      <w:rPr>
        <w:rFonts w:ascii="Calibri" w:hAnsi="Calibri"/>
        <w:sz w:val="20"/>
        <w:szCs w:val="20"/>
      </w:rPr>
      <w:t>3</w:t>
    </w:r>
    <w:r w:rsidR="00902B60">
      <w:rPr>
        <w:rFonts w:ascii="Calibri" w:hAnsi="Calibri"/>
        <w:sz w:val="20"/>
        <w:szCs w:val="20"/>
      </w:rPr>
      <w:t>9</w:t>
    </w:r>
    <w:r w:rsidRPr="00030C67">
      <w:rPr>
        <w:rFonts w:ascii="Calibri" w:hAnsi="Calibri"/>
        <w:sz w:val="20"/>
        <w:szCs w:val="20"/>
      </w:rPr>
      <w:t>/201</w:t>
    </w:r>
    <w:r w:rsidR="00902B60">
      <w:rPr>
        <w:rFonts w:ascii="Calibri" w:hAnsi="Calibri"/>
        <w:sz w:val="20"/>
        <w:szCs w:val="20"/>
      </w:rPr>
      <w:t>9/PN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3142C"/>
    <w:multiLevelType w:val="hybridMultilevel"/>
    <w:tmpl w:val="FF200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80F0491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B430F96"/>
    <w:multiLevelType w:val="multilevel"/>
    <w:tmpl w:val="E2FA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9"/>
  </w:num>
  <w:num w:numId="5">
    <w:abstractNumId w:val="28"/>
  </w:num>
  <w:num w:numId="6">
    <w:abstractNumId w:val="8"/>
  </w:num>
  <w:num w:numId="7">
    <w:abstractNumId w:val="21"/>
  </w:num>
  <w:num w:numId="8">
    <w:abstractNumId w:val="17"/>
  </w:num>
  <w:num w:numId="9">
    <w:abstractNumId w:val="36"/>
  </w:num>
  <w:num w:numId="10">
    <w:abstractNumId w:val="22"/>
  </w:num>
  <w:num w:numId="11">
    <w:abstractNumId w:val="37"/>
  </w:num>
  <w:num w:numId="12">
    <w:abstractNumId w:val="12"/>
  </w:num>
  <w:num w:numId="13">
    <w:abstractNumId w:val="3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4"/>
  </w:num>
  <w:num w:numId="18">
    <w:abstractNumId w:val="19"/>
  </w:num>
  <w:num w:numId="19">
    <w:abstractNumId w:val="16"/>
  </w:num>
  <w:num w:numId="20">
    <w:abstractNumId w:val="27"/>
  </w:num>
  <w:num w:numId="21">
    <w:abstractNumId w:val="32"/>
  </w:num>
  <w:num w:numId="22">
    <w:abstractNumId w:val="31"/>
  </w:num>
  <w:num w:numId="23">
    <w:abstractNumId w:val="24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6"/>
  </w:num>
  <w:num w:numId="2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0FA9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391C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5C9"/>
    <w:rsid w:val="00054B47"/>
    <w:rsid w:val="000557CC"/>
    <w:rsid w:val="00056637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0BA"/>
    <w:rsid w:val="00205816"/>
    <w:rsid w:val="0020763E"/>
    <w:rsid w:val="00210BD4"/>
    <w:rsid w:val="0021250E"/>
    <w:rsid w:val="00213CA8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967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378B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C51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64D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1AC1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37A2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0A3A"/>
    <w:rsid w:val="00901B0D"/>
    <w:rsid w:val="00901C26"/>
    <w:rsid w:val="00902686"/>
    <w:rsid w:val="00902B60"/>
    <w:rsid w:val="00903092"/>
    <w:rsid w:val="009030A0"/>
    <w:rsid w:val="00903C64"/>
    <w:rsid w:val="009043B7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6A4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2DBB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495C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3A2B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73F1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  <w15:docId w15:val="{7C900907-78FE-4BBB-9D3C-FDC3EFB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DFA8-C930-49BB-A49F-E9431E6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3917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18</cp:revision>
  <cp:lastPrinted>2019-12-05T10:02:00Z</cp:lastPrinted>
  <dcterms:created xsi:type="dcterms:W3CDTF">2018-03-19T11:56:00Z</dcterms:created>
  <dcterms:modified xsi:type="dcterms:W3CDTF">2019-12-05T10:28:00Z</dcterms:modified>
</cp:coreProperties>
</file>