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/>
        </w:rPr>
      </w:pPr>
      <w:r w:rsidRPr="00BD7F3B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/>
        </w:rPr>
        <w:t>ul. Prusicka 53-55</w:t>
      </w:r>
      <w:r w:rsidRPr="00BD7F3B">
        <w:rPr>
          <w:rFonts w:ascii="Palatino Linotype" w:hAnsi="Palatino Linotype"/>
          <w:sz w:val="22"/>
          <w:szCs w:val="22"/>
          <w:lang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 xml:space="preserve">do tej samej grupy kapitałowej, o której mowa w art. 24 ust. 1 </w:t>
      </w:r>
      <w:proofErr w:type="spellStart"/>
      <w:r w:rsidRPr="00BD7F3B">
        <w:rPr>
          <w:rFonts w:ascii="Palatino Linotype" w:hAnsi="Palatino Linotype"/>
          <w:b/>
          <w:sz w:val="22"/>
        </w:rPr>
        <w:t>pkt</w:t>
      </w:r>
      <w:proofErr w:type="spellEnd"/>
      <w:r w:rsidRPr="00BD7F3B">
        <w:rPr>
          <w:rFonts w:ascii="Palatino Linotype" w:hAnsi="Palatino Linotype"/>
          <w:b/>
          <w:sz w:val="22"/>
        </w:rPr>
        <w:t xml:space="preserve">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056637" w:rsidRPr="00056637">
        <w:rPr>
          <w:rFonts w:ascii="Palatino Linotype" w:hAnsi="Palatino Linotype" w:cs="Calibri"/>
          <w:b/>
          <w:sz w:val="22"/>
          <w:szCs w:val="22"/>
        </w:rPr>
        <w:t xml:space="preserve">Sukcesywna dostawa produktów leczniczych oraz produktów i sprzętu </w:t>
      </w:r>
      <w:r w:rsidR="00056637">
        <w:rPr>
          <w:rFonts w:ascii="Palatino Linotype" w:hAnsi="Palatino Linotype" w:cs="Calibri"/>
          <w:b/>
          <w:sz w:val="22"/>
          <w:szCs w:val="22"/>
        </w:rPr>
        <w:t xml:space="preserve">                               </w:t>
      </w:r>
      <w:r w:rsidR="00056637" w:rsidRPr="00056637">
        <w:rPr>
          <w:rFonts w:ascii="Palatino Linotype" w:hAnsi="Palatino Linotype" w:cs="Calibri"/>
          <w:b/>
          <w:sz w:val="22"/>
          <w:szCs w:val="22"/>
        </w:rPr>
        <w:t>do hemodializy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C72EE">
        <w:rPr>
          <w:rFonts w:ascii="Palatino Linotype" w:hAnsi="Palatino Linotype"/>
          <w:sz w:val="22"/>
          <w:szCs w:val="22"/>
        </w:rPr>
        <w:t xml:space="preserve">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  <w:bookmarkStart w:id="0" w:name="_GoBack"/>
      <w:bookmarkEnd w:id="0"/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74C41" w:rsidRDefault="00774C41" w:rsidP="00E30A9D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E30A9D" w:rsidRPr="009509B1" w:rsidRDefault="00E30A9D" w:rsidP="00E30A9D">
      <w:pPr>
        <w:rPr>
          <w:rFonts w:ascii="Calibri" w:hAnsi="Calibri" w:cs="Calibri"/>
          <w:i/>
          <w:color w:val="FF0000"/>
          <w:sz w:val="18"/>
          <w:szCs w:val="18"/>
        </w:rPr>
      </w:pPr>
      <w:r w:rsidRPr="009509B1">
        <w:rPr>
          <w:rFonts w:ascii="Calibri" w:hAnsi="Calibri" w:cs="Calibri"/>
          <w:i/>
          <w:color w:val="FF0000"/>
          <w:sz w:val="18"/>
          <w:szCs w:val="18"/>
        </w:rPr>
        <w:t>UWAGA!</w:t>
      </w:r>
    </w:p>
    <w:p w:rsidR="00E30A9D" w:rsidRPr="009509B1" w:rsidRDefault="00E30A9D" w:rsidP="00E30A9D">
      <w:pPr>
        <w:jc w:val="both"/>
        <w:rPr>
          <w:rFonts w:ascii="Calibri" w:hAnsi="Calibri" w:cs="Calibri"/>
          <w:i/>
          <w:color w:val="FF0000"/>
          <w:sz w:val="18"/>
          <w:szCs w:val="18"/>
        </w:rPr>
      </w:pPr>
      <w:r w:rsidRPr="009509B1">
        <w:rPr>
          <w:rFonts w:ascii="Calibri" w:hAnsi="Calibri" w:cs="Calibri"/>
          <w:i/>
          <w:color w:val="FF0000"/>
          <w:sz w:val="18"/>
          <w:szCs w:val="18"/>
        </w:rPr>
        <w:t>Wykonawca nie składa niniejszego oświadczenia z ofertą.</w:t>
      </w:r>
    </w:p>
    <w:p w:rsidR="00E30A9D" w:rsidRPr="009509B1" w:rsidRDefault="00E30A9D" w:rsidP="00E30A9D">
      <w:pPr>
        <w:jc w:val="both"/>
        <w:rPr>
          <w:rFonts w:ascii="Calibri" w:hAnsi="Calibri" w:cs="Calibri"/>
          <w:i/>
          <w:color w:val="FF0000"/>
          <w:sz w:val="18"/>
          <w:szCs w:val="18"/>
        </w:rPr>
      </w:pPr>
      <w:r w:rsidRPr="009509B1">
        <w:rPr>
          <w:rFonts w:ascii="Calibri" w:hAnsi="Calibri" w:cs="Calibri"/>
          <w:i/>
          <w:color w:val="FF0000"/>
          <w:sz w:val="18"/>
          <w:szCs w:val="18"/>
        </w:rPr>
        <w:t xml:space="preserve">Wykonawca jest zobowiązany przekazać zamawiającemu oświadczenie o przynależności albo braku przynależności do tej samej grupy kapitałowej, o której mowa w art. 24 ust. 1 </w:t>
      </w:r>
      <w:proofErr w:type="spellStart"/>
      <w:r w:rsidRPr="009509B1">
        <w:rPr>
          <w:rFonts w:ascii="Calibri" w:hAnsi="Calibri" w:cs="Calibri"/>
          <w:i/>
          <w:color w:val="FF0000"/>
          <w:sz w:val="18"/>
          <w:szCs w:val="18"/>
        </w:rPr>
        <w:t>pkt</w:t>
      </w:r>
      <w:proofErr w:type="spellEnd"/>
      <w:r w:rsidRPr="009509B1">
        <w:rPr>
          <w:rFonts w:ascii="Calibri" w:hAnsi="Calibri" w:cs="Calibri"/>
          <w:i/>
          <w:color w:val="FF0000"/>
          <w:sz w:val="18"/>
          <w:szCs w:val="18"/>
        </w:rPr>
        <w:t xml:space="preserve"> 23 ustawy PZP </w:t>
      </w:r>
      <w:r w:rsidRPr="009509B1">
        <w:rPr>
          <w:rFonts w:ascii="Calibri" w:hAnsi="Calibri" w:cs="Calibri"/>
          <w:i/>
          <w:color w:val="FF0000"/>
          <w:sz w:val="18"/>
          <w:szCs w:val="18"/>
          <w:u w:val="single"/>
        </w:rPr>
        <w:t>w terminie 3 dni od dnia zamieszczenia na stronie internetowej informacji</w:t>
      </w:r>
      <w:r w:rsidRPr="009509B1">
        <w:rPr>
          <w:rFonts w:ascii="Calibri" w:hAnsi="Calibri" w:cs="Calibri"/>
          <w:i/>
          <w:color w:val="FF0000"/>
          <w:sz w:val="18"/>
          <w:szCs w:val="18"/>
        </w:rPr>
        <w:t>, o której mowa w art. 86 ust. 5 ustawy PZP.</w:t>
      </w:r>
    </w:p>
    <w:p w:rsidR="002050BA" w:rsidRPr="009509B1" w:rsidRDefault="00E30A9D" w:rsidP="00E30A9D">
      <w:pPr>
        <w:jc w:val="both"/>
        <w:rPr>
          <w:rFonts w:ascii="Palatino Linotype" w:hAnsi="Palatino Linotype"/>
          <w:sz w:val="18"/>
          <w:szCs w:val="18"/>
        </w:rPr>
      </w:pPr>
      <w:r w:rsidRPr="009509B1">
        <w:rPr>
          <w:rFonts w:ascii="Calibri" w:hAnsi="Calibri" w:cs="Calibri"/>
          <w:i/>
          <w:color w:val="FF0000"/>
          <w:sz w:val="18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sectPr w:rsidR="002050BA" w:rsidRPr="009509B1" w:rsidSect="00B7683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61" w:rsidRDefault="00FE4A61">
      <w:r>
        <w:separator/>
      </w:r>
    </w:p>
  </w:endnote>
  <w:endnote w:type="continuationSeparator" w:id="0">
    <w:p w:rsidR="00FE4A61" w:rsidRDefault="00FE4A61">
      <w:r>
        <w:continuationSeparator/>
      </w:r>
    </w:p>
  </w:endnote>
  <w:endnote w:type="continuationNotice" w:id="1">
    <w:p w:rsidR="00FE4A61" w:rsidRDefault="00FE4A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Pr="00E30A9D" w:rsidRDefault="00E30A9D" w:rsidP="00E30A9D">
    <w:pPr>
      <w:pStyle w:val="Stopka"/>
      <w:rPr>
        <w:bCs/>
        <w:i/>
        <w:iCs/>
        <w:sz w:val="18"/>
        <w:szCs w:val="18"/>
      </w:rPr>
    </w:pPr>
    <w:r w:rsidRPr="00E30A9D">
      <w:rPr>
        <w:b/>
        <w:sz w:val="22"/>
        <w:szCs w:val="22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61" w:rsidRDefault="00FE4A61">
      <w:r>
        <w:separator/>
      </w:r>
    </w:p>
  </w:footnote>
  <w:footnote w:type="continuationSeparator" w:id="0">
    <w:p w:rsidR="00FE4A61" w:rsidRDefault="00FE4A61">
      <w:r>
        <w:continuationSeparator/>
      </w:r>
    </w:p>
  </w:footnote>
  <w:footnote w:type="continuationNotice" w:id="1">
    <w:p w:rsidR="00FE4A61" w:rsidRDefault="00FE4A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E30A9D">
      <w:rPr>
        <w:rFonts w:ascii="Calibri" w:hAnsi="Calibri"/>
        <w:sz w:val="20"/>
        <w:szCs w:val="20"/>
      </w:rPr>
      <w:t>39</w:t>
    </w:r>
    <w:r w:rsidRPr="00030C67">
      <w:rPr>
        <w:rFonts w:ascii="Calibri" w:hAnsi="Calibri"/>
        <w:sz w:val="20"/>
        <w:szCs w:val="20"/>
      </w:rPr>
      <w:t>/201</w:t>
    </w:r>
    <w:r w:rsidR="00E30A9D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27"/>
  </w:num>
  <w:num w:numId="5">
    <w:abstractNumId w:val="26"/>
  </w:num>
  <w:num w:numId="6">
    <w:abstractNumId w:val="8"/>
  </w:num>
  <w:num w:numId="7">
    <w:abstractNumId w:val="20"/>
  </w:num>
  <w:num w:numId="8">
    <w:abstractNumId w:val="17"/>
  </w:num>
  <w:num w:numId="9">
    <w:abstractNumId w:val="34"/>
  </w:num>
  <w:num w:numId="10">
    <w:abstractNumId w:val="21"/>
  </w:num>
  <w:num w:numId="11">
    <w:abstractNumId w:val="35"/>
  </w:num>
  <w:num w:numId="12">
    <w:abstractNumId w:val="12"/>
  </w:num>
  <w:num w:numId="13">
    <w:abstractNumId w:val="3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2"/>
  </w:num>
  <w:num w:numId="18">
    <w:abstractNumId w:val="19"/>
  </w:num>
  <w:num w:numId="19">
    <w:abstractNumId w:val="16"/>
  </w:num>
  <w:num w:numId="20">
    <w:abstractNumId w:val="25"/>
  </w:num>
  <w:num w:numId="21">
    <w:abstractNumId w:val="30"/>
  </w:num>
  <w:num w:numId="22">
    <w:abstractNumId w:val="29"/>
  </w:num>
  <w:num w:numId="23">
    <w:abstractNumId w:val="23"/>
  </w:num>
  <w:num w:numId="24">
    <w:abstractNumId w:val="1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767E0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4BE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2F73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4C41"/>
    <w:rsid w:val="007760AE"/>
    <w:rsid w:val="00776A7C"/>
    <w:rsid w:val="00777E5D"/>
    <w:rsid w:val="007808AA"/>
    <w:rsid w:val="00780FAF"/>
    <w:rsid w:val="00781E31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093F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09B1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A9D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4A61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711D-1B12-4B2B-9F59-1FFB3A3D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2179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4</cp:revision>
  <cp:lastPrinted>2018-03-28T05:51:00Z</cp:lastPrinted>
  <dcterms:created xsi:type="dcterms:W3CDTF">2019-12-06T10:22:00Z</dcterms:created>
  <dcterms:modified xsi:type="dcterms:W3CDTF">2019-12-06T10:23:00Z</dcterms:modified>
</cp:coreProperties>
</file>