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393" w:rsidRDefault="00334393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</w:p>
    <w:p w:rsidR="00D54966" w:rsidRPr="00AE48A3" w:rsidRDefault="00D54966" w:rsidP="00D54966">
      <w:pPr>
        <w:ind w:left="4395" w:firstLine="708"/>
        <w:rPr>
          <w:rFonts w:ascii="Palatino Linotype" w:hAnsi="Palatino Linotype" w:cs="Arial"/>
          <w:b/>
        </w:rPr>
      </w:pPr>
      <w:r w:rsidRPr="00AE48A3">
        <w:rPr>
          <w:rFonts w:ascii="Palatino Linotype" w:hAnsi="Palatino Linotype" w:cs="Arial"/>
          <w:b/>
        </w:rPr>
        <w:t>Zamawiający:</w:t>
      </w:r>
    </w:p>
    <w:p w:rsidR="00D54966" w:rsidRPr="003F3E94" w:rsidRDefault="00D54966" w:rsidP="00D54966">
      <w:pPr>
        <w:ind w:left="5103"/>
        <w:rPr>
          <w:rFonts w:ascii="Palatino Linotype" w:hAnsi="Palatino Linotype"/>
          <w:lang w:eastAsia="x-none"/>
        </w:rPr>
      </w:pPr>
      <w:r w:rsidRPr="003F3E94">
        <w:rPr>
          <w:rFonts w:ascii="Palatino Linotype" w:hAnsi="Palatino Linotype"/>
          <w:lang w:val="x-none" w:eastAsia="x-none"/>
        </w:rPr>
        <w:t>Szpital im. Św. Jadwigi Śląskiej</w:t>
      </w:r>
      <w:r w:rsidRPr="003F3E94">
        <w:rPr>
          <w:rFonts w:ascii="Palatino Linotype" w:hAnsi="Palatino Linotype"/>
          <w:lang w:eastAsia="x-none"/>
        </w:rPr>
        <w:t xml:space="preserve"> w Trzebnicy</w:t>
      </w:r>
    </w:p>
    <w:p w:rsidR="00D54966" w:rsidRDefault="00D54966" w:rsidP="003F3E94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F3E94">
        <w:rPr>
          <w:rFonts w:ascii="Palatino Linotype" w:hAnsi="Palatino Linotype"/>
          <w:lang w:val="x-none" w:eastAsia="x-none"/>
        </w:rPr>
        <w:t>ul. Prusicka 53-55</w:t>
      </w:r>
      <w:r w:rsidRPr="003F3E94">
        <w:rPr>
          <w:rFonts w:ascii="Palatino Linotype" w:hAnsi="Palatino Linotype"/>
          <w:lang w:eastAsia="x-none"/>
        </w:rPr>
        <w:t xml:space="preserve">, </w:t>
      </w:r>
      <w:r w:rsidRPr="003F3E94">
        <w:rPr>
          <w:rFonts w:ascii="Palatino Linotype" w:hAnsi="Palatino Linotype"/>
          <w:lang w:val="x-none" w:eastAsia="x-none"/>
        </w:rPr>
        <w:t>55-100 Trzebnica</w:t>
      </w:r>
      <w:r w:rsidR="00334393">
        <w:rPr>
          <w:rFonts w:ascii="Palatino Linotype" w:hAnsi="Palatino Linotype"/>
          <w:sz w:val="22"/>
          <w:szCs w:val="22"/>
          <w:lang w:eastAsia="x-none"/>
        </w:rPr>
        <w:t>.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6E5653" w:rsidRDefault="006E5653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34393" w:rsidRPr="00BD7F3B" w:rsidRDefault="00334393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334393" w:rsidRDefault="001923F0" w:rsidP="00D54966">
      <w:pPr>
        <w:rPr>
          <w:rFonts w:ascii="Palatino Linotype" w:hAnsi="Palatino Linotype" w:cs="Arial"/>
          <w:sz w:val="22"/>
          <w:szCs w:val="22"/>
        </w:rPr>
      </w:pPr>
      <w:proofErr w:type="gramStart"/>
      <w:r>
        <w:rPr>
          <w:rFonts w:ascii="Palatino Linotype" w:hAnsi="Palatino Linotype" w:cs="Arial"/>
          <w:sz w:val="22"/>
          <w:szCs w:val="22"/>
          <w:u w:val="single"/>
        </w:rPr>
        <w:t>Oferent</w:t>
      </w:r>
      <w:r w:rsidRPr="00334393">
        <w:rPr>
          <w:rFonts w:ascii="Palatino Linotype" w:hAnsi="Palatino Linotype" w:cs="Arial"/>
          <w:sz w:val="22"/>
          <w:szCs w:val="22"/>
          <w:u w:val="single"/>
        </w:rPr>
        <w:t>:</w:t>
      </w:r>
      <w:r w:rsidRPr="00334393">
        <w:rPr>
          <w:rFonts w:ascii="Palatino Linotype" w:hAnsi="Palatino Linotype" w:cs="Arial"/>
          <w:sz w:val="22"/>
          <w:szCs w:val="22"/>
        </w:rPr>
        <w:t xml:space="preserve">  </w:t>
      </w:r>
      <w:r w:rsidR="00D54966" w:rsidRPr="00334393">
        <w:rPr>
          <w:rFonts w:ascii="Palatino Linotype" w:hAnsi="Palatino Linotype" w:cs="Arial"/>
          <w:sz w:val="22"/>
          <w:szCs w:val="22"/>
        </w:rPr>
        <w:t xml:space="preserve"> </w:t>
      </w:r>
      <w:proofErr w:type="gramEnd"/>
      <w:r w:rsidR="00D54966" w:rsidRPr="00334393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</w:t>
      </w:r>
      <w:r>
        <w:rPr>
          <w:rFonts w:ascii="Palatino Linotype" w:hAnsi="Palatino Linotype" w:cs="Arial"/>
          <w:sz w:val="22"/>
          <w:szCs w:val="22"/>
        </w:rPr>
        <w:t>………</w:t>
      </w:r>
      <w:r w:rsidR="00D54966" w:rsidRPr="00334393">
        <w:rPr>
          <w:rFonts w:ascii="Palatino Linotype" w:hAnsi="Palatino Linotype" w:cs="Arial"/>
          <w:sz w:val="22"/>
          <w:szCs w:val="22"/>
        </w:rPr>
        <w:t>………</w:t>
      </w:r>
    </w:p>
    <w:p w:rsidR="00D54966" w:rsidRPr="00334393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43000F" w:rsidRPr="00334393" w:rsidRDefault="0043000F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6E5653" w:rsidRPr="00334393" w:rsidRDefault="006E5653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334393" w:rsidRPr="00334393" w:rsidRDefault="001D14B0" w:rsidP="00334393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z w:val="22"/>
          <w:szCs w:val="22"/>
        </w:rPr>
        <w:t>OŚWIADCZENIE OFERENTA</w:t>
      </w:r>
      <w:r w:rsidR="00D54966" w:rsidRPr="00334393">
        <w:rPr>
          <w:rFonts w:ascii="Palatino Linotype" w:hAnsi="Palatino Linotype"/>
          <w:b/>
          <w:sz w:val="22"/>
          <w:szCs w:val="22"/>
        </w:rPr>
        <w:br/>
      </w:r>
      <w:r w:rsidR="00B06E27">
        <w:rPr>
          <w:rFonts w:ascii="Palatino Linotype" w:hAnsi="Palatino Linotype"/>
          <w:b/>
        </w:rPr>
        <w:t>DOT.</w:t>
      </w:r>
      <w:r w:rsidR="00334393" w:rsidRPr="00334393">
        <w:rPr>
          <w:rFonts w:ascii="Palatino Linotype" w:hAnsi="Palatino Linotype"/>
          <w:b/>
        </w:rPr>
        <w:t xml:space="preserve"> SPEŁNIANIA WARUNKÓW UDZIAŁU W POSTĘPOWANIU</w:t>
      </w:r>
    </w:p>
    <w:p w:rsidR="00D54966" w:rsidRPr="00334393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</w:p>
    <w:p w:rsidR="00D54966" w:rsidRPr="00334393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334393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334393" w:rsidRPr="00334393" w:rsidRDefault="00D54966" w:rsidP="00334393">
      <w:pPr>
        <w:spacing w:line="360" w:lineRule="auto"/>
        <w:rPr>
          <w:rFonts w:ascii="Palatino Linotype" w:hAnsi="Palatino Linotype"/>
          <w:sz w:val="22"/>
          <w:szCs w:val="22"/>
        </w:rPr>
      </w:pPr>
      <w:r w:rsidRPr="00334393">
        <w:rPr>
          <w:rFonts w:ascii="Palatino Linotype" w:hAnsi="Palatino Linotype"/>
          <w:sz w:val="22"/>
          <w:szCs w:val="22"/>
        </w:rPr>
        <w:t>Składając ofertę w postępowaniu o udzielenie zamówienia publicznego, którego przedmiotem jest:</w:t>
      </w:r>
    </w:p>
    <w:p w:rsidR="00755EFD" w:rsidRPr="00334393" w:rsidRDefault="00755EFD" w:rsidP="00334393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  <w:r w:rsidRPr="00334393">
        <w:rPr>
          <w:rFonts w:ascii="Palatino Linotype" w:hAnsi="Palatino Linotype"/>
          <w:b/>
          <w:color w:val="000000" w:themeColor="text1"/>
          <w:sz w:val="22"/>
          <w:szCs w:val="22"/>
        </w:rPr>
        <w:t>„</w:t>
      </w:r>
      <w:r w:rsidR="006E5653">
        <w:rPr>
          <w:rFonts w:ascii="Palatino Linotype" w:hAnsi="Palatino Linotype"/>
          <w:b/>
          <w:color w:val="000000" w:themeColor="text1"/>
          <w:sz w:val="22"/>
          <w:szCs w:val="22"/>
        </w:rPr>
        <w:t xml:space="preserve">sukcesywna </w:t>
      </w:r>
      <w:r w:rsidRPr="00334393">
        <w:rPr>
          <w:rFonts w:ascii="Palatino Linotype" w:hAnsi="Palatino Linotype"/>
          <w:b/>
          <w:color w:val="000000" w:themeColor="text1"/>
          <w:sz w:val="22"/>
          <w:szCs w:val="22"/>
        </w:rPr>
        <w:t>dostawa</w:t>
      </w:r>
      <w:r w:rsidR="00334393" w:rsidRPr="00334393">
        <w:rPr>
          <w:rFonts w:ascii="Palatino Linotype" w:hAnsi="Palatino Linotype"/>
          <w:color w:val="000000"/>
          <w:sz w:val="22"/>
          <w:szCs w:val="22"/>
        </w:rPr>
        <w:t xml:space="preserve"> </w:t>
      </w:r>
      <w:r w:rsidR="00334393" w:rsidRPr="00334393">
        <w:rPr>
          <w:rFonts w:ascii="Palatino Linotype" w:hAnsi="Palatino Linotype"/>
          <w:b/>
          <w:color w:val="000000"/>
          <w:sz w:val="22"/>
          <w:szCs w:val="22"/>
        </w:rPr>
        <w:t>gazów medycznych i technicznych</w:t>
      </w:r>
      <w:r w:rsidRPr="00334393">
        <w:rPr>
          <w:rFonts w:ascii="Palatino Linotype" w:hAnsi="Palatino Linotype"/>
          <w:b/>
          <w:color w:val="000000" w:themeColor="text1"/>
          <w:sz w:val="22"/>
          <w:szCs w:val="22"/>
        </w:rPr>
        <w:t>”</w:t>
      </w:r>
    </w:p>
    <w:p w:rsidR="00334393" w:rsidRPr="00334393" w:rsidRDefault="00334393" w:rsidP="00334393">
      <w:pPr>
        <w:jc w:val="center"/>
        <w:rPr>
          <w:rFonts w:ascii="Palatino Linotype" w:hAnsi="Palatino Linotype"/>
          <w:color w:val="000000"/>
          <w:sz w:val="22"/>
          <w:szCs w:val="22"/>
        </w:rPr>
      </w:pPr>
    </w:p>
    <w:p w:rsidR="00334393" w:rsidRPr="00334393" w:rsidRDefault="00494327" w:rsidP="00334393">
      <w:pPr>
        <w:jc w:val="both"/>
        <w:rPr>
          <w:rFonts w:ascii="Palatino Linotype" w:eastAsia="Verdana,Bold" w:hAnsi="Palatino Linotype" w:cs="Verdana,Bold"/>
          <w:b/>
          <w:bCs/>
          <w:sz w:val="22"/>
          <w:szCs w:val="22"/>
          <w:lang w:eastAsia="en-US"/>
        </w:rPr>
      </w:pPr>
      <w:r>
        <w:rPr>
          <w:rFonts w:ascii="Palatino Linotype" w:hAnsi="Palatino Linotype" w:cs="Verdana"/>
          <w:sz w:val="22"/>
          <w:szCs w:val="22"/>
        </w:rPr>
        <w:t>O</w:t>
      </w:r>
      <w:r w:rsidR="00334393" w:rsidRPr="00334393">
        <w:rPr>
          <w:rFonts w:ascii="Palatino Linotype" w:hAnsi="Palatino Linotype" w:cs="Verdana"/>
          <w:sz w:val="22"/>
          <w:szCs w:val="22"/>
        </w:rPr>
        <w:t>świadczam, że spełniam warunki udziału w postępowaniu określone przez Zamawiającego w zaproszeniu do składania ofert.</w:t>
      </w: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0302D0">
      <w:pPr>
        <w:rPr>
          <w:rFonts w:ascii="Palatino Linotype" w:hAnsi="Palatino Linotype"/>
          <w:sz w:val="22"/>
          <w:szCs w:val="22"/>
        </w:rPr>
      </w:pPr>
    </w:p>
    <w:p w:rsidR="00BD7F3B" w:rsidRPr="002C1D1E" w:rsidRDefault="00BD7F3B" w:rsidP="00BD7F3B">
      <w:pPr>
        <w:jc w:val="both"/>
        <w:rPr>
          <w:rFonts w:ascii="Palatino Linotype" w:hAnsi="Palatino Linotype" w:cs="Arial"/>
        </w:rPr>
      </w:pPr>
    </w:p>
    <w:p w:rsidR="00BD7F3B" w:rsidRPr="002C1D1E" w:rsidRDefault="00BD7F3B" w:rsidP="00BD7F3B">
      <w:pPr>
        <w:jc w:val="both"/>
        <w:rPr>
          <w:rFonts w:ascii="Palatino Linotype" w:hAnsi="Palatino Linotype" w:cs="Arial"/>
        </w:rPr>
      </w:pPr>
      <w:proofErr w:type="gramStart"/>
      <w:r w:rsidRPr="002C1D1E">
        <w:rPr>
          <w:rFonts w:ascii="Palatino Linotype" w:hAnsi="Palatino Linotype" w:cs="Arial"/>
        </w:rPr>
        <w:t>................................,dnia</w:t>
      </w:r>
      <w:proofErr w:type="gramEnd"/>
      <w:r w:rsidRPr="002C1D1E">
        <w:rPr>
          <w:rFonts w:ascii="Palatino Linotype" w:hAnsi="Palatino Linotype" w:cs="Arial"/>
        </w:rPr>
        <w:t xml:space="preserve"> ........................r.</w:t>
      </w:r>
    </w:p>
    <w:p w:rsidR="00BD7F3B" w:rsidRPr="002C1D1E" w:rsidRDefault="002C1D1E" w:rsidP="00BD7F3B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  <w:i/>
          <w:sz w:val="18"/>
        </w:rPr>
        <w:t xml:space="preserve">      </w:t>
      </w:r>
      <w:r w:rsidR="00BD7F3B" w:rsidRPr="002C1D1E">
        <w:rPr>
          <w:rFonts w:ascii="Palatino Linotype" w:hAnsi="Palatino Linotype" w:cs="Arial"/>
          <w:i/>
          <w:sz w:val="18"/>
        </w:rPr>
        <w:t>(Miejscowość)</w:t>
      </w:r>
      <w:r w:rsidR="00BD7F3B" w:rsidRPr="002C1D1E">
        <w:rPr>
          <w:rFonts w:ascii="Palatino Linotype" w:hAnsi="Palatino Linotype" w:cs="Arial"/>
        </w:rPr>
        <w:tab/>
      </w:r>
      <w:r w:rsidR="00BD7F3B" w:rsidRPr="002C1D1E">
        <w:rPr>
          <w:rFonts w:ascii="Palatino Linotype" w:hAnsi="Palatino Linotype" w:cs="Arial"/>
        </w:rPr>
        <w:tab/>
      </w:r>
      <w:r w:rsidR="00BD7F3B" w:rsidRPr="002C1D1E">
        <w:rPr>
          <w:rFonts w:ascii="Palatino Linotype" w:hAnsi="Palatino Linotype" w:cs="Arial"/>
        </w:rPr>
        <w:tab/>
      </w:r>
      <w:r w:rsidR="00BD7F3B" w:rsidRPr="002C1D1E">
        <w:rPr>
          <w:rFonts w:ascii="Palatino Linotype" w:hAnsi="Palatino Linotype" w:cs="Arial"/>
        </w:rPr>
        <w:tab/>
      </w:r>
      <w:r w:rsidR="00BD7F3B" w:rsidRPr="002C1D1E">
        <w:rPr>
          <w:rFonts w:ascii="Palatino Linotype" w:hAnsi="Palatino Linotype" w:cs="Arial"/>
        </w:rPr>
        <w:tab/>
      </w:r>
      <w:r w:rsidR="00BD7F3B" w:rsidRPr="002C1D1E">
        <w:rPr>
          <w:rFonts w:ascii="Palatino Linotype" w:hAnsi="Palatino Linotype" w:cs="Arial"/>
        </w:rPr>
        <w:tab/>
      </w:r>
      <w:r w:rsidR="00BD7F3B" w:rsidRPr="002C1D1E">
        <w:rPr>
          <w:rFonts w:ascii="Palatino Linotype" w:hAnsi="Palatino Linotype" w:cs="Arial"/>
        </w:rPr>
        <w:tab/>
      </w:r>
    </w:p>
    <w:p w:rsidR="002A357C" w:rsidRDefault="002A357C" w:rsidP="00BD7F3B">
      <w:pPr>
        <w:rPr>
          <w:rFonts w:ascii="Palatino Linotype" w:hAnsi="Palatino Linotype" w:cs="Arial"/>
          <w:sz w:val="22"/>
          <w:szCs w:val="22"/>
        </w:rPr>
      </w:pPr>
    </w:p>
    <w:p w:rsidR="00695E3C" w:rsidRDefault="00695E3C" w:rsidP="002A357C">
      <w:pPr>
        <w:rPr>
          <w:rFonts w:ascii="Palatino Linotype" w:hAnsi="Palatino Linotype" w:cs="Arial"/>
          <w:sz w:val="22"/>
          <w:szCs w:val="22"/>
        </w:rPr>
      </w:pPr>
    </w:p>
    <w:p w:rsidR="000645FB" w:rsidRDefault="000645FB" w:rsidP="002A357C">
      <w:pPr>
        <w:rPr>
          <w:rFonts w:ascii="Palatino Linotype" w:hAnsi="Palatino Linotype" w:cs="Arial"/>
          <w:sz w:val="22"/>
          <w:szCs w:val="22"/>
        </w:rPr>
      </w:pPr>
    </w:p>
    <w:p w:rsidR="00B06E27" w:rsidRDefault="00B06E27" w:rsidP="002A357C">
      <w:pPr>
        <w:rPr>
          <w:rFonts w:ascii="Palatino Linotype" w:hAnsi="Palatino Linotype" w:cs="Arial"/>
          <w:sz w:val="22"/>
          <w:szCs w:val="22"/>
        </w:rPr>
      </w:pPr>
    </w:p>
    <w:p w:rsidR="00F056E8" w:rsidRDefault="00F056E8" w:rsidP="002A357C">
      <w:pPr>
        <w:rPr>
          <w:rFonts w:ascii="Palatino Linotype" w:hAnsi="Palatino Linotype" w:cs="Arial"/>
          <w:sz w:val="22"/>
          <w:szCs w:val="22"/>
        </w:rPr>
      </w:pPr>
    </w:p>
    <w:p w:rsidR="00F056E8" w:rsidRDefault="00F056E8" w:rsidP="002A357C">
      <w:pPr>
        <w:rPr>
          <w:rFonts w:ascii="Palatino Linotype" w:hAnsi="Palatino Linotype" w:cs="Arial"/>
          <w:sz w:val="22"/>
          <w:szCs w:val="22"/>
        </w:rPr>
      </w:pPr>
      <w:bookmarkStart w:id="0" w:name="_GoBack"/>
      <w:bookmarkEnd w:id="0"/>
    </w:p>
    <w:p w:rsidR="00760044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:rsidR="00760044" w:rsidRPr="00695E3C" w:rsidRDefault="00760044" w:rsidP="002A357C">
      <w:pPr>
        <w:rPr>
          <w:rFonts w:ascii="Palatino Linotype" w:hAnsi="Palatino Linotype" w:cs="Arial"/>
          <w:sz w:val="22"/>
          <w:szCs w:val="22"/>
        </w:rPr>
      </w:pPr>
    </w:p>
    <w:p w:rsidR="00334393" w:rsidRDefault="00B06E27" w:rsidP="00760044">
      <w:pPr>
        <w:spacing w:after="120"/>
        <w:jc w:val="righ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…</w:t>
      </w:r>
      <w:r w:rsidR="00760044" w:rsidRPr="00760044">
        <w:rPr>
          <w:rFonts w:ascii="Palatino Linotype" w:hAnsi="Palatino Linotype"/>
          <w:sz w:val="18"/>
          <w:szCs w:val="18"/>
        </w:rPr>
        <w:t>…………………….……………………………….</w:t>
      </w:r>
    </w:p>
    <w:p w:rsidR="00760044" w:rsidRPr="00334393" w:rsidRDefault="00B06E27" w:rsidP="00B06E27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43000F" w:rsidRPr="00334393">
        <w:rPr>
          <w:rFonts w:ascii="Palatino Linotype" w:hAnsi="Palatino Linotype"/>
          <w:sz w:val="16"/>
          <w:szCs w:val="16"/>
        </w:rPr>
        <w:t>(</w:t>
      </w:r>
      <w:r w:rsidR="00760044" w:rsidRPr="00334393">
        <w:rPr>
          <w:rFonts w:ascii="Palatino Linotype" w:hAnsi="Palatino Linotype"/>
          <w:sz w:val="16"/>
          <w:szCs w:val="16"/>
        </w:rPr>
        <w:t>podpis osoby uprawnionej lub upoważnionej</w:t>
      </w:r>
    </w:p>
    <w:p w:rsidR="00695E3C" w:rsidRPr="00334393" w:rsidRDefault="00B06E27" w:rsidP="00B06E27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60044" w:rsidRPr="00334393">
        <w:rPr>
          <w:rFonts w:ascii="Palatino Linotype" w:hAnsi="Palatino Linotype"/>
          <w:sz w:val="16"/>
          <w:szCs w:val="16"/>
        </w:rPr>
        <w:t xml:space="preserve">do reprezentowania </w:t>
      </w:r>
      <w:r w:rsidR="0043000F" w:rsidRPr="00334393">
        <w:rPr>
          <w:rFonts w:ascii="Palatino Linotype" w:hAnsi="Palatino Linotype"/>
          <w:sz w:val="16"/>
          <w:szCs w:val="16"/>
        </w:rPr>
        <w:t>Oferenta)</w:t>
      </w:r>
    </w:p>
    <w:sectPr w:rsidR="00695E3C" w:rsidRPr="00334393" w:rsidSect="00B76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612" w:rsidRDefault="000A7612">
      <w:r>
        <w:separator/>
      </w:r>
    </w:p>
  </w:endnote>
  <w:endnote w:type="continuationSeparator" w:id="0">
    <w:p w:rsidR="000A7612" w:rsidRDefault="000A7612">
      <w:r>
        <w:continuationSeparator/>
      </w:r>
    </w:p>
  </w:endnote>
  <w:endnote w:type="continuationNotice" w:id="1">
    <w:p w:rsidR="000A7612" w:rsidRDefault="000A7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5383" w:rsidRDefault="003053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612" w:rsidRDefault="000A7612">
      <w:r>
        <w:separator/>
      </w:r>
    </w:p>
  </w:footnote>
  <w:footnote w:type="continuationSeparator" w:id="0">
    <w:p w:rsidR="000A7612" w:rsidRDefault="000A7612">
      <w:r>
        <w:continuationSeparator/>
      </w:r>
    </w:p>
  </w:footnote>
  <w:footnote w:type="continuationNotice" w:id="1">
    <w:p w:rsidR="000A7612" w:rsidRDefault="000A7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5383" w:rsidRDefault="003053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A82319">
      <w:rPr>
        <w:rFonts w:ascii="Calibri" w:hAnsi="Calibri"/>
        <w:sz w:val="20"/>
        <w:szCs w:val="20"/>
      </w:rPr>
      <w:t>9</w:t>
    </w:r>
    <w:r w:rsidRPr="00AE1F3B">
      <w:rPr>
        <w:rFonts w:ascii="Calibri" w:hAnsi="Calibri"/>
        <w:sz w:val="20"/>
        <w:szCs w:val="20"/>
      </w:rPr>
      <w:t>/201</w:t>
    </w:r>
    <w:r w:rsidR="00F66145">
      <w:rPr>
        <w:rFonts w:ascii="Calibri" w:hAnsi="Calibri"/>
        <w:sz w:val="20"/>
        <w:szCs w:val="20"/>
      </w:rPr>
      <w:t>9/PN</w:t>
    </w:r>
  </w:p>
  <w:p w:rsidR="00632B2D" w:rsidRDefault="00632B2D" w:rsidP="00010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6145" w:rsidRPr="00760044" w:rsidRDefault="00F66145" w:rsidP="00F66145">
    <w:pPr>
      <w:tabs>
        <w:tab w:val="center" w:pos="4536"/>
        <w:tab w:val="right" w:pos="9072"/>
      </w:tabs>
      <w:rPr>
        <w:sz w:val="18"/>
      </w:rPr>
    </w:pPr>
  </w:p>
  <w:p w:rsidR="00760044" w:rsidRPr="00760044" w:rsidRDefault="00F66145" w:rsidP="00760044">
    <w:pPr>
      <w:spacing w:after="120"/>
      <w:rPr>
        <w:szCs w:val="22"/>
      </w:rPr>
    </w:pPr>
    <w:r w:rsidRPr="00760044">
      <w:rPr>
        <w:sz w:val="18"/>
      </w:rPr>
      <w:t>Nr postępowania: ZP/</w:t>
    </w:r>
    <w:r w:rsidR="00305383">
      <w:rPr>
        <w:sz w:val="18"/>
      </w:rPr>
      <w:t>8</w:t>
    </w:r>
    <w:r w:rsidRPr="00760044">
      <w:rPr>
        <w:sz w:val="18"/>
      </w:rPr>
      <w:t>/20</w:t>
    </w:r>
    <w:r w:rsidR="00334393">
      <w:rPr>
        <w:sz w:val="18"/>
      </w:rPr>
      <w:t>20</w:t>
    </w:r>
    <w:r w:rsidRPr="00760044">
      <w:rPr>
        <w:sz w:val="18"/>
      </w:rPr>
      <w:t>/</w:t>
    </w:r>
    <w:r w:rsidR="00760044" w:rsidRPr="00760044">
      <w:rPr>
        <w:sz w:val="18"/>
      </w:rPr>
      <w:t xml:space="preserve">ZO </w:t>
    </w:r>
    <w:r w:rsidR="00760044" w:rsidRPr="00760044">
      <w:rPr>
        <w:szCs w:val="22"/>
      </w:rPr>
      <w:t xml:space="preserve">                         </w:t>
    </w:r>
    <w:r w:rsidR="00760044">
      <w:rPr>
        <w:szCs w:val="22"/>
      </w:rPr>
      <w:t xml:space="preserve">                       </w:t>
    </w:r>
    <w:r w:rsidR="00305383">
      <w:rPr>
        <w:szCs w:val="22"/>
      </w:rPr>
      <w:t xml:space="preserve">   </w:t>
    </w:r>
    <w:r w:rsidR="00760044">
      <w:rPr>
        <w:szCs w:val="22"/>
      </w:rPr>
      <w:t xml:space="preserve">   </w:t>
    </w:r>
    <w:r w:rsidR="00760044" w:rsidRPr="00760044">
      <w:rPr>
        <w:szCs w:val="22"/>
      </w:rPr>
      <w:t xml:space="preserve">Załącznik nr </w:t>
    </w:r>
    <w:r w:rsidR="006A3C55">
      <w:rPr>
        <w:szCs w:val="22"/>
      </w:rPr>
      <w:t>2</w:t>
    </w:r>
    <w:r w:rsidR="00760044" w:rsidRPr="00760044">
      <w:rPr>
        <w:szCs w:val="22"/>
      </w:rPr>
      <w:t xml:space="preserve"> do Zaproszenia do składania ofert </w:t>
    </w:r>
  </w:p>
  <w:p w:rsidR="00F66145" w:rsidRPr="0001099C" w:rsidRDefault="00F66145" w:rsidP="00F66145">
    <w:pPr>
      <w:pStyle w:val="Nagwek"/>
      <w:jc w:val="both"/>
      <w:rPr>
        <w:rFonts w:ascii="Calibri" w:hAnsi="Calibri"/>
        <w:sz w:val="20"/>
        <w:szCs w:val="20"/>
      </w:rPr>
    </w:pPr>
  </w:p>
  <w:p w:rsidR="00F66145" w:rsidRPr="00CF4734" w:rsidRDefault="00F66145" w:rsidP="001B3A93">
    <w:pPr>
      <w:pStyle w:val="Nagwek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5D74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45FB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4B8D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A7612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6F9C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5CC5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4AE"/>
    <w:rsid w:val="00142F66"/>
    <w:rsid w:val="0014334D"/>
    <w:rsid w:val="00145C93"/>
    <w:rsid w:val="00147E55"/>
    <w:rsid w:val="00150AB1"/>
    <w:rsid w:val="0015280E"/>
    <w:rsid w:val="001538AE"/>
    <w:rsid w:val="00154E71"/>
    <w:rsid w:val="001559B3"/>
    <w:rsid w:val="00156C6F"/>
    <w:rsid w:val="0016036D"/>
    <w:rsid w:val="0016043F"/>
    <w:rsid w:val="00161029"/>
    <w:rsid w:val="00162F63"/>
    <w:rsid w:val="00163B5D"/>
    <w:rsid w:val="0016598B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3F0"/>
    <w:rsid w:val="001925F2"/>
    <w:rsid w:val="001939B3"/>
    <w:rsid w:val="0019557E"/>
    <w:rsid w:val="0019579E"/>
    <w:rsid w:val="0019684B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4B0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0DE4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108"/>
    <w:rsid w:val="001F55CB"/>
    <w:rsid w:val="001F5C4A"/>
    <w:rsid w:val="001F7116"/>
    <w:rsid w:val="00200384"/>
    <w:rsid w:val="00201C2C"/>
    <w:rsid w:val="002037A5"/>
    <w:rsid w:val="00203F65"/>
    <w:rsid w:val="00204489"/>
    <w:rsid w:val="00204E44"/>
    <w:rsid w:val="00205816"/>
    <w:rsid w:val="0020763E"/>
    <w:rsid w:val="00210BD4"/>
    <w:rsid w:val="0021250E"/>
    <w:rsid w:val="00215AB3"/>
    <w:rsid w:val="00215EF7"/>
    <w:rsid w:val="002161C7"/>
    <w:rsid w:val="00221D53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177E"/>
    <w:rsid w:val="002524C0"/>
    <w:rsid w:val="00252880"/>
    <w:rsid w:val="0025345E"/>
    <w:rsid w:val="002549BA"/>
    <w:rsid w:val="0025543E"/>
    <w:rsid w:val="002556D3"/>
    <w:rsid w:val="00255796"/>
    <w:rsid w:val="00256501"/>
    <w:rsid w:val="00256A86"/>
    <w:rsid w:val="00256D92"/>
    <w:rsid w:val="0026052F"/>
    <w:rsid w:val="00260B0F"/>
    <w:rsid w:val="00260EB2"/>
    <w:rsid w:val="00261961"/>
    <w:rsid w:val="002620F8"/>
    <w:rsid w:val="0026341F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48D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57C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D1E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0E78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15F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383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4393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594C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B01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39AE"/>
    <w:rsid w:val="003D411D"/>
    <w:rsid w:val="003D4CAA"/>
    <w:rsid w:val="003D4F8B"/>
    <w:rsid w:val="003D5E01"/>
    <w:rsid w:val="003D6100"/>
    <w:rsid w:val="003D7B4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3E94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00F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47999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6A2E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AD1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27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455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3DF5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7"/>
    <w:rsid w:val="00577EE9"/>
    <w:rsid w:val="005805B1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4FBB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46A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2D5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436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5E3C"/>
    <w:rsid w:val="006966B0"/>
    <w:rsid w:val="00697A7E"/>
    <w:rsid w:val="006A203C"/>
    <w:rsid w:val="006A3C55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5653"/>
    <w:rsid w:val="006E678A"/>
    <w:rsid w:val="006E6E1C"/>
    <w:rsid w:val="006F0C61"/>
    <w:rsid w:val="006F110D"/>
    <w:rsid w:val="006F1E6E"/>
    <w:rsid w:val="006F2BDF"/>
    <w:rsid w:val="006F30F8"/>
    <w:rsid w:val="006F320B"/>
    <w:rsid w:val="006F3731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17667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5EFD"/>
    <w:rsid w:val="00756684"/>
    <w:rsid w:val="0075796A"/>
    <w:rsid w:val="00760044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58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30E"/>
    <w:rsid w:val="00800471"/>
    <w:rsid w:val="00800556"/>
    <w:rsid w:val="00801B00"/>
    <w:rsid w:val="00801BEE"/>
    <w:rsid w:val="00802A86"/>
    <w:rsid w:val="00802D06"/>
    <w:rsid w:val="00803C23"/>
    <w:rsid w:val="00803D0E"/>
    <w:rsid w:val="008043C6"/>
    <w:rsid w:val="00804C44"/>
    <w:rsid w:val="00805656"/>
    <w:rsid w:val="00806626"/>
    <w:rsid w:val="0080776E"/>
    <w:rsid w:val="00807BFC"/>
    <w:rsid w:val="00811480"/>
    <w:rsid w:val="008125D2"/>
    <w:rsid w:val="00813C22"/>
    <w:rsid w:val="00816CA4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21C"/>
    <w:rsid w:val="00834BA3"/>
    <w:rsid w:val="00840A0F"/>
    <w:rsid w:val="008414A8"/>
    <w:rsid w:val="0084151D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4DDC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4E1"/>
    <w:rsid w:val="008D35D7"/>
    <w:rsid w:val="008D3960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A4C"/>
    <w:rsid w:val="00923553"/>
    <w:rsid w:val="00923D6F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242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721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6E26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819"/>
    <w:rsid w:val="00A61B5E"/>
    <w:rsid w:val="00A621E2"/>
    <w:rsid w:val="00A64F80"/>
    <w:rsid w:val="00A64FFA"/>
    <w:rsid w:val="00A65123"/>
    <w:rsid w:val="00A65901"/>
    <w:rsid w:val="00A659DB"/>
    <w:rsid w:val="00A65CD7"/>
    <w:rsid w:val="00A662FE"/>
    <w:rsid w:val="00A66D08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319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48A3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1BF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E27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0496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199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2BA2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576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FE0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533F"/>
    <w:rsid w:val="00C370A8"/>
    <w:rsid w:val="00C37ED8"/>
    <w:rsid w:val="00C41598"/>
    <w:rsid w:val="00C4530E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5F00"/>
    <w:rsid w:val="00C86369"/>
    <w:rsid w:val="00C86BDC"/>
    <w:rsid w:val="00C878D6"/>
    <w:rsid w:val="00C90974"/>
    <w:rsid w:val="00C90A0A"/>
    <w:rsid w:val="00C90FE8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667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4E8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143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4F5F"/>
    <w:rsid w:val="00D05DB2"/>
    <w:rsid w:val="00D05E32"/>
    <w:rsid w:val="00D0680E"/>
    <w:rsid w:val="00D07893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03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52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4CC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5146"/>
    <w:rsid w:val="00EF6CB5"/>
    <w:rsid w:val="00EF7004"/>
    <w:rsid w:val="00EF77F2"/>
    <w:rsid w:val="00F02CB4"/>
    <w:rsid w:val="00F0309B"/>
    <w:rsid w:val="00F04546"/>
    <w:rsid w:val="00F0477D"/>
    <w:rsid w:val="00F056E8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145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85D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5E76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C6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CAECF"/>
  <w15:docId w15:val="{C36994E4-1744-4E56-A149-C9F597CF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C6A3-02B1-42DA-B49A-3C36EE42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950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75</cp:revision>
  <cp:lastPrinted>2019-02-27T11:46:00Z</cp:lastPrinted>
  <dcterms:created xsi:type="dcterms:W3CDTF">2017-03-15T14:11:00Z</dcterms:created>
  <dcterms:modified xsi:type="dcterms:W3CDTF">2020-03-31T11:55:00Z</dcterms:modified>
</cp:coreProperties>
</file>