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383B" w14:textId="77777777" w:rsidR="00F167EC" w:rsidRPr="00BD7F3B" w:rsidRDefault="004B054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 xml:space="preserve">Załącznik nr </w:t>
      </w:r>
      <w:r w:rsidR="00502141">
        <w:rPr>
          <w:rFonts w:ascii="Palatino Linotype" w:hAnsi="Palatino Linotype"/>
          <w:sz w:val="22"/>
          <w:szCs w:val="22"/>
        </w:rPr>
        <w:t>3</w:t>
      </w:r>
      <w:r w:rsidR="00F167EC"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5F50E5E" w14:textId="77777777"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5350B50" w14:textId="77777777"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5EFFA366" w14:textId="77777777"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102C67C2" w14:textId="77777777"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14:paraId="72B13AE0" w14:textId="77777777" w:rsidTr="00410CFC">
        <w:trPr>
          <w:trHeight w:val="1128"/>
        </w:trPr>
        <w:tc>
          <w:tcPr>
            <w:tcW w:w="3586" w:type="dxa"/>
          </w:tcPr>
          <w:p w14:paraId="12953FF1" w14:textId="77777777"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2C2B874" w14:textId="77777777"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32ADA97" w14:textId="77777777"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1078EC" w14:textId="77777777"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8FBCAB2" w14:textId="77777777"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E9C0679" w14:textId="77777777"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142CAB5F" w14:textId="77777777"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10B72911" w14:textId="77777777"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DAF2493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231B0C79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5FBA351A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05941AAA" w14:textId="77777777"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1DCF94AC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F8744B4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3638C66" w14:textId="622E660A"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bookmarkStart w:id="0" w:name="_Hlk59627629"/>
      <w:r w:rsidR="009B02EF">
        <w:rPr>
          <w:rFonts w:ascii="Palatino Linotype" w:hAnsi="Palatino Linotype"/>
          <w:b/>
          <w:sz w:val="22"/>
          <w:szCs w:val="22"/>
        </w:rPr>
        <w:t>Ś</w:t>
      </w:r>
      <w:r w:rsidR="009B02EF" w:rsidRPr="00CD1BB9">
        <w:rPr>
          <w:rFonts w:ascii="Palatino Linotype" w:hAnsi="Palatino Linotype"/>
          <w:b/>
          <w:sz w:val="22"/>
          <w:szCs w:val="22"/>
        </w:rPr>
        <w:t>wiadczenie usług transportu sanitarnego</w:t>
      </w:r>
      <w:r w:rsidR="00AD1614">
        <w:rPr>
          <w:rFonts w:ascii="Palatino Linotype" w:hAnsi="Palatino Linotype"/>
          <w:b/>
          <w:sz w:val="22"/>
          <w:szCs w:val="22"/>
        </w:rPr>
        <w:t xml:space="preserve"> zespołem Podstawowym</w:t>
      </w:r>
      <w:bookmarkEnd w:id="0"/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D0E0B2E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ECFD3A6" w14:textId="77777777"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05F795BF" w14:textId="77777777"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06387F68" w14:textId="77777777" w:rsidR="00C937BF" w:rsidRDefault="00390164" w:rsidP="00C937BF">
      <w:pPr>
        <w:pStyle w:val="Akapitzlist"/>
        <w:numPr>
          <w:ilvl w:val="0"/>
          <w:numId w:val="20"/>
        </w:numPr>
        <w:tabs>
          <w:tab w:val="clear" w:pos="360"/>
          <w:tab w:val="num" w:pos="0"/>
        </w:tabs>
        <w:suppressAutoHyphens/>
        <w:spacing w:after="120" w:line="240" w:lineRule="auto"/>
        <w:ind w:left="709"/>
        <w:contextualSpacing w:val="0"/>
        <w:jc w:val="both"/>
        <w:rPr>
          <w:rFonts w:ascii="Palatino Linotype" w:hAnsi="Palatino Linotype" w:cs="Arial"/>
          <w:i/>
        </w:rPr>
      </w:pPr>
      <w:r w:rsidRPr="00C937BF">
        <w:rPr>
          <w:rFonts w:ascii="Palatino Linotype" w:hAnsi="Palatino Linotype" w:cs="Arial"/>
        </w:rPr>
        <w:t xml:space="preserve">Oświadczam, że nie podlegam wykluczeniu z postępowania na podstawie </w:t>
      </w:r>
      <w:r w:rsidRPr="00C937BF">
        <w:rPr>
          <w:rFonts w:ascii="Palatino Linotype" w:hAnsi="Palatino Linotype" w:cs="Arial"/>
        </w:rPr>
        <w:br/>
        <w:t xml:space="preserve">art. 24 ust 1 pkt 12-23 </w:t>
      </w:r>
      <w:r w:rsidR="00C937BF">
        <w:rPr>
          <w:rFonts w:ascii="Palatino Linotype" w:hAnsi="Palatino Linotype" w:cs="Arial"/>
        </w:rPr>
        <w:t>oraz art. 24 ust. 5 pkt. 1 ustawy PZP.</w:t>
      </w:r>
    </w:p>
    <w:p w14:paraId="407C630B" w14:textId="77777777" w:rsidR="00390164" w:rsidRPr="00C937BF" w:rsidRDefault="00390164" w:rsidP="00C937BF">
      <w:pPr>
        <w:pStyle w:val="Akapitzlist"/>
        <w:spacing w:after="120" w:line="240" w:lineRule="auto"/>
        <w:ind w:left="709"/>
        <w:jc w:val="both"/>
        <w:rPr>
          <w:rFonts w:ascii="Palatino Linotype" w:hAnsi="Palatino Linotype" w:cs="Arial"/>
          <w:i/>
        </w:rPr>
      </w:pPr>
    </w:p>
    <w:p w14:paraId="7EF0618D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6DB6624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09EA601A" w14:textId="77777777"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7F7583EF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535465" w14:textId="77777777"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9D9882C" w14:textId="77777777"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949E5E3" w14:textId="77777777"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3051080" w14:textId="77777777" w:rsidR="009E0149" w:rsidRPr="00BD7F3B" w:rsidRDefault="009E0149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56F2F0" w14:textId="77777777"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14:paraId="26B2C55E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 xml:space="preserve">na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(podać mającą zastosowanie podstawę wykluczenia spośród wymienionych w art. 24 ust. 1 pkt 13-14, 16-20 </w:t>
      </w:r>
      <w:r w:rsidR="006C6D76">
        <w:rPr>
          <w:rFonts w:ascii="Palatino Linotype" w:hAnsi="Palatino Linotype" w:cs="Arial"/>
          <w:i/>
          <w:sz w:val="22"/>
          <w:szCs w:val="22"/>
        </w:rPr>
        <w:t>lub art. 24 ust. 5 pkt. 1 ustawy PZP</w:t>
      </w:r>
      <w:r w:rsidRPr="00BD7F3B">
        <w:rPr>
          <w:rFonts w:ascii="Palatino Linotype" w:hAnsi="Palatino Linotype" w:cs="Arial"/>
          <w:i/>
          <w:sz w:val="22"/>
          <w:szCs w:val="22"/>
        </w:rPr>
        <w:t>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oświadczam,</w:t>
      </w:r>
      <w:r w:rsidR="006C6D76">
        <w:rPr>
          <w:rFonts w:ascii="Palatino Linotype" w:hAnsi="Palatino Linotype" w:cs="Arial"/>
          <w:sz w:val="22"/>
          <w:szCs w:val="22"/>
        </w:rPr>
        <w:t xml:space="preserve"> </w:t>
      </w:r>
      <w:r w:rsidRPr="00BD7F3B">
        <w:rPr>
          <w:rFonts w:ascii="Palatino Linotype" w:hAnsi="Palatino Linotype" w:cs="Arial"/>
          <w:sz w:val="22"/>
          <w:szCs w:val="22"/>
        </w:rPr>
        <w:t xml:space="preserve">że w związku z ww. okolicznością, na podstawie art. 24 ust. 8 ustawy PZP podjąłem następujące środki naprawcze:  </w:t>
      </w:r>
    </w:p>
    <w:p w14:paraId="334A7B5E" w14:textId="77777777"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4B6BA548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B096B7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4092E956" w14:textId="77777777"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14:paraId="5F0E4FA6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312711D" w14:textId="77777777"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14:paraId="358A4F43" w14:textId="77777777"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14:paraId="160F7C22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B19E011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AB5E376" w14:textId="77777777"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EE4064E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5CD2890B" w14:textId="77777777"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13E0595E" w14:textId="77777777" w:rsidR="009E0149" w:rsidRDefault="009E0149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20D133FB" w14:textId="77777777" w:rsidR="009E0149" w:rsidRDefault="009E0149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14C3ECF1" w14:textId="77777777"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B659B57" w14:textId="77777777"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14:paraId="44051E83" w14:textId="77777777"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70737D" w14:textId="77777777"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C0B4B77" w14:textId="77777777" w:rsidR="00D15FC0" w:rsidRDefault="00D15FC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85AF1E4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3FE939E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871DB6F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32FBEC4B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05A4D137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EFAE7E6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A9F2FE2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7FCB5F5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64DD756F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EEEFFB7" w14:textId="77777777" w:rsidR="00502141" w:rsidRDefault="00502141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1D4C188" w14:textId="77777777"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502141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14:paraId="6A116521" w14:textId="77777777"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3861A451" w14:textId="77777777"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Szpital im. Św. Jadwigi Śląskiej w Trzebnicy</w:t>
      </w:r>
    </w:p>
    <w:p w14:paraId="14E97E89" w14:textId="77777777"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ul. Prusicka 53-55, 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14:paraId="5D9E3535" w14:textId="77777777" w:rsidTr="00575EFF">
        <w:trPr>
          <w:trHeight w:val="1128"/>
        </w:trPr>
        <w:tc>
          <w:tcPr>
            <w:tcW w:w="3586" w:type="dxa"/>
          </w:tcPr>
          <w:p w14:paraId="5CA80FB4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66F6699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ABFDF3C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DE3F0F7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A00A5A" w14:textId="77777777"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2B9D145" w14:textId="77777777"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BD7F3B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196C16E3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62B6B3C4" w14:textId="77777777"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161B53FA" w14:textId="77777777"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31715545" w14:textId="19EC0467"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AD1614" w:rsidRPr="00AD1614">
        <w:rPr>
          <w:rFonts w:ascii="Palatino Linotype" w:hAnsi="Palatino Linotype"/>
          <w:b/>
          <w:sz w:val="22"/>
          <w:szCs w:val="22"/>
        </w:rPr>
        <w:t>Świadczenie usług transportu sanitarnego zespołem Podstawowym</w:t>
      </w:r>
      <w:r w:rsidR="009B02EF"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>, prowadzonego przez Szpital im. Św. Jadwigi Śląskiej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14:paraId="63E0FB6D" w14:textId="77777777" w:rsidR="00502141" w:rsidRPr="00502141" w:rsidRDefault="00502141" w:rsidP="00502141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NIE należę do </w:t>
      </w:r>
      <w:r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ŻADNEJ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,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o której mowa w ust. 1 pkt. 23 ustawy PZP, tj. grupy kapitałowej w rozumieniu ustawy z dnia 16 lutego 2007 r. o ochronie konkurencji i konsumentów (Dz.U.2020.1076 t.j.)</w:t>
      </w:r>
      <w:r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*</w:t>
      </w:r>
    </w:p>
    <w:p w14:paraId="491A69C0" w14:textId="77777777" w:rsidR="00502141" w:rsidRPr="00502141" w:rsidRDefault="000302D0" w:rsidP="00502141">
      <w:pPr>
        <w:jc w:val="both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zakresie zadania/zadań nr …………….</w:t>
      </w:r>
      <w:r w:rsidR="00502141"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NIE należę do tej samej grupy kapitałowej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, </w:t>
      </w:r>
      <w:r w:rsid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                  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o której mowa w ust. 1 pkt. 23 ustawy PZP, tj. grupy kapitałowej w rozumieniu ustawy z dnia 16 lutego 2007 r. o ochronie konkurencji i konsumentów (Dz.U.2020.1076 t.j.)</w:t>
      </w:r>
      <w:r w:rsid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 </w:t>
      </w:r>
      <w:r w:rsidR="00502141"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z innymi Wykonawcami, którzy złożyli oferty w przedmiotowym postępowaniu*</w:t>
      </w:r>
    </w:p>
    <w:p w14:paraId="1557CCD6" w14:textId="77777777" w:rsidR="00502141" w:rsidRPr="00502141" w:rsidRDefault="00502141" w:rsidP="00502141">
      <w:pPr>
        <w:spacing w:after="160" w:line="259" w:lineRule="auto"/>
        <w:jc w:val="both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>□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 xml:space="preserve">  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 xml:space="preserve">w zakresie zadania/zadań nr ……………. </w:t>
      </w:r>
      <w:r w:rsidRPr="00502141">
        <w:rPr>
          <w:rFonts w:ascii="Palatino Linotype" w:eastAsiaTheme="minorHAnsi" w:hAnsi="Palatino Linotype" w:cstheme="minorBidi"/>
          <w:b/>
          <w:sz w:val="22"/>
          <w:szCs w:val="22"/>
          <w:lang w:eastAsia="en-US"/>
        </w:rPr>
        <w:t>należę do tej samej grupy kapitałowej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, o której mowa w ust. 1 pkt. 23 ustawy PZP, tj. grupy kapitałowej w rozumieniu ustawy z dnia 16 lutego 2007 r. o ochronie konkurencji i konsumentów (Dz.U.2020.1076 t.j.), z innym Wykonawcą: ………………………………………………………………………………………………,</w:t>
      </w:r>
    </w:p>
    <w:p w14:paraId="6459D84D" w14:textId="77777777" w:rsidR="00502141" w:rsidRPr="00502141" w:rsidRDefault="00502141" w:rsidP="00502141">
      <w:pPr>
        <w:spacing w:after="160" w:line="259" w:lineRule="auto"/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i/>
          <w:sz w:val="22"/>
          <w:szCs w:val="22"/>
          <w:lang w:eastAsia="en-US"/>
        </w:rPr>
        <w:t xml:space="preserve">                                             (nazwa i adres Wykonawcy)</w:t>
      </w:r>
    </w:p>
    <w:p w14:paraId="65CBE267" w14:textId="77777777" w:rsidR="00502141" w:rsidRPr="00502141" w:rsidRDefault="00502141" w:rsidP="00502141">
      <w:pPr>
        <w:spacing w:after="160" w:line="259" w:lineRule="auto"/>
        <w:rPr>
          <w:rFonts w:ascii="Palatino Linotype" w:eastAsiaTheme="minorHAnsi" w:hAnsi="Palatino Linotype" w:cs="Arial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który złożył odrębną ofertę/ofertę częściową w przedmiotowym postępowaniu. *</w:t>
      </w:r>
    </w:p>
    <w:p w14:paraId="59B980DA" w14:textId="77777777" w:rsidR="00502141" w:rsidRPr="00502141" w:rsidRDefault="00502141" w:rsidP="00502141">
      <w:pPr>
        <w:spacing w:after="160" w:line="259" w:lineRule="auto"/>
        <w:ind w:left="1276"/>
        <w:rPr>
          <w:rFonts w:ascii="Palatino Linotype" w:eastAsiaTheme="minorHAnsi" w:hAnsi="Palatino Linotype" w:cstheme="minorBidi"/>
          <w:sz w:val="22"/>
          <w:szCs w:val="22"/>
          <w:lang w:eastAsia="en-US"/>
        </w:rPr>
      </w:pPr>
      <w:r w:rsidRPr="00502141">
        <w:rPr>
          <w:rFonts w:ascii="Palatino Linotype" w:eastAsiaTheme="minorHAnsi" w:hAnsi="Palatino Linotype" w:cstheme="minorBidi"/>
          <w:b/>
          <w:sz w:val="32"/>
          <w:szCs w:val="22"/>
          <w:lang w:eastAsia="en-US"/>
        </w:rPr>
        <w:t xml:space="preserve">□ </w:t>
      </w:r>
      <w:r w:rsidRPr="00502141">
        <w:rPr>
          <w:rFonts w:ascii="Palatino Linotype" w:eastAsiaTheme="minorHAnsi" w:hAnsi="Palatino Linotype" w:cstheme="minorBidi"/>
          <w:sz w:val="22"/>
          <w:szCs w:val="22"/>
          <w:lang w:eastAsia="en-US"/>
        </w:rPr>
        <w:t>W tym przypadku załączam dowody, że powiązania z ww. Wykonawcą nie prowadzą do zakłócenia konkurencji w przedmiotowym postępowaniu                     o udzielenie zamówienia*.</w:t>
      </w:r>
    </w:p>
    <w:p w14:paraId="3C911991" w14:textId="77777777" w:rsidR="000302D0" w:rsidRPr="00BD7F3B" w:rsidRDefault="000302D0" w:rsidP="00502141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258E9882" w14:textId="77777777"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6A7D7BFB" w14:textId="77777777" w:rsidR="009E0149" w:rsidRDefault="00991BA1" w:rsidP="009E0149">
      <w:pPr>
        <w:jc w:val="both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 xml:space="preserve">.............................,dnia </w:t>
      </w:r>
      <w:r>
        <w:rPr>
          <w:rFonts w:ascii="Palatino Linotype" w:hAnsi="Palatino Linotype" w:cs="Arial"/>
          <w:sz w:val="22"/>
          <w:szCs w:val="22"/>
        </w:rPr>
        <w:t>…</w:t>
      </w:r>
      <w:r w:rsidR="000302D0" w:rsidRPr="00BD7F3B">
        <w:rPr>
          <w:rFonts w:ascii="Palatino Linotype" w:hAnsi="Palatino Linotype" w:cs="Arial"/>
          <w:sz w:val="22"/>
          <w:szCs w:val="22"/>
        </w:rPr>
        <w:t>.....................r.</w:t>
      </w:r>
    </w:p>
    <w:p w14:paraId="6B0A3455" w14:textId="77777777" w:rsidR="00B37E80" w:rsidRPr="00BD7F3B" w:rsidRDefault="000302D0" w:rsidP="006F6A56">
      <w:pPr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B37E80" w:rsidRPr="00BD7F3B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52313" w14:textId="77777777" w:rsidR="004269DC" w:rsidRDefault="004269DC">
      <w:r>
        <w:separator/>
      </w:r>
    </w:p>
  </w:endnote>
  <w:endnote w:type="continuationSeparator" w:id="0">
    <w:p w14:paraId="74B81285" w14:textId="77777777" w:rsidR="004269DC" w:rsidRDefault="004269DC">
      <w:r>
        <w:continuationSeparator/>
      </w:r>
    </w:p>
  </w:endnote>
  <w:endnote w:type="continuationNotice" w:id="1">
    <w:p w14:paraId="5240EC5E" w14:textId="77777777" w:rsidR="004269DC" w:rsidRDefault="004269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3B11B" w14:textId="77777777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A6E13A0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1BF3D185" w14:textId="77777777" w:rsidR="00632B2D" w:rsidRDefault="00632B2D" w:rsidP="00361045">
    <w:pPr>
      <w:rPr>
        <w:sz w:val="22"/>
        <w:szCs w:val="22"/>
      </w:rPr>
    </w:pPr>
  </w:p>
  <w:p w14:paraId="73B9A079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A8944" w14:textId="77777777" w:rsidR="002B2CBB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…………………………………………</w:t>
    </w:r>
  </w:p>
  <w:p w14:paraId="34D0BD43" w14:textId="77777777" w:rsidR="00632B2D" w:rsidRPr="002B2CBB" w:rsidRDefault="002B2CBB" w:rsidP="002B2CBB">
    <w:pPr>
      <w:spacing w:line="360" w:lineRule="auto"/>
      <w:jc w:val="both"/>
      <w:rPr>
        <w:rFonts w:ascii="Palatino Linotype" w:hAnsi="Palatino Linotype"/>
        <w:i/>
      </w:rPr>
    </w:pPr>
    <w:r>
      <w:rPr>
        <w:rFonts w:ascii="Palatino Linotype" w:hAnsi="Palatino Linotype"/>
        <w:i/>
      </w:rPr>
      <w:t xml:space="preserve">                                                                                                                                       </w:t>
    </w:r>
    <w:r w:rsidRPr="002B2CBB">
      <w:rPr>
        <w:rFonts w:ascii="Palatino Linotype" w:hAnsi="Palatino Linotype"/>
        <w:i/>
      </w:rPr>
      <w:t>(podpis)</w:t>
    </w:r>
  </w:p>
  <w:p w14:paraId="46F98FBA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68D28" w14:textId="77777777" w:rsidR="004269DC" w:rsidRDefault="004269DC">
      <w:r>
        <w:separator/>
      </w:r>
    </w:p>
  </w:footnote>
  <w:footnote w:type="continuationSeparator" w:id="0">
    <w:p w14:paraId="6FF96051" w14:textId="77777777" w:rsidR="004269DC" w:rsidRDefault="004269DC">
      <w:r>
        <w:continuationSeparator/>
      </w:r>
    </w:p>
  </w:footnote>
  <w:footnote w:type="continuationNotice" w:id="1">
    <w:p w14:paraId="51130827" w14:textId="77777777" w:rsidR="004269DC" w:rsidRDefault="004269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AD46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AB46543" w14:textId="6BBDA538" w:rsidR="00632B2D" w:rsidRDefault="00A85E3E" w:rsidP="0001099C">
    <w:pPr>
      <w:pStyle w:val="Nagwek"/>
    </w:pPr>
    <w:r w:rsidRPr="00A85E3E">
      <w:rPr>
        <w:rFonts w:ascii="Calibri" w:hAnsi="Calibri"/>
        <w:sz w:val="20"/>
        <w:szCs w:val="20"/>
      </w:rPr>
      <w:t>Nr postępowania: ZP/3</w:t>
    </w:r>
    <w:r w:rsidR="00497117">
      <w:rPr>
        <w:rFonts w:ascii="Calibri" w:hAnsi="Calibri"/>
        <w:sz w:val="20"/>
        <w:szCs w:val="20"/>
      </w:rPr>
      <w:t>6</w:t>
    </w:r>
    <w:r w:rsidRPr="00A85E3E">
      <w:rPr>
        <w:rFonts w:ascii="Calibri" w:hAnsi="Calibri"/>
        <w:sz w:val="20"/>
        <w:szCs w:val="20"/>
      </w:rPr>
      <w:t>/20</w:t>
    </w:r>
    <w:r w:rsidR="00502141">
      <w:rPr>
        <w:rFonts w:ascii="Calibri" w:hAnsi="Calibri"/>
        <w:sz w:val="20"/>
        <w:szCs w:val="20"/>
      </w:rPr>
      <w:t>20</w:t>
    </w:r>
    <w:r w:rsidRPr="00A85E3E">
      <w:rPr>
        <w:rFonts w:ascii="Calibri" w:hAnsi="Calibri"/>
        <w:sz w:val="20"/>
        <w:szCs w:val="20"/>
      </w:rPr>
      <w:t>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279B" w14:textId="77777777" w:rsidR="00632B2D" w:rsidRDefault="00632B2D" w:rsidP="00EA313F">
    <w:pPr>
      <w:pStyle w:val="Nagwek"/>
      <w:jc w:val="center"/>
    </w:pPr>
  </w:p>
  <w:p w14:paraId="500C4D29" w14:textId="57CBCA22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bookmarkStart w:id="1" w:name="_Hlk25135520"/>
    <w:bookmarkStart w:id="2" w:name="_Hlk25135521"/>
    <w:r w:rsidRPr="00AE1F3B">
      <w:rPr>
        <w:rFonts w:ascii="Calibri" w:hAnsi="Calibri"/>
        <w:sz w:val="20"/>
        <w:szCs w:val="20"/>
      </w:rPr>
      <w:t>Nr postępowania: ZP/</w:t>
    </w:r>
    <w:r w:rsidR="00A85E3E">
      <w:rPr>
        <w:rFonts w:ascii="Calibri" w:hAnsi="Calibri"/>
        <w:sz w:val="20"/>
        <w:szCs w:val="20"/>
      </w:rPr>
      <w:t>3</w:t>
    </w:r>
    <w:r w:rsidR="00497117">
      <w:rPr>
        <w:rFonts w:ascii="Calibri" w:hAnsi="Calibri"/>
        <w:sz w:val="20"/>
        <w:szCs w:val="20"/>
      </w:rPr>
      <w:t>6</w:t>
    </w:r>
    <w:r w:rsidRPr="00AE1F3B">
      <w:rPr>
        <w:rFonts w:ascii="Calibri" w:hAnsi="Calibri"/>
        <w:sz w:val="20"/>
        <w:szCs w:val="20"/>
      </w:rPr>
      <w:t>/20</w:t>
    </w:r>
    <w:r w:rsidR="00502141">
      <w:rPr>
        <w:rFonts w:ascii="Calibri" w:hAnsi="Calibri"/>
        <w:sz w:val="20"/>
        <w:szCs w:val="20"/>
      </w:rPr>
      <w:t>20</w:t>
    </w:r>
    <w:r w:rsidR="00A85E3E">
      <w:rPr>
        <w:rFonts w:ascii="Calibri" w:hAnsi="Calibri"/>
        <w:sz w:val="20"/>
        <w:szCs w:val="20"/>
      </w:rPr>
      <w:t>/PN</w:t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4A2F28"/>
    <w:multiLevelType w:val="hybridMultilevel"/>
    <w:tmpl w:val="F6769466"/>
    <w:lvl w:ilvl="0" w:tplc="904E96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0"/>
  </w:num>
  <w:num w:numId="4">
    <w:abstractNumId w:val="23"/>
  </w:num>
  <w:num w:numId="5">
    <w:abstractNumId w:val="22"/>
  </w:num>
  <w:num w:numId="6">
    <w:abstractNumId w:val="8"/>
  </w:num>
  <w:num w:numId="7">
    <w:abstractNumId w:val="17"/>
  </w:num>
  <w:num w:numId="8">
    <w:abstractNumId w:val="15"/>
  </w:num>
  <w:num w:numId="9">
    <w:abstractNumId w:val="28"/>
  </w:num>
  <w:num w:numId="10">
    <w:abstractNumId w:val="18"/>
  </w:num>
  <w:num w:numId="11">
    <w:abstractNumId w:val="29"/>
  </w:num>
  <w:num w:numId="12">
    <w:abstractNumId w:val="12"/>
  </w:num>
  <w:num w:numId="13">
    <w:abstractNumId w:val="2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6"/>
  </w:num>
  <w:num w:numId="18">
    <w:abstractNumId w:val="16"/>
  </w:num>
  <w:num w:numId="19">
    <w:abstractNumId w:val="21"/>
  </w:num>
  <w:num w:numId="2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65C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6F0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EA4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2CBB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1DAD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69DC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4CD5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117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5E03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41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08BB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B7E88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1A68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47AE7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0CCB"/>
    <w:rsid w:val="006C1504"/>
    <w:rsid w:val="006C24F4"/>
    <w:rsid w:val="006C6D76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6F6A56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E3D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1B70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0AB5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2E31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14C4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1BA1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2EF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149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B5C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5E3E"/>
    <w:rsid w:val="00A86B09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614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28D1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37E8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321C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17CD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0FD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37BF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A7D6F"/>
    <w:rsid w:val="00CB08B7"/>
    <w:rsid w:val="00CB0CE9"/>
    <w:rsid w:val="00CB2CB8"/>
    <w:rsid w:val="00CB4122"/>
    <w:rsid w:val="00CB7153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2F1B"/>
    <w:rsid w:val="00CE4292"/>
    <w:rsid w:val="00CE520D"/>
    <w:rsid w:val="00CE5B66"/>
    <w:rsid w:val="00CE7A7C"/>
    <w:rsid w:val="00CF0259"/>
    <w:rsid w:val="00CF0FFD"/>
    <w:rsid w:val="00CF12E7"/>
    <w:rsid w:val="00CF132F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4966"/>
    <w:rsid w:val="00D55E5C"/>
    <w:rsid w:val="00D56448"/>
    <w:rsid w:val="00D56653"/>
    <w:rsid w:val="00D5699E"/>
    <w:rsid w:val="00D56C63"/>
    <w:rsid w:val="00D56FBA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03B2"/>
    <w:rsid w:val="00E01165"/>
    <w:rsid w:val="00E02314"/>
    <w:rsid w:val="00E036FF"/>
    <w:rsid w:val="00E037D8"/>
    <w:rsid w:val="00E04E3D"/>
    <w:rsid w:val="00E055BE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A2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04F"/>
    <w:rsid w:val="00F53C13"/>
    <w:rsid w:val="00F53D04"/>
    <w:rsid w:val="00F53DD4"/>
    <w:rsid w:val="00F54AA6"/>
    <w:rsid w:val="00F55344"/>
    <w:rsid w:val="00F571AC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0AAF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1A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7FD8DAB"/>
  <w15:docId w15:val="{75C4ACF2-EB02-4663-A5DF-742AD6606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6B09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1A96-BC2C-4C5A-A3DD-86E1E9C3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450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3610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16</cp:revision>
  <cp:lastPrinted>2020-12-23T13:55:00Z</cp:lastPrinted>
  <dcterms:created xsi:type="dcterms:W3CDTF">2020-12-07T10:04:00Z</dcterms:created>
  <dcterms:modified xsi:type="dcterms:W3CDTF">2020-12-23T13:56:00Z</dcterms:modified>
</cp:coreProperties>
</file>